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c62c" w14:textId="5f2c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ауданында ауыр жұмыстарды, еңбек жағдайлары зиянды, қауіпті жұмыс орындарын есептемегенде мүгедектер үшін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2016 жылғы 14 маусымдағы № 164 қаулысы. Батыс Қазақстан облысының Әділет департаментінде 2016 жылғы 7 шілдеде № 4462 болып тіркелді. Күші жойылды - Батыс Қазақстан облысы Тасқала ауданы әкімдігінің 2016 жылғы 7 желтоқсандағы № 311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Тасқала ауданы әкімдігінің 07.12.2016 </w:t>
      </w:r>
      <w:r>
        <w:rPr>
          <w:rFonts w:ascii="Times New Roman"/>
          <w:b w:val="false"/>
          <w:i w:val="false"/>
          <w:color w:val="ff0000"/>
          <w:sz w:val="28"/>
        </w:rPr>
        <w:t>№ 311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және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2005 жылғы 13 сәуірдегі Қазақстан Республикасының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Тасқала ауданында ауыр жұмыстарды, еңбек жағдайлары зиянды, қауіпті жұмыс орындарын есептемегенде, жұмыс орындары санының үш пайыз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"Тасқала аудандық жұмыспен қамту және әлеуметтік бағдарламалар бөлімі" мемлекеттік мекемесі қолданыстағы заңнамаларға сәйкес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Тасқала ауданы әкімдігінің 2015 жылғы 24 қарашадағы №300 "2016 жылға Тасқала ауданында мүгедектер үшін жұмыс орындарына квота белгілеу туралы" (Нормативтік құқықтық актілерді мемлекеттік тіркеу тізілімінде № 4179 тіркелген, 2016 жылғы 1 қаңтарда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Тасқала ауданы әкімі аппараты басшысы (М.Мырзаш)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аудан әкімінің орынбасары Л.Жұбанышқалиеваға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