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7a17" w14:textId="6b17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2013 жылғы 14 қарашадағы № 16-2 "Тасқала ауданында аз қамтамасыз етілген отбасыларға (азаматтарға) тұрғын үй көмегін көрсетудің мөлшерін және тәртібін айқындау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2016 жылғы 4 қазандағы № 7-2 шешімі. Батыс Қазақстан облысының Әділет департаментінде 2016 жылғы 17 қазанда № 4583 болып тіркелді. Күші жойылды - Батыс Қазақстан облысы Тасқала аудандық мәслихатының 2020 жылғы 21 ақпандағы № 44-6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аудандық мәслихатының 21.02.2020 </w:t>
      </w:r>
      <w:r>
        <w:rPr>
          <w:rFonts w:ascii="Times New Roman"/>
          <w:b w:val="false"/>
          <w:i w:val="false"/>
          <w:color w:val="000000"/>
          <w:sz w:val="28"/>
        </w:rPr>
        <w:t>№ 44-6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Тасқала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Тасқала аудандық мәслихатының 2013 жылғы 14 қарашадағы №16-2 "Тасқала ауданында аз қамтамасыз етілген отбасыларға (азаматтарға) тұрғын үй көмегін көрсетудің мөлшерін және тәртібін айқындау Қағидасын бекіту туралы" (Нормативтік құқықтық актілерді мемлекеттік тіркеу тізілімінде №3364 болып тіркелген, 2013 жылы 20 желтоқсанда "Екпін"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"2. Осы шешім алғашқы ресми жарияланған күнінен бастап қолданысқа енгізіледі.";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Тасқала ауданында аз қамтамасыз етілген отбасыларға (азаматтарға) тұрғын үй көмегін көрсетудің мөлшерін және тәртібін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6)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"6) аз қамтылған отбасылар (азаматтар) – Қазақстан Республикасының тұрғын үй заңнамасына сәйкес тұрғын үй көмегін алуға құқығы бар адамдар;";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7) 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"7) "Азаматтарға арналған үкімет" мемлекеттік корпорациясы" коммерциялық емес акционерлік қоғамы Батыс Қазақстан облысы бойынша филиалы – "Халыққа қызмет көрсету орталығы" департаментінің Тасқала аудандық бөлімі (бұдан әрі – Мемлекеттік корпорация).".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Тасқала аудандық мәслихаты аппаратының басшысы (Т. Ержігітова)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Д.Ғазез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