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95e4" w14:textId="af59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өтінім беру мерзімдерін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2016 жылғы 11 қазандағы № 275 қаулысы. Батыс Қазақстан облысының Әділет департаментінде 2016 жылғы 18 қазанда № 4584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"Басым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 жылғы 27 ақпандағы № 4-3/177 (Қазақстан Республикасының Әділет министрлігінде 2015 жылы 20 мамырда № 11094 тіркелді)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ауданы бойынша 2016 жылға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субсидиялауға арналған өтінімді ұсыну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"Тасқала ауданының ауыл шаруашылығы бөлімі"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Тасқала ауданы әкімі аппаратының басшысы (М.М.Мырзаш)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аудан әкімінің орынбасары А.Сафималиевке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алғашқы ресми жарияланған күнінен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11 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275 Тасқала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әкiмдiгiнiң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ауданы бойынша 2016 жылға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субсидиялауға арналған өтінімді ұсыну мерзімдері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5653"/>
        <w:gridCol w:w="5331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Өтінімді ұсыну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қазаннан бастап 25 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және бір жылдық шөптер (өткен жылғы егілген көп жылдық шөптерді қоспағанда)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қазаннан бастап 25 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 тұқымдас көпжылдық шөптер бірінші, екінші және үшінші өсу жылдарында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қазаннан бастап 25 қазанға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