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bb36" w14:textId="7f5b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Мерей ауылдық округі әкімінің 2016 жылғы 25 сәуірдегі № 5 шешімі. Батыс Қазақстан облысының Әділет департаментінде 2016 жылғы 5 мамырда № 4381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2 желтоқсандағы № 304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Мерей ауылдық округінің Тоғайлы ауылы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Мерей ауылдық округі әкімі аппаратының бас маманы (С. Н. Ергалиев)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Мерей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Тәшімов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