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937c" w14:textId="f2a9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2016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2016 жылғы 15 қаңтардағы № 4 қаулысы. Батыс Қазақстан облысының Әділет департаментінде 2016 жылғы 27 қаңтарда № 4250 болып тіркелді. Күші жойылды - Батыс Қазақстан облысы Шыңғырлау ауданы әкімдігінің 2016 жылғы 24 қарашадағы № 175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Шыңғырлау ауданы әкімдігінің 24.11.2016 </w:t>
      </w:r>
      <w:r>
        <w:rPr>
          <w:rFonts w:ascii="Times New Roman"/>
          <w:b w:val="false"/>
          <w:i w:val="false"/>
          <w:color w:val="ff0000"/>
          <w:sz w:val="28"/>
        </w:rPr>
        <w:t>№ 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Шыңғырлау ауданы бойынша 2016 жылға арналған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Қоса беріліп отырған Шыңғырлау ауданы бойынша 2016 жылға қоғамдық жұмыстар жүргізілетін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Шыңғырлау ауданы әкімдігінің 2015 жылғы 22 қаңтардағы № 7 "Шыңғырлау ауданы бойынша 2015 жылға арналған қоғамдық жұмыстарды ұйымдастыру және қаржыландыру туралы" (Нормативтік құқықтық актілерді мемлекеттік тіркеу тізілімінде № 3815 болып тіркелген, 2015 жылғы 14 ақпанда "Серпін"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Шыңғырлау ауданы әкімі аппаратының персоналды басқару қызметі (кадр қызметі) және мемлекеттік–құқықтық жұмыстар бөлімі басшысы (А. Нурушев)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 аудан әкімінің орынбасары Қ. 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15 қаңтардағы №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2016 жылға 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ұйымдардың тізбесі, қоғамдық 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қатысушылардың еңбегіне төленетін ақының мөлшері және оларды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467"/>
        <w:gridCol w:w="1002"/>
        <w:gridCol w:w="2217"/>
        <w:gridCol w:w="2905"/>
        <w:gridCol w:w="1801"/>
        <w:gridCol w:w="1602"/>
        <w:gridCol w:w="430"/>
        <w:gridCol w:w="431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Ащысай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Алмаз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Ақбұлақ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Белогор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Қарағаш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Лубен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Полтава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Шыңғырлау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"Шыңғырлау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"Батыс Қазақстан облысы Шыңғырлау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көрсету, хат-хабар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Ішкі істер департаменті Шыңғырлау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 шаршы метрден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Республикасының қолданыстағы белгiленген Заңнамасына сәйкес, ең төменгi жалақы мөлшерiнен кем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