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4c419" w14:textId="444c4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"Тауар биржалары арқылы өткізілетін биржалық тауарлардың тізбесін және ұсынылатын партиялардың ең аз мөлшерін бекіту туралы" Қазақстан Республикасы Ұлттық экономика министрінің 2015 жылғы 26 ақпандағы № 142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2017 жылғы 30 қаңтардағы № 29 бұйрығы. Қазақстан Республикасының Әділет министрлігінде 2017 жылғы 24 ақпанда № 14837 болып тіркелді.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"Тауар биржалары арқылы өткізілетін биржалық тауарлардың тізбесін және ұсынылатын партиялардың ең аз мөлшерін бекіту туралы" Қазақстан Республикасы Ұлттық экономика министрінің 2015 жылғы 26 ақпандағы № 142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10587 болып тіркелген, 2015 жылғы 10 сәуірде "Әділет" ақпараттық-құқықтық жүйесінде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бұйрықпен бекітілген Тауар биржалары арқылы өткізілетін биржалық тауарлардың тізбесі және ұсынылатын партиялардың ең аз </w:t>
      </w:r>
      <w:r>
        <w:rPr>
          <w:rFonts w:ascii="Times New Roman"/>
          <w:b w:val="false"/>
          <w:i w:val="false"/>
          <w:color w:val="000000"/>
          <w:sz w:val="28"/>
        </w:rPr>
        <w:t>мөлшерінде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 және 8-тармақтар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5059"/>
        <w:gridCol w:w="3045"/>
        <w:gridCol w:w="2733"/>
      </w:tblGrid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Таскөмір; таскөмірден алынған брикеттер, шекемтастар және қатты отынның ұқсас түрлері**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Гагаттан басқа, агломерацияланған немесе агломерацияланбаған лигнит немесе қоңыр көмір**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 Ұлттық экономика министрлігінің Сауда қызметін реттеу департаменті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осы бұйрықты Қазақстан Республикасының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осы бұйрық Қазақстан Республикасының Әділет министрлігінде мемлекеттік тіркелгеннен кейін күнтізбелік он күн ішінде осы бұйрықтың көшірмесін баспа және электрондық түрде ресми жариялауға мерзімді баспа басылымдарына, сондай-ақ тіркелген бұйрық алынған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осы бұйрықты Қазақстан Республикасы Ұлттық экономика министрлігінің интернет-ресурсында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осы бұйрық Қазақстан Республикасының Әділет министрлігінде мемлекеттік тіркелгеннен кейін он жұмыс күні ішінде осы тармақтың 1), 2) және 3) тармақшаларында көзделген іс-шаралардың орындалуы туралы мәліметтердің Қазақстан Республикасы Ұлттық экономика министрлігінің Заң департаментіне берілуін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бұйрықтың орындалуын бақылау жетекшілік ететін Қазақстан Республикасының Ұлттық экономика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бұйрық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Энергетика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 Қ. Бозымбаев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2017 жылғы " "__________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