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c483" w14:textId="ad4c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Акциздік және есепке алу-бақылау маркаларын алу, есепке алу, сақтау, беру және импорттаушылардың Қазақстан Республикасына алкоголь өнімдерін импорттау кезінде есепке алу-бақылау маркаларын нысаналы пайдалану туралы міндеттемесін, есебін ұсыну қағидаларын, сондай-ақ осындай міндеттемені есепке алу және қамтамасыз ету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6 ақпандағы № 80 бұйрығы. Қазақстан Республикасы Әділет министрлігінде 2017 жылғы 6 наурызда № 14875 болып тіркелді. Күші жойылды - Қазақстан Республикасы Қаржы министрінің 2018 жылғы 8 ақпандағы № 144 бұйрығымен</w:t>
      </w:r>
    </w:p>
    <w:p>
      <w:pPr>
        <w:spacing w:after="0"/>
        <w:ind w:left="0"/>
        <w:jc w:val="both"/>
      </w:pPr>
      <w:bookmarkStart w:name="z11" w:id="0"/>
      <w:r>
        <w:rPr>
          <w:rFonts w:ascii="Times New Roman"/>
          <w:b w:val="false"/>
          <w:i w:val="false"/>
          <w:color w:val="ff0000"/>
          <w:sz w:val="28"/>
        </w:rPr>
        <w:t xml:space="preserve">?      Ескерту. Күші жойылды – ҚР Қаржы министрінің 08.02.2018 </w:t>
      </w:r>
      <w:r>
        <w:rPr>
          <w:rFonts w:ascii="Times New Roman"/>
          <w:b w:val="false"/>
          <w:i w:val="false"/>
          <w:color w:val="ff0000"/>
          <w:sz w:val="28"/>
        </w:rPr>
        <w:t>№ 144</w:t>
      </w:r>
      <w:r>
        <w:rPr>
          <w:rFonts w:ascii="Times New Roman"/>
          <w:b w:val="false"/>
          <w:i w:val="false"/>
          <w:color w:val="ff0000"/>
          <w:sz w:val="28"/>
        </w:rPr>
        <w:t xml:space="preserve"> (
</w:t>
      </w:r>
      <w:r>
        <w:rPr>
          <w:rFonts w:ascii="Times New Roman"/>
          <w:b w:val="false"/>
          <w:i w:val="false"/>
          <w:color w:val="ff0000"/>
          <w:sz w:val="28"/>
        </w:rPr>
        <w:t>
алғаш ресми жарияланған күнінен кейін он күнтізбелік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653-бабы</w:t>
      </w:r>
      <w:r>
        <w:rPr>
          <w:rFonts w:ascii="Times New Roman"/>
          <w:b w:val="false"/>
          <w:i w:val="false"/>
          <w:color w:val="000000"/>
          <w:sz w:val="28"/>
        </w:rPr>
        <w:t xml:space="preserve"> 6-тармағының 2) тармақшасына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1. Мыналар:</w:t>
      </w:r>
    </w:p>
    <w:bookmarkEnd w:id="2"/>
    <w:bookmarkStart w:name="z3" w:id="3"/>
    <w:p>
      <w:pPr>
        <w:spacing w:after="0"/>
        <w:ind w:left="0"/>
        <w:jc w:val="both"/>
      </w:pPr>
      <w:r>
        <w:rPr>
          <w:rFonts w:ascii="Times New Roman"/>
          <w:b w:val="false"/>
          <w:i w:val="false"/>
          <w:color w:val="000000"/>
          <w:sz w:val="28"/>
        </w:rPr>
        <w:t>
      1) Акциздiк және есепке алу-бақылау маркаларын алу, есепке алу, сақтау, беру және импорттаушылардың Қазақстан Республикасына алкоголь өнiмдерiн импорттау кезiнде есепке алу-бақылау маркаларын нысаналы пайдалану туралы мiндеттемесiн, есебiн ұсыну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3"/>
    <w:bookmarkStart w:name="z4" w:id="4"/>
    <w:p>
      <w:pPr>
        <w:spacing w:after="0"/>
        <w:ind w:left="0"/>
        <w:jc w:val="both"/>
      </w:pPr>
      <w:r>
        <w:rPr>
          <w:rFonts w:ascii="Times New Roman"/>
          <w:b w:val="false"/>
          <w:i w:val="false"/>
          <w:color w:val="000000"/>
          <w:sz w:val="28"/>
        </w:rPr>
        <w:t>
      2) Импорттаушылардың Қазақстан Республикасына алкоголь өнімдерін импорттау кезінде есепке алу-бақылау маркаларын нысаналы пайдалану туралы міндеттемесін есепке алу қағидалары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4"/>
    <w:bookmarkStart w:name="z5" w:id="5"/>
    <w:p>
      <w:pPr>
        <w:spacing w:after="0"/>
        <w:ind w:left="0"/>
        <w:jc w:val="both"/>
      </w:pPr>
      <w:r>
        <w:rPr>
          <w:rFonts w:ascii="Times New Roman"/>
          <w:b w:val="false"/>
          <w:i w:val="false"/>
          <w:color w:val="000000"/>
          <w:sz w:val="28"/>
        </w:rPr>
        <w:t>
      3) Импорттаушылардың Қазақстан Республикасына алкоголь өнімдерін импорттау кезінде есепке алу-бақылау маркаларын нысаналы пайдалану туралы міндеттемесін қамтамасыз ету мөлшері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p>
    <w:bookmarkEnd w:id="5"/>
    <w:bookmarkStart w:name="z6" w:id="6"/>
    <w:p>
      <w:pPr>
        <w:spacing w:after="0"/>
        <w:ind w:left="0"/>
        <w:jc w:val="both"/>
      </w:pPr>
      <w:r>
        <w:rPr>
          <w:rFonts w:ascii="Times New Roman"/>
          <w:b w:val="false"/>
          <w:i w:val="false"/>
          <w:color w:val="000000"/>
          <w:sz w:val="28"/>
        </w:rPr>
        <w:t>
      2. "Акциздік және есепке алу-бақылау таңбаларын алу, есепке алу, сақтау, беру және импорттаушылардың Кеден одағы елдерінен Қазақстан Республикасына алкоголь өнімін импорттау кезінде есепке алу-бақылау таңбаларын нысаналы пайдалану туралы міндеттемені, есепті табыс ету, сондай-ақ осындай міндеттемені есепке алу қағидаларын және қамтамасыз ету мөлшерін бекіту туралы" Қазақстан Республикасы Қаржы министрінің 2014 жылғы 29 желтоқсандағы № 591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10108 болып тіркелген, "Әділет" ақпараттық-құқықтық жүйесінде 2015 жылғы 5 ақпанда жарияланған) күші жойылды деп танылсын.</w:t>
      </w:r>
    </w:p>
    <w:bookmarkEnd w:id="6"/>
    <w:bookmarkStart w:name="z7" w:id="7"/>
    <w:p>
      <w:pPr>
        <w:spacing w:after="0"/>
        <w:ind w:left="0"/>
        <w:jc w:val="both"/>
      </w:pPr>
      <w:r>
        <w:rPr>
          <w:rFonts w:ascii="Times New Roman"/>
          <w:b w:val="false"/>
          <w:i w:val="false"/>
          <w:color w:val="000000"/>
          <w:sz w:val="28"/>
        </w:rPr>
        <w:t xml:space="preserve">
      3. Қазақстан Республикасы Қаржы министрлігі Мемлекеттік кірістер комитеті заңнамада белгіленген тәртіппен мыналарды: </w:t>
      </w:r>
    </w:p>
    <w:bookmarkEnd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он күнтізбелік күн ішінде оның көшірмелерін баспа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мемлекеттік тіркелгеннен кейін он күнтізбелік күн ішінде оның көшірмесін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Қаржы Министрі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Сұлтанов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2017 жылғы 6 ақпандағы</w:t>
            </w:r>
            <w:r>
              <w:br/>
            </w:r>
            <w:r>
              <w:rPr>
                <w:rFonts w:ascii="Times New Roman"/>
                <w:b w:val="false"/>
                <w:i w:val="false"/>
                <w:color w:val="000000"/>
                <w:sz w:val="20"/>
              </w:rPr>
              <w:t>
№ 80 бұйрығына</w:t>
            </w:r>
            <w:r>
              <w:br/>
            </w:r>
            <w:r>
              <w:rPr>
                <w:rFonts w:ascii="Times New Roman"/>
                <w:b w:val="false"/>
                <w:i w:val="false"/>
                <w:color w:val="000000"/>
                <w:sz w:val="20"/>
              </w:rPr>
              <w:t>
1-қосымша</w:t>
            </w:r>
          </w:p>
          <w:bookmarkEnd w:id="9"/>
        </w:tc>
      </w:tr>
    </w:tbl>
    <w:bookmarkStart w:name="z10" w:id="10"/>
    <w:p>
      <w:pPr>
        <w:spacing w:after="0"/>
        <w:ind w:left="0"/>
        <w:jc w:val="left"/>
      </w:pPr>
      <w:r>
        <w:rPr>
          <w:rFonts w:ascii="Times New Roman"/>
          <w:b/>
          <w:i w:val="false"/>
          <w:color w:val="000000"/>
        </w:rPr>
        <w:t xml:space="preserve"> 
Акциздiк және есепке алу-бақылау маркаларын алу, есепке алу, сақтау, беру және импорттаушылардың Қазақстан Республикасына алкоголь өнiмдерiн импорттау кезiнде есепке алу-бақылау маркаларын нысаналы пайдалану туралы мiндеттемесiн, есебiн ұсыну қағидалары</w:t>
      </w:r>
    </w:p>
    <w:bookmarkEnd w:id="10"/>
    <w:bookmarkStart w:name="z11" w:id="11"/>
    <w:p>
      <w:pPr>
        <w:spacing w:after="0"/>
        <w:ind w:left="0"/>
        <w:jc w:val="left"/>
      </w:pPr>
      <w:r>
        <w:rPr>
          <w:rFonts w:ascii="Times New Roman"/>
          <w:b/>
          <w:i w:val="false"/>
          <w:color w:val="000000"/>
        </w:rPr>
        <w:t xml:space="preserve"> 
1-тарау. Жалпы ережелер</w:t>
      </w:r>
    </w:p>
    <w:bookmarkEnd w:id="11"/>
    <w:bookmarkStart w:name="z12" w:id="12"/>
    <w:p>
      <w:pPr>
        <w:spacing w:after="0"/>
        <w:ind w:left="0"/>
        <w:jc w:val="both"/>
      </w:pPr>
      <w:r>
        <w:rPr>
          <w:rFonts w:ascii="Times New Roman"/>
          <w:b w:val="false"/>
          <w:i w:val="false"/>
          <w:color w:val="000000"/>
          <w:sz w:val="28"/>
        </w:rPr>
        <w:t>
      1. Осы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қағидалары (бұдан әрі - Қағидалар) темекі өнімдеріне акциздік маркаларды, алкоголь өнімдеріне (шарап материалдарын, сыра және сыра сусындарын қоспағанда)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тәртібін реттейді.</w:t>
      </w:r>
    </w:p>
    <w:bookmarkEnd w:id="12"/>
    <w:bookmarkStart w:name="z13" w:id="13"/>
    <w:p>
      <w:pPr>
        <w:spacing w:after="0"/>
        <w:ind w:left="0"/>
        <w:jc w:val="both"/>
      </w:pPr>
      <w:r>
        <w:rPr>
          <w:rFonts w:ascii="Times New Roman"/>
          <w:b w:val="false"/>
          <w:i w:val="false"/>
          <w:color w:val="000000"/>
          <w:sz w:val="28"/>
        </w:rPr>
        <w:t xml:space="preserve">
      2. Мыналар: </w:t>
      </w:r>
    </w:p>
    <w:bookmarkEnd w:id="13"/>
    <w:p>
      <w:pPr>
        <w:spacing w:after="0"/>
        <w:ind w:left="0"/>
        <w:jc w:val="both"/>
      </w:pPr>
      <w:r>
        <w:rPr>
          <w:rFonts w:ascii="Times New Roman"/>
          <w:b w:val="false"/>
          <w:i w:val="false"/>
          <w:color w:val="000000"/>
          <w:sz w:val="28"/>
        </w:rPr>
        <w:t>      алкоголь өнімін өндіру жөніндегі қызметті жүзеге асыратын дара кәсіпкерлер және заңды тұлғалар;</w:t>
      </w:r>
    </w:p>
    <w:p>
      <w:pPr>
        <w:spacing w:after="0"/>
        <w:ind w:left="0"/>
        <w:jc w:val="both"/>
      </w:pPr>
      <w:r>
        <w:rPr>
          <w:rFonts w:ascii="Times New Roman"/>
          <w:b w:val="false"/>
          <w:i w:val="false"/>
          <w:color w:val="000000"/>
          <w:sz w:val="28"/>
        </w:rPr>
        <w:t>      Қазақстан Республикасының аумағына алкоголь өнімін импорттайтын Қазақстан Республикасының заңды тұлғалары - резиденттері;</w:t>
      </w:r>
    </w:p>
    <w:p>
      <w:pPr>
        <w:spacing w:after="0"/>
        <w:ind w:left="0"/>
        <w:jc w:val="both"/>
      </w:pPr>
      <w:r>
        <w:rPr>
          <w:rFonts w:ascii="Times New Roman"/>
          <w:b w:val="false"/>
          <w:i w:val="false"/>
          <w:color w:val="000000"/>
          <w:sz w:val="28"/>
        </w:rPr>
        <w:t>      борышкердің мүлкін (активтерін) өткізген кезде банкроттық және оңалтушы басқарушылар есепке алу-бақылау маркаларын (бұдан әрі - ЕБМ) алушылар болып табылады.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xml:space="preserve">      Қазақстан Республикасында темекі өнімдерін өндіру және (немесе) импорттау жөніндегі қызметті жүзеге асыратын дара кәсіпкерлер және заңды тұлғалар; </w:t>
      </w:r>
    </w:p>
    <w:p>
      <w:pPr>
        <w:spacing w:after="0"/>
        <w:ind w:left="0"/>
        <w:jc w:val="both"/>
      </w:pPr>
      <w:r>
        <w:rPr>
          <w:rFonts w:ascii="Times New Roman"/>
          <w:b w:val="false"/>
          <w:i w:val="false"/>
          <w:color w:val="000000"/>
          <w:sz w:val="28"/>
        </w:rPr>
        <w:t>      борышкердің мүлкін (активтерін) өткізген кезде банкроттық және оңалтушы басқарушылар акциздік маркаларды алушылар болып табылады.</w:t>
      </w:r>
    </w:p>
    <w:bookmarkStart w:name="z14" w:id="14"/>
    <w:p>
      <w:pPr>
        <w:spacing w:after="0"/>
        <w:ind w:left="0"/>
        <w:jc w:val="both"/>
      </w:pPr>
      <w:r>
        <w:rPr>
          <w:rFonts w:ascii="Times New Roman"/>
          <w:b w:val="false"/>
          <w:i w:val="false"/>
          <w:color w:val="000000"/>
          <w:sz w:val="28"/>
        </w:rPr>
        <w:t>
      3. ЕБМ және акциздік маркаларды облыстар, Астана және Алматы қалалары бойынша мемлекеттік кірістер департаменттері (бұдан әрі - Департамент) береді.</w:t>
      </w:r>
    </w:p>
    <w:bookmarkEnd w:id="14"/>
    <w:bookmarkStart w:name="z15" w:id="15"/>
    <w:p>
      <w:pPr>
        <w:spacing w:after="0"/>
        <w:ind w:left="0"/>
        <w:jc w:val="both"/>
      </w:pPr>
      <w:r>
        <w:rPr>
          <w:rFonts w:ascii="Times New Roman"/>
          <w:b w:val="false"/>
          <w:i w:val="false"/>
          <w:color w:val="000000"/>
          <w:sz w:val="28"/>
        </w:rPr>
        <w:t>
      4. ЕБМ және акциздік маркаларды жасап шығаруды, оларды Департаментке жеткізуді және беруді Қазақстан Республикасының Азаматтық кодексіне сәйкес Қазақстан Республикасы Қаржы министрлігінің Мемлекеттік кірістер комитетімен (бұдан әрі - Комитет) жасасқан шарттарға (келісімшарттарға) сәйкес ұйым (бұдан әрі - жеткізуші) жүзеге асырады.</w:t>
      </w:r>
    </w:p>
    <w:bookmarkEnd w:id="15"/>
    <w:bookmarkStart w:name="z16" w:id="16"/>
    <w:p>
      <w:pPr>
        <w:spacing w:after="0"/>
        <w:ind w:left="0"/>
        <w:jc w:val="both"/>
      </w:pPr>
      <w:r>
        <w:rPr>
          <w:rFonts w:ascii="Times New Roman"/>
          <w:b w:val="false"/>
          <w:i w:val="false"/>
          <w:color w:val="000000"/>
          <w:sz w:val="28"/>
        </w:rPr>
        <w:t>
      5. Қазақстан Республикасына алкоголь өнімінің импортын жүзеге асыратын тұлға (бұдан әрі - импорттаушы) ЕБМ алғанға дейін мемлекеттік кірістер органына Қазақстан Республикасына алкоголь өнімін импорттау кезінде есепке алу-бақылау маркаларын нысаналы пайдалану туралы міндеттемесін (бұдан әрі - Міндеттеме),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ұсынады. </w:t>
      </w:r>
    </w:p>
    <w:bookmarkEnd w:id="16"/>
    <w:bookmarkStart w:name="z17" w:id="17"/>
    <w:p>
      <w:pPr>
        <w:spacing w:after="0"/>
        <w:ind w:left="0"/>
        <w:jc w:val="both"/>
      </w:pPr>
      <w:r>
        <w:rPr>
          <w:rFonts w:ascii="Times New Roman"/>
          <w:b w:val="false"/>
          <w:i w:val="false"/>
          <w:color w:val="000000"/>
          <w:sz w:val="28"/>
        </w:rPr>
        <w:t>
      6. Міндеттеме:</w:t>
      </w:r>
    </w:p>
    <w:bookmarkEnd w:id="17"/>
    <w:p>
      <w:pPr>
        <w:spacing w:after="0"/>
        <w:ind w:left="0"/>
        <w:jc w:val="both"/>
      </w:pPr>
      <w:r>
        <w:rPr>
          <w:rFonts w:ascii="Times New Roman"/>
          <w:b w:val="false"/>
          <w:i w:val="false"/>
          <w:color w:val="000000"/>
          <w:sz w:val="28"/>
        </w:rPr>
        <w:t>      ЕБМ, олардың мақсаттарына сәйкес пайдалануды;</w:t>
      </w:r>
    </w:p>
    <w:p>
      <w:pPr>
        <w:spacing w:after="0"/>
        <w:ind w:left="0"/>
        <w:jc w:val="both"/>
      </w:pPr>
      <w:r>
        <w:rPr>
          <w:rFonts w:ascii="Times New Roman"/>
          <w:b w:val="false"/>
          <w:i w:val="false"/>
          <w:color w:val="000000"/>
          <w:sz w:val="28"/>
        </w:rPr>
        <w:t>      Қазақстан Республиканың аумағынан тыс жерлерде алкоголь өніміне жапсыруы үшін импорттаушының ЕБМ әкетуін;</w:t>
      </w:r>
    </w:p>
    <w:p>
      <w:pPr>
        <w:spacing w:after="0"/>
        <w:ind w:left="0"/>
        <w:jc w:val="both"/>
      </w:pPr>
      <w:r>
        <w:rPr>
          <w:rFonts w:ascii="Times New Roman"/>
          <w:b w:val="false"/>
          <w:i w:val="false"/>
          <w:color w:val="000000"/>
          <w:sz w:val="28"/>
        </w:rPr>
        <w:t>      ЕБМ таңбаланған алкоголь өнімдерін әкелу;</w:t>
      </w:r>
    </w:p>
    <w:p>
      <w:pPr>
        <w:spacing w:after="0"/>
        <w:ind w:left="0"/>
        <w:jc w:val="both"/>
      </w:pPr>
      <w:r>
        <w:rPr>
          <w:rFonts w:ascii="Times New Roman"/>
          <w:b w:val="false"/>
          <w:i w:val="false"/>
          <w:color w:val="000000"/>
          <w:sz w:val="28"/>
        </w:rPr>
        <w:t>      импортталған алкоголь өнімдері бойынша жанама салықтарды төлеуді;</w:t>
      </w:r>
    </w:p>
    <w:p>
      <w:pPr>
        <w:spacing w:after="0"/>
        <w:ind w:left="0"/>
        <w:jc w:val="both"/>
      </w:pPr>
      <w:r>
        <w:rPr>
          <w:rFonts w:ascii="Times New Roman"/>
          <w:b w:val="false"/>
          <w:i w:val="false"/>
          <w:color w:val="000000"/>
          <w:sz w:val="28"/>
        </w:rPr>
        <w:t>      Қазақстан Республикасына алкоголь өнімін импорттау кезінде есепке алу-бақылау маркаларды нысаналы пайдалану туралы импорттаушылардың есебін ұсынуды;</w:t>
      </w:r>
    </w:p>
    <w:p>
      <w:pPr>
        <w:spacing w:after="0"/>
        <w:ind w:left="0"/>
        <w:jc w:val="both"/>
      </w:pPr>
      <w:r>
        <w:rPr>
          <w:rFonts w:ascii="Times New Roman"/>
          <w:b w:val="false"/>
          <w:i w:val="false"/>
          <w:color w:val="000000"/>
          <w:sz w:val="28"/>
        </w:rPr>
        <w:t>      бүлінген және (немесе) пайдаланылмаған ЕБТ-ны берген Департаментке қайтаруды қамтиды.</w:t>
      </w:r>
    </w:p>
    <w:bookmarkStart w:name="z18" w:id="18"/>
    <w:p>
      <w:pPr>
        <w:spacing w:after="0"/>
        <w:ind w:left="0"/>
        <w:jc w:val="left"/>
      </w:pPr>
      <w:r>
        <w:rPr>
          <w:rFonts w:ascii="Times New Roman"/>
          <w:b/>
          <w:i w:val="false"/>
          <w:color w:val="000000"/>
        </w:rPr>
        <w:t xml:space="preserve"> 
2-тарау. Темекі өнімдеріне акциздік маркаларды, алкоголь өніміне (шарап материалдары, сыра мен сыра сусынын қоспағанда)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тәртібі</w:t>
      </w:r>
    </w:p>
    <w:bookmarkEnd w:id="18"/>
    <w:bookmarkStart w:name="z19" w:id="19"/>
    <w:p>
      <w:pPr>
        <w:spacing w:after="0"/>
        <w:ind w:left="0"/>
        <w:jc w:val="both"/>
      </w:pPr>
      <w:r>
        <w:rPr>
          <w:rFonts w:ascii="Times New Roman"/>
          <w:b w:val="false"/>
          <w:i w:val="false"/>
          <w:color w:val="000000"/>
          <w:sz w:val="28"/>
        </w:rPr>
        <w:t>
      7. ЕБМ және акциз маркаларын алушылар Қазақстан Республикасы Қаржы министрлігі Мемлекеттік кірістер комитетінің www.kgd.gov.kz сайтында орналасқан ақпараттық жүйе (бұдан әрі – ақпараттық жүйе ) арқылы салық салу объектілері және (немесе) салық салуға байланысты объектілері орналасқан жері және (немесе) тіркеу орны бойынша Департаментке жаңа күнтізбелік жыл басталғанға дейін күнтізбелік 30 (отыз) күннен кешіктірмей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(бұдан әрі – 2 және 3-Қосымшалар) сәйкес нысан бойынша Қазақстан Республикасының аумағында өндірілетін немесе импортталатын алкоголь өнімдеріне есепке алу-бақылау маркаларын немесе темекі бұйымдарына акциздік маркаларды дайындауға өтінім (бұдан әрі - өтінім) ұсынады.</w:t>
      </w:r>
    </w:p>
    <w:bookmarkEnd w:id="19"/>
    <w:bookmarkStart w:name="z20" w:id="20"/>
    <w:p>
      <w:pPr>
        <w:spacing w:after="0"/>
        <w:ind w:left="0"/>
        <w:jc w:val="both"/>
      </w:pPr>
      <w:r>
        <w:rPr>
          <w:rFonts w:ascii="Times New Roman"/>
          <w:b w:val="false"/>
          <w:i w:val="false"/>
          <w:color w:val="000000"/>
          <w:sz w:val="28"/>
        </w:rPr>
        <w:t>
      8. Департамент ақпараттық жүйе арқылы күнтізбелік 3 (үш) күннен аспайтын мерзімде алдағы жылға алушылар ұсынған өтінімдерді келіседі.</w:t>
      </w:r>
    </w:p>
    <w:bookmarkEnd w:id="20"/>
    <w:p>
      <w:pPr>
        <w:spacing w:after="0"/>
        <w:ind w:left="0"/>
        <w:jc w:val="both"/>
      </w:pPr>
      <w:r>
        <w:rPr>
          <w:rFonts w:ascii="Times New Roman"/>
          <w:b w:val="false"/>
          <w:i w:val="false"/>
          <w:color w:val="000000"/>
          <w:sz w:val="28"/>
        </w:rPr>
        <w:t>      Осы Қағидалардың 15-тармағында көрсетілген сыртқы сауда шартының (келісімшарттың) көшірмесі табыс етілмеген жағдайда Департамент алдағы жылға өтінімді келісуден бас тартады.</w:t>
      </w:r>
    </w:p>
    <w:bookmarkStart w:name="z21" w:id="21"/>
    <w:p>
      <w:pPr>
        <w:spacing w:after="0"/>
        <w:ind w:left="0"/>
        <w:jc w:val="both"/>
      </w:pPr>
      <w:r>
        <w:rPr>
          <w:rFonts w:ascii="Times New Roman"/>
          <w:b w:val="false"/>
          <w:i w:val="false"/>
          <w:color w:val="000000"/>
          <w:sz w:val="28"/>
        </w:rPr>
        <w:t>
      9. Комитет жаңа күнтізбелік жыл басталғанға дейін күнтізбелік 25 (жиырма бес) күннен кешіктірмей жеткізушіге Департаменттермен келісілген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(бұдан әрі – 4 және 5-Қосымшалар) сәйкес нысан бойынша алдағы жылға Қазақстан Республикасының аумағында өндірілетін немесе импортталатын алкоголь өнімдеріне есепке-алу бақылау маркаларын немесе темекі бұйымдарына акциздік маркаларға жиынтық өтінімдерді қағаз тасымалдағышында береді. </w:t>
      </w:r>
    </w:p>
    <w:bookmarkEnd w:id="21"/>
    <w:bookmarkStart w:name="z22" w:id="22"/>
    <w:p>
      <w:pPr>
        <w:spacing w:after="0"/>
        <w:ind w:left="0"/>
        <w:jc w:val="both"/>
      </w:pPr>
      <w:r>
        <w:rPr>
          <w:rFonts w:ascii="Times New Roman"/>
          <w:b w:val="false"/>
          <w:i w:val="false"/>
          <w:color w:val="000000"/>
          <w:sz w:val="28"/>
        </w:rPr>
        <w:t>
      10. Жаңадан құрылған немесе алкоголь өнімін немесе темекі өнімдерін өндіру және (немесе) олардың айналымы жөніндегі қызметті бастаған алушылар ақпараттық жүйе арқылы салық салу объектілері және (немесе) салық салуға байланысты объектілері орналасқан жері және (немесе) тіркеу орны бойынша Департаментке 2 және 3-қосымшаларға сәйкес нысан бойынша ЕБМ немесе акциздік маркаларды алу жүзеге асырылатын айдың 1-не дейін күнтізбелік 25 (жиырма бес) күннен кешіктірмейтін мерзімде әр ай бойынша бөліп өтінімдерді ұсынады.</w:t>
      </w:r>
    </w:p>
    <w:bookmarkEnd w:id="22"/>
    <w:p>
      <w:pPr>
        <w:spacing w:after="0"/>
        <w:ind w:left="0"/>
        <w:jc w:val="both"/>
      </w:pPr>
      <w:r>
        <w:rPr>
          <w:rFonts w:ascii="Times New Roman"/>
          <w:b w:val="false"/>
          <w:i w:val="false"/>
          <w:color w:val="000000"/>
          <w:sz w:val="28"/>
        </w:rPr>
        <w:t>      Алушылар бұрын ұсынылған өтінімдерге ЕБМ немесе акциздік маркалардың түрлері мен саны бөлігінде өзгерістер мен толықтырулар бар өтінімдерді Департаменттерге 2 және 3-қосымшаларға сәйкес нысан бойынша ЕБМ немесе акциздік маркаларды алу жүзеге асырылатын айдың 1-не дейін күнтізбелік 25 (жиырма бес) күннен кешіктірмей ұсынады.</w:t>
      </w:r>
    </w:p>
    <w:p>
      <w:pPr>
        <w:spacing w:after="0"/>
        <w:ind w:left="0"/>
        <w:jc w:val="both"/>
      </w:pPr>
      <w:r>
        <w:rPr>
          <w:rFonts w:ascii="Times New Roman"/>
          <w:b w:val="false"/>
          <w:i w:val="false"/>
          <w:color w:val="000000"/>
          <w:sz w:val="28"/>
        </w:rPr>
        <w:t xml:space="preserve">      Осы тармақта көрсетілген, алушылар ұсынған өтінімдерді, келіп түскен күннен бастап, күнтізбелік 3 (үш) күн ішінде Департамент ақпараттық жүйе арқылы келіседі. </w:t>
      </w:r>
    </w:p>
    <w:p>
      <w:pPr>
        <w:spacing w:after="0"/>
        <w:ind w:left="0"/>
        <w:jc w:val="both"/>
      </w:pPr>
      <w:r>
        <w:rPr>
          <w:rFonts w:ascii="Times New Roman"/>
          <w:b w:val="false"/>
          <w:i w:val="false"/>
          <w:color w:val="000000"/>
          <w:sz w:val="28"/>
        </w:rPr>
        <w:t>      Осы Қағидалардың 15-тармағында көрсетілген сыртқы сауда шартының (келісімшарттың) көшірмесі ұсынылмаған жағдайда Департамент өтінімді келісуден бас тартады.</w:t>
      </w:r>
    </w:p>
    <w:bookmarkStart w:name="z23" w:id="23"/>
    <w:p>
      <w:pPr>
        <w:spacing w:after="0"/>
        <w:ind w:left="0"/>
        <w:jc w:val="both"/>
      </w:pPr>
      <w:r>
        <w:rPr>
          <w:rFonts w:ascii="Times New Roman"/>
          <w:b w:val="false"/>
          <w:i w:val="false"/>
          <w:color w:val="000000"/>
          <w:sz w:val="28"/>
        </w:rPr>
        <w:t>
      11. Осы Қағидалардың 7 және 10-тармақтарында көрсетілген талаптар сақталмаған кезде Департамент өтінімдерді қабылдамайды.</w:t>
      </w:r>
    </w:p>
    <w:bookmarkEnd w:id="23"/>
    <w:p>
      <w:pPr>
        <w:spacing w:after="0"/>
        <w:ind w:left="0"/>
        <w:jc w:val="both"/>
      </w:pPr>
      <w:r>
        <w:rPr>
          <w:rFonts w:ascii="Times New Roman"/>
          <w:b w:val="false"/>
          <w:i w:val="false"/>
          <w:color w:val="000000"/>
          <w:sz w:val="28"/>
        </w:rPr>
        <w:t>      Алушылар табыс еткен, оның ішінде алдағы жылға арналған өтінімдер келесі күнтізбелік жылға көшірілмейді.</w:t>
      </w:r>
    </w:p>
    <w:bookmarkStart w:name="z24" w:id="24"/>
    <w:p>
      <w:pPr>
        <w:spacing w:after="0"/>
        <w:ind w:left="0"/>
        <w:jc w:val="both"/>
      </w:pPr>
      <w:r>
        <w:rPr>
          <w:rFonts w:ascii="Times New Roman"/>
          <w:b w:val="false"/>
          <w:i w:val="false"/>
          <w:color w:val="000000"/>
          <w:sz w:val="28"/>
        </w:rPr>
        <w:t>
      12. Алушылардың өтінімдерінде көрсетілген ЕБМ немесе акциздік маркалар көлемі Қазақстан Республикасының аумағына әкелуге (импорт) сыртқы сауда шартына қосымшада қарастырылған таңбалануға жататын бөтелке немесе буманың жалпы мөлшерінен аспайды.</w:t>
      </w:r>
    </w:p>
    <w:bookmarkEnd w:id="24"/>
    <w:bookmarkStart w:name="z25" w:id="25"/>
    <w:p>
      <w:pPr>
        <w:spacing w:after="0"/>
        <w:ind w:left="0"/>
        <w:jc w:val="both"/>
      </w:pPr>
      <w:r>
        <w:rPr>
          <w:rFonts w:ascii="Times New Roman"/>
          <w:b w:val="false"/>
          <w:i w:val="false"/>
          <w:color w:val="000000"/>
          <w:sz w:val="28"/>
        </w:rPr>
        <w:t>
      13. Алушыларға берілген ЕБМ немесе акциздік маркалар иеліктен алынбайды және басқа жеке және заңды тұлғаларға берілмейді.</w:t>
      </w:r>
    </w:p>
    <w:bookmarkEnd w:id="25"/>
    <w:bookmarkStart w:name="z26" w:id="26"/>
    <w:p>
      <w:pPr>
        <w:spacing w:after="0"/>
        <w:ind w:left="0"/>
        <w:jc w:val="both"/>
      </w:pPr>
      <w:r>
        <w:rPr>
          <w:rFonts w:ascii="Times New Roman"/>
          <w:b w:val="false"/>
          <w:i w:val="false"/>
          <w:color w:val="000000"/>
          <w:sz w:val="28"/>
        </w:rPr>
        <w:t>
      14. Комитет ЕБМ немесе акциздік маркаларды алу жүзеге асырылатын айдың 1-не дейін күнтізбелік 15 (он бес) күннен кешіктірмей жеткізушіге 4 және 5-қосымшаларға сәйкес нысан бойынша Департаментпен келісілген, бұрын ұсынылған өтінімдерге ЕБМ немесе акциздік маркалардың түрлері мен саны бөлігінде өзгерістер мен толықтырулар бар жиынтық өтінімдерді, сондай-ақ жаңадан құрылған немесе алкоголь өнімін немесе темекі өнімдерін өндіру және (немесе) олардың айналымы жөніндегі қызметті бастаған алушылардың жиынтық өтінімдерін жолдайды.</w:t>
      </w:r>
    </w:p>
    <w:bookmarkEnd w:id="26"/>
    <w:bookmarkStart w:name="z27" w:id="27"/>
    <w:p>
      <w:pPr>
        <w:spacing w:after="0"/>
        <w:ind w:left="0"/>
        <w:jc w:val="both"/>
      </w:pPr>
      <w:r>
        <w:rPr>
          <w:rFonts w:ascii="Times New Roman"/>
          <w:b w:val="false"/>
          <w:i w:val="false"/>
          <w:color w:val="000000"/>
          <w:sz w:val="28"/>
        </w:rPr>
        <w:t>
      15. Алкоголь өнімін немесе темекі өнімдерін импорттайтын алушылардан өтінімдерді қабылдау, соның негізінде акцизделетін тауарларды әкелу жүзеге асырылатын сыртқы сауда шартының (келісімшарттың) түпнұсқасын көрсете отырып, сыртқы сауда шартының (келісімшарттың) көшірмелері ұсынылған кезде жүргізіледі.</w:t>
      </w:r>
    </w:p>
    <w:bookmarkEnd w:id="27"/>
    <w:bookmarkStart w:name="z28" w:id="28"/>
    <w:p>
      <w:pPr>
        <w:spacing w:after="0"/>
        <w:ind w:left="0"/>
        <w:jc w:val="both"/>
      </w:pPr>
      <w:r>
        <w:rPr>
          <w:rFonts w:ascii="Times New Roman"/>
          <w:b w:val="false"/>
          <w:i w:val="false"/>
          <w:color w:val="000000"/>
          <w:sz w:val="28"/>
        </w:rPr>
        <w:t>
      16. ЕБМ немесе акциздік маркаларды жасап шығарғаны үшін төлемді алушылар олардың өтініміне сәйкес жеткізушінің банк шотына ақша аудару жолымен ЕБМ немесе акциздік маркаларды алу жүзеге асырылатын айдың 1-і күніне дейін күнтізбелік 20 (жиырма) күннен кешіктірмейтін мерзімде әр ай бойынша бөлек жүргізеді.</w:t>
      </w:r>
    </w:p>
    <w:bookmarkEnd w:id="28"/>
    <w:bookmarkStart w:name="z29" w:id="29"/>
    <w:p>
      <w:pPr>
        <w:spacing w:after="0"/>
        <w:ind w:left="0"/>
        <w:jc w:val="both"/>
      </w:pPr>
      <w:r>
        <w:rPr>
          <w:rFonts w:ascii="Times New Roman"/>
          <w:b w:val="false"/>
          <w:i w:val="false"/>
          <w:color w:val="000000"/>
          <w:sz w:val="28"/>
        </w:rPr>
        <w:t>
      17. Жеткізуші ЕБМ немесе акциздік маркаларды Департамент басшысының бұйрығымен тағайындалатын, Департаменттің материалдық-жауапты тұлғаларына (бұдан әрі - материалдық-жауапты тұлға) береді.</w:t>
      </w:r>
    </w:p>
    <w:bookmarkEnd w:id="29"/>
    <w:bookmarkStart w:name="z30" w:id="30"/>
    <w:p>
      <w:pPr>
        <w:spacing w:after="0"/>
        <w:ind w:left="0"/>
        <w:jc w:val="both"/>
      </w:pPr>
      <w:r>
        <w:rPr>
          <w:rFonts w:ascii="Times New Roman"/>
          <w:b w:val="false"/>
          <w:i w:val="false"/>
          <w:color w:val="000000"/>
          <w:sz w:val="28"/>
        </w:rPr>
        <w:t>
      18. ЕБМ немесе акциздік маркаларды беру кезінде жеткізуші екі данада жүкқұжат жазып береді, оған жеткізуші және материалдық-жауапты тұлға қол қояды. Жүкқұжаттың бір данасы Департаментке беріледі, екінші данасы жеткізушіде қалады.</w:t>
      </w:r>
    </w:p>
    <w:bookmarkEnd w:id="30"/>
    <w:p>
      <w:pPr>
        <w:spacing w:after="0"/>
        <w:ind w:left="0"/>
        <w:jc w:val="both"/>
      </w:pPr>
      <w:r>
        <w:rPr>
          <w:rFonts w:ascii="Times New Roman"/>
          <w:b w:val="false"/>
          <w:i w:val="false"/>
          <w:color w:val="000000"/>
          <w:sz w:val="28"/>
        </w:rPr>
        <w:t>      Бұл ретте көрсетілген жүкқұжатта мынадай деректер көрсетіледі:</w:t>
      </w:r>
    </w:p>
    <w:p>
      <w:pPr>
        <w:spacing w:after="0"/>
        <w:ind w:left="0"/>
        <w:jc w:val="both"/>
      </w:pPr>
      <w:r>
        <w:rPr>
          <w:rFonts w:ascii="Times New Roman"/>
          <w:b w:val="false"/>
          <w:i w:val="false"/>
          <w:color w:val="000000"/>
          <w:sz w:val="28"/>
        </w:rPr>
        <w:t>      ЕБМ немесе акциздік маркалар берілген күн;</w:t>
      </w:r>
    </w:p>
    <w:p>
      <w:pPr>
        <w:spacing w:after="0"/>
        <w:ind w:left="0"/>
        <w:jc w:val="both"/>
      </w:pPr>
      <w:r>
        <w:rPr>
          <w:rFonts w:ascii="Times New Roman"/>
          <w:b w:val="false"/>
          <w:i w:val="false"/>
          <w:color w:val="000000"/>
          <w:sz w:val="28"/>
        </w:rPr>
        <w:t>      ЕБМ сериясы, нөмірлер диапазондары және саны немесе акциздік маркалардың түрлері мен саны.</w:t>
      </w:r>
    </w:p>
    <w:bookmarkStart w:name="z31" w:id="31"/>
    <w:p>
      <w:pPr>
        <w:spacing w:after="0"/>
        <w:ind w:left="0"/>
        <w:jc w:val="both"/>
      </w:pPr>
      <w:r>
        <w:rPr>
          <w:rFonts w:ascii="Times New Roman"/>
          <w:b w:val="false"/>
          <w:i w:val="false"/>
          <w:color w:val="000000"/>
          <w:sz w:val="28"/>
        </w:rPr>
        <w:t>
      19. Алушылар ЕБМ алу мақсатында Департаментке ақпараттық жүйе арқылы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есепке алу-бақылау маркаларына штрих-код жапсыру үшін әрбір алушыға бөлек өтініш ұсынады.</w:t>
      </w:r>
    </w:p>
    <w:bookmarkEnd w:id="31"/>
    <w:bookmarkStart w:name="z32" w:id="32"/>
    <w:p>
      <w:pPr>
        <w:spacing w:after="0"/>
        <w:ind w:left="0"/>
        <w:jc w:val="both"/>
      </w:pPr>
      <w:r>
        <w:rPr>
          <w:rFonts w:ascii="Times New Roman"/>
          <w:b w:val="false"/>
          <w:i w:val="false"/>
          <w:color w:val="000000"/>
          <w:sz w:val="28"/>
        </w:rPr>
        <w:t xml:space="preserve">
      20. Импорттаушы ЕБМ-ға штрих-код салуға арналған өтініштен басқа қосымша, Департаментке қағаз тасымалдағышында және (немесе) ақпараттық жүйе арқылы Міндеттеме, сондай-ақ импорттаушы: </w:t>
      </w:r>
    </w:p>
    <w:bookmarkEnd w:id="32"/>
    <w:p>
      <w:pPr>
        <w:spacing w:after="0"/>
        <w:ind w:left="0"/>
        <w:jc w:val="both"/>
      </w:pPr>
      <w:r>
        <w:rPr>
          <w:rFonts w:ascii="Times New Roman"/>
          <w:b w:val="false"/>
          <w:i w:val="false"/>
          <w:color w:val="000000"/>
          <w:sz w:val="28"/>
        </w:rPr>
        <w:t>      Міндеттемені орындауды қамтамасыз ету үшін тиісті Департаменттің шотына ақша салғандығын растайтын, төлем құжатын;</w:t>
      </w:r>
    </w:p>
    <w:p>
      <w:pPr>
        <w:spacing w:after="0"/>
        <w:ind w:left="0"/>
        <w:jc w:val="both"/>
      </w:pPr>
      <w:r>
        <w:rPr>
          <w:rFonts w:ascii="Times New Roman"/>
          <w:b w:val="false"/>
          <w:i w:val="false"/>
          <w:color w:val="000000"/>
          <w:sz w:val="28"/>
        </w:rPr>
        <w:t>      банктік кепілдікті;</w:t>
      </w:r>
    </w:p>
    <w:p>
      <w:pPr>
        <w:spacing w:after="0"/>
        <w:ind w:left="0"/>
        <w:jc w:val="both"/>
      </w:pPr>
      <w:r>
        <w:rPr>
          <w:rFonts w:ascii="Times New Roman"/>
          <w:b w:val="false"/>
          <w:i w:val="false"/>
          <w:color w:val="000000"/>
          <w:sz w:val="28"/>
        </w:rPr>
        <w:t>      кепілгерлік шартын;</w:t>
      </w:r>
    </w:p>
    <w:p>
      <w:pPr>
        <w:spacing w:after="0"/>
        <w:ind w:left="0"/>
        <w:jc w:val="both"/>
      </w:pPr>
      <w:r>
        <w:rPr>
          <w:rFonts w:ascii="Times New Roman"/>
          <w:b w:val="false"/>
          <w:i w:val="false"/>
          <w:color w:val="000000"/>
          <w:sz w:val="28"/>
        </w:rPr>
        <w:t>      мүлік кепіл шартын таңдауы бойынша Міндеттемені төлеуді қамтамасыз ету тәсілдерін ескере отырып Міндеттеме ұсынады.</w:t>
      </w:r>
    </w:p>
    <w:bookmarkStart w:name="z33" w:id="33"/>
    <w:p>
      <w:pPr>
        <w:spacing w:after="0"/>
        <w:ind w:left="0"/>
        <w:jc w:val="both"/>
      </w:pPr>
      <w:r>
        <w:rPr>
          <w:rFonts w:ascii="Times New Roman"/>
          <w:b w:val="false"/>
          <w:i w:val="false"/>
          <w:color w:val="000000"/>
          <w:sz w:val="28"/>
        </w:rPr>
        <w:t>
      21. Алушыларға ЕБМ беруді Департаментте материалдық-жауапты тұлғасы ЕБМ-ға тиісті штрих-код жапсырылғаннан кейін және ЕБМ-ға штрих-код жапсыру үшін өтінішке ЕБМ нөмірлерінің диапазондарын таңу жүзеге асырылғаннан кейін ЕБМ-ға штрих-код жапсыру үшін өтініш ақпараттық жүйе арқылы келіп түскен күннен бастап 5 (бес) жұмыс күні ішінде жүргізеді.</w:t>
      </w:r>
    </w:p>
    <w:bookmarkEnd w:id="33"/>
    <w:p>
      <w:pPr>
        <w:spacing w:after="0"/>
        <w:ind w:left="0"/>
        <w:jc w:val="both"/>
      </w:pPr>
      <w:r>
        <w:rPr>
          <w:rFonts w:ascii="Times New Roman"/>
          <w:b w:val="false"/>
          <w:i w:val="false"/>
          <w:color w:val="000000"/>
          <w:sz w:val="28"/>
        </w:rPr>
        <w:t>      Алушыларға акциздік маркаларды беруді Департаментте материалдық жауапты тұлға акциздік маркаларды алуға өтініші ақпараттық жүйе арқылы және қағаз түрінде келіп түскен күннен бастап 3 (үш) жұмыс күні ішінде жүргізеді.</w:t>
      </w:r>
    </w:p>
    <w:bookmarkStart w:name="z34" w:id="34"/>
    <w:p>
      <w:pPr>
        <w:spacing w:after="0"/>
        <w:ind w:left="0"/>
        <w:jc w:val="both"/>
      </w:pPr>
      <w:r>
        <w:rPr>
          <w:rFonts w:ascii="Times New Roman"/>
          <w:b w:val="false"/>
          <w:i w:val="false"/>
          <w:color w:val="000000"/>
          <w:sz w:val="28"/>
        </w:rPr>
        <w:t>
      22. ЕБМ немесе акциздік маркаларды алу үшін алушылар Департаментке мынадай құжаттарды табыс етеді:</w:t>
      </w:r>
    </w:p>
    <w:bookmarkEnd w:id="34"/>
    <w:p>
      <w:pPr>
        <w:spacing w:after="0"/>
        <w:ind w:left="0"/>
        <w:jc w:val="both"/>
      </w:pPr>
      <w:r>
        <w:rPr>
          <w:rFonts w:ascii="Times New Roman"/>
          <w:b w:val="false"/>
          <w:i w:val="false"/>
          <w:color w:val="000000"/>
          <w:sz w:val="28"/>
        </w:rPr>
        <w:t>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қағаз тасмалдағышында және ақпараттық жүйе арқылы есепке алу-бақылау маркаларын немесе акциздік маркаларды алуға арналған өтініш;</w:t>
      </w:r>
    </w:p>
    <w:p>
      <w:pPr>
        <w:spacing w:after="0"/>
        <w:ind w:left="0"/>
        <w:jc w:val="both"/>
      </w:pPr>
      <w:r>
        <w:rPr>
          <w:rFonts w:ascii="Times New Roman"/>
          <w:b w:val="false"/>
          <w:i w:val="false"/>
          <w:color w:val="000000"/>
          <w:sz w:val="28"/>
        </w:rPr>
        <w:t>      алушы қызметкерінің жеке басын куәландыратын құжаттың түпнұсқасын көрсете отырып, алушы ЕБМ немесе акциздік маркаларды алуға уәкілетті қызметкерінің атына берген алушының мөрімен куәландырылған сенімхаты;</w:t>
      </w:r>
    </w:p>
    <w:p>
      <w:pPr>
        <w:spacing w:after="0"/>
        <w:ind w:left="0"/>
        <w:jc w:val="both"/>
      </w:pPr>
      <w:r>
        <w:rPr>
          <w:rFonts w:ascii="Times New Roman"/>
          <w:b w:val="false"/>
          <w:i w:val="false"/>
          <w:color w:val="000000"/>
          <w:sz w:val="28"/>
        </w:rPr>
        <w:t>      ЕБМ немесе акциздік маркалар үшін төлемді растайтын төлем құжаты.</w:t>
      </w:r>
    </w:p>
    <w:p>
      <w:pPr>
        <w:spacing w:after="0"/>
        <w:ind w:left="0"/>
        <w:jc w:val="both"/>
      </w:pPr>
      <w:r>
        <w:rPr>
          <w:rFonts w:ascii="Times New Roman"/>
          <w:b w:val="false"/>
          <w:i w:val="false"/>
          <w:color w:val="000000"/>
          <w:sz w:val="28"/>
        </w:rPr>
        <w:t>      Материалдық-жауапты тұлға, алушылар акциздердің төленгенін растайтын төлем құжатын (құжаттарын) көрсеткен кезде, төлем құжаттарында көрсетілген төленген сомаларды Департаментте бар деректермен салыстырады.</w:t>
      </w:r>
    </w:p>
    <w:p>
      <w:pPr>
        <w:spacing w:after="0"/>
        <w:ind w:left="0"/>
        <w:jc w:val="both"/>
      </w:pPr>
      <w:r>
        <w:rPr>
          <w:rFonts w:ascii="Times New Roman"/>
          <w:b w:val="false"/>
          <w:i w:val="false"/>
          <w:color w:val="000000"/>
          <w:sz w:val="28"/>
        </w:rPr>
        <w:t>      Осы тармақта көрсетілген құжаттар толық ұсынылмаған кезде, сондай-ақ акциздердің сомасы толық төленбеген кезде (өндірілетін темекі өнімдеріне акциздерді төлеуді қоспағанда) ЕБМ немесе акциздік маркалар берілмейді.</w:t>
      </w:r>
    </w:p>
    <w:bookmarkStart w:name="z35" w:id="35"/>
    <w:p>
      <w:pPr>
        <w:spacing w:after="0"/>
        <w:ind w:left="0"/>
        <w:jc w:val="both"/>
      </w:pPr>
      <w:r>
        <w:rPr>
          <w:rFonts w:ascii="Times New Roman"/>
          <w:b w:val="false"/>
          <w:i w:val="false"/>
          <w:color w:val="000000"/>
          <w:sz w:val="28"/>
        </w:rPr>
        <w:t>
      23. Алушыларға Қазақстан Республикасының аумағында өндірілген және Еуразиялық экономикалық одаққа мүше мемлекеттерден импортталған алкоголь өніміне ЕБМ немесе темекі өнімдеріне акциздік маркаларды беру кезінде материалдық-жауапты тұлға екі данада жүкқұжат жазып береді, оған екі тарап қол қояды. Жүкқұжаттың бір данасы алушыға беріледі, екінші данасы Департаментте қалады.</w:t>
      </w:r>
    </w:p>
    <w:bookmarkEnd w:id="35"/>
    <w:p>
      <w:pPr>
        <w:spacing w:after="0"/>
        <w:ind w:left="0"/>
        <w:jc w:val="both"/>
      </w:pPr>
      <w:r>
        <w:rPr>
          <w:rFonts w:ascii="Times New Roman"/>
          <w:b w:val="false"/>
          <w:i w:val="false"/>
          <w:color w:val="000000"/>
          <w:sz w:val="28"/>
        </w:rPr>
        <w:t>      Көрсетілген жүкқұжатта мынадай деректер көрсетіледі:</w:t>
      </w:r>
    </w:p>
    <w:p>
      <w:pPr>
        <w:spacing w:after="0"/>
        <w:ind w:left="0"/>
        <w:jc w:val="both"/>
      </w:pPr>
      <w:r>
        <w:rPr>
          <w:rFonts w:ascii="Times New Roman"/>
          <w:b w:val="false"/>
          <w:i w:val="false"/>
          <w:color w:val="000000"/>
          <w:sz w:val="28"/>
        </w:rPr>
        <w:t>      ЕБМ немесе акциздік маркалардың берілген күні;</w:t>
      </w:r>
    </w:p>
    <w:p>
      <w:pPr>
        <w:spacing w:after="0"/>
        <w:ind w:left="0"/>
        <w:jc w:val="both"/>
      </w:pPr>
      <w:r>
        <w:rPr>
          <w:rFonts w:ascii="Times New Roman"/>
          <w:b w:val="false"/>
          <w:i w:val="false"/>
          <w:color w:val="000000"/>
          <w:sz w:val="28"/>
        </w:rPr>
        <w:t>      алушының атауы;</w:t>
      </w:r>
    </w:p>
    <w:p>
      <w:pPr>
        <w:spacing w:after="0"/>
        <w:ind w:left="0"/>
        <w:jc w:val="both"/>
      </w:pPr>
      <w:r>
        <w:rPr>
          <w:rFonts w:ascii="Times New Roman"/>
          <w:b w:val="false"/>
          <w:i w:val="false"/>
          <w:color w:val="000000"/>
          <w:sz w:val="28"/>
        </w:rPr>
        <w:t>      ЕБМ немесе акциздік маркаларды алуға уәкілеттік берілген тұлғаның тегі, аты, әкесінің аты (ол болған жағдайда);</w:t>
      </w:r>
    </w:p>
    <w:p>
      <w:pPr>
        <w:spacing w:after="0"/>
        <w:ind w:left="0"/>
        <w:jc w:val="both"/>
      </w:pPr>
      <w:r>
        <w:rPr>
          <w:rFonts w:ascii="Times New Roman"/>
          <w:b w:val="false"/>
          <w:i w:val="false"/>
          <w:color w:val="000000"/>
          <w:sz w:val="28"/>
        </w:rPr>
        <w:t>      ЕБМ сериясы, нөмірлер диапазондары және саны немесе акциздік маркалардың түрлері мен саны;</w:t>
      </w:r>
    </w:p>
    <w:p>
      <w:pPr>
        <w:spacing w:after="0"/>
        <w:ind w:left="0"/>
        <w:jc w:val="both"/>
      </w:pPr>
      <w:r>
        <w:rPr>
          <w:rFonts w:ascii="Times New Roman"/>
          <w:b w:val="false"/>
          <w:i w:val="false"/>
          <w:color w:val="000000"/>
          <w:sz w:val="28"/>
        </w:rPr>
        <w:t>      Еуразиялық экономикалық одаққа мүше мемлекеттердің аумақтарынан алкоголь өнімі әкелінген жағдайда сыртқы сауда шартының (келісімшарттың) нөмірі және күні.</w:t>
      </w:r>
    </w:p>
    <w:bookmarkStart w:name="z36" w:id="36"/>
    <w:p>
      <w:pPr>
        <w:spacing w:after="0"/>
        <w:ind w:left="0"/>
        <w:jc w:val="both"/>
      </w:pPr>
      <w:r>
        <w:rPr>
          <w:rFonts w:ascii="Times New Roman"/>
          <w:b w:val="false"/>
          <w:i w:val="false"/>
          <w:color w:val="000000"/>
          <w:sz w:val="28"/>
        </w:rPr>
        <w:t>
      24. Осы Қағидалардың 21 және 22-тармағында көрсетілген құжаттар Департаментте қалады.</w:t>
      </w:r>
    </w:p>
    <w:bookmarkEnd w:id="36"/>
    <w:bookmarkStart w:name="z37" w:id="37"/>
    <w:p>
      <w:pPr>
        <w:spacing w:after="0"/>
        <w:ind w:left="0"/>
        <w:jc w:val="both"/>
      </w:pPr>
      <w:r>
        <w:rPr>
          <w:rFonts w:ascii="Times New Roman"/>
          <w:b w:val="false"/>
          <w:i w:val="false"/>
          <w:color w:val="000000"/>
          <w:sz w:val="28"/>
        </w:rPr>
        <w:t>
      25. Алушыларға Еуразиялық экономикалық одаққа мүше болып табылмайтын мемлекеттердің аумақтарынан импортталған алкоголь өніміне ЕБТ немесе темекі өнімдеріне акциздік таңбаларды беру кезінде материалдық-жауапты тұлға үш данада жүкқұжат жазып береді. Бірінші және екінші даналары алушыларға беріледі (екінші данасы - тауарға арналған декларацияны ұсыну кезінде уәкілетті органға табыс ету үшін), үшінші данасы Департаментте қалады.</w:t>
      </w:r>
    </w:p>
    <w:bookmarkEnd w:id="37"/>
    <w:p>
      <w:pPr>
        <w:spacing w:after="0"/>
        <w:ind w:left="0"/>
        <w:jc w:val="both"/>
      </w:pPr>
      <w:r>
        <w:rPr>
          <w:rFonts w:ascii="Times New Roman"/>
          <w:b w:val="false"/>
          <w:i w:val="false"/>
          <w:color w:val="000000"/>
          <w:sz w:val="28"/>
        </w:rPr>
        <w:t>      Аталған жүкқұжатта мынадай деректер көрсетіледі:</w:t>
      </w:r>
    </w:p>
    <w:p>
      <w:pPr>
        <w:spacing w:after="0"/>
        <w:ind w:left="0"/>
        <w:jc w:val="both"/>
      </w:pPr>
      <w:r>
        <w:rPr>
          <w:rFonts w:ascii="Times New Roman"/>
          <w:b w:val="false"/>
          <w:i w:val="false"/>
          <w:color w:val="000000"/>
          <w:sz w:val="28"/>
        </w:rPr>
        <w:t>      ЕБМ немесе акциздік маркалардың берілген күні;</w:t>
      </w:r>
    </w:p>
    <w:p>
      <w:pPr>
        <w:spacing w:after="0"/>
        <w:ind w:left="0"/>
        <w:jc w:val="both"/>
      </w:pPr>
      <w:r>
        <w:rPr>
          <w:rFonts w:ascii="Times New Roman"/>
          <w:b w:val="false"/>
          <w:i w:val="false"/>
          <w:color w:val="000000"/>
          <w:sz w:val="28"/>
        </w:rPr>
        <w:t>      алушының атауы;</w:t>
      </w:r>
    </w:p>
    <w:p>
      <w:pPr>
        <w:spacing w:after="0"/>
        <w:ind w:left="0"/>
        <w:jc w:val="both"/>
      </w:pPr>
      <w:r>
        <w:rPr>
          <w:rFonts w:ascii="Times New Roman"/>
          <w:b w:val="false"/>
          <w:i w:val="false"/>
          <w:color w:val="000000"/>
          <w:sz w:val="28"/>
        </w:rPr>
        <w:t>      ЕБМ немесе акциздік маркаларды алуға уәкілеттік берілген тұлғаның тегі, аты, әкесінің аты (ол болған жағдайда);</w:t>
      </w:r>
    </w:p>
    <w:p>
      <w:pPr>
        <w:spacing w:after="0"/>
        <w:ind w:left="0"/>
        <w:jc w:val="both"/>
      </w:pPr>
      <w:r>
        <w:rPr>
          <w:rFonts w:ascii="Times New Roman"/>
          <w:b w:val="false"/>
          <w:i w:val="false"/>
          <w:color w:val="000000"/>
          <w:sz w:val="28"/>
        </w:rPr>
        <w:t>      сыртқы сауда шартының (келісімшарттың) нөмірі мен күні;</w:t>
      </w:r>
    </w:p>
    <w:p>
      <w:pPr>
        <w:spacing w:after="0"/>
        <w:ind w:left="0"/>
        <w:jc w:val="both"/>
      </w:pPr>
      <w:r>
        <w:rPr>
          <w:rFonts w:ascii="Times New Roman"/>
          <w:b w:val="false"/>
          <w:i w:val="false"/>
          <w:color w:val="000000"/>
          <w:sz w:val="28"/>
        </w:rPr>
        <w:t>      ЕБМ сериясы, нөмірлер диапазондары және саны немесе акциздік маркалардың түрлері мен саны.</w:t>
      </w:r>
    </w:p>
    <w:bookmarkStart w:name="z38" w:id="38"/>
    <w:p>
      <w:pPr>
        <w:spacing w:after="0"/>
        <w:ind w:left="0"/>
        <w:jc w:val="both"/>
      </w:pPr>
      <w:r>
        <w:rPr>
          <w:rFonts w:ascii="Times New Roman"/>
          <w:b w:val="false"/>
          <w:i w:val="false"/>
          <w:color w:val="000000"/>
          <w:sz w:val="28"/>
        </w:rPr>
        <w:t>
      26. Алушыларға ЕБМ немесе акциздік маркаларды беру ЕБМ немесе акциздік маркаларды жасап шығаруға өтінімдерде көрсетілген санға сәйкес жүргізіледі.</w:t>
      </w:r>
    </w:p>
    <w:bookmarkEnd w:id="38"/>
    <w:bookmarkStart w:name="z39" w:id="39"/>
    <w:p>
      <w:pPr>
        <w:spacing w:after="0"/>
        <w:ind w:left="0"/>
        <w:jc w:val="both"/>
      </w:pPr>
      <w:r>
        <w:rPr>
          <w:rFonts w:ascii="Times New Roman"/>
          <w:b w:val="false"/>
          <w:i w:val="false"/>
          <w:color w:val="000000"/>
          <w:sz w:val="28"/>
        </w:rPr>
        <w:t>
      27. Импорттаушы 6 (алты) айдан кешіктірмей алкоголь өнімінің іс жүзінде импортын аяқтаған кезде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Қазақстан Республикасына алкоголь өнімін импорттау кезінде есепке алу-бақылау маркаларын нысаналы пайдалану туралы импорттаушының есебін (бұдан әрі - Есеп) мынадай құжаттарды қоса табыс етеді:</w:t>
      </w:r>
    </w:p>
    <w:bookmarkEnd w:id="39"/>
    <w:bookmarkStart w:name="z40" w:id="40"/>
    <w:p>
      <w:pPr>
        <w:spacing w:after="0"/>
        <w:ind w:left="0"/>
        <w:jc w:val="both"/>
      </w:pPr>
      <w:r>
        <w:rPr>
          <w:rFonts w:ascii="Times New Roman"/>
          <w:b w:val="false"/>
          <w:i w:val="false"/>
          <w:color w:val="000000"/>
          <w:sz w:val="28"/>
        </w:rPr>
        <w:t>
      1) Еуразиялық экономикалық одаққа мүше мемлекеттерден импортталатын тауарларды әкелу және жанама салықтарды төлеу туралы өтініш 30-қосымшаға сәйкес нысан бойынша "Салық есептілігі нысандарын және оларды жасау қағидаларын бекіту туралы" Қазақстан Республикасы Қаржы министрінің 2014 жылғы 25 желтоқсандағы № 587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10156 болып тіркелген;</w:t>
      </w:r>
    </w:p>
    <w:bookmarkEnd w:id="40"/>
    <w:bookmarkStart w:name="z41" w:id="41"/>
    <w:p>
      <w:pPr>
        <w:spacing w:after="0"/>
        <w:ind w:left="0"/>
        <w:jc w:val="both"/>
      </w:pPr>
      <w:r>
        <w:rPr>
          <w:rFonts w:ascii="Times New Roman"/>
          <w:b w:val="false"/>
          <w:i w:val="false"/>
          <w:color w:val="000000"/>
          <w:sz w:val="28"/>
        </w:rPr>
        <w:t>
      2) Еуразиялық экономикалық одаққа мүше болып табылмайтын мемлекеттердің аумағынан импортталатын тауарға арналған декларация;</w:t>
      </w:r>
    </w:p>
    <w:bookmarkEnd w:id="41"/>
    <w:bookmarkStart w:name="z42" w:id="42"/>
    <w:p>
      <w:pPr>
        <w:spacing w:after="0"/>
        <w:ind w:left="0"/>
        <w:jc w:val="both"/>
      </w:pPr>
      <w:r>
        <w:rPr>
          <w:rFonts w:ascii="Times New Roman"/>
          <w:b w:val="false"/>
          <w:i w:val="false"/>
          <w:color w:val="000000"/>
          <w:sz w:val="28"/>
        </w:rPr>
        <w:t>
      3) импортталған тауарлар бойынша жанама салықтардың іс жүзінде төленгенін растайтын банктің көшірме жазбасы және (немесе) импортталған тауарлар бойынша жанама салықтарды төлеу жөніндегі салық міндеттемесінің орындалғанын растайтын,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Қазақстан Республикасының заңында көзделген өзге төлем құжаты;</w:t>
      </w:r>
    </w:p>
    <w:bookmarkEnd w:id="42"/>
    <w:bookmarkStart w:name="z43" w:id="43"/>
    <w:p>
      <w:pPr>
        <w:spacing w:after="0"/>
        <w:ind w:left="0"/>
        <w:jc w:val="both"/>
      </w:pPr>
      <w:r>
        <w:rPr>
          <w:rFonts w:ascii="Times New Roman"/>
          <w:b w:val="false"/>
          <w:i w:val="false"/>
          <w:color w:val="000000"/>
          <w:sz w:val="28"/>
        </w:rPr>
        <w:t>
      4) сыртқы экономикалық мәміленің жасалғанын растайтын құжаттар болмаған кезде, шот-фактуралар (инвойстар);</w:t>
      </w:r>
    </w:p>
    <w:bookmarkEnd w:id="43"/>
    <w:bookmarkStart w:name="z44" w:id="44"/>
    <w:p>
      <w:pPr>
        <w:spacing w:after="0"/>
        <w:ind w:left="0"/>
        <w:jc w:val="both"/>
      </w:pPr>
      <w:r>
        <w:rPr>
          <w:rFonts w:ascii="Times New Roman"/>
          <w:b w:val="false"/>
          <w:i w:val="false"/>
          <w:color w:val="000000"/>
          <w:sz w:val="28"/>
        </w:rPr>
        <w:t>
      5) қолданылған көлік түріне байланысты көліктік (тасымалдау) құжаты.</w:t>
      </w:r>
    </w:p>
    <w:bookmarkEnd w:id="44"/>
    <w:p>
      <w:pPr>
        <w:spacing w:after="0"/>
        <w:ind w:left="0"/>
        <w:jc w:val="both"/>
      </w:pPr>
      <w:r>
        <w:rPr>
          <w:rFonts w:ascii="Times New Roman"/>
          <w:b w:val="false"/>
          <w:i w:val="false"/>
          <w:color w:val="000000"/>
          <w:sz w:val="28"/>
        </w:rPr>
        <w:t>      Қазақстан Республикасы заңнамасында көзделген негіздемелер бойынша алушыда мөрі болмаған жағдайды қоспағанда, алушылардың басшысы мен бас бухгалтерінің (ол болған жағдайда) не алушылардың шешімі бойынша оған уәкілеттік берілген өзге да адамдардың қолдарымен, сондай-ақ алушының мөрімен куәландырылған (ол болған жағдайда), осы тармақта көрсетілген құжаттардың көшірмелері табыс етіледі.</w:t>
      </w:r>
    </w:p>
    <w:bookmarkStart w:name="z45" w:id="45"/>
    <w:p>
      <w:pPr>
        <w:spacing w:after="0"/>
        <w:ind w:left="0"/>
        <w:jc w:val="both"/>
      </w:pPr>
      <w:r>
        <w:rPr>
          <w:rFonts w:ascii="Times New Roman"/>
          <w:b w:val="false"/>
          <w:i w:val="false"/>
          <w:color w:val="000000"/>
          <w:sz w:val="28"/>
        </w:rPr>
        <w:t>
      28. Департамент 3 (үш) жұмыс күні ішінде Есепті растайды немесе себебін көрсете отырып, растаудан бас тартады.</w:t>
      </w:r>
    </w:p>
    <w:bookmarkEnd w:id="45"/>
    <w:bookmarkStart w:name="z46" w:id="46"/>
    <w:p>
      <w:pPr>
        <w:spacing w:after="0"/>
        <w:ind w:left="0"/>
        <w:jc w:val="both"/>
      </w:pPr>
      <w:r>
        <w:rPr>
          <w:rFonts w:ascii="Times New Roman"/>
          <w:b w:val="false"/>
          <w:i w:val="false"/>
          <w:color w:val="000000"/>
          <w:sz w:val="28"/>
        </w:rPr>
        <w:t>
      29. Департаменттің Есепті растауы белгі қою арқылы жүзеге асырылады және:</w:t>
      </w:r>
    </w:p>
    <w:bookmarkEnd w:id="46"/>
    <w:p>
      <w:pPr>
        <w:spacing w:after="0"/>
        <w:ind w:left="0"/>
        <w:jc w:val="both"/>
      </w:pPr>
      <w:r>
        <w:rPr>
          <w:rFonts w:ascii="Times New Roman"/>
          <w:b w:val="false"/>
          <w:i w:val="false"/>
          <w:color w:val="000000"/>
          <w:sz w:val="28"/>
        </w:rPr>
        <w:t>      белгі қойған лауазымды адамының тегі, аты, әкесінің аты (ол болған жағдайда), белгі қойған күні көрсетіле отырып, оның қолымен;</w:t>
      </w:r>
    </w:p>
    <w:p>
      <w:pPr>
        <w:spacing w:after="0"/>
        <w:ind w:left="0"/>
        <w:jc w:val="both"/>
      </w:pPr>
      <w:r>
        <w:rPr>
          <w:rFonts w:ascii="Times New Roman"/>
          <w:b w:val="false"/>
          <w:i w:val="false"/>
          <w:color w:val="000000"/>
          <w:sz w:val="28"/>
        </w:rPr>
        <w:t xml:space="preserve">      Департамент басшысының (басшы орынбасарының) тегі, аты, әкесінің аты (ол болған жағдайда), қол қойған күні көрсетіле отырып, оның қолымен; </w:t>
      </w:r>
    </w:p>
    <w:p>
      <w:pPr>
        <w:spacing w:after="0"/>
        <w:ind w:left="0"/>
        <w:jc w:val="both"/>
      </w:pPr>
      <w:r>
        <w:rPr>
          <w:rFonts w:ascii="Times New Roman"/>
          <w:b w:val="false"/>
          <w:i w:val="false"/>
          <w:color w:val="000000"/>
          <w:sz w:val="28"/>
        </w:rPr>
        <w:t>      Департаменттің атауы көрсетілген Департамент мөрімен куәландырылады.</w:t>
      </w:r>
    </w:p>
    <w:bookmarkStart w:name="z47" w:id="47"/>
    <w:p>
      <w:pPr>
        <w:spacing w:after="0"/>
        <w:ind w:left="0"/>
        <w:jc w:val="both"/>
      </w:pPr>
      <w:r>
        <w:rPr>
          <w:rFonts w:ascii="Times New Roman"/>
          <w:b w:val="false"/>
          <w:i w:val="false"/>
          <w:color w:val="000000"/>
          <w:sz w:val="28"/>
        </w:rPr>
        <w:t>
      30. Импорттаушы, не оның өкілі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Қазақстан Республикасына алкоголь өнімін импорттау кезінде есепке алу-бақылау маркаларын нысаналы пайдалану туралы импорттаушылардың есебін тіркеуді есепке алу журналына қол қойып, Есептің тиісті данасын алады, ол тігіледі, нөмірленеді, Департаменттің басшысы қол қояды және мөрмен куәландырылады. Растау туралы белгі қойылған Есептің бір данасы Департаментте қалады, екінші данасы алушыға не оның өкіліне ұсынылады (жіберіледі).</w:t>
      </w:r>
    </w:p>
    <w:bookmarkEnd w:id="47"/>
    <w:bookmarkStart w:name="z48" w:id="48"/>
    <w:p>
      <w:pPr>
        <w:spacing w:after="0"/>
        <w:ind w:left="0"/>
        <w:jc w:val="left"/>
      </w:pPr>
      <w:r>
        <w:rPr>
          <w:rFonts w:ascii="Times New Roman"/>
          <w:b/>
          <w:i w:val="false"/>
          <w:color w:val="000000"/>
        </w:rPr>
        <w:t xml:space="preserve"> 
3- тарау. ЕБМ мен акциздік маркаларды есепке алу және сақтау</w:t>
      </w:r>
    </w:p>
    <w:bookmarkEnd w:id="48"/>
    <w:bookmarkStart w:name="z49" w:id="49"/>
    <w:p>
      <w:pPr>
        <w:spacing w:after="0"/>
        <w:ind w:left="0"/>
        <w:jc w:val="both"/>
      </w:pPr>
      <w:r>
        <w:rPr>
          <w:rFonts w:ascii="Times New Roman"/>
          <w:b w:val="false"/>
          <w:i w:val="false"/>
          <w:color w:val="000000"/>
          <w:sz w:val="28"/>
        </w:rPr>
        <w:t>
      31. ЕБМ немесе акциздік маркалардың қозғалысын есепке алуды материалдық-жауапты тұлға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жеткізушіден есепке алу-бақылау маркаларын немесе акциздік маркаларды алуды есепке алу журналында,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алушыларға есепке алу-бақылау маркаларды беруді есепке алу журналында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нысан бойынша алушыларға акциздік маркаларды беруді есепке алу журналында жүргізеді, олар тігіледі, нөмірленеді, Департаменттің басшысы қол қояды және мөрмен куәландырылады.</w:t>
      </w:r>
    </w:p>
    <w:bookmarkEnd w:id="49"/>
    <w:bookmarkStart w:name="z50" w:id="50"/>
    <w:p>
      <w:pPr>
        <w:spacing w:after="0"/>
        <w:ind w:left="0"/>
        <w:jc w:val="both"/>
      </w:pPr>
      <w:r>
        <w:rPr>
          <w:rFonts w:ascii="Times New Roman"/>
          <w:b w:val="false"/>
          <w:i w:val="false"/>
          <w:color w:val="000000"/>
          <w:sz w:val="28"/>
        </w:rPr>
        <w:t>
      32. Әрбір тоқсанның 1-і күні және материалдық-жауапты тұлға ауысқан кезде Департаментте бар ЕБМ немесе акциздік маркалардың нақты санын бақылауды (бұдан әрі - тізімдеме) Департамент басшысының бұйрығымен жыл сайын 10 қаңтардан кешіктірілмей, материалдық-жауапты тұлғаны қоспағанда, Департаменттің кемінде үш қызметкерден құрылған түгендеу комиссиясы (бұдан әрі - комиссия) жүзеге асырады.</w:t>
      </w:r>
    </w:p>
    <w:bookmarkEnd w:id="50"/>
    <w:bookmarkStart w:name="z51" w:id="51"/>
    <w:p>
      <w:pPr>
        <w:spacing w:after="0"/>
        <w:ind w:left="0"/>
        <w:jc w:val="both"/>
      </w:pPr>
      <w:r>
        <w:rPr>
          <w:rFonts w:ascii="Times New Roman"/>
          <w:b w:val="false"/>
          <w:i w:val="false"/>
          <w:color w:val="000000"/>
          <w:sz w:val="28"/>
        </w:rPr>
        <w:t>
      33. Тізімдеме екі данада жасалады және түгендеу комиссиясының мүшелері, сондай-ақ материалдық-жауапты тұлға қол қояды.</w:t>
      </w:r>
    </w:p>
    <w:bookmarkEnd w:id="51"/>
    <w:bookmarkStart w:name="z52" w:id="52"/>
    <w:p>
      <w:pPr>
        <w:spacing w:after="0"/>
        <w:ind w:left="0"/>
        <w:jc w:val="both"/>
      </w:pPr>
      <w:r>
        <w:rPr>
          <w:rFonts w:ascii="Times New Roman"/>
          <w:b w:val="false"/>
          <w:i w:val="false"/>
          <w:color w:val="000000"/>
          <w:sz w:val="28"/>
        </w:rPr>
        <w:t>
      34. ЕБМ немесе акциздік маркаларға есептілік "Бухгалтерлік есеп пен қаржылық есептілік туралы" Қазақстан Республикасының заңына сәйкес жүргізіледі.</w:t>
      </w:r>
    </w:p>
    <w:bookmarkEnd w:id="52"/>
    <w:bookmarkStart w:name="z53" w:id="53"/>
    <w:p>
      <w:pPr>
        <w:spacing w:after="0"/>
        <w:ind w:left="0"/>
        <w:jc w:val="both"/>
      </w:pPr>
      <w:r>
        <w:rPr>
          <w:rFonts w:ascii="Times New Roman"/>
          <w:b w:val="false"/>
          <w:i w:val="false"/>
          <w:color w:val="000000"/>
          <w:sz w:val="28"/>
        </w:rPr>
        <w:t>
      35. Алушылар осы Қағидаларда белгіленген тәртіппен ЕБМ немесе акциздік маркаларды олар пайдаланылғанға дейін, сондай-ақ бүлінген және (немесе) пайдаланылмаған ЕБМ және акциздік маркаларды олар жойылғанға дейін сақталуын қамтамасыз етеді.</w:t>
      </w:r>
    </w:p>
    <w:bookmarkEnd w:id="53"/>
    <w:bookmarkStart w:name="z54" w:id="54"/>
    <w:p>
      <w:pPr>
        <w:spacing w:after="0"/>
        <w:ind w:left="0"/>
        <w:jc w:val="both"/>
      </w:pPr>
      <w:r>
        <w:rPr>
          <w:rFonts w:ascii="Times New Roman"/>
          <w:b w:val="false"/>
          <w:i w:val="false"/>
          <w:color w:val="000000"/>
          <w:sz w:val="28"/>
        </w:rPr>
        <w:t>
      36. Алушының бүлінген және (немесе) пайдаланылмаған ЕБМ немесе акциздік маркаларды қайтаруы қайтару себептерін көрсете отырып және ол бойынша ЕБМ немесе акциздік маркалар алынған жүкқұжатты көрсете отырып ЕБМ немесе акциздік маркаларды қайтару туралы өтініш негізінде Департаментте жүргізіледі.</w:t>
      </w:r>
    </w:p>
    <w:bookmarkEnd w:id="54"/>
    <w:bookmarkStart w:name="z55" w:id="55"/>
    <w:p>
      <w:pPr>
        <w:spacing w:after="0"/>
        <w:ind w:left="0"/>
        <w:jc w:val="both"/>
      </w:pPr>
      <w:r>
        <w:rPr>
          <w:rFonts w:ascii="Times New Roman"/>
          <w:b w:val="false"/>
          <w:i w:val="false"/>
          <w:color w:val="000000"/>
          <w:sz w:val="28"/>
        </w:rPr>
        <w:t>
      37. ЕБМ мен акциздік маркаларды қайтару кезінде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есепке алу-бақылау маркаларын немесе акциздік маркаларды қабылдап алу-беру актісі (бұдан әрі - қабылдау-беру актісі) екі данада жасалады, қайтарылған ЕБМ нөмерлері мен сериясы немесе акциз маркалардың түрі мен саны көрсетіледі, комиссия және материалдық-жауапты тұлға қол қояды. Қабылдау-беру актісінің бір данасы алушыға беріледі.</w:t>
      </w:r>
    </w:p>
    <w:bookmarkEnd w:id="55"/>
    <w:bookmarkStart w:name="z56" w:id="56"/>
    <w:p>
      <w:pPr>
        <w:spacing w:after="0"/>
        <w:ind w:left="0"/>
        <w:jc w:val="both"/>
      </w:pPr>
      <w:r>
        <w:rPr>
          <w:rFonts w:ascii="Times New Roman"/>
          <w:b w:val="false"/>
          <w:i w:val="false"/>
          <w:color w:val="000000"/>
          <w:sz w:val="28"/>
        </w:rPr>
        <w:t>
      38. ЕБМ немесе акциздік маркаларды жоюды комиссия, материалдық-жауапты тұлға алушылардың қатысуымен, тоқсан сайын есепті тоқсаннан кейінгі айдың 20-сынан кешіктірмей жүргізеді.</w:t>
      </w:r>
    </w:p>
    <w:bookmarkEnd w:id="56"/>
    <w:bookmarkStart w:name="z57" w:id="57"/>
    <w:p>
      <w:pPr>
        <w:spacing w:after="0"/>
        <w:ind w:left="0"/>
        <w:jc w:val="both"/>
      </w:pPr>
      <w:r>
        <w:rPr>
          <w:rFonts w:ascii="Times New Roman"/>
          <w:b w:val="false"/>
          <w:i w:val="false"/>
          <w:color w:val="000000"/>
          <w:sz w:val="28"/>
        </w:rPr>
        <w:t>
      39. ЕБМ немесе акциздік маркаларды іс жүзінде жою туралы жойылған ЕБМ сериялары, нөмірлері мен саны немесе акциздік маркалардың түрлері мен саны көрсетілетін екі данада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есепке алу-бақылау маркаларды немесе акциздік маркаларды жою актісі (бұдан әрі – жою актісі) жасалады. Жою актісінің бір данасы алушыға беріледі.</w:t>
      </w:r>
    </w:p>
    <w:bookmarkEnd w:id="57"/>
    <w:p>
      <w:pPr>
        <w:spacing w:after="0"/>
        <w:ind w:left="0"/>
        <w:jc w:val="both"/>
      </w:pPr>
      <w:r>
        <w:rPr>
          <w:rFonts w:ascii="Times New Roman"/>
          <w:b w:val="false"/>
          <w:i w:val="false"/>
          <w:color w:val="000000"/>
          <w:sz w:val="28"/>
        </w:rPr>
        <w:t>      Жою актісінің әрбір данасына комиссия мүшелері, материалдық-жауапты тұлға және алушы қол қояды және Департамент пен алушының мөрімен (ол болған жағдайда) куәландырылады.</w:t>
      </w:r>
    </w:p>
    <w:p>
      <w:pPr>
        <w:spacing w:after="0"/>
        <w:ind w:left="0"/>
        <w:jc w:val="both"/>
      </w:pPr>
      <w:r>
        <w:rPr>
          <w:rFonts w:ascii="Times New Roman"/>
          <w:b w:val="false"/>
          <w:i w:val="false"/>
          <w:color w:val="000000"/>
          <w:sz w:val="28"/>
        </w:rPr>
        <w:t>      ЕБМ немесе акциздік маркаларды жою фактісі Департаменттің ақпараттық жүйелерінде тіркеледі.</w:t>
      </w:r>
    </w:p>
    <w:bookmarkStart w:name="z58" w:id="58"/>
    <w:p>
      <w:pPr>
        <w:spacing w:after="0"/>
        <w:ind w:left="0"/>
        <w:jc w:val="both"/>
      </w:pPr>
      <w:r>
        <w:rPr>
          <w:rFonts w:ascii="Times New Roman"/>
          <w:b w:val="false"/>
          <w:i w:val="false"/>
          <w:color w:val="000000"/>
          <w:sz w:val="28"/>
        </w:rPr>
        <w:t>
      40. Жеткізуші Департаменттер бөлігінде қағаз тасымалдағышында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берілген облыстар, Астана және Алматы қалалары бойынша мемлекеттік кірістер департаменттері қимасында берілген есепке алу-бақылау маркалары мен акциздік маркалар туралы ай сайынғы есепті жасайды, оған жеткізушінің бірінші басшысы мен бас бухгалтері (ол болған жағдайда) қол қояды және есептіден кейінгі айдың 15-нен кешіктірмей Комитетке жолданады.</w:t>
      </w:r>
    </w:p>
    <w:bookmarkEnd w:id="58"/>
    <w:bookmarkStart w:name="z59" w:id="59"/>
    <w:p>
      <w:pPr>
        <w:spacing w:after="0"/>
        <w:ind w:left="0"/>
        <w:jc w:val="both"/>
      </w:pPr>
      <w:r>
        <w:rPr>
          <w:rFonts w:ascii="Times New Roman"/>
          <w:b w:val="false"/>
          <w:i w:val="false"/>
          <w:color w:val="000000"/>
          <w:sz w:val="28"/>
        </w:rPr>
        <w:t>
      41. Алушылар ай сайын Департаментке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алынған алушылар алған есепке алу-бақылау маркаларын немесе акциздік маркаларды пайдалану туралы есептерді табыс етеді.</w:t>
      </w:r>
    </w:p>
    <w:bookmarkEnd w:id="59"/>
    <w:bookmarkStart w:name="z60" w:id="60"/>
    <w:p>
      <w:pPr>
        <w:spacing w:after="0"/>
        <w:ind w:left="0"/>
        <w:jc w:val="both"/>
      </w:pPr>
      <w:r>
        <w:rPr>
          <w:rFonts w:ascii="Times New Roman"/>
          <w:b w:val="false"/>
          <w:i w:val="false"/>
          <w:color w:val="000000"/>
          <w:sz w:val="28"/>
        </w:rPr>
        <w:t>
      42. ЕБМ немесе акциздік маркаларды Департаментте сақтау ЕБМ немесе акциздік маркаларды сақтауға, беруге және ЕБМ-на штрих-код жапсыруға арналған жұмыс аймақтары бар, өртке қарсы және күзет дабылы бар үй-жайларда жүзеге асырылады.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1" w:id="61"/>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1-қосымша</w:t>
            </w:r>
          </w:p>
          <w:bookmarkEnd w:id="6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___________________________________</w:t>
      </w:r>
      <w:r>
        <w:br/>
      </w:r>
      <w:r>
        <w:rPr>
          <w:rFonts w:ascii="Times New Roman"/>
          <w:b w:val="false"/>
          <w:i w:val="false"/>
          <w:color w:val="000000"/>
          <w:sz w:val="28"/>
        </w:rPr>
        <w:t>
(мемлекеттік кірістер органы басшысының</w:t>
      </w:r>
      <w:r>
        <w:br/>
      </w:r>
      <w:r>
        <w:rPr>
          <w:rFonts w:ascii="Times New Roman"/>
          <w:b w:val="false"/>
          <w:i w:val="false"/>
          <w:color w:val="000000"/>
          <w:sz w:val="28"/>
        </w:rPr>
        <w:t>
Т.А.Ә.(ол болған жағдайда))</w:t>
      </w:r>
      <w:r>
        <w:br/>
      </w:r>
      <w:r>
        <w:rPr>
          <w:rFonts w:ascii="Times New Roman"/>
          <w:b w:val="false"/>
          <w:i w:val="false"/>
          <w:color w:val="000000"/>
          <w:sz w:val="28"/>
        </w:rPr>
        <w:t>
Тіркеу № ______ __________ ________ж.</w:t>
      </w:r>
      <w:r>
        <w:br/>
      </w:r>
      <w:r>
        <w:rPr>
          <w:rFonts w:ascii="Times New Roman"/>
          <w:b w:val="false"/>
          <w:i w:val="false"/>
          <w:color w:val="000000"/>
          <w:sz w:val="28"/>
        </w:rPr>
        <w:t>
(мемлекеттік кірістер органы толтырады)</w:t>
      </w:r>
    </w:p>
    <w:bookmarkStart w:name="z62" w:id="62"/>
    <w:p>
      <w:pPr>
        <w:spacing w:after="0"/>
        <w:ind w:left="0"/>
        <w:jc w:val="left"/>
      </w:pPr>
      <w:r>
        <w:rPr>
          <w:rFonts w:ascii="Times New Roman"/>
          <w:b/>
          <w:i w:val="false"/>
          <w:color w:val="000000"/>
        </w:rPr>
        <w:t xml:space="preserve"> 
Қазақстан Республикасына алкоголь өнімін импорттау кезінде есепке алу-бақылау </w:t>
      </w:r>
      <w:r>
        <w:br/>
      </w:r>
      <w:r>
        <w:rPr>
          <w:rFonts w:ascii="Times New Roman"/>
          <w:b/>
          <w:i w:val="false"/>
          <w:color w:val="000000"/>
        </w:rPr>
        <w:t>
маркаларын нысаналы пайдалану туралы міндеттемесі</w:t>
      </w:r>
    </w:p>
    <w:bookmarkEnd w:id="62"/>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(импорттаушының атауы, БСН,</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заңды мекенжайы, банк деректемелері)</w:t>
      </w:r>
    </w:p>
    <w:p>
      <w:pPr>
        <w:spacing w:after="0"/>
        <w:ind w:left="0"/>
        <w:jc w:val="both"/>
      </w:pPr>
      <w:r>
        <w:rPr>
          <w:rFonts w:ascii="Times New Roman"/>
          <w:b w:val="false"/>
          <w:i w:val="false"/>
          <w:color w:val="000000"/>
          <w:sz w:val="28"/>
        </w:rPr>
        <w:t xml:space="preserve">      "Акциздік және есепке алу-бақылау маркаларын алу, есепке алу, сақтау, беру және </w:t>
      </w:r>
      <w:r>
        <w:br/>
      </w:r>
      <w:r>
        <w:rPr>
          <w:rFonts w:ascii="Times New Roman"/>
          <w:b w:val="false"/>
          <w:i w:val="false"/>
          <w:color w:val="000000"/>
          <w:sz w:val="28"/>
        </w:rPr>
        <w:t xml:space="preserve">
импорттаушылардың Қазақстан Республикасына алкоголь өнімін импорттау кезінде есепке </w:t>
      </w:r>
      <w:r>
        <w:br/>
      </w:r>
      <w:r>
        <w:rPr>
          <w:rFonts w:ascii="Times New Roman"/>
          <w:b w:val="false"/>
          <w:i w:val="false"/>
          <w:color w:val="000000"/>
          <w:sz w:val="28"/>
        </w:rPr>
        <w:t xml:space="preserve">
алу-бақылау маркаларын нысаналы пайдалану туралы міндеттемесін, есебін ұсыну </w:t>
      </w:r>
      <w:r>
        <w:br/>
      </w:r>
      <w:r>
        <w:rPr>
          <w:rFonts w:ascii="Times New Roman"/>
          <w:b w:val="false"/>
          <w:i w:val="false"/>
          <w:color w:val="000000"/>
          <w:sz w:val="28"/>
        </w:rPr>
        <w:t xml:space="preserve">
қағидаларын, сондай-ақ осындай міндеттемені есепке алу тәртібі мен қамтамасыз ету </w:t>
      </w:r>
      <w:r>
        <w:br/>
      </w:r>
      <w:r>
        <w:rPr>
          <w:rFonts w:ascii="Times New Roman"/>
          <w:b w:val="false"/>
          <w:i w:val="false"/>
          <w:color w:val="000000"/>
          <w:sz w:val="28"/>
        </w:rPr>
        <w:t xml:space="preserve">
мөлшерін бекіту туралы" Қазақстан Республикасы Қаржы министрінің 2017 жылғы 6 </w:t>
      </w:r>
      <w:r>
        <w:br/>
      </w:r>
      <w:r>
        <w:rPr>
          <w:rFonts w:ascii="Times New Roman"/>
          <w:b w:val="false"/>
          <w:i w:val="false"/>
          <w:color w:val="000000"/>
          <w:sz w:val="28"/>
        </w:rPr>
        <w:t xml:space="preserve">
ақпандағы № 80 бұйрығына сәйкес есепке алу-бақылау маркаларын, оларды мақсаттарына </w:t>
      </w:r>
      <w:r>
        <w:br/>
      </w:r>
      <w:r>
        <w:rPr>
          <w:rFonts w:ascii="Times New Roman"/>
          <w:b w:val="false"/>
          <w:i w:val="false"/>
          <w:color w:val="000000"/>
          <w:sz w:val="28"/>
        </w:rPr>
        <w:t xml:space="preserve">
пайдалануға, міндеттемені қамтамасыз етуді жүзеге асыруға, өндірушінің алкоголь өніміне </w:t>
      </w:r>
      <w:r>
        <w:br/>
      </w:r>
      <w:r>
        <w:rPr>
          <w:rFonts w:ascii="Times New Roman"/>
          <w:b w:val="false"/>
          <w:i w:val="false"/>
          <w:color w:val="000000"/>
          <w:sz w:val="28"/>
        </w:rPr>
        <w:t xml:space="preserve">
жапсыруы үшін есепке алу-бақылау маркаларын әкетуді жүзеге асыруға, Қазақстан </w:t>
      </w:r>
      <w:r>
        <w:br/>
      </w:r>
      <w:r>
        <w:rPr>
          <w:rFonts w:ascii="Times New Roman"/>
          <w:b w:val="false"/>
          <w:i w:val="false"/>
          <w:color w:val="000000"/>
          <w:sz w:val="28"/>
        </w:rPr>
        <w:t xml:space="preserve">
Республикасының аумағына есепке алу-бақылау маркаларымен таңбаланған алкоголь өнімін </w:t>
      </w:r>
      <w:r>
        <w:br/>
      </w:r>
      <w:r>
        <w:rPr>
          <w:rFonts w:ascii="Times New Roman"/>
          <w:b w:val="false"/>
          <w:i w:val="false"/>
          <w:color w:val="000000"/>
          <w:sz w:val="28"/>
        </w:rPr>
        <w:t xml:space="preserve">
әкелуді және оны межелі жеріне жеткізуді жүзеге асыруға, бүлінген және (немесе) </w:t>
      </w:r>
      <w:r>
        <w:br/>
      </w:r>
      <w:r>
        <w:rPr>
          <w:rFonts w:ascii="Times New Roman"/>
          <w:b w:val="false"/>
          <w:i w:val="false"/>
          <w:color w:val="000000"/>
          <w:sz w:val="28"/>
        </w:rPr>
        <w:t xml:space="preserve">
пайдаланылмаған есепке алу-бақылау маркаларын берген мемлекеттік кірістер органына </w:t>
      </w:r>
      <w:r>
        <w:br/>
      </w:r>
      <w:r>
        <w:rPr>
          <w:rFonts w:ascii="Times New Roman"/>
          <w:b w:val="false"/>
          <w:i w:val="false"/>
          <w:color w:val="000000"/>
          <w:sz w:val="28"/>
        </w:rPr>
        <w:t xml:space="preserve">
қайтаруға, импортталған алкоголь өнімі бойынша жанама салықтарды төлеуге, мемлекеттік </w:t>
      </w:r>
      <w:r>
        <w:br/>
      </w:r>
      <w:r>
        <w:rPr>
          <w:rFonts w:ascii="Times New Roman"/>
          <w:b w:val="false"/>
          <w:i w:val="false"/>
          <w:color w:val="000000"/>
          <w:sz w:val="28"/>
        </w:rPr>
        <w:t xml:space="preserve">
кірістер органына, белгіленген мерзімде импорттаушылардың Қазақстан Республикасына </w:t>
      </w:r>
      <w:r>
        <w:br/>
      </w:r>
      <w:r>
        <w:rPr>
          <w:rFonts w:ascii="Times New Roman"/>
          <w:b w:val="false"/>
          <w:i w:val="false"/>
          <w:color w:val="000000"/>
          <w:sz w:val="28"/>
        </w:rPr>
        <w:t xml:space="preserve">
алкоголь өнімін импорттау кезінде есепке алу-бақылау маркаларын нысаналы пайдалану </w:t>
      </w:r>
      <w:r>
        <w:br/>
      </w:r>
      <w:r>
        <w:rPr>
          <w:rFonts w:ascii="Times New Roman"/>
          <w:b w:val="false"/>
          <w:i w:val="false"/>
          <w:color w:val="000000"/>
          <w:sz w:val="28"/>
        </w:rPr>
        <w:t xml:space="preserve">
туралы есебін ұсынуға міндеттенеді. Жоғарыда көрсетілген әрекеттер орындалмаған </w:t>
      </w:r>
      <w:r>
        <w:br/>
      </w:r>
      <w:r>
        <w:rPr>
          <w:rFonts w:ascii="Times New Roman"/>
          <w:b w:val="false"/>
          <w:i w:val="false"/>
          <w:color w:val="000000"/>
          <w:sz w:val="28"/>
        </w:rPr>
        <w:t xml:space="preserve">
жағдайда, осы Міндеттемені орындауды қамтамасыз ету сомасы болып табылатын ақшаны, </w:t>
      </w:r>
      <w:r>
        <w:br/>
      </w:r>
      <w:r>
        <w:rPr>
          <w:rFonts w:ascii="Times New Roman"/>
          <w:b w:val="false"/>
          <w:i w:val="false"/>
          <w:color w:val="000000"/>
          <w:sz w:val="28"/>
        </w:rPr>
        <w:t xml:space="preserve">
мемлекеттік кірістер органы міндеттемелерін қамтамасыз ету сомасы мемлекеттік бюджет </w:t>
      </w:r>
      <w:r>
        <w:br/>
      </w:r>
      <w:r>
        <w:rPr>
          <w:rFonts w:ascii="Times New Roman"/>
          <w:b w:val="false"/>
          <w:i w:val="false"/>
          <w:color w:val="000000"/>
          <w:sz w:val="28"/>
        </w:rPr>
        <w:t xml:space="preserve">
кірісіне аударылады. </w:t>
      </w:r>
    </w:p>
    <w:p>
      <w:pPr>
        <w:spacing w:after="0"/>
        <w:ind w:left="0"/>
        <w:jc w:val="both"/>
      </w:pPr>
      <w:r>
        <w:rPr>
          <w:rFonts w:ascii="Times New Roman"/>
          <w:b w:val="false"/>
          <w:i w:val="false"/>
          <w:color w:val="000000"/>
          <w:sz w:val="28"/>
        </w:rPr>
        <w:t>      "____" ________________ ж.</w:t>
      </w:r>
    </w:p>
    <w:p>
      <w:pPr>
        <w:spacing w:after="0"/>
        <w:ind w:left="0"/>
        <w:jc w:val="both"/>
      </w:pPr>
      <w:r>
        <w:rPr>
          <w:rFonts w:ascii="Times New Roman"/>
          <w:b w:val="false"/>
          <w:i w:val="false"/>
          <w:color w:val="000000"/>
          <w:sz w:val="28"/>
        </w:rPr>
        <w:t>      Басшы       __________________________________________________________</w:t>
      </w:r>
    </w:p>
    <w:p>
      <w:pPr>
        <w:spacing w:after="0"/>
        <w:ind w:left="0"/>
        <w:jc w:val="both"/>
      </w:pPr>
      <w:r>
        <w:rPr>
          <w:rFonts w:ascii="Times New Roman"/>
          <w:b w:val="false"/>
          <w:i w:val="false"/>
          <w:color w:val="000000"/>
          <w:sz w:val="28"/>
        </w:rPr>
        <w:t>                              (Т.А.Ә., (ол болған жағдайда)қолы)</w:t>
      </w:r>
    </w:p>
    <w:p>
      <w:pPr>
        <w:spacing w:after="0"/>
        <w:ind w:left="0"/>
        <w:jc w:val="both"/>
      </w:pPr>
      <w:r>
        <w:rPr>
          <w:rFonts w:ascii="Times New Roman"/>
          <w:b w:val="false"/>
          <w:i w:val="false"/>
          <w:color w:val="000000"/>
          <w:sz w:val="28"/>
        </w:rPr>
        <w:t>      Бас бухгалтер __________________________________________________________</w:t>
      </w:r>
    </w:p>
    <w:p>
      <w:pPr>
        <w:spacing w:after="0"/>
        <w:ind w:left="0"/>
        <w:jc w:val="both"/>
      </w:pPr>
      <w:r>
        <w:rPr>
          <w:rFonts w:ascii="Times New Roman"/>
          <w:b w:val="false"/>
          <w:i w:val="false"/>
          <w:color w:val="000000"/>
          <w:sz w:val="28"/>
        </w:rPr>
        <w:t>                        (ол болған жағдайда) (Т.А.Ә. (ол болған жағдайда), қолы)</w:t>
      </w:r>
    </w:p>
    <w:p>
      <w:pPr>
        <w:spacing w:after="0"/>
        <w:ind w:left="0"/>
        <w:jc w:val="both"/>
      </w:pPr>
      <w:r>
        <w:rPr>
          <w:rFonts w:ascii="Times New Roman"/>
          <w:b w:val="false"/>
          <w:i w:val="false"/>
          <w:color w:val="000000"/>
          <w:sz w:val="28"/>
        </w:rPr>
        <w:t>      М.О.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3" w:id="63"/>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2-қосымша</w:t>
            </w:r>
          </w:p>
          <w:bookmarkEnd w:id="6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(мемлекеттік кірістер органы басшысының</w:t>
      </w:r>
      <w:r>
        <w:br/>
      </w: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алушының атауы, ЖСН/БСН</w:t>
      </w:r>
    </w:p>
    <w:bookmarkStart w:name="z64" w:id="64"/>
    <w:p>
      <w:pPr>
        <w:spacing w:after="0"/>
        <w:ind w:left="0"/>
        <w:jc w:val="left"/>
      </w:pPr>
      <w:r>
        <w:rPr>
          <w:rFonts w:ascii="Times New Roman"/>
          <w:b/>
          <w:i w:val="false"/>
          <w:color w:val="000000"/>
        </w:rPr>
        <w:t xml:space="preserve"> 
Қазақстан Республикасының аумағында өндірілетін алкоголь өнімдеріне есепке алу-</w:t>
      </w:r>
      <w:r>
        <w:br/>
      </w:r>
      <w:r>
        <w:rPr>
          <w:rFonts w:ascii="Times New Roman"/>
          <w:b/>
          <w:i w:val="false"/>
          <w:color w:val="000000"/>
        </w:rPr>
        <w:t xml:space="preserve">
бақылау маркаларын немесе темекі бұйымдарын акциздік маркаларды дайындауға </w:t>
      </w:r>
      <w:r>
        <w:br/>
      </w:r>
      <w:r>
        <w:rPr>
          <w:rFonts w:ascii="Times New Roman"/>
          <w:b/>
          <w:i w:val="false"/>
          <w:color w:val="000000"/>
        </w:rPr>
        <w:t>
өтінім</w:t>
      </w:r>
    </w:p>
    <w:bookmarkEnd w:id="64"/>
    <w:p>
      <w:pPr>
        <w:spacing w:after="0"/>
        <w:ind w:left="0"/>
        <w:jc w:val="both"/>
      </w:pPr>
      <w:r>
        <w:rPr>
          <w:rFonts w:ascii="Times New Roman"/>
          <w:b w:val="false"/>
          <w:i w:val="false"/>
          <w:color w:val="000000"/>
          <w:sz w:val="28"/>
        </w:rPr>
        <w:t xml:space="preserve">      өтінімнің түрі: </w:t>
      </w:r>
    </w:p>
    <w:p>
      <w:pPr>
        <w:spacing w:after="0"/>
        <w:ind w:left="0"/>
        <w:jc w:val="both"/>
      </w:pP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900" cy="88900"/>
                    </a:xfrm>
                    <a:prstGeom prst="rect">
                      <a:avLst/>
                    </a:prstGeom>
                  </pic:spPr>
                </pic:pic>
              </a:graphicData>
            </a:graphic>
          </wp:inline>
        </w:drawing>
      </w:r>
    </w:p>
    <w:p>
      <w:pPr>
        <w:spacing w:after="0"/>
        <w:ind w:left="0"/>
        <w:jc w:val="both"/>
      </w:pPr>
      <w:r>
        <w:rPr>
          <w:rFonts w:ascii="Times New Roman"/>
          <w:b w:val="false"/>
          <w:i w:val="false"/>
          <w:color w:val="000000"/>
          <w:sz w:val="28"/>
        </w:rPr>
        <w:t>            алдағы жылға, жаңадан құрылғандар немесе қызметін бастағандар үшін</w:t>
      </w:r>
    </w:p>
    <w:p>
      <w:pPr>
        <w:spacing w:after="0"/>
        <w:ind w:left="0"/>
        <w:jc w:val="both"/>
      </w:pP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 cy="88900"/>
                    </a:xfrm>
                    <a:prstGeom prst="rect">
                      <a:avLst/>
                    </a:prstGeom>
                  </pic:spPr>
                </pic:pic>
              </a:graphicData>
            </a:graphic>
          </wp:inline>
        </w:drawing>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color w:val="000000"/>
          <w:sz w:val="28"/>
        </w:rPr>
        <w:t>      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56"/>
        <w:gridCol w:w="556"/>
        <w:gridCol w:w="556"/>
        <w:gridCol w:w="556"/>
        <w:gridCol w:w="557"/>
        <w:gridCol w:w="557"/>
        <w:gridCol w:w="557"/>
        <w:gridCol w:w="557"/>
        <w:gridCol w:w="864"/>
        <w:gridCol w:w="864"/>
        <w:gridCol w:w="864"/>
        <w:gridCol w:w="864"/>
        <w:gridCol w:w="3836"/>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барлығы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(Қазақстан Республикасының аумағында өндірілетін темекі бұйымдарына "парақтық" немесе "қиылған" акциздік таңбалардың түрін көрсету керек)</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Басшы             _______________________________      _____________________</w:t>
      </w:r>
    </w:p>
    <w:p>
      <w:pPr>
        <w:spacing w:after="0"/>
        <w:ind w:left="0"/>
        <w:jc w:val="both"/>
      </w:pPr>
      <w:r>
        <w:rPr>
          <w:rFonts w:ascii="Times New Roman"/>
          <w:b w:val="false"/>
          <w:i w:val="false"/>
          <w:color w:val="000000"/>
          <w:sz w:val="28"/>
        </w:rPr>
        <w:t>                        (Т.А.Ә. ол болған жағдайда)                   (қолы)</w:t>
      </w:r>
    </w:p>
    <w:p>
      <w:pPr>
        <w:spacing w:after="0"/>
        <w:ind w:left="0"/>
        <w:jc w:val="both"/>
      </w:pPr>
      <w:r>
        <w:rPr>
          <w:rFonts w:ascii="Times New Roman"/>
          <w:b w:val="false"/>
          <w:i w:val="false"/>
          <w:color w:val="000000"/>
          <w:sz w:val="28"/>
        </w:rPr>
        <w:t>      Бас бухгалтер       _______________________________      _____________________</w:t>
      </w:r>
    </w:p>
    <w:p>
      <w:pPr>
        <w:spacing w:after="0"/>
        <w:ind w:left="0"/>
        <w:jc w:val="both"/>
      </w:pPr>
      <w:r>
        <w:rPr>
          <w:rFonts w:ascii="Times New Roman"/>
          <w:b w:val="false"/>
          <w:i w:val="false"/>
          <w:color w:val="000000"/>
          <w:sz w:val="28"/>
        </w:rPr>
        <w:t>      (ол болған жағдайда)      (Т.А.Ә. ол болған жағдайда)            (қолы)</w:t>
      </w:r>
    </w:p>
    <w:p>
      <w:pPr>
        <w:spacing w:after="0"/>
        <w:ind w:left="0"/>
        <w:jc w:val="both"/>
      </w:pPr>
      <w:r>
        <w:rPr>
          <w:rFonts w:ascii="Times New Roman"/>
          <w:b w:val="false"/>
          <w:i w:val="false"/>
          <w:color w:val="000000"/>
          <w:sz w:val="28"/>
        </w:rPr>
        <w:t>            М.О.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5" w:id="65"/>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3-қосымша</w:t>
            </w:r>
          </w:p>
          <w:bookmarkEnd w:id="6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(мемлекеттік кірістер органы басшысының</w:t>
      </w:r>
      <w:r>
        <w:br/>
      </w: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алушының атауы, ЖСН/БСН</w:t>
      </w:r>
    </w:p>
    <w:bookmarkStart w:name="z66" w:id="66"/>
    <w:p>
      <w:pPr>
        <w:spacing w:after="0"/>
        <w:ind w:left="0"/>
        <w:jc w:val="left"/>
      </w:pPr>
      <w:r>
        <w:rPr>
          <w:rFonts w:ascii="Times New Roman"/>
          <w:b/>
          <w:i w:val="false"/>
          <w:color w:val="000000"/>
        </w:rPr>
        <w:t xml:space="preserve"> 
Қазақстан Республикасының аумағына импортталатын алкоголь өнімдеріне есепке алу-бақылау </w:t>
      </w:r>
      <w:r>
        <w:br/>
      </w:r>
      <w:r>
        <w:rPr>
          <w:rFonts w:ascii="Times New Roman"/>
          <w:b/>
          <w:i w:val="false"/>
          <w:color w:val="000000"/>
        </w:rPr>
        <w:t>
маркаларын немесе темекі бұйымдарына акциздік маркалар дайындауға өтінім</w:t>
      </w:r>
    </w:p>
    <w:bookmarkEnd w:id="66"/>
    <w:p>
      <w:pPr>
        <w:spacing w:after="0"/>
        <w:ind w:left="0"/>
        <w:jc w:val="both"/>
      </w:pPr>
      <w:r>
        <w:rPr>
          <w:rFonts w:ascii="Times New Roman"/>
          <w:b w:val="false"/>
          <w:i w:val="false"/>
          <w:color w:val="000000"/>
          <w:sz w:val="28"/>
        </w:rPr>
        <w:t xml:space="preserve">      өтінімнің түрі: </w:t>
      </w:r>
    </w:p>
    <w:p>
      <w:pPr>
        <w:spacing w:after="0"/>
        <w:ind w:left="0"/>
        <w:jc w:val="both"/>
      </w:pP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900" cy="88900"/>
                    </a:xfrm>
                    <a:prstGeom prst="rect">
                      <a:avLst/>
                    </a:prstGeom>
                  </pic:spPr>
                </pic:pic>
              </a:graphicData>
            </a:graphic>
          </wp:inline>
        </w:drawing>
      </w:r>
    </w:p>
    <w:p>
      <w:pPr>
        <w:spacing w:after="0"/>
        <w:ind w:left="0"/>
        <w:jc w:val="both"/>
      </w:pPr>
      <w:r>
        <w:rPr>
          <w:rFonts w:ascii="Times New Roman"/>
          <w:b w:val="false"/>
          <w:i w:val="false"/>
          <w:color w:val="000000"/>
          <w:sz w:val="28"/>
        </w:rPr>
        <w:t>            алдағы жылға, жаңадан құрылғандар немесе қызметін бастағандар үшін</w:t>
      </w:r>
    </w:p>
    <w:p>
      <w:pPr>
        <w:spacing w:after="0"/>
        <w:ind w:left="0"/>
        <w:jc w:val="both"/>
      </w:pP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900" cy="88900"/>
                    </a:xfrm>
                    <a:prstGeom prst="rect">
                      <a:avLst/>
                    </a:prstGeom>
                  </pic:spPr>
                </pic:pic>
              </a:graphicData>
            </a:graphic>
          </wp:inline>
        </w:drawing>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color w:val="000000"/>
          <w:sz w:val="28"/>
        </w:rPr>
        <w:t>      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56"/>
        <w:gridCol w:w="556"/>
        <w:gridCol w:w="556"/>
        <w:gridCol w:w="556"/>
        <w:gridCol w:w="557"/>
        <w:gridCol w:w="557"/>
        <w:gridCol w:w="557"/>
        <w:gridCol w:w="557"/>
        <w:gridCol w:w="864"/>
        <w:gridCol w:w="864"/>
        <w:gridCol w:w="864"/>
        <w:gridCol w:w="864"/>
        <w:gridCol w:w="3836"/>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барлығы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(Қазақстан Республикасының аумағында өндірілетін темекі бұйымдарына "парақтық" немесе "қиылған" акциздік таңбалардың түрін көрсету керек)</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Басшы             _______________________________      _____________________</w:t>
      </w:r>
    </w:p>
    <w:p>
      <w:pPr>
        <w:spacing w:after="0"/>
        <w:ind w:left="0"/>
        <w:jc w:val="both"/>
      </w:pPr>
      <w:r>
        <w:rPr>
          <w:rFonts w:ascii="Times New Roman"/>
          <w:b w:val="false"/>
          <w:i w:val="false"/>
          <w:color w:val="000000"/>
          <w:sz w:val="28"/>
        </w:rPr>
        <w:t>                        (Т.А.Ә. (ол болған жағдайда))                   (қолы)</w:t>
      </w:r>
    </w:p>
    <w:p>
      <w:pPr>
        <w:spacing w:after="0"/>
        <w:ind w:left="0"/>
        <w:jc w:val="both"/>
      </w:pPr>
      <w:r>
        <w:rPr>
          <w:rFonts w:ascii="Times New Roman"/>
          <w:b w:val="false"/>
          <w:i w:val="false"/>
          <w:color w:val="000000"/>
          <w:sz w:val="28"/>
        </w:rPr>
        <w:t>      Бас бухгалтер       _______________________________      _____________________</w:t>
      </w:r>
    </w:p>
    <w:p>
      <w:pPr>
        <w:spacing w:after="0"/>
        <w:ind w:left="0"/>
        <w:jc w:val="both"/>
      </w:pPr>
      <w:r>
        <w:rPr>
          <w:rFonts w:ascii="Times New Roman"/>
          <w:b w:val="false"/>
          <w:i w:val="false"/>
          <w:color w:val="000000"/>
          <w:sz w:val="28"/>
        </w:rPr>
        <w:t>      (ол болған жағдайда)      (Т.А.Ә. (ол болған жағдайда))            (қолы)</w:t>
      </w:r>
    </w:p>
    <w:p>
      <w:pPr>
        <w:spacing w:after="0"/>
        <w:ind w:left="0"/>
        <w:jc w:val="both"/>
      </w:pPr>
      <w:r>
        <w:rPr>
          <w:rFonts w:ascii="Times New Roman"/>
          <w:b w:val="false"/>
          <w:i w:val="false"/>
          <w:color w:val="000000"/>
          <w:sz w:val="28"/>
        </w:rPr>
        <w:t>            М.О.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7" w:id="67"/>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4-қосымша</w:t>
            </w:r>
          </w:p>
          <w:bookmarkEnd w:id="6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68" w:id="68"/>
    <w:p>
      <w:pPr>
        <w:spacing w:after="0"/>
        <w:ind w:left="0"/>
        <w:jc w:val="left"/>
      </w:pPr>
      <w:r>
        <w:rPr>
          <w:rFonts w:ascii="Times New Roman"/>
          <w:b/>
          <w:i w:val="false"/>
          <w:color w:val="000000"/>
        </w:rPr>
        <w:t xml:space="preserve"> 
Қазақстан Республикасының аумағында өндірілетін алкоголь өнімдеріне есепке алу-бақылау маркаларын</w:t>
      </w:r>
      <w:r>
        <w:br/>
      </w:r>
      <w:r>
        <w:rPr>
          <w:rFonts w:ascii="Times New Roman"/>
          <w:b/>
          <w:i w:val="false"/>
          <w:color w:val="000000"/>
        </w:rPr>
        <w:t>
немесе темекі бұйымдарына акциздік маркаларды дайындауға жиынтық өтінім</w:t>
      </w:r>
    </w:p>
    <w:bookmarkEnd w:id="68"/>
    <w:p>
      <w:pPr>
        <w:spacing w:after="0"/>
        <w:ind w:left="0"/>
        <w:jc w:val="both"/>
      </w:pPr>
      <w:r>
        <w:rPr>
          <w:rFonts w:ascii="Times New Roman"/>
          <w:b w:val="false"/>
          <w:i w:val="false"/>
          <w:color w:val="000000"/>
          <w:sz w:val="28"/>
        </w:rPr>
        <w:t xml:space="preserve">      өтінімнің түрі: </w:t>
      </w:r>
    </w:p>
    <w:p>
      <w:pPr>
        <w:spacing w:after="0"/>
        <w:ind w:left="0"/>
        <w:jc w:val="both"/>
      </w:pP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900" cy="88900"/>
                    </a:xfrm>
                    <a:prstGeom prst="rect">
                      <a:avLst/>
                    </a:prstGeom>
                  </pic:spPr>
                </pic:pic>
              </a:graphicData>
            </a:graphic>
          </wp:inline>
        </w:drawing>
      </w:r>
    </w:p>
    <w:p>
      <w:pPr>
        <w:spacing w:after="0"/>
        <w:ind w:left="0"/>
        <w:jc w:val="both"/>
      </w:pPr>
      <w:r>
        <w:rPr>
          <w:rFonts w:ascii="Times New Roman"/>
          <w:b w:val="false"/>
          <w:i w:val="false"/>
          <w:color w:val="000000"/>
          <w:sz w:val="28"/>
        </w:rPr>
        <w:t>            алдағы жылға, жаңадан құрылғандар немесе қызметін бастағандар үшін</w:t>
      </w:r>
    </w:p>
    <w:p>
      <w:pPr>
        <w:spacing w:after="0"/>
        <w:ind w:left="0"/>
        <w:jc w:val="both"/>
      </w:pP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 cy="88900"/>
                    </a:xfrm>
                    <a:prstGeom prst="rect">
                      <a:avLst/>
                    </a:prstGeom>
                  </pic:spPr>
                </pic:pic>
              </a:graphicData>
            </a:graphic>
          </wp:inline>
        </w:drawing>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color w:val="000000"/>
          <w:sz w:val="28"/>
        </w:rPr>
        <w:t>      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438"/>
        <w:gridCol w:w="1365"/>
        <w:gridCol w:w="424"/>
        <w:gridCol w:w="424"/>
        <w:gridCol w:w="424"/>
        <w:gridCol w:w="424"/>
        <w:gridCol w:w="424"/>
        <w:gridCol w:w="424"/>
        <w:gridCol w:w="658"/>
        <w:gridCol w:w="658"/>
        <w:gridCol w:w="658"/>
        <w:gridCol w:w="658"/>
        <w:gridCol w:w="658"/>
        <w:gridCol w:w="658"/>
        <w:gridCol w:w="658"/>
        <w:gridCol w:w="2923"/>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ЖСН/БСН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Таңбалардың түрі (есепке алу-бақылау немесе акциздік таңбалар)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(Қазақстан Республикасының аумағында өндірілетін темекі бұйымдарына "парақтық" немесе "қиылған" акциздік таңбалардың түрін көрсету керек)</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Департаментінің атауы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xml:space="preserve">      Қазақстан Республикасы Қаржы министрлігі </w:t>
      </w:r>
    </w:p>
    <w:p>
      <w:pPr>
        <w:spacing w:after="0"/>
        <w:ind w:left="0"/>
        <w:jc w:val="both"/>
      </w:pPr>
      <w:r>
        <w:rPr>
          <w:rFonts w:ascii="Times New Roman"/>
          <w:b w:val="false"/>
          <w:i w:val="false"/>
          <w:color w:val="000000"/>
          <w:sz w:val="28"/>
        </w:rPr>
        <w:t xml:space="preserve">      Мемлекеттік кірістер комитетінің </w:t>
      </w:r>
    </w:p>
    <w:p>
      <w:pPr>
        <w:spacing w:after="0"/>
        <w:ind w:left="0"/>
        <w:jc w:val="both"/>
      </w:pPr>
      <w:r>
        <w:rPr>
          <w:rFonts w:ascii="Times New Roman"/>
          <w:b w:val="false"/>
          <w:i w:val="false"/>
          <w:color w:val="000000"/>
          <w:sz w:val="28"/>
        </w:rPr>
        <w:t>      жауапты орындаушысы ________________________________________________</w:t>
      </w:r>
    </w:p>
    <w:p>
      <w:pPr>
        <w:spacing w:after="0"/>
        <w:ind w:left="0"/>
        <w:jc w:val="both"/>
      </w:pPr>
      <w:r>
        <w:rPr>
          <w:rFonts w:ascii="Times New Roman"/>
          <w:b w:val="false"/>
          <w:i w:val="false"/>
          <w:color w:val="000000"/>
          <w:sz w:val="28"/>
        </w:rPr>
        <w:t>                              (Т.А.Ә., (ол болған жағдайда) телефон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9" w:id="69"/>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5-қосымша</w:t>
            </w:r>
          </w:p>
          <w:bookmarkEnd w:id="6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70" w:id="70"/>
    <w:p>
      <w:pPr>
        <w:spacing w:after="0"/>
        <w:ind w:left="0"/>
        <w:jc w:val="left"/>
      </w:pPr>
      <w:r>
        <w:rPr>
          <w:rFonts w:ascii="Times New Roman"/>
          <w:b/>
          <w:i w:val="false"/>
          <w:color w:val="000000"/>
        </w:rPr>
        <w:t xml:space="preserve"> 
Қазақстан Республикасының аумағына импортталатын алкоголь өнімдеріне есепке алу-бақылау </w:t>
      </w:r>
      <w:r>
        <w:br/>
      </w:r>
      <w:r>
        <w:rPr>
          <w:rFonts w:ascii="Times New Roman"/>
          <w:b/>
          <w:i w:val="false"/>
          <w:color w:val="000000"/>
        </w:rPr>
        <w:t>
маркаларын немесе темекі бұйымдарына акциздік маркаларды дайындауға жиынтық өтінім</w:t>
      </w:r>
    </w:p>
    <w:bookmarkEnd w:id="70"/>
    <w:p>
      <w:pPr>
        <w:spacing w:after="0"/>
        <w:ind w:left="0"/>
        <w:jc w:val="both"/>
      </w:pPr>
      <w:r>
        <w:rPr>
          <w:rFonts w:ascii="Times New Roman"/>
          <w:b w:val="false"/>
          <w:i w:val="false"/>
          <w:color w:val="000000"/>
          <w:sz w:val="28"/>
        </w:rPr>
        <w:t xml:space="preserve">      өтінімнің түрі: </w:t>
      </w:r>
    </w:p>
    <w:p>
      <w:pPr>
        <w:spacing w:after="0"/>
        <w:ind w:left="0"/>
        <w:jc w:val="both"/>
      </w:pP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8900" cy="88900"/>
                    </a:xfrm>
                    <a:prstGeom prst="rect">
                      <a:avLst/>
                    </a:prstGeom>
                  </pic:spPr>
                </pic:pic>
              </a:graphicData>
            </a:graphic>
          </wp:inline>
        </w:drawing>
      </w:r>
    </w:p>
    <w:p>
      <w:pPr>
        <w:spacing w:after="0"/>
        <w:ind w:left="0"/>
        <w:jc w:val="both"/>
      </w:pPr>
      <w:r>
        <w:rPr>
          <w:rFonts w:ascii="Times New Roman"/>
          <w:b w:val="false"/>
          <w:i w:val="false"/>
          <w:color w:val="000000"/>
          <w:sz w:val="28"/>
        </w:rPr>
        <w:t>            алдағы жылға, жаңадан құрылғандар немесе қызметін бастағандар үшін</w:t>
      </w:r>
    </w:p>
    <w:p>
      <w:pPr>
        <w:spacing w:after="0"/>
        <w:ind w:left="0"/>
        <w:jc w:val="both"/>
      </w:pP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8900" cy="88900"/>
                    </a:xfrm>
                    <a:prstGeom prst="rect">
                      <a:avLst/>
                    </a:prstGeom>
                  </pic:spPr>
                </pic:pic>
              </a:graphicData>
            </a:graphic>
          </wp:inline>
        </w:drawing>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color w:val="000000"/>
          <w:sz w:val="28"/>
        </w:rPr>
        <w:t>      мың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430"/>
        <w:gridCol w:w="1343"/>
        <w:gridCol w:w="417"/>
        <w:gridCol w:w="417"/>
        <w:gridCol w:w="417"/>
        <w:gridCol w:w="417"/>
        <w:gridCol w:w="417"/>
        <w:gridCol w:w="417"/>
        <w:gridCol w:w="647"/>
        <w:gridCol w:w="647"/>
        <w:gridCol w:w="647"/>
        <w:gridCol w:w="647"/>
        <w:gridCol w:w="647"/>
        <w:gridCol w:w="647"/>
        <w:gridCol w:w="647"/>
        <w:gridCol w:w="2874"/>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ЖСН/БСН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Таңбалардың түрі (есепке алу-бақылау немесе акциздік таңбалар)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(Қазақстан Республикасының аумағында өндірілетін темекі бұйымдарына "парақтық" немесе "қиылған" акциздік таңбалардың түрін көрсету керек)</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Департаментінің атауы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xml:space="preserve">      Қазақстан Республикасы Қаржы министрлігі </w:t>
      </w:r>
    </w:p>
    <w:p>
      <w:pPr>
        <w:spacing w:after="0"/>
        <w:ind w:left="0"/>
        <w:jc w:val="both"/>
      </w:pPr>
      <w:r>
        <w:rPr>
          <w:rFonts w:ascii="Times New Roman"/>
          <w:b w:val="false"/>
          <w:i w:val="false"/>
          <w:color w:val="000000"/>
          <w:sz w:val="28"/>
        </w:rPr>
        <w:t xml:space="preserve">      Мемлекеттік кірістер комитетінің </w:t>
      </w:r>
    </w:p>
    <w:p>
      <w:pPr>
        <w:spacing w:after="0"/>
        <w:ind w:left="0"/>
        <w:jc w:val="both"/>
      </w:pPr>
      <w:r>
        <w:rPr>
          <w:rFonts w:ascii="Times New Roman"/>
          <w:b w:val="false"/>
          <w:i w:val="false"/>
          <w:color w:val="000000"/>
          <w:sz w:val="28"/>
        </w:rPr>
        <w:t>      жауапты орындаушысы ________________________________________________</w:t>
      </w:r>
    </w:p>
    <w:p>
      <w:pPr>
        <w:spacing w:after="0"/>
        <w:ind w:left="0"/>
        <w:jc w:val="both"/>
      </w:pPr>
      <w:r>
        <w:rPr>
          <w:rFonts w:ascii="Times New Roman"/>
          <w:b w:val="false"/>
          <w:i w:val="false"/>
          <w:color w:val="000000"/>
          <w:sz w:val="28"/>
        </w:rPr>
        <w:t>                              (Т.А.Ә. (ол болған жағдайда), телефон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1" w:id="71"/>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6-қосымша</w:t>
            </w:r>
          </w:p>
          <w:bookmarkEnd w:id="7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(мемлекеттік кірістер органы басшысының</w:t>
      </w:r>
      <w:r>
        <w:br/>
      </w: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алушының атауы, ЖСН/БСН</w:t>
      </w:r>
    </w:p>
    <w:bookmarkStart w:name="z72" w:id="72"/>
    <w:p>
      <w:pPr>
        <w:spacing w:after="0"/>
        <w:ind w:left="0"/>
        <w:jc w:val="left"/>
      </w:pPr>
      <w:r>
        <w:rPr>
          <w:rFonts w:ascii="Times New Roman"/>
          <w:b/>
          <w:i w:val="false"/>
          <w:color w:val="000000"/>
        </w:rPr>
        <w:t xml:space="preserve"> 
Есепке алу-бақылау маркаларына штрих-код жапсыру үшін өтініш</w:t>
      </w:r>
    </w:p>
    <w:bookmarkEnd w:id="72"/>
    <w:p>
      <w:pPr>
        <w:spacing w:after="0"/>
        <w:ind w:left="0"/>
        <w:jc w:val="both"/>
      </w:pPr>
      <w:r>
        <w:rPr>
          <w:rFonts w:ascii="Times New Roman"/>
          <w:b/>
          <w:i w:val="false"/>
          <w:color w:val="000000"/>
          <w:sz w:val="28"/>
        </w:rPr>
        <w:t>                  өтінім түрі:</w:t>
      </w:r>
    </w:p>
    <w:p>
      <w:pPr>
        <w:spacing w:after="0"/>
        <w:ind w:left="0"/>
        <w:jc w:val="both"/>
      </w:pP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8900" cy="88900"/>
                    </a:xfrm>
                    <a:prstGeom prst="rect">
                      <a:avLst/>
                    </a:prstGeom>
                  </pic:spPr>
                </pic:pic>
              </a:graphicData>
            </a:graphic>
          </wp:inline>
        </w:drawing>
      </w:r>
    </w:p>
    <w:p>
      <w:pPr>
        <w:spacing w:after="0"/>
        <w:ind w:left="0"/>
        <w:jc w:val="both"/>
      </w:pPr>
      <w:r>
        <w:rPr>
          <w:rFonts w:ascii="Times New Roman"/>
          <w:b/>
          <w:i w:val="false"/>
          <w:color w:val="000000"/>
          <w:sz w:val="28"/>
        </w:rPr>
        <w:t>                  таңбалау</w:t>
      </w:r>
    </w:p>
    <w:p>
      <w:pPr>
        <w:spacing w:after="0"/>
        <w:ind w:left="0"/>
        <w:jc w:val="both"/>
      </w:pP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8900" cy="88900"/>
                    </a:xfrm>
                    <a:prstGeom prst="rect">
                      <a:avLst/>
                    </a:prstGeom>
                  </pic:spPr>
                </pic:pic>
              </a:graphicData>
            </a:graphic>
          </wp:inline>
        </w:drawing>
      </w:r>
    </w:p>
    <w:p>
      <w:pPr>
        <w:spacing w:after="0"/>
        <w:ind w:left="0"/>
        <w:jc w:val="both"/>
      </w:pPr>
      <w:r>
        <w:rPr>
          <w:rFonts w:ascii="Times New Roman"/>
          <w:b/>
          <w:i w:val="false"/>
          <w:color w:val="000000"/>
          <w:sz w:val="28"/>
        </w:rPr>
        <w:t>                  қайта таңбалау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(алушының түрі: өндіруші, үшінші елдерден импорттаушы, Еуразиялық экономикалық </w:t>
      </w:r>
    </w:p>
    <w:p>
      <w:pPr>
        <w:spacing w:after="0"/>
        <w:ind w:left="0"/>
        <w:jc w:val="both"/>
      </w:pPr>
      <w:r>
        <w:rPr>
          <w:rFonts w:ascii="Times New Roman"/>
          <w:b w:val="false"/>
          <w:i w:val="false"/>
          <w:color w:val="000000"/>
          <w:sz w:val="28"/>
        </w:rPr>
        <w:t>      одаққа мүше мемлекеттердің аумақтарынан импорттаушы, алушының атауы, ЖСН/БСН,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(сатып алушының атауы, ЖСН/БСН)</w:t>
      </w:r>
    </w:p>
    <w:p>
      <w:pPr>
        <w:spacing w:after="0"/>
        <w:ind w:left="0"/>
        <w:jc w:val="both"/>
      </w:pPr>
      <w:r>
        <w:rPr>
          <w:rFonts w:ascii="Times New Roman"/>
          <w:b w:val="false"/>
          <w:i w:val="false"/>
          <w:color w:val="000000"/>
          <w:sz w:val="28"/>
        </w:rPr>
        <w:t>      _____________________________________________________________ дана санында есепке</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алу-бақылау маркаларына штрих-код жапсыруды сұрайды.</w:t>
      </w:r>
    </w:p>
    <w:p>
      <w:pPr>
        <w:spacing w:after="0"/>
        <w:ind w:left="0"/>
        <w:jc w:val="both"/>
      </w:pPr>
      <w:r>
        <w:rPr>
          <w:rFonts w:ascii="Times New Roman"/>
          <w:b w:val="false"/>
          <w:i w:val="false"/>
          <w:color w:val="000000"/>
          <w:sz w:val="28"/>
        </w:rPr>
        <w:t>      Есепке алу-бақылау маркаларының көрсетілген саны мына тауарларды шығару үшін қажет:</w:t>
      </w:r>
    </w:p>
    <w:p>
      <w:pPr>
        <w:spacing w:after="0"/>
        <w:ind w:left="0"/>
        <w:jc w:val="both"/>
      </w:pPr>
      <w:r>
        <w:rPr>
          <w:rFonts w:ascii="Times New Roman"/>
          <w:b w:val="false"/>
          <w:i w:val="false"/>
          <w:color w:val="000000"/>
          <w:sz w:val="28"/>
        </w:rPr>
        <w:t>      Алкоголь өнімінің ДСН-коды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(мыналарды көрсету қажет: өндірушілер үшін - құю күні, сәйкестік сертификаты;</w:t>
      </w:r>
    </w:p>
    <w:p>
      <w:pPr>
        <w:spacing w:after="0"/>
        <w:ind w:left="0"/>
        <w:jc w:val="both"/>
      </w:pPr>
      <w:r>
        <w:rPr>
          <w:rFonts w:ascii="Times New Roman"/>
          <w:b w:val="false"/>
          <w:i w:val="false"/>
          <w:color w:val="000000"/>
          <w:sz w:val="28"/>
        </w:rPr>
        <w:t>      импорттаушылар үшін - шарттың (келісімшарттың) нөмірі, шыққан елі, сәйкестік сертификаты)</w:t>
      </w:r>
    </w:p>
    <w:p>
      <w:pPr>
        <w:spacing w:after="0"/>
        <w:ind w:left="0"/>
        <w:jc w:val="both"/>
      </w:pPr>
      <w:r>
        <w:rPr>
          <w:rFonts w:ascii="Times New Roman"/>
          <w:b w:val="false"/>
          <w:i w:val="false"/>
          <w:color w:val="000000"/>
          <w:sz w:val="28"/>
        </w:rPr>
        <w:t>      Алкоголь өніміне ДСН-коды болмаған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(алкоголь өнімінің атауы, түрі, сыйымдылығы мен күштілігі)</w:t>
      </w:r>
    </w:p>
    <w:p>
      <w:pPr>
        <w:spacing w:after="0"/>
        <w:ind w:left="0"/>
        <w:jc w:val="both"/>
      </w:pPr>
      <w:r>
        <w:rPr>
          <w:rFonts w:ascii="Times New Roman"/>
          <w:b w:val="false"/>
          <w:i w:val="false"/>
          <w:color w:val="000000"/>
          <w:sz w:val="28"/>
        </w:rPr>
        <w:t>      өнім бірлігінің бағасы: _________________________________________________________ теңге</w:t>
      </w:r>
    </w:p>
    <w:p>
      <w:pPr>
        <w:spacing w:after="0"/>
        <w:ind w:left="0"/>
        <w:jc w:val="both"/>
      </w:pPr>
      <w:r>
        <w:rPr>
          <w:rFonts w:ascii="Times New Roman"/>
          <w:b w:val="false"/>
          <w:i w:val="false"/>
          <w:color w:val="000000"/>
          <w:sz w:val="28"/>
        </w:rPr>
        <w:t>      Есепке алу-бақылау маркаларын сатып алуға ақша 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Сомасында 20__ жылғы "__" __ № _________ төлем құжатымен ________банк шотына енгізілді</w:t>
      </w:r>
    </w:p>
    <w:p>
      <w:pPr>
        <w:spacing w:after="0"/>
        <w:ind w:left="0"/>
        <w:jc w:val="both"/>
      </w:pPr>
      <w:r>
        <w:rPr>
          <w:rFonts w:ascii="Times New Roman"/>
          <w:b w:val="false"/>
          <w:i w:val="false"/>
          <w:color w:val="000000"/>
          <w:sz w:val="28"/>
        </w:rPr>
        <w:t>      акцизді төлеу үшін ақша 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сомасында 20 ___ жылғы "____" ____ ________ төлем құжатымен _______ банк шотына енгізілді</w:t>
      </w:r>
    </w:p>
    <w:p>
      <w:pPr>
        <w:spacing w:after="0"/>
        <w:ind w:left="0"/>
        <w:jc w:val="both"/>
      </w:pPr>
      <w:r>
        <w:rPr>
          <w:rFonts w:ascii="Times New Roman"/>
          <w:b w:val="false"/>
          <w:i w:val="false"/>
          <w:color w:val="000000"/>
          <w:sz w:val="28"/>
        </w:rPr>
        <w:t>      Басшы             _______________________________      _____________________</w:t>
      </w:r>
    </w:p>
    <w:p>
      <w:pPr>
        <w:spacing w:after="0"/>
        <w:ind w:left="0"/>
        <w:jc w:val="both"/>
      </w:pPr>
      <w:r>
        <w:rPr>
          <w:rFonts w:ascii="Times New Roman"/>
          <w:b w:val="false"/>
          <w:i w:val="false"/>
          <w:color w:val="000000"/>
          <w:sz w:val="28"/>
        </w:rPr>
        <w:t>                              (Т.А.Ә. (ол болған жағдайда))             (қолы)</w:t>
      </w:r>
    </w:p>
    <w:p>
      <w:pPr>
        <w:spacing w:after="0"/>
        <w:ind w:left="0"/>
        <w:jc w:val="both"/>
      </w:pPr>
      <w:r>
        <w:rPr>
          <w:rFonts w:ascii="Times New Roman"/>
          <w:b w:val="false"/>
          <w:i w:val="false"/>
          <w:color w:val="000000"/>
          <w:sz w:val="28"/>
        </w:rPr>
        <w:t>      Бас бухгалтер       _______________________________      _____________________</w:t>
      </w:r>
    </w:p>
    <w:p>
      <w:pPr>
        <w:spacing w:after="0"/>
        <w:ind w:left="0"/>
        <w:jc w:val="both"/>
      </w:pPr>
      <w:r>
        <w:rPr>
          <w:rFonts w:ascii="Times New Roman"/>
          <w:b w:val="false"/>
          <w:i w:val="false"/>
          <w:color w:val="000000"/>
          <w:sz w:val="28"/>
        </w:rPr>
        <w:t>      (ол болған жағдайда)      (Т.А.Ә. (ол болған жағдайда))            (қолы)</w:t>
      </w:r>
    </w:p>
    <w:p>
      <w:pPr>
        <w:spacing w:after="0"/>
        <w:ind w:left="0"/>
        <w:jc w:val="both"/>
      </w:pPr>
      <w:r>
        <w:rPr>
          <w:rFonts w:ascii="Times New Roman"/>
          <w:b w:val="false"/>
          <w:i w:val="false"/>
          <w:color w:val="000000"/>
          <w:sz w:val="28"/>
        </w:rPr>
        <w:t>      М.О.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3" w:id="73"/>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7-қосымша</w:t>
            </w:r>
          </w:p>
          <w:bookmarkEnd w:id="7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(мемлекеттік кірістер органы басшысының</w:t>
      </w:r>
    </w:p>
    <w:p>
      <w:pPr>
        <w:spacing w:after="0"/>
        <w:ind w:left="0"/>
        <w:jc w:val="both"/>
      </w:pPr>
      <w:r>
        <w:rPr>
          <w:rFonts w:ascii="Times New Roman"/>
          <w:b w:val="false"/>
          <w:i w:val="false"/>
          <w:color w:val="000000"/>
          <w:sz w:val="28"/>
        </w:rPr>
        <w:t>      Т.А.Ә. (ол болған жағдайда))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алушының атауы, ЖСН/БСН</w:t>
      </w:r>
    </w:p>
    <w:bookmarkStart w:name="z74" w:id="74"/>
    <w:p>
      <w:pPr>
        <w:spacing w:after="0"/>
        <w:ind w:left="0"/>
        <w:jc w:val="left"/>
      </w:pPr>
      <w:r>
        <w:rPr>
          <w:rFonts w:ascii="Times New Roman"/>
          <w:b/>
          <w:i w:val="false"/>
          <w:color w:val="000000"/>
        </w:rPr>
        <w:t xml:space="preserve"> 
Есепке алу-бақылау маркаларын немесе акциздік маркаларды алуға өтініш</w:t>
      </w:r>
    </w:p>
    <w:bookmarkEnd w:id="74"/>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(алушының атауы, ЖСН/БСН, мекенжайы)</w:t>
      </w:r>
    </w:p>
    <w:p>
      <w:pPr>
        <w:spacing w:after="0"/>
        <w:ind w:left="0"/>
        <w:jc w:val="both"/>
      </w:pPr>
      <w:r>
        <w:rPr>
          <w:rFonts w:ascii="Times New Roman"/>
          <w:b w:val="false"/>
          <w:i w:val="false"/>
          <w:color w:val="000000"/>
          <w:sz w:val="28"/>
        </w:rPr>
        <w:t>      "________" _______________________________________________________ дана cанында</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есепке алу-бақылау маркаларын немесе акциздік маркаларды беруді сұрайды.</w:t>
      </w:r>
    </w:p>
    <w:p>
      <w:pPr>
        <w:spacing w:after="0"/>
        <w:ind w:left="0"/>
        <w:jc w:val="both"/>
      </w:pPr>
      <w:r>
        <w:rPr>
          <w:rFonts w:ascii="Times New Roman"/>
          <w:b w:val="false"/>
          <w:i w:val="false"/>
          <w:color w:val="000000"/>
          <w:sz w:val="28"/>
        </w:rPr>
        <w:t>      есепке алу-бақылау немесе акциздік маркаларын сатып алуға ақша</w:t>
      </w:r>
    </w:p>
    <w:p>
      <w:pPr>
        <w:spacing w:after="0"/>
        <w:ind w:left="0"/>
        <w:jc w:val="both"/>
      </w:pPr>
      <w:r>
        <w:rPr>
          <w:rFonts w:ascii="Times New Roman"/>
          <w:b w:val="false"/>
          <w:i w:val="false"/>
          <w:color w:val="000000"/>
          <w:sz w:val="28"/>
        </w:rPr>
        <w:t>      _________________________________________________________________ сомасында</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20_____ жылғы "____" ___________ № __________________ төлем құжатымен</w:t>
      </w:r>
    </w:p>
    <w:p>
      <w:pPr>
        <w:spacing w:after="0"/>
        <w:ind w:left="0"/>
        <w:jc w:val="both"/>
      </w:pPr>
      <w:r>
        <w:rPr>
          <w:rFonts w:ascii="Times New Roman"/>
          <w:b w:val="false"/>
          <w:i w:val="false"/>
          <w:color w:val="000000"/>
          <w:sz w:val="28"/>
        </w:rPr>
        <w:t>      _________________________________________________________ банк шотына енгізілді</w:t>
      </w:r>
    </w:p>
    <w:p>
      <w:pPr>
        <w:spacing w:after="0"/>
        <w:ind w:left="0"/>
        <w:jc w:val="both"/>
      </w:pPr>
      <w:r>
        <w:rPr>
          <w:rFonts w:ascii="Times New Roman"/>
          <w:b w:val="false"/>
          <w:i w:val="false"/>
          <w:color w:val="000000"/>
          <w:sz w:val="28"/>
        </w:rPr>
        <w:t>      акциз ______________________________________________________________ сомасында</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20_____ жылғы "____" _____________ № ________________ төлем құжатымен</w:t>
      </w:r>
    </w:p>
    <w:p>
      <w:pPr>
        <w:spacing w:after="0"/>
        <w:ind w:left="0"/>
        <w:jc w:val="both"/>
      </w:pPr>
      <w:r>
        <w:rPr>
          <w:rFonts w:ascii="Times New Roman"/>
          <w:b w:val="false"/>
          <w:i w:val="false"/>
          <w:color w:val="000000"/>
          <w:sz w:val="28"/>
        </w:rPr>
        <w:t>      __________________________________________________ _______ банк шотына енгізілді.</w:t>
      </w:r>
    </w:p>
    <w:p>
      <w:pPr>
        <w:spacing w:after="0"/>
        <w:ind w:left="0"/>
        <w:jc w:val="both"/>
      </w:pPr>
      <w:r>
        <w:rPr>
          <w:rFonts w:ascii="Times New Roman"/>
          <w:b w:val="false"/>
          <w:i w:val="false"/>
          <w:color w:val="000000"/>
          <w:sz w:val="28"/>
        </w:rPr>
        <w:t>      Акциздік және есепке алу-бақылау маркаларын алу, есепке алу, сақтау, беру және</w:t>
      </w:r>
    </w:p>
    <w:p>
      <w:pPr>
        <w:spacing w:after="0"/>
        <w:ind w:left="0"/>
        <w:jc w:val="both"/>
      </w:pPr>
      <w:r>
        <w:rPr>
          <w:rFonts w:ascii="Times New Roman"/>
          <w:b w:val="false"/>
          <w:i w:val="false"/>
          <w:color w:val="000000"/>
          <w:sz w:val="28"/>
        </w:rPr>
        <w:t>      Қазақстан Республикасына алкоголь өнімін импорттау кезінде есепке алу-бақылау</w:t>
      </w:r>
    </w:p>
    <w:p>
      <w:pPr>
        <w:spacing w:after="0"/>
        <w:ind w:left="0"/>
        <w:jc w:val="both"/>
      </w:pPr>
      <w:r>
        <w:rPr>
          <w:rFonts w:ascii="Times New Roman"/>
          <w:b w:val="false"/>
          <w:i w:val="false"/>
          <w:color w:val="000000"/>
          <w:sz w:val="28"/>
        </w:rPr>
        <w:t>      маркаларын нысаналы пайдалану туралы импорттаушылардың міндеттемесін, есебін ұсыну</w:t>
      </w:r>
    </w:p>
    <w:p>
      <w:pPr>
        <w:spacing w:after="0"/>
        <w:ind w:left="0"/>
        <w:jc w:val="both"/>
      </w:pPr>
      <w:r>
        <w:rPr>
          <w:rFonts w:ascii="Times New Roman"/>
          <w:b w:val="false"/>
          <w:i w:val="false"/>
          <w:color w:val="000000"/>
          <w:sz w:val="28"/>
        </w:rPr>
        <w:t>      қағидаларымен таныстым.</w:t>
      </w:r>
    </w:p>
    <w:p>
      <w:pPr>
        <w:spacing w:after="0"/>
        <w:ind w:left="0"/>
        <w:jc w:val="both"/>
      </w:pPr>
      <w:r>
        <w:rPr>
          <w:rFonts w:ascii="Times New Roman"/>
          <w:b w:val="false"/>
          <w:i w:val="false"/>
          <w:color w:val="000000"/>
          <w:sz w:val="28"/>
        </w:rPr>
        <w:t>      Басшы             _______________________________      _____________________</w:t>
      </w:r>
    </w:p>
    <w:p>
      <w:pPr>
        <w:spacing w:after="0"/>
        <w:ind w:left="0"/>
        <w:jc w:val="both"/>
      </w:pPr>
      <w:r>
        <w:rPr>
          <w:rFonts w:ascii="Times New Roman"/>
          <w:b w:val="false"/>
          <w:i w:val="false"/>
          <w:color w:val="000000"/>
          <w:sz w:val="28"/>
        </w:rPr>
        <w:t>                        (Т.А.Ә. (ол болған жағдайда))                   (қолы)</w:t>
      </w:r>
    </w:p>
    <w:p>
      <w:pPr>
        <w:spacing w:after="0"/>
        <w:ind w:left="0"/>
        <w:jc w:val="both"/>
      </w:pPr>
      <w:r>
        <w:rPr>
          <w:rFonts w:ascii="Times New Roman"/>
          <w:b w:val="false"/>
          <w:i w:val="false"/>
          <w:color w:val="000000"/>
          <w:sz w:val="28"/>
        </w:rPr>
        <w:t>      Бас бухгалтер       _______________________________      _____________________</w:t>
      </w:r>
    </w:p>
    <w:p>
      <w:pPr>
        <w:spacing w:after="0"/>
        <w:ind w:left="0"/>
        <w:jc w:val="both"/>
      </w:pPr>
      <w:r>
        <w:rPr>
          <w:rFonts w:ascii="Times New Roman"/>
          <w:b w:val="false"/>
          <w:i w:val="false"/>
          <w:color w:val="000000"/>
          <w:sz w:val="28"/>
        </w:rPr>
        <w:t>      (ол болған жағдайда)      (Т.А.Ә. (ол болған жағдайда))            (қолы)</w:t>
      </w:r>
    </w:p>
    <w:p>
      <w:pPr>
        <w:spacing w:after="0"/>
        <w:ind w:left="0"/>
        <w:jc w:val="both"/>
      </w:pPr>
      <w:r>
        <w:rPr>
          <w:rFonts w:ascii="Times New Roman"/>
          <w:b w:val="false"/>
          <w:i w:val="false"/>
          <w:color w:val="000000"/>
          <w:sz w:val="28"/>
        </w:rPr>
        <w:t>      М.О.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5" w:id="75"/>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8-қосымша</w:t>
            </w:r>
          </w:p>
          <w:bookmarkEnd w:id="7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(мемлекеттік кірістер органы басшысының Т.А.Ә. (ол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алушының атауы, ЖСН/БСН</w:t>
      </w:r>
    </w:p>
    <w:bookmarkStart w:name="z76" w:id="76"/>
    <w:p>
      <w:pPr>
        <w:spacing w:after="0"/>
        <w:ind w:left="0"/>
        <w:jc w:val="left"/>
      </w:pPr>
      <w:r>
        <w:rPr>
          <w:rFonts w:ascii="Times New Roman"/>
          <w:b/>
          <w:i w:val="false"/>
          <w:color w:val="000000"/>
        </w:rPr>
        <w:t xml:space="preserve"> 
Қазақстан Республикасына алкоголь өнімін импорттау кезінде есепке алу-бақылау </w:t>
      </w:r>
      <w:r>
        <w:br/>
      </w:r>
      <w:r>
        <w:rPr>
          <w:rFonts w:ascii="Times New Roman"/>
          <w:b/>
          <w:i w:val="false"/>
          <w:color w:val="000000"/>
        </w:rPr>
        <w:t>
маркаларын нысаналы пайдалану туралы импорттаушылардың есебі</w:t>
      </w:r>
    </w:p>
    <w:bookmarkEnd w:id="76"/>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әкелуді (импортын) жүзеге асыратын алушының атауы, ЖСН/БСН </w:t>
      </w:r>
    </w:p>
    <w:p>
      <w:pPr>
        <w:spacing w:after="0"/>
        <w:ind w:left="0"/>
        <w:jc w:val="both"/>
      </w:pPr>
      <w:r>
        <w:rPr>
          <w:rFonts w:ascii="Times New Roman"/>
          <w:b w:val="false"/>
          <w:i w:val="false"/>
          <w:color w:val="000000"/>
          <w:sz w:val="28"/>
        </w:rPr>
        <w:t>      және орналасқан орны)</w:t>
      </w:r>
    </w:p>
    <w:p>
      <w:pPr>
        <w:spacing w:after="0"/>
        <w:ind w:left="0"/>
        <w:jc w:val="both"/>
      </w:pPr>
      <w:r>
        <w:rPr>
          <w:rFonts w:ascii="Times New Roman"/>
          <w:b w:val="false"/>
          <w:i w:val="false"/>
          <w:color w:val="000000"/>
          <w:sz w:val="28"/>
        </w:rPr>
        <w:t>      Қазақстан Республикасына алкоголь өнімін импорттау кезінде есепке алу-бақылау</w:t>
      </w:r>
    </w:p>
    <w:p>
      <w:pPr>
        <w:spacing w:after="0"/>
        <w:ind w:left="0"/>
        <w:jc w:val="both"/>
      </w:pPr>
      <w:r>
        <w:rPr>
          <w:rFonts w:ascii="Times New Roman"/>
          <w:b w:val="false"/>
          <w:i w:val="false"/>
          <w:color w:val="000000"/>
          <w:sz w:val="28"/>
        </w:rPr>
        <w:t>      маркаларын нысаналы пайдалану туралы есепті қабылдауды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738"/>
        <w:gridCol w:w="1112"/>
        <w:gridCol w:w="1112"/>
        <w:gridCol w:w="448"/>
        <w:gridCol w:w="987"/>
        <w:gridCol w:w="448"/>
        <w:gridCol w:w="947"/>
        <w:gridCol w:w="654"/>
        <w:gridCol w:w="785"/>
        <w:gridCol w:w="785"/>
        <w:gridCol w:w="947"/>
        <w:gridCol w:w="655"/>
        <w:gridCol w:w="1148"/>
        <w:gridCol w:w="796"/>
      </w:tblGrid>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Штрих-код жапсыруға өтініштің нөмірі</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Штрих-код жапсыруға өтініштің күні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маркаларын алу туралы жүкқұжаттың нөмірі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маркаларын алу туралы жүкқұжаттың күні</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өнімінің түрі</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маркаларына алкоголь өнімінің атауы</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өнімінің сыйымдылығы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маркалары берілді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таңбалау үшін есепке алу-бақылау маркалары пайдаланылды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органына бүлінген және (немесе) пайдаланылмаған есепке алу-бақылау маркалары қайтарылды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және нөмірлер диапазоны *</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органы растаған тауарлар әкелу және жанама салықтар төлеу туралы өтініш</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және нөмірлер диапазоны *</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және нөмірлер диапазоны *</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_________________________________ дана есепке алу-бақылау маркалары берілген,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___________ дана таңбалау үшін пайдаланылды;</w:t>
      </w:r>
    </w:p>
    <w:p>
      <w:pPr>
        <w:spacing w:after="0"/>
        <w:ind w:left="0"/>
        <w:jc w:val="both"/>
      </w:pPr>
      <w:r>
        <w:rPr>
          <w:rFonts w:ascii="Times New Roman"/>
          <w:b w:val="false"/>
          <w:i w:val="false"/>
          <w:color w:val="000000"/>
          <w:sz w:val="28"/>
        </w:rPr>
        <w:t>      ___________ дана қайтарылды;</w:t>
      </w:r>
    </w:p>
    <w:p>
      <w:pPr>
        <w:spacing w:after="0"/>
        <w:ind w:left="0"/>
        <w:jc w:val="both"/>
      </w:pPr>
      <w:r>
        <w:rPr>
          <w:rFonts w:ascii="Times New Roman"/>
          <w:b w:val="false"/>
          <w:i w:val="false"/>
          <w:color w:val="000000"/>
          <w:sz w:val="28"/>
        </w:rPr>
        <w:t>      ___________ дана қалды.</w:t>
      </w:r>
    </w:p>
    <w:p>
      <w:pPr>
        <w:spacing w:after="0"/>
        <w:ind w:left="0"/>
        <w:jc w:val="both"/>
      </w:pPr>
      <w:r>
        <w:rPr>
          <w:rFonts w:ascii="Times New Roman"/>
          <w:b w:val="false"/>
          <w:i w:val="false"/>
          <w:color w:val="000000"/>
          <w:sz w:val="28"/>
        </w:rPr>
        <w:t>      Есепке қосымша ____________________ парақта.</w:t>
      </w:r>
    </w:p>
    <w:p>
      <w:pPr>
        <w:spacing w:after="0"/>
        <w:ind w:left="0"/>
        <w:jc w:val="both"/>
      </w:pPr>
      <w:r>
        <w:rPr>
          <w:rFonts w:ascii="Times New Roman"/>
          <w:b w:val="false"/>
          <w:i w:val="false"/>
          <w:color w:val="000000"/>
          <w:sz w:val="28"/>
        </w:rPr>
        <w:t>      Басшы             _______________________________      _____________________</w:t>
      </w:r>
    </w:p>
    <w:p>
      <w:pPr>
        <w:spacing w:after="0"/>
        <w:ind w:left="0"/>
        <w:jc w:val="both"/>
      </w:pPr>
      <w:r>
        <w:rPr>
          <w:rFonts w:ascii="Times New Roman"/>
          <w:b w:val="false"/>
          <w:i w:val="false"/>
          <w:color w:val="000000"/>
          <w:sz w:val="28"/>
        </w:rPr>
        <w:t>                        (Т.А.Ә. (ол болған жағдайда))                   (қолы)</w:t>
      </w:r>
    </w:p>
    <w:p>
      <w:pPr>
        <w:spacing w:after="0"/>
        <w:ind w:left="0"/>
        <w:jc w:val="both"/>
      </w:pPr>
      <w:r>
        <w:rPr>
          <w:rFonts w:ascii="Times New Roman"/>
          <w:b w:val="false"/>
          <w:i w:val="false"/>
          <w:color w:val="000000"/>
          <w:sz w:val="28"/>
        </w:rPr>
        <w:t>      Бас бухгалтер       _______________________________      _____________________</w:t>
      </w:r>
    </w:p>
    <w:p>
      <w:pPr>
        <w:spacing w:after="0"/>
        <w:ind w:left="0"/>
        <w:jc w:val="both"/>
      </w:pPr>
      <w:r>
        <w:rPr>
          <w:rFonts w:ascii="Times New Roman"/>
          <w:b w:val="false"/>
          <w:i w:val="false"/>
          <w:color w:val="000000"/>
          <w:sz w:val="28"/>
        </w:rPr>
        <w:t>      (ол болған жағдайда)      (Т.А.Ә. (ол болған жағдайда))            (қолы)</w:t>
      </w:r>
    </w:p>
    <w:p>
      <w:pPr>
        <w:spacing w:after="0"/>
        <w:ind w:left="0"/>
        <w:jc w:val="both"/>
      </w:pPr>
      <w:r>
        <w:rPr>
          <w:rFonts w:ascii="Times New Roman"/>
          <w:b w:val="false"/>
          <w:i w:val="false"/>
          <w:color w:val="000000"/>
          <w:sz w:val="28"/>
        </w:rPr>
        <w:t>      * Нөмірлер диапазоны - бірінші және соңғы нөмірлерімен кезектілікпен ұсынылған бір сериядағы есепке алу-бақылау маркаларының кезекті нөмірлерінің жиынтығы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7" w:id="77"/>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9-қосымша</w:t>
            </w:r>
          </w:p>
          <w:bookmarkEnd w:id="7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78" w:id="78"/>
    <w:p>
      <w:pPr>
        <w:spacing w:after="0"/>
        <w:ind w:left="0"/>
        <w:jc w:val="left"/>
      </w:pPr>
      <w:r>
        <w:rPr>
          <w:rFonts w:ascii="Times New Roman"/>
          <w:b/>
          <w:i w:val="false"/>
          <w:color w:val="000000"/>
        </w:rPr>
        <w:t xml:space="preserve"> 
Қазақстан Республикасына алкоголь өнімін импорттау кезінде есепке алу-бақылау </w:t>
      </w:r>
      <w:r>
        <w:br/>
      </w:r>
      <w:r>
        <w:rPr>
          <w:rFonts w:ascii="Times New Roman"/>
          <w:b/>
          <w:i w:val="false"/>
          <w:color w:val="000000"/>
        </w:rPr>
        <w:t xml:space="preserve">
маркаларын нысаналы пайдалану туралы импорттаушылардың есебін тіркеуді есепке </w:t>
      </w:r>
      <w:r>
        <w:br/>
      </w:r>
      <w:r>
        <w:rPr>
          <w:rFonts w:ascii="Times New Roman"/>
          <w:b/>
          <w:i w:val="false"/>
          <w:color w:val="000000"/>
        </w:rPr>
        <w:t>
алу журналы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1524"/>
        <w:gridCol w:w="1575"/>
        <w:gridCol w:w="1525"/>
        <w:gridCol w:w="1525"/>
        <w:gridCol w:w="1525"/>
        <w:gridCol w:w="1525"/>
        <w:gridCol w:w="1526"/>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ЖСН/БСН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күні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9" w:id="79"/>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10-қосымша</w:t>
            </w:r>
          </w:p>
          <w:bookmarkEnd w:id="7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80" w:id="80"/>
    <w:p>
      <w:pPr>
        <w:spacing w:after="0"/>
        <w:ind w:left="0"/>
        <w:jc w:val="left"/>
      </w:pPr>
      <w:r>
        <w:rPr>
          <w:rFonts w:ascii="Times New Roman"/>
          <w:b/>
          <w:i w:val="false"/>
          <w:color w:val="000000"/>
        </w:rPr>
        <w:t xml:space="preserve"> 
Жеткізушіден есепке алу-бақылау маркаларын немесе акциздік маркаларды алуды есепке алу журналы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2818"/>
        <w:gridCol w:w="3026"/>
        <w:gridCol w:w="746"/>
        <w:gridCol w:w="3443"/>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есепке алу-бақылау маркаларын немесе акциздік маркаларды алу күні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есепке алу-бақылау маркаларының немесе акциздік маркалардың саны (дана)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Жеткізушіге қайтарылған есепке алу-бақылау маркаларының немесе акциздік маркалардың саны (дана)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Жүкқұжаттың нөмірі</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органы материалдық-жауапты тұлғасының Т.А.Ә. (ол болған жағдайда)</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1" w:id="81"/>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11-қосымша</w:t>
            </w:r>
          </w:p>
          <w:bookmarkEnd w:id="8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82" w:id="82"/>
    <w:p>
      <w:pPr>
        <w:spacing w:after="0"/>
        <w:ind w:left="0"/>
        <w:jc w:val="left"/>
      </w:pPr>
      <w:r>
        <w:rPr>
          <w:rFonts w:ascii="Times New Roman"/>
          <w:b/>
          <w:i w:val="false"/>
          <w:color w:val="000000"/>
        </w:rPr>
        <w:t xml:space="preserve"> 
Алушыларға есепке алу-бақылау маркаларды беруді есепке алу журналы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607"/>
        <w:gridCol w:w="546"/>
        <w:gridCol w:w="3145"/>
        <w:gridCol w:w="4947"/>
        <w:gridCol w:w="1003"/>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маркалары берілген күн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есепке алу-бақылау маркаларының саны (дана)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Жүкқұжаттың нөмірі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маркаларын алушының атауы немесе Т.А.Ә. (ол болған жағдайда), ЖСН/БСН</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таңбаларды алушының уәкілетті өкілінің Т.А.Ә. (ол болған жағдайда), құжаттарының деректері (жеке куәлігінің №-мен берілген күні, алуға сенімхат)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немесе алушының уәкілетті тұлғасының қолы</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3" w:id="83"/>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12-қосымша</w:t>
            </w:r>
          </w:p>
          <w:bookmarkEnd w:id="8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84" w:id="84"/>
    <w:p>
      <w:pPr>
        <w:spacing w:after="0"/>
        <w:ind w:left="0"/>
        <w:jc w:val="left"/>
      </w:pPr>
      <w:r>
        <w:rPr>
          <w:rFonts w:ascii="Times New Roman"/>
          <w:b/>
          <w:i w:val="false"/>
          <w:color w:val="000000"/>
        </w:rPr>
        <w:t xml:space="preserve"> 
Алушыларға акциздік маркаларды беруді есепке алу</w:t>
      </w:r>
      <w:r>
        <w:br/>
      </w:r>
      <w:r>
        <w:rPr>
          <w:rFonts w:ascii="Times New Roman"/>
          <w:b/>
          <w:i w:val="false"/>
          <w:color w:val="000000"/>
        </w:rPr>
        <w:t>
журналы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457"/>
        <w:gridCol w:w="635"/>
        <w:gridCol w:w="811"/>
        <w:gridCol w:w="3245"/>
        <w:gridCol w:w="5341"/>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маркаларды алған күн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акциздік маркалардың саны (дана)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Жүкқұжаттың нөмірі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маркалардың берілген күні</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маркаларды алушының атауы немесе Т.А.Ә. (ол болған жағдайда), ЖСН/БСН</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Акциздік маркаларды алушының уәкілетті өкілінің Т.А.Ә. (ол болған жағдайда), құжаттарының деректері (жеке куәлігінің №-мен берілген күні, алуға сенімхат)</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5" w:id="85"/>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13-қосымша</w:t>
            </w:r>
          </w:p>
          <w:bookmarkEnd w:id="8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86" w:id="86"/>
    <w:p>
      <w:pPr>
        <w:spacing w:after="0"/>
        <w:ind w:left="0"/>
        <w:jc w:val="left"/>
      </w:pPr>
      <w:r>
        <w:rPr>
          <w:rFonts w:ascii="Times New Roman"/>
          <w:b/>
          <w:i w:val="false"/>
          <w:color w:val="000000"/>
        </w:rPr>
        <w:t xml:space="preserve"> 
Есепке алу-бақылау маркаларын немесе акциздік маркаларды</w:t>
      </w:r>
      <w:r>
        <w:br/>
      </w:r>
      <w:r>
        <w:rPr>
          <w:rFonts w:ascii="Times New Roman"/>
          <w:b/>
          <w:i w:val="false"/>
          <w:color w:val="000000"/>
        </w:rPr>
        <w:t>
қабылдап алу-беру актісі</w:t>
      </w:r>
    </w:p>
    <w:bookmarkEnd w:id="86"/>
    <w:p>
      <w:pPr>
        <w:spacing w:after="0"/>
        <w:ind w:left="0"/>
        <w:jc w:val="both"/>
      </w:pPr>
      <w:r>
        <w:rPr>
          <w:rFonts w:ascii="Times New Roman"/>
          <w:b w:val="false"/>
          <w:i w:val="false"/>
          <w:color w:val="000000"/>
          <w:sz w:val="28"/>
        </w:rPr>
        <w:t>      20___ ж. "____" 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 мекенжайы, ЖСН/БСН)</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(лауазымы, Т.А.Ә. (ол болған жағдайда))</w:t>
      </w:r>
    </w:p>
    <w:p>
      <w:pPr>
        <w:spacing w:after="0"/>
        <w:ind w:left="0"/>
        <w:jc w:val="both"/>
      </w:pPr>
      <w:r>
        <w:rPr>
          <w:rFonts w:ascii="Times New Roman"/>
          <w:b w:val="false"/>
          <w:i w:val="false"/>
          <w:color w:val="000000"/>
          <w:sz w:val="28"/>
        </w:rPr>
        <w:t>      құрамындағы Комиссия атынан қабылдайды, ал есепке алу-бақылау маркаларын немесе</w:t>
      </w:r>
    </w:p>
    <w:p>
      <w:pPr>
        <w:spacing w:after="0"/>
        <w:ind w:left="0"/>
        <w:jc w:val="both"/>
      </w:pPr>
      <w:r>
        <w:rPr>
          <w:rFonts w:ascii="Times New Roman"/>
          <w:b w:val="false"/>
          <w:i w:val="false"/>
          <w:color w:val="000000"/>
          <w:sz w:val="28"/>
        </w:rPr>
        <w:t xml:space="preserve">      акциздік маркаларды алушы </w:t>
      </w:r>
    </w:p>
    <w:p>
      <w:pPr>
        <w:spacing w:after="0"/>
        <w:ind w:left="0"/>
        <w:jc w:val="both"/>
      </w:pPr>
      <w:r>
        <w:rPr>
          <w:rFonts w:ascii="Times New Roman"/>
          <w:b w:val="false"/>
          <w:i w:val="false"/>
          <w:color w:val="000000"/>
          <w:sz w:val="28"/>
        </w:rPr>
        <w:t>      ______________________________________________________________________ атынан</w:t>
      </w:r>
    </w:p>
    <w:p>
      <w:pPr>
        <w:spacing w:after="0"/>
        <w:ind w:left="0"/>
        <w:jc w:val="both"/>
      </w:pPr>
      <w:r>
        <w:rPr>
          <w:rFonts w:ascii="Times New Roman"/>
          <w:b w:val="false"/>
          <w:i w:val="false"/>
          <w:color w:val="000000"/>
          <w:sz w:val="28"/>
        </w:rPr>
        <w:t>                  (алушының атауы, ЖСН/БСН, мекенжайы)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(алушының, не уәкілетті адамның Т.А.Ә. (ол болған жағдайда))</w:t>
      </w:r>
    </w:p>
    <w:p>
      <w:pPr>
        <w:spacing w:after="0"/>
        <w:ind w:left="0"/>
        <w:jc w:val="both"/>
      </w:pPr>
      <w:r>
        <w:rPr>
          <w:rFonts w:ascii="Times New Roman"/>
          <w:b w:val="false"/>
          <w:i w:val="false"/>
          <w:color w:val="000000"/>
          <w:sz w:val="28"/>
        </w:rPr>
        <w:t>      _________________________________________________________________________ данада</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есепке алу-бақылау маркаларын немесе акциздік маркаларды өткізеді, соның ішінде:</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(есепке алу-бақылау маркаларының түрлері, сериялары мен нөмірлер</w:t>
      </w:r>
    </w:p>
    <w:p>
      <w:pPr>
        <w:spacing w:after="0"/>
        <w:ind w:left="0"/>
        <w:jc w:val="both"/>
      </w:pPr>
      <w:r>
        <w:rPr>
          <w:rFonts w:ascii="Times New Roman"/>
          <w:b w:val="false"/>
          <w:i w:val="false"/>
          <w:color w:val="000000"/>
          <w:sz w:val="28"/>
        </w:rPr>
        <w:t>                        диапазондары немесе акциздік таңбалардың түрі)</w:t>
      </w:r>
    </w:p>
    <w:p>
      <w:pPr>
        <w:spacing w:after="0"/>
        <w:ind w:left="0"/>
        <w:jc w:val="both"/>
      </w:pPr>
      <w:r>
        <w:rPr>
          <w:rFonts w:ascii="Times New Roman"/>
          <w:b w:val="false"/>
          <w:i w:val="false"/>
          <w:color w:val="000000"/>
          <w:sz w:val="28"/>
        </w:rPr>
        <w:t>      1. Жоғарыда көрсетілген есепке алу-бақылау маркалары немесе акциздік маркалар</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себептері бойынша қайтарылады.</w:t>
      </w:r>
    </w:p>
    <w:tbl>
      <w:tblPr>
        <w:tblW w:w="0" w:type="auto"/>
        <w:tblCellSpacing w:w="0" w:type="auto"/>
        <w:tblBorders>
          <w:top w:val="none"/>
          <w:left w:val="none"/>
          <w:bottom w:val="none"/>
          <w:right w:val="none"/>
          <w:insideH w:val="none"/>
          <w:insideV w:val="none"/>
        </w:tblBorders>
      </w:tblPr>
      <w:tblGrid>
        <w:gridCol w:w="6042"/>
        <w:gridCol w:w="6258"/>
      </w:tblGrid>
      <w:tr>
        <w:trPr>
          <w:trHeight w:val="30" w:hRule="atLeast"/>
        </w:trPr>
        <w:tc>
          <w:tcPr>
            <w:tcW w:w="60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Қабылдадым: </w:t>
            </w:r>
            <w:r>
              <w:br/>
            </w:r>
            <w:r>
              <w:rPr>
                <w:rFonts w:ascii="Times New Roman"/>
                <w:b w:val="false"/>
                <w:i w:val="false"/>
                <w:color w:val="000000"/>
                <w:sz w:val="20"/>
              </w:rPr>
              <w:t>
(комиссия мүшелерінің және материалдық-жауапты тұлғаның Т.А.Ә. (ол болған жағдайда), қолы):</w:t>
            </w:r>
          </w:p>
        </w:tc>
        <w:tc>
          <w:tcPr>
            <w:tcW w:w="6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Өткіздім: (алушының, не уәкілетті адамның Т.А.Ә. (ол болған жағдайда), қолы):</w:t>
            </w:r>
          </w:p>
        </w:tc>
      </w:tr>
    </w:tbl>
    <w:p>
      <w:pPr>
        <w:spacing w:after="0"/>
        <w:ind w:left="0"/>
        <w:jc w:val="both"/>
      </w:pPr>
      <w:r>
        <w:rPr>
          <w:rFonts w:ascii="Times New Roman"/>
          <w:b w:val="false"/>
          <w:i w:val="false"/>
          <w:color w:val="000000"/>
          <w:sz w:val="28"/>
        </w:rPr>
        <w:t>      М.О. (ол болған жағдайда)                        М.О.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7" w:id="87"/>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14-қосымша</w:t>
            </w:r>
          </w:p>
          <w:bookmarkEnd w:id="8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88" w:id="88"/>
    <w:p>
      <w:pPr>
        <w:spacing w:after="0"/>
        <w:ind w:left="0"/>
        <w:jc w:val="left"/>
      </w:pPr>
      <w:r>
        <w:rPr>
          <w:rFonts w:ascii="Times New Roman"/>
          <w:b/>
          <w:i w:val="false"/>
          <w:color w:val="000000"/>
        </w:rPr>
        <w:t xml:space="preserve"> 
Есепке алу-бақылау маркаларын немесе акциздік маркаларды жою актісі</w:t>
      </w:r>
    </w:p>
    <w:bookmarkEnd w:id="88"/>
    <w:p>
      <w:pPr>
        <w:spacing w:after="0"/>
        <w:ind w:left="0"/>
        <w:jc w:val="both"/>
      </w:pPr>
      <w:r>
        <w:rPr>
          <w:rFonts w:ascii="Times New Roman"/>
          <w:b w:val="false"/>
          <w:i w:val="false"/>
          <w:color w:val="000000"/>
          <w:sz w:val="28"/>
        </w:rPr>
        <w:t>      "Акциздік және есепке алу-бақылау маркаларын алу, есепке алу, сақтау, беру және</w:t>
      </w:r>
    </w:p>
    <w:p>
      <w:pPr>
        <w:spacing w:after="0"/>
        <w:ind w:left="0"/>
        <w:jc w:val="both"/>
      </w:pPr>
      <w:r>
        <w:rPr>
          <w:rFonts w:ascii="Times New Roman"/>
          <w:b w:val="false"/>
          <w:i w:val="false"/>
          <w:color w:val="000000"/>
          <w:sz w:val="28"/>
        </w:rPr>
        <w:t>      импорттаушылардың Қазақстан Республикасына алкоголь өнімін импорттау кезінде есепке</w:t>
      </w:r>
    </w:p>
    <w:p>
      <w:pPr>
        <w:spacing w:after="0"/>
        <w:ind w:left="0"/>
        <w:jc w:val="both"/>
      </w:pPr>
      <w:r>
        <w:rPr>
          <w:rFonts w:ascii="Times New Roman"/>
          <w:b w:val="false"/>
          <w:i w:val="false"/>
          <w:color w:val="000000"/>
          <w:sz w:val="28"/>
        </w:rPr>
        <w:t>      алу-бақылау маркаларын нысаналы пайдалану туралы міндеттемесін, есебін ұсыну</w:t>
      </w:r>
    </w:p>
    <w:p>
      <w:pPr>
        <w:spacing w:after="0"/>
        <w:ind w:left="0"/>
        <w:jc w:val="both"/>
      </w:pPr>
      <w:r>
        <w:rPr>
          <w:rFonts w:ascii="Times New Roman"/>
          <w:b w:val="false"/>
          <w:i w:val="false"/>
          <w:color w:val="000000"/>
          <w:sz w:val="28"/>
        </w:rPr>
        <w:t>      қағидаларын, сондай-ақ осындай міндеттемені есепке алу мен қамтамасыз ету мөлшерін бекіту</w:t>
      </w:r>
    </w:p>
    <w:p>
      <w:pPr>
        <w:spacing w:after="0"/>
        <w:ind w:left="0"/>
        <w:jc w:val="both"/>
      </w:pPr>
      <w:r>
        <w:rPr>
          <w:rFonts w:ascii="Times New Roman"/>
          <w:b w:val="false"/>
          <w:i w:val="false"/>
          <w:color w:val="000000"/>
          <w:sz w:val="28"/>
        </w:rPr>
        <w:t>      туралы" Қазақстан Республикасы Қаржы министрінің 2017 жылғы 6 ақпандағы № 80</w:t>
      </w:r>
    </w:p>
    <w:p>
      <w:pPr>
        <w:spacing w:after="0"/>
        <w:ind w:left="0"/>
        <w:jc w:val="both"/>
      </w:pPr>
      <w:r>
        <w:rPr>
          <w:rFonts w:ascii="Times New Roman"/>
          <w:b w:val="false"/>
          <w:i w:val="false"/>
          <w:color w:val="000000"/>
          <w:sz w:val="28"/>
        </w:rPr>
        <w:t>      бұйрығына сәйкес біз,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құрамдағы комиссия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данада есепке алу-бақылау маркаларын немесе акциздік маркаларды есептен шығаруды және</w:t>
      </w:r>
    </w:p>
    <w:p>
      <w:pPr>
        <w:spacing w:after="0"/>
        <w:ind w:left="0"/>
        <w:jc w:val="both"/>
      </w:pPr>
      <w:r>
        <w:rPr>
          <w:rFonts w:ascii="Times New Roman"/>
          <w:b w:val="false"/>
          <w:i w:val="false"/>
          <w:color w:val="000000"/>
          <w:sz w:val="28"/>
        </w:rPr>
        <w:t>      өртеу жолымен жоюды жүргіздік, оның ішінде: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(есепке алу-бақылау маркаларының түрлері, сериялары және нөмірлерінің</w:t>
      </w:r>
    </w:p>
    <w:p>
      <w:pPr>
        <w:spacing w:after="0"/>
        <w:ind w:left="0"/>
        <w:jc w:val="both"/>
      </w:pPr>
      <w:r>
        <w:rPr>
          <w:rFonts w:ascii="Times New Roman"/>
          <w:b w:val="false"/>
          <w:i w:val="false"/>
          <w:color w:val="000000"/>
          <w:sz w:val="28"/>
        </w:rPr>
        <w:t>                        диапазондары, акциздік маркалардың түрлері)</w:t>
      </w:r>
    </w:p>
    <w:p>
      <w:pPr>
        <w:spacing w:after="0"/>
        <w:ind w:left="0"/>
        <w:jc w:val="both"/>
      </w:pPr>
      <w:r>
        <w:rPr>
          <w:rFonts w:ascii="Times New Roman"/>
          <w:b w:val="false"/>
          <w:i w:val="false"/>
          <w:color w:val="000000"/>
          <w:sz w:val="28"/>
        </w:rPr>
        <w:t xml:space="preserve">      Мына құрамдағы Комиссия: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(комиссия мүшелерінің, материалдық-жауапты тұлғаның және алушының Т.А.Ә.</w:t>
      </w:r>
    </w:p>
    <w:p>
      <w:pPr>
        <w:spacing w:after="0"/>
        <w:ind w:left="0"/>
        <w:jc w:val="both"/>
      </w:pPr>
      <w:r>
        <w:rPr>
          <w:rFonts w:ascii="Times New Roman"/>
          <w:b w:val="false"/>
          <w:i w:val="false"/>
          <w:color w:val="000000"/>
          <w:sz w:val="28"/>
        </w:rPr>
        <w:t>                              (ол болған жағдайда), лауазымы, қолы):</w:t>
      </w:r>
    </w:p>
    <w:p>
      <w:pPr>
        <w:spacing w:after="0"/>
        <w:ind w:left="0"/>
        <w:jc w:val="both"/>
      </w:pPr>
      <w:r>
        <w:rPr>
          <w:rFonts w:ascii="Times New Roman"/>
          <w:b w:val="false"/>
          <w:i w:val="false"/>
          <w:color w:val="000000"/>
          <w:sz w:val="28"/>
        </w:rPr>
        <w:t>      М.О.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9" w:id="89"/>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15-қосымша</w:t>
            </w:r>
          </w:p>
          <w:bookmarkEnd w:id="8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90" w:id="90"/>
    <w:p>
      <w:pPr>
        <w:spacing w:after="0"/>
        <w:ind w:left="0"/>
        <w:jc w:val="left"/>
      </w:pPr>
      <w:r>
        <w:rPr>
          <w:rFonts w:ascii="Times New Roman"/>
          <w:b/>
          <w:i w:val="false"/>
          <w:color w:val="000000"/>
        </w:rPr>
        <w:t xml:space="preserve"> 
Облыстар, Астана және Алматы қалалары бойынша мемлекеттік кірістер департаменттері қимасында </w:t>
      </w:r>
      <w:r>
        <w:br/>
      </w:r>
      <w:r>
        <w:rPr>
          <w:rFonts w:ascii="Times New Roman"/>
          <w:b/>
          <w:i w:val="false"/>
          <w:color w:val="000000"/>
        </w:rPr>
        <w:t>
берілген есепке алу-бақылау таңбалары мен акциздік таңбалар туралы</w:t>
      </w:r>
      <w:r>
        <w:br/>
      </w:r>
      <w:r>
        <w:rPr>
          <w:rFonts w:ascii="Times New Roman"/>
          <w:b/>
          <w:i w:val="false"/>
          <w:color w:val="000000"/>
        </w:rPr>
        <w:t>
есеп</w:t>
      </w:r>
    </w:p>
    <w:bookmarkEnd w:id="90"/>
    <w:p>
      <w:pPr>
        <w:spacing w:after="0"/>
        <w:ind w:left="0"/>
        <w:jc w:val="both"/>
      </w:pPr>
      <w:r>
        <w:rPr>
          <w:rFonts w:ascii="Times New Roman"/>
          <w:b w:val="false"/>
          <w:i w:val="false"/>
          <w:color w:val="000000"/>
          <w:sz w:val="28"/>
        </w:rPr>
        <w:t>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2861"/>
        <w:gridCol w:w="3181"/>
        <w:gridCol w:w="2862"/>
      </w:tblGrid>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бойынша мемлекеттік кірістер департаменттері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маркалары немесе акциздік маркалар мәлімделді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маркалары немесе акциз маркалар үшін төленді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маркалары немесе акциз маркалар берілді</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_____________________________________________________________</w:t>
      </w:r>
    </w:p>
    <w:p>
      <w:pPr>
        <w:spacing w:after="0"/>
        <w:ind w:left="0"/>
        <w:jc w:val="both"/>
      </w:pPr>
      <w:r>
        <w:rPr>
          <w:rFonts w:ascii="Times New Roman"/>
          <w:b w:val="false"/>
          <w:i w:val="false"/>
          <w:color w:val="000000"/>
          <w:sz w:val="28"/>
        </w:rPr>
        <w:t>                              (Т.А.Ә. (ол болған жағдайда), қолы)</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(болған жағдайда)            (Т.А.Ә. (ол болған жағдайда), қолы)</w:t>
      </w:r>
    </w:p>
    <w:p>
      <w:pPr>
        <w:spacing w:after="0"/>
        <w:ind w:left="0"/>
        <w:jc w:val="both"/>
      </w:pPr>
      <w:r>
        <w:rPr>
          <w:rFonts w:ascii="Times New Roman"/>
          <w:b w:val="false"/>
          <w:i w:val="false"/>
          <w:color w:val="000000"/>
          <w:sz w:val="28"/>
        </w:rPr>
        <w:t>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1" w:id="91"/>
          <w:p>
            <w:pPr>
              <w:spacing w:after="20"/>
              <w:ind w:left="20"/>
              <w:jc w:val="both"/>
            </w:pPr>
            <w:r>
              <w:rPr>
                <w:rFonts w:ascii="Times New Roman"/>
                <w:b w:val="false"/>
                <w:i w:val="false"/>
                <w:color w:val="000000"/>
                <w:sz w:val="20"/>
              </w:rPr>
              <w:t>
Акциздік және есепке</w:t>
            </w:r>
            <w:r>
              <w:br/>
            </w:r>
            <w:r>
              <w:rPr>
                <w:rFonts w:ascii="Times New Roman"/>
                <w:b w:val="false"/>
                <w:i w:val="false"/>
                <w:color w:val="000000"/>
                <w:sz w:val="20"/>
              </w:rPr>
              <w:t>
алу-бақылау маркаларын алу,</w:t>
            </w:r>
            <w:r>
              <w:br/>
            </w:r>
            <w:r>
              <w:rPr>
                <w:rFonts w:ascii="Times New Roman"/>
                <w:b w:val="false"/>
                <w:i w:val="false"/>
                <w:color w:val="000000"/>
                <w:sz w:val="20"/>
              </w:rPr>
              <w:t>
есепке алу, сақтау, беру</w:t>
            </w:r>
            <w:r>
              <w:br/>
            </w:r>
            <w:r>
              <w:rPr>
                <w:rFonts w:ascii="Times New Roman"/>
                <w:b w:val="false"/>
                <w:i w:val="false"/>
                <w:color w:val="000000"/>
                <w:sz w:val="20"/>
              </w:rPr>
              <w:t>
және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w:t>
            </w:r>
            <w:r>
              <w:br/>
            </w:r>
            <w:r>
              <w:rPr>
                <w:rFonts w:ascii="Times New Roman"/>
                <w:b w:val="false"/>
                <w:i w:val="false"/>
                <w:color w:val="000000"/>
                <w:sz w:val="20"/>
              </w:rPr>
              <w:t>
міндеттемесін, есебін ұсыну</w:t>
            </w:r>
            <w:r>
              <w:br/>
            </w:r>
            <w:r>
              <w:rPr>
                <w:rFonts w:ascii="Times New Roman"/>
                <w:b w:val="false"/>
                <w:i w:val="false"/>
                <w:color w:val="000000"/>
                <w:sz w:val="20"/>
              </w:rPr>
              <w:t>
қағидаларына</w:t>
            </w:r>
            <w:r>
              <w:br/>
            </w:r>
            <w:r>
              <w:rPr>
                <w:rFonts w:ascii="Times New Roman"/>
                <w:b w:val="false"/>
                <w:i w:val="false"/>
                <w:color w:val="000000"/>
                <w:sz w:val="20"/>
              </w:rPr>
              <w:t>
16-қосымша</w:t>
            </w:r>
          </w:p>
          <w:bookmarkEnd w:id="9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92" w:id="92"/>
    <w:p>
      <w:pPr>
        <w:spacing w:after="0"/>
        <w:ind w:left="0"/>
        <w:jc w:val="left"/>
      </w:pPr>
      <w:r>
        <w:rPr>
          <w:rFonts w:ascii="Times New Roman"/>
          <w:b/>
          <w:i w:val="false"/>
          <w:color w:val="000000"/>
        </w:rPr>
        <w:t xml:space="preserve"> 
Алушылар алған есепке алу-бақылау маркаларын немесе акциздік маркаларды пайдалану </w:t>
      </w:r>
      <w:r>
        <w:br/>
      </w:r>
      <w:r>
        <w:rPr>
          <w:rFonts w:ascii="Times New Roman"/>
          <w:b/>
          <w:i w:val="false"/>
          <w:color w:val="000000"/>
        </w:rPr>
        <w:t>
туралы есеп</w:t>
      </w:r>
      <w:r>
        <w:br/>
      </w:r>
      <w:r>
        <w:rPr>
          <w:rFonts w:ascii="Times New Roman"/>
          <w:b/>
          <w:i w:val="false"/>
          <w:color w:val="000000"/>
        </w:rPr>
        <w:t>
20____ жылдың _______________ бойынша</w:t>
      </w:r>
      <w:r>
        <w:br/>
      </w:r>
      <w:r>
        <w:rPr>
          <w:rFonts w:ascii="Times New Roman"/>
          <w:b/>
          <w:i w:val="false"/>
          <w:color w:val="000000"/>
        </w:rPr>
        <w:t>
(ай)</w:t>
      </w:r>
    </w:p>
    <w:bookmarkEnd w:id="92"/>
    <w:p>
      <w:pPr>
        <w:spacing w:after="0"/>
        <w:ind w:left="0"/>
        <w:jc w:val="both"/>
      </w:pPr>
      <w:r>
        <w:rPr>
          <w:rFonts w:ascii="Times New Roman"/>
          <w:b w:val="false"/>
          <w:i w:val="false"/>
          <w:color w:val="000000"/>
          <w:sz w:val="28"/>
        </w:rPr>
        <w:t>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1"/>
        <w:gridCol w:w="794"/>
        <w:gridCol w:w="1369"/>
        <w:gridCol w:w="1369"/>
        <w:gridCol w:w="1369"/>
        <w:gridCol w:w="2060"/>
        <w:gridCol w:w="1543"/>
        <w:gridCol w:w="795"/>
      </w:tblGrid>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 немесе Т.А.Ә. (ол болған жағдайда) , ЖСН/БСН</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басына қалғаны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немесе акциздік маркалар алынды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немесе акциздік маркалар пайдаланылды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алу-бақылау немесе акциздік маркалар бүлінді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бақылау немесе акциздік маркалар мемлекеттік кірістер органдарына қайтарылды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бақылау немесе акциздік маркалар жоғалды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қалғаны</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_____________________________________________________________</w:t>
      </w:r>
    </w:p>
    <w:p>
      <w:pPr>
        <w:spacing w:after="0"/>
        <w:ind w:left="0"/>
        <w:jc w:val="both"/>
      </w:pPr>
      <w:r>
        <w:rPr>
          <w:rFonts w:ascii="Times New Roman"/>
          <w:b w:val="false"/>
          <w:i w:val="false"/>
          <w:color w:val="000000"/>
          <w:sz w:val="28"/>
        </w:rPr>
        <w:t>                              (Т.А.Ә.(ол болған жағдайда), қолы)</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(болған жағдайда)            (Т.А.Ә.(ол болған жағдайда), қолы)</w:t>
      </w:r>
    </w:p>
    <w:p>
      <w:pPr>
        <w:spacing w:after="0"/>
        <w:ind w:left="0"/>
        <w:jc w:val="both"/>
      </w:pPr>
      <w:r>
        <w:rPr>
          <w:rFonts w:ascii="Times New Roman"/>
          <w:b w:val="false"/>
          <w:i w:val="false"/>
          <w:color w:val="000000"/>
          <w:sz w:val="28"/>
        </w:rPr>
        <w:t>      М.О.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3" w:id="9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2017 жылғы 6 ақпандағы</w:t>
            </w:r>
            <w:r>
              <w:br/>
            </w:r>
            <w:r>
              <w:rPr>
                <w:rFonts w:ascii="Times New Roman"/>
                <w:b w:val="false"/>
                <w:i w:val="false"/>
                <w:color w:val="000000"/>
                <w:sz w:val="20"/>
              </w:rPr>
              <w:t>
№ 80 бұйрығына</w:t>
            </w:r>
            <w:r>
              <w:br/>
            </w:r>
            <w:r>
              <w:rPr>
                <w:rFonts w:ascii="Times New Roman"/>
                <w:b w:val="false"/>
                <w:i w:val="false"/>
                <w:color w:val="000000"/>
                <w:sz w:val="20"/>
              </w:rPr>
              <w:t>
2-қосымша</w:t>
            </w:r>
          </w:p>
          <w:bookmarkEnd w:id="93"/>
        </w:tc>
      </w:tr>
    </w:tbl>
    <w:bookmarkStart w:name="z94" w:id="94"/>
    <w:p>
      <w:pPr>
        <w:spacing w:after="0"/>
        <w:ind w:left="0"/>
        <w:jc w:val="left"/>
      </w:pPr>
      <w:r>
        <w:rPr>
          <w:rFonts w:ascii="Times New Roman"/>
          <w:b/>
          <w:i w:val="false"/>
          <w:color w:val="000000"/>
        </w:rPr>
        <w:t xml:space="preserve"> 
Импорттаушылардың Қазақстан Республикасына алкоголь өнімдерін импорттау </w:t>
      </w:r>
      <w:r>
        <w:br/>
      </w:r>
      <w:r>
        <w:rPr>
          <w:rFonts w:ascii="Times New Roman"/>
          <w:b/>
          <w:i w:val="false"/>
          <w:color w:val="000000"/>
        </w:rPr>
        <w:t>
кезінде есепке алу-бақылау маракаларын нысаналы пайдалану туралы міндеттемесін</w:t>
      </w:r>
      <w:r>
        <w:br/>
      </w:r>
      <w:r>
        <w:rPr>
          <w:rFonts w:ascii="Times New Roman"/>
          <w:b/>
          <w:i w:val="false"/>
          <w:color w:val="000000"/>
        </w:rPr>
        <w:t>
есепке алу қағидалары</w:t>
      </w:r>
    </w:p>
    <w:bookmarkEnd w:id="94"/>
    <w:bookmarkStart w:name="z95" w:id="95"/>
    <w:p>
      <w:pPr>
        <w:spacing w:after="0"/>
        <w:ind w:left="0"/>
        <w:jc w:val="left"/>
      </w:pPr>
      <w:r>
        <w:rPr>
          <w:rFonts w:ascii="Times New Roman"/>
          <w:b/>
          <w:i w:val="false"/>
          <w:color w:val="000000"/>
        </w:rPr>
        <w:t xml:space="preserve"> 
1-тарау. Жалпы ережелер</w:t>
      </w:r>
    </w:p>
    <w:bookmarkEnd w:id="95"/>
    <w:bookmarkStart w:name="z96" w:id="96"/>
    <w:p>
      <w:pPr>
        <w:spacing w:after="0"/>
        <w:ind w:left="0"/>
        <w:jc w:val="both"/>
      </w:pPr>
      <w:r>
        <w:rPr>
          <w:rFonts w:ascii="Times New Roman"/>
          <w:b w:val="false"/>
          <w:i w:val="false"/>
          <w:color w:val="000000"/>
          <w:sz w:val="28"/>
        </w:rPr>
        <w:t>
      1. Осы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есепке алу қағидалары (бұдан әрі – Қағида) импорттаушылардың мемлекеттік кірістер органдарында есепке алу-бақылау маркаларын нысаналы пайдалану туралы міндеттемесін қамтамасыз ету тәсілдері мен есепке алу тәртібін айқындайды.</w:t>
      </w:r>
    </w:p>
    <w:bookmarkEnd w:id="96"/>
    <w:bookmarkStart w:name="z97" w:id="97"/>
    <w:p>
      <w:pPr>
        <w:spacing w:after="0"/>
        <w:ind w:left="0"/>
        <w:jc w:val="both"/>
      </w:pPr>
      <w:r>
        <w:rPr>
          <w:rFonts w:ascii="Times New Roman"/>
          <w:b w:val="false"/>
          <w:i w:val="false"/>
          <w:color w:val="000000"/>
          <w:sz w:val="28"/>
        </w:rPr>
        <w:t>
      2. Қазақстан Республикасына алкоголь өнімдерін импорттау кезінде есепке алу-бақылау маркаларын нысаналы пайдалану туралы міндеттемесін (бұдан әрі – Міндеттеме) төлеуді қамтамасыз етуді тіркеуді облыстар, Астана және Алматы қалалары бойынша мемлекеттік кірістер департаменттері (бұдан әрі - Департамент) жүзеге асырады.</w:t>
      </w:r>
    </w:p>
    <w:bookmarkEnd w:id="97"/>
    <w:bookmarkStart w:name="z98" w:id="98"/>
    <w:p>
      <w:pPr>
        <w:spacing w:after="0"/>
        <w:ind w:left="0"/>
        <w:jc w:val="left"/>
      </w:pPr>
      <w:r>
        <w:rPr>
          <w:rFonts w:ascii="Times New Roman"/>
          <w:b/>
          <w:i w:val="false"/>
          <w:color w:val="000000"/>
        </w:rPr>
        <w:t xml:space="preserve"> 
3-тарау. Міндеттемені есепке алу тәртібі</w:t>
      </w:r>
    </w:p>
    <w:bookmarkEnd w:id="98"/>
    <w:bookmarkStart w:name="z99" w:id="99"/>
    <w:p>
      <w:pPr>
        <w:spacing w:after="0"/>
        <w:ind w:left="0"/>
        <w:jc w:val="both"/>
      </w:pPr>
      <w:r>
        <w:rPr>
          <w:rFonts w:ascii="Times New Roman"/>
          <w:b w:val="false"/>
          <w:i w:val="false"/>
          <w:color w:val="000000"/>
          <w:sz w:val="28"/>
        </w:rPr>
        <w:t>
      3. Міндеттемені төлеу импорттаушының мынадай тәсілдерді:</w:t>
      </w:r>
    </w:p>
    <w:bookmarkEnd w:id="99"/>
    <w:p>
      <w:pPr>
        <w:spacing w:after="0"/>
        <w:ind w:left="0"/>
        <w:jc w:val="both"/>
      </w:pPr>
      <w:r>
        <w:rPr>
          <w:rFonts w:ascii="Times New Roman"/>
          <w:b w:val="false"/>
          <w:i w:val="false"/>
          <w:color w:val="000000"/>
          <w:sz w:val="28"/>
        </w:rPr>
        <w:t>      ақшалай;</w:t>
      </w:r>
    </w:p>
    <w:p>
      <w:pPr>
        <w:spacing w:after="0"/>
        <w:ind w:left="0"/>
        <w:jc w:val="both"/>
      </w:pPr>
      <w:r>
        <w:rPr>
          <w:rFonts w:ascii="Times New Roman"/>
          <w:b w:val="false"/>
          <w:i w:val="false"/>
          <w:color w:val="000000"/>
          <w:sz w:val="28"/>
        </w:rPr>
        <w:t>      банктік кепілдік;</w:t>
      </w:r>
    </w:p>
    <w:p>
      <w:pPr>
        <w:spacing w:after="0"/>
        <w:ind w:left="0"/>
        <w:jc w:val="both"/>
      </w:pPr>
      <w:r>
        <w:rPr>
          <w:rFonts w:ascii="Times New Roman"/>
          <w:b w:val="false"/>
          <w:i w:val="false"/>
          <w:color w:val="000000"/>
          <w:sz w:val="28"/>
        </w:rPr>
        <w:t>      кепілгерлік;</w:t>
      </w:r>
    </w:p>
    <w:p>
      <w:pPr>
        <w:spacing w:after="0"/>
        <w:ind w:left="0"/>
        <w:jc w:val="both"/>
      </w:pPr>
      <w:r>
        <w:rPr>
          <w:rFonts w:ascii="Times New Roman"/>
          <w:b w:val="false"/>
          <w:i w:val="false"/>
          <w:color w:val="000000"/>
          <w:sz w:val="28"/>
        </w:rPr>
        <w:t>      мүлік кепілін таңдауы бойынша қамтамасыз етіледі.</w:t>
      </w:r>
    </w:p>
    <w:p>
      <w:pPr>
        <w:spacing w:after="0"/>
        <w:ind w:left="0"/>
        <w:jc w:val="both"/>
      </w:pPr>
      <w:r>
        <w:rPr>
          <w:rFonts w:ascii="Times New Roman"/>
          <w:b w:val="false"/>
          <w:i w:val="false"/>
          <w:color w:val="000000"/>
          <w:sz w:val="28"/>
        </w:rPr>
        <w:t>      Міндеттемені төлеуді қамтамасыз ету бір мезгілде бірнеше тәсілдермен жүзеге асырылады.</w:t>
      </w:r>
    </w:p>
    <w:bookmarkStart w:name="z100" w:id="100"/>
    <w:p>
      <w:pPr>
        <w:spacing w:after="0"/>
        <w:ind w:left="0"/>
        <w:jc w:val="both"/>
      </w:pPr>
      <w:r>
        <w:rPr>
          <w:rFonts w:ascii="Times New Roman"/>
          <w:b w:val="false"/>
          <w:i w:val="false"/>
          <w:color w:val="000000"/>
          <w:sz w:val="28"/>
        </w:rPr>
        <w:t>
      4. Міндеттемені қамтамасыз етуді тіркеу,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Карточкаларды (бұдан әрі - Карточка) ресімдеу арқылы жүзеге асырылады.</w:t>
      </w:r>
    </w:p>
    <w:bookmarkEnd w:id="100"/>
    <w:bookmarkStart w:name="z101" w:id="101"/>
    <w:p>
      <w:pPr>
        <w:spacing w:after="0"/>
        <w:ind w:left="0"/>
        <w:jc w:val="both"/>
      </w:pPr>
      <w:r>
        <w:rPr>
          <w:rFonts w:ascii="Times New Roman"/>
          <w:b w:val="false"/>
          <w:i w:val="false"/>
          <w:color w:val="000000"/>
          <w:sz w:val="28"/>
        </w:rPr>
        <w:t>
      5. Есепке алу мақсатында Департаментпен Карточка ресімделеді және Міндеттемені қамтамасыз етуді қабылдағанын растайтын құжат болып табылады.</w:t>
      </w:r>
    </w:p>
    <w:bookmarkEnd w:id="101"/>
    <w:bookmarkStart w:name="z102" w:id="102"/>
    <w:p>
      <w:pPr>
        <w:spacing w:after="0"/>
        <w:ind w:left="0"/>
        <w:jc w:val="both"/>
      </w:pPr>
      <w:r>
        <w:rPr>
          <w:rFonts w:ascii="Times New Roman"/>
          <w:b w:val="false"/>
          <w:i w:val="false"/>
          <w:color w:val="000000"/>
          <w:sz w:val="28"/>
        </w:rPr>
        <w:t>
      6. Департаментте Міндеттемені қамтамасыз етуді тіркеген күннен кейінгі 2 (екі) жұмыс күнінен кешіктірмей, импорттаушыға Карточканы тіркегені немесе бас тартқаны туралы, бас тарту себебін көрсетіп, хабарлама жіберіледі.</w:t>
      </w:r>
    </w:p>
    <w:bookmarkEnd w:id="102"/>
    <w:bookmarkStart w:name="z103" w:id="103"/>
    <w:p>
      <w:pPr>
        <w:spacing w:after="0"/>
        <w:ind w:left="0"/>
        <w:jc w:val="both"/>
      </w:pPr>
      <w:r>
        <w:rPr>
          <w:rFonts w:ascii="Times New Roman"/>
          <w:b w:val="false"/>
          <w:i w:val="false"/>
          <w:color w:val="000000"/>
          <w:sz w:val="28"/>
        </w:rPr>
        <w:t>
      7. Карточканы тіркеу нөмірі мынадай құрылымнан тұрады:</w:t>
      </w:r>
    </w:p>
    <w:bookmarkEnd w:id="103"/>
    <w:p>
      <w:pPr>
        <w:spacing w:after="0"/>
        <w:ind w:left="0"/>
        <w:jc w:val="both"/>
      </w:pPr>
      <w:r>
        <w:rPr>
          <w:rFonts w:ascii="Times New Roman"/>
          <w:b w:val="false"/>
          <w:i w:val="false"/>
          <w:color w:val="000000"/>
          <w:sz w:val="28"/>
        </w:rPr>
        <w:t>      00000/ККААЖЖ/ННННН, мұнда:</w:t>
      </w:r>
    </w:p>
    <w:p>
      <w:pPr>
        <w:spacing w:after="0"/>
        <w:ind w:left="0"/>
        <w:jc w:val="both"/>
      </w:pPr>
      <w:r>
        <w:rPr>
          <w:rFonts w:ascii="Times New Roman"/>
          <w:b w:val="false"/>
          <w:i w:val="false"/>
          <w:color w:val="000000"/>
          <w:sz w:val="28"/>
        </w:rPr>
        <w:t>      00000 - Карточканы тіркеген мемлекеттік кірістер органының коды;</w:t>
      </w:r>
    </w:p>
    <w:p>
      <w:pPr>
        <w:spacing w:after="0"/>
        <w:ind w:left="0"/>
        <w:jc w:val="both"/>
      </w:pPr>
      <w:r>
        <w:rPr>
          <w:rFonts w:ascii="Times New Roman"/>
          <w:b w:val="false"/>
          <w:i w:val="false"/>
          <w:color w:val="000000"/>
          <w:sz w:val="28"/>
        </w:rPr>
        <w:t>      КК - тіркеу күні;</w:t>
      </w:r>
    </w:p>
    <w:p>
      <w:pPr>
        <w:spacing w:after="0"/>
        <w:ind w:left="0"/>
        <w:jc w:val="both"/>
      </w:pPr>
      <w:r>
        <w:rPr>
          <w:rFonts w:ascii="Times New Roman"/>
          <w:b w:val="false"/>
          <w:i w:val="false"/>
          <w:color w:val="000000"/>
          <w:sz w:val="28"/>
        </w:rPr>
        <w:t>      MM - тіркеу айы;</w:t>
      </w:r>
    </w:p>
    <w:p>
      <w:pPr>
        <w:spacing w:after="0"/>
        <w:ind w:left="0"/>
        <w:jc w:val="both"/>
      </w:pPr>
      <w:r>
        <w:rPr>
          <w:rFonts w:ascii="Times New Roman"/>
          <w:b w:val="false"/>
          <w:i w:val="false"/>
          <w:color w:val="000000"/>
          <w:sz w:val="28"/>
        </w:rPr>
        <w:t>      ЖЖ - тіркеу жылының соңғы сандары;</w:t>
      </w:r>
    </w:p>
    <w:p>
      <w:pPr>
        <w:spacing w:after="0"/>
        <w:ind w:left="0"/>
        <w:jc w:val="both"/>
      </w:pPr>
      <w:r>
        <w:rPr>
          <w:rFonts w:ascii="Times New Roman"/>
          <w:b w:val="false"/>
          <w:i w:val="false"/>
          <w:color w:val="000000"/>
          <w:sz w:val="28"/>
        </w:rPr>
        <w:t>      ННННН - Карточканың реттік нөмірі.</w:t>
      </w:r>
    </w:p>
    <w:p>
      <w:pPr>
        <w:spacing w:after="0"/>
        <w:ind w:left="0"/>
        <w:jc w:val="both"/>
      </w:pPr>
      <w:r>
        <w:rPr>
          <w:rFonts w:ascii="Times New Roman"/>
          <w:b w:val="false"/>
          <w:i w:val="false"/>
          <w:color w:val="000000"/>
          <w:sz w:val="28"/>
        </w:rPr>
        <w:t>      Карточканың реттік нөмірлерін нөмірлеу бірден басталады. Карточканың реттік нөмірлерін нөмірлеу басы, әрбір келесі жылдың 1 қаңтарынан басталады.</w:t>
      </w:r>
    </w:p>
    <w:bookmarkStart w:name="z104" w:id="104"/>
    <w:p>
      <w:pPr>
        <w:spacing w:after="0"/>
        <w:ind w:left="0"/>
        <w:jc w:val="both"/>
      </w:pPr>
      <w:r>
        <w:rPr>
          <w:rFonts w:ascii="Times New Roman"/>
          <w:b w:val="false"/>
          <w:i w:val="false"/>
          <w:color w:val="000000"/>
          <w:sz w:val="28"/>
        </w:rPr>
        <w:t>
      8. Импорттаушының өтініші бойынша Карточкаға қосымша қалыптастырылады, сондай-ақ мыналардай жағдайларда тізілімдерде тиісті өзгерістер көрсетіледі:</w:t>
      </w:r>
    </w:p>
    <w:bookmarkEnd w:id="104"/>
    <w:p>
      <w:pPr>
        <w:spacing w:after="0"/>
        <w:ind w:left="0"/>
        <w:jc w:val="both"/>
      </w:pPr>
      <w:r>
        <w:rPr>
          <w:rFonts w:ascii="Times New Roman"/>
          <w:b w:val="false"/>
          <w:i w:val="false"/>
          <w:color w:val="000000"/>
          <w:sz w:val="28"/>
        </w:rPr>
        <w:t>      импорттауды жүргізу мерзімін ұзартуға байланысты Міндеттемені төлеуді қамтамасыз етудің қолданыс мерзімін ұзарту;</w:t>
      </w:r>
    </w:p>
    <w:p>
      <w:pPr>
        <w:spacing w:after="0"/>
        <w:ind w:left="0"/>
        <w:jc w:val="both"/>
      </w:pPr>
      <w:r>
        <w:rPr>
          <w:rFonts w:ascii="Times New Roman"/>
          <w:b w:val="false"/>
          <w:i w:val="false"/>
          <w:color w:val="000000"/>
          <w:sz w:val="28"/>
        </w:rPr>
        <w:t>      банктік кепіл, мүлік кепілдігі шарты, кепілгерлік шартының қолданыс мерзімін ұзарту;</w:t>
      </w:r>
    </w:p>
    <w:p>
      <w:pPr>
        <w:spacing w:after="0"/>
        <w:ind w:left="0"/>
        <w:jc w:val="both"/>
      </w:pPr>
      <w:r>
        <w:rPr>
          <w:rFonts w:ascii="Times New Roman"/>
          <w:b w:val="false"/>
          <w:i w:val="false"/>
          <w:color w:val="000000"/>
          <w:sz w:val="28"/>
        </w:rPr>
        <w:t xml:space="preserve">      Міндеттемені төлеуді қамтамасыз етуді ұсынған заңды тұлға немесе кепілгер болып табылатын заңды тұлғаны қайта ұйымдастыру. </w:t>
      </w:r>
    </w:p>
    <w:p>
      <w:pPr>
        <w:spacing w:after="0"/>
        <w:ind w:left="0"/>
        <w:jc w:val="both"/>
      </w:pPr>
      <w:r>
        <w:rPr>
          <w:rFonts w:ascii="Times New Roman"/>
          <w:b w:val="false"/>
          <w:i w:val="false"/>
          <w:color w:val="000000"/>
          <w:sz w:val="28"/>
        </w:rPr>
        <w:t>      Карточкаға қосымша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ресімделеді.</w:t>
      </w:r>
    </w:p>
    <w:bookmarkStart w:name="z105" w:id="105"/>
    <w:p>
      <w:pPr>
        <w:spacing w:after="0"/>
        <w:ind w:left="0"/>
        <w:jc w:val="both"/>
      </w:pPr>
      <w:r>
        <w:rPr>
          <w:rFonts w:ascii="Times New Roman"/>
          <w:b w:val="false"/>
          <w:i w:val="false"/>
          <w:color w:val="000000"/>
          <w:sz w:val="28"/>
        </w:rPr>
        <w:t xml:space="preserve">
      9. Міндеттемені қамтамасыз етуді импорттаушыға қайтаруды Департамент Міндеттемені орындалу шартымен 10 (он) жұмыс күні ішінде және келесі негіздерде: </w:t>
      </w:r>
    </w:p>
    <w:bookmarkEnd w:id="105"/>
    <w:bookmarkStart w:name="z106" w:id="106"/>
    <w:p>
      <w:pPr>
        <w:spacing w:after="0"/>
        <w:ind w:left="0"/>
        <w:jc w:val="both"/>
      </w:pPr>
      <w:r>
        <w:rPr>
          <w:rFonts w:ascii="Times New Roman"/>
          <w:b w:val="false"/>
          <w:i w:val="false"/>
          <w:color w:val="000000"/>
          <w:sz w:val="28"/>
        </w:rPr>
        <w:t>
      1) егер Міндеттемені қамтамасыз ету ақшалай жүзеге асырылса Департаменттің ақша құралдарын қайтаруға арналған төлем тапсырмасы негіз болып табылғанда;</w:t>
      </w:r>
    </w:p>
    <w:bookmarkEnd w:id="106"/>
    <w:bookmarkStart w:name="z107" w:id="107"/>
    <w:p>
      <w:pPr>
        <w:spacing w:after="0"/>
        <w:ind w:left="0"/>
        <w:jc w:val="both"/>
      </w:pPr>
      <w:r>
        <w:rPr>
          <w:rFonts w:ascii="Times New Roman"/>
          <w:b w:val="false"/>
          <w:i w:val="false"/>
          <w:color w:val="000000"/>
          <w:sz w:val="28"/>
        </w:rPr>
        <w:t xml:space="preserve">
      2) егер Міндеттемені қамтамасыз ету банк кепілдігімен жүзеге асырылса Департаменттің импорттаушының міндеттемені орындау туралы оның күшін жою үшін банктік кепілдеменің түпнұсқасын қоса берілген хаты негіз болып табылғанда; </w:t>
      </w:r>
    </w:p>
    <w:bookmarkEnd w:id="107"/>
    <w:bookmarkStart w:name="z108" w:id="108"/>
    <w:p>
      <w:pPr>
        <w:spacing w:after="0"/>
        <w:ind w:left="0"/>
        <w:jc w:val="both"/>
      </w:pPr>
      <w:r>
        <w:rPr>
          <w:rFonts w:ascii="Times New Roman"/>
          <w:b w:val="false"/>
          <w:i w:val="false"/>
          <w:color w:val="000000"/>
          <w:sz w:val="28"/>
        </w:rPr>
        <w:t xml:space="preserve">
      3) егер Міндеттемені қамтамасыз ету кепілгерлікті ұсынумен жүзеге асырылса оны орындау үшін кепілгерлік шарты ұсынылған, импорттаушы Міндеттемені орындаған жағдайда, Департаменттің кепілгерлік шарты қолданысының тоқтатылуы туралы хаты негіз болып табылғанда; </w:t>
      </w:r>
    </w:p>
    <w:bookmarkEnd w:id="108"/>
    <w:bookmarkStart w:name="z109" w:id="109"/>
    <w:p>
      <w:pPr>
        <w:spacing w:after="0"/>
        <w:ind w:left="0"/>
        <w:jc w:val="both"/>
      </w:pPr>
      <w:r>
        <w:rPr>
          <w:rFonts w:ascii="Times New Roman"/>
          <w:b w:val="false"/>
          <w:i w:val="false"/>
          <w:color w:val="000000"/>
          <w:sz w:val="28"/>
        </w:rPr>
        <w:t>
      4) егер Міндеттемені қамтамасыз ету мүлікті кепілге қою шарттын ұсынумен жүзеге асырылса оны орындау үшін мүлікті кепілге қою шарты ұсынылған, импорттаушы Міндеттемені орындаған жағдайда, Департаменттің мүлік кепіл шарты қолданысының тоқтатылуы туралы хаты негіз болып табылғанда жүзеге асырады.</w:t>
      </w:r>
    </w:p>
    <w:bookmarkEnd w:id="109"/>
    <w:bookmarkStart w:name="z110" w:id="110"/>
    <w:p>
      <w:pPr>
        <w:spacing w:after="0"/>
        <w:ind w:left="0"/>
        <w:jc w:val="both"/>
      </w:pPr>
      <w:r>
        <w:rPr>
          <w:rFonts w:ascii="Times New Roman"/>
          <w:b w:val="false"/>
          <w:i w:val="false"/>
          <w:color w:val="000000"/>
          <w:sz w:val="28"/>
        </w:rPr>
        <w:t>
      10. Тиісті Департаменттің ақшаны уақытша орналастыру шотына енгізілген ақшаны қайтару (есепке жатқызу) 2008 жылғы 10 желтоқсандағы "Салық және бюджетке төленетін басқа да міндетті төлемдер туралы" (Салық кодексінің) Қазақстан Республикасы кодексінің 653-бабының </w:t>
      </w:r>
      <w:r>
        <w:rPr>
          <w:rFonts w:ascii="Times New Roman"/>
          <w:b w:val="false"/>
          <w:i w:val="false"/>
          <w:color w:val="000000"/>
          <w:sz w:val="28"/>
        </w:rPr>
        <w:t>5-8-тармағына</w:t>
      </w:r>
      <w:r>
        <w:rPr>
          <w:rFonts w:ascii="Times New Roman"/>
          <w:b w:val="false"/>
          <w:i w:val="false"/>
          <w:color w:val="000000"/>
          <w:sz w:val="28"/>
        </w:rPr>
        <w:t xml:space="preserve"> сәйкес Қазақстан Республикасына алкоголь өнімін импорттау кезінде есепке алу-бақылау таңбаларын нысаналы пайдалану туралы импортшылар есебін ұсынғаннан кейін 10 (он) жұмыс күні ішінде импортшының жазбаша өтініші бойынша жүзеге асырылады.</w:t>
      </w:r>
    </w:p>
    <w:bookmarkEnd w:id="110"/>
    <w:bookmarkStart w:name="z111" w:id="111"/>
    <w:p>
      <w:pPr>
        <w:spacing w:after="0"/>
        <w:ind w:left="0"/>
        <w:jc w:val="both"/>
      </w:pPr>
      <w:r>
        <w:rPr>
          <w:rFonts w:ascii="Times New Roman"/>
          <w:b w:val="false"/>
          <w:i w:val="false"/>
          <w:color w:val="000000"/>
          <w:sz w:val="28"/>
        </w:rPr>
        <w:t>
      11. Тиісті Департаменттің уақытша ақша орналастыру шотынан қамтамасыз ету сомасын қайтару туралы өтінішті импорттаушы Карточканы ресімдеген Департаментке 1994 жылғы 27 желтоқсандағы Қазақстан Республикасы Азаматтық кодексінің (бұдан әрі - Азаматтық кодекс) </w:t>
      </w:r>
      <w:r>
        <w:rPr>
          <w:rFonts w:ascii="Times New Roman"/>
          <w:b w:val="false"/>
          <w:i w:val="false"/>
          <w:color w:val="000000"/>
          <w:sz w:val="28"/>
        </w:rPr>
        <w:t>178-бабына</w:t>
      </w:r>
      <w:r>
        <w:rPr>
          <w:rFonts w:ascii="Times New Roman"/>
          <w:b w:val="false"/>
          <w:i w:val="false"/>
          <w:color w:val="000000"/>
          <w:sz w:val="28"/>
        </w:rPr>
        <w:t xml:space="preserve"> сәйкес Міндеттеме орындалғаннан кейін, бірақ Міндеттеме орындалғаннан кейінгі күннен бастап үш жылдан кешіктірмей береді.</w:t>
      </w:r>
    </w:p>
    <w:bookmarkEnd w:id="111"/>
    <w:bookmarkStart w:name="z112" w:id="112"/>
    <w:p>
      <w:pPr>
        <w:spacing w:after="0"/>
        <w:ind w:left="0"/>
        <w:jc w:val="both"/>
      </w:pPr>
      <w:r>
        <w:rPr>
          <w:rFonts w:ascii="Times New Roman"/>
          <w:b w:val="false"/>
          <w:i w:val="false"/>
          <w:color w:val="000000"/>
          <w:sz w:val="28"/>
        </w:rPr>
        <w:t>
      12. Міндеттеменің орындалуы шартында импорттаушының өтініші бойынша тиісті Департаменттің шотынан қамтамасыз ету сомасы келесі Міндеттемені қамтамасыз ету ретінде төлем есебіне есепке жатқызылады.</w:t>
      </w:r>
    </w:p>
    <w:bookmarkEnd w:id="112"/>
    <w:bookmarkStart w:name="z113" w:id="113"/>
    <w:p>
      <w:pPr>
        <w:spacing w:after="0"/>
        <w:ind w:left="0"/>
        <w:jc w:val="both"/>
      </w:pPr>
      <w:r>
        <w:rPr>
          <w:rFonts w:ascii="Times New Roman"/>
          <w:b w:val="false"/>
          <w:i w:val="false"/>
          <w:color w:val="000000"/>
          <w:sz w:val="28"/>
        </w:rPr>
        <w:t>
      13. Импорттаушының тиісті Департаменттің уақытша ақша орналастыру шотынан қамтамасыз ету сомасын қайтаруға немесе осындай соманы басқа Міндеттемелер бойынша есепке жатқызуға өтініші болмаған жағдайда, Департамент тиісті Департаменттің уақытша ақша орналастыру шотынан қамтамасыз ету сомасын бір мезгілде мынадай шарттар сақталған:</w:t>
      </w:r>
    </w:p>
    <w:bookmarkEnd w:id="113"/>
    <w:p>
      <w:pPr>
        <w:spacing w:after="0"/>
        <w:ind w:left="0"/>
        <w:jc w:val="both"/>
      </w:pPr>
      <w:r>
        <w:rPr>
          <w:rFonts w:ascii="Times New Roman"/>
          <w:b w:val="false"/>
          <w:i w:val="false"/>
          <w:color w:val="000000"/>
          <w:sz w:val="28"/>
        </w:rPr>
        <w:t>      импорттаушы Міндеттемені орындаған;</w:t>
      </w:r>
    </w:p>
    <w:p>
      <w:pPr>
        <w:spacing w:after="0"/>
        <w:ind w:left="0"/>
        <w:jc w:val="both"/>
      </w:pPr>
      <w:r>
        <w:rPr>
          <w:rFonts w:ascii="Times New Roman"/>
          <w:b w:val="false"/>
          <w:i w:val="false"/>
          <w:color w:val="000000"/>
          <w:sz w:val="28"/>
        </w:rPr>
        <w:t>      Азаматтық кодекстің </w:t>
      </w:r>
      <w:r>
        <w:rPr>
          <w:rFonts w:ascii="Times New Roman"/>
          <w:b w:val="false"/>
          <w:i w:val="false"/>
          <w:color w:val="000000"/>
          <w:sz w:val="28"/>
        </w:rPr>
        <w:t>178-бабында</w:t>
      </w:r>
      <w:r>
        <w:rPr>
          <w:rFonts w:ascii="Times New Roman"/>
          <w:b w:val="false"/>
          <w:i w:val="false"/>
          <w:color w:val="000000"/>
          <w:sz w:val="28"/>
        </w:rPr>
        <w:t xml:space="preserve"> белгіленген талап ету мерзімі аяқтаған кезде бюджетке аударады.</w:t>
      </w:r>
    </w:p>
    <w:bookmarkStart w:name="z114" w:id="114"/>
    <w:p>
      <w:pPr>
        <w:spacing w:after="0"/>
        <w:ind w:left="0"/>
        <w:jc w:val="both"/>
      </w:pPr>
      <w:r>
        <w:rPr>
          <w:rFonts w:ascii="Times New Roman"/>
          <w:b w:val="false"/>
          <w:i w:val="false"/>
          <w:color w:val="000000"/>
          <w:sz w:val="28"/>
        </w:rPr>
        <w:t>
      14. Импорттаушыға тиісті Департаменттің уақытша ақша орналастыру шотынан Міндеттеменің орындалуын қамтамасыз ету сомасын қайтару үшін Департамент екі данада аумақтық казынашылық органдарына:</w:t>
      </w:r>
    </w:p>
    <w:bookmarkEnd w:id="114"/>
    <w:p>
      <w:pPr>
        <w:spacing w:after="0"/>
        <w:ind w:left="0"/>
        <w:jc w:val="both"/>
      </w:pPr>
      <w:r>
        <w:rPr>
          <w:rFonts w:ascii="Times New Roman"/>
          <w:b w:val="false"/>
          <w:i w:val="false"/>
          <w:color w:val="000000"/>
          <w:sz w:val="28"/>
        </w:rPr>
        <w:t>      осы Қағидадаларға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төлем тапсырмаларының тізілімін;</w:t>
      </w:r>
    </w:p>
    <w:p>
      <w:pPr>
        <w:spacing w:after="0"/>
        <w:ind w:left="0"/>
        <w:jc w:val="both"/>
      </w:pPr>
      <w:r>
        <w:rPr>
          <w:rFonts w:ascii="Times New Roman"/>
          <w:b w:val="false"/>
          <w:i w:val="false"/>
          <w:color w:val="000000"/>
          <w:sz w:val="28"/>
        </w:rPr>
        <w:t>      "Қазақстан Республикасы аумағында қолма-қол ақшасыз төлемдерді және (немесе) ақша аударымдарын жүзеге асыру қағидаларын бекіту туралы" Қазақстан Республикасының Ұлттық Банкі Басқармасының 2016 жылғы 31 тамыздағы № 208 қаулысымен бекітілген, Нормативтік құқықтық актілерді мемлекеттік тіркеу тізілімінде № 14419 болып тіркелген, Қазақстан Республикасының аумағында қолма-қол ақшасыз төлемдерді және (немесе) ақша аударымдарын жүзеге асыру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төлем тапсырмасын ұсынады. </w:t>
      </w:r>
    </w:p>
    <w:p>
      <w:pPr>
        <w:spacing w:after="0"/>
        <w:ind w:left="0"/>
        <w:jc w:val="both"/>
      </w:pPr>
      <w:r>
        <w:rPr>
          <w:rFonts w:ascii="Times New Roman"/>
          <w:b w:val="false"/>
          <w:i w:val="false"/>
          <w:color w:val="000000"/>
          <w:sz w:val="28"/>
        </w:rPr>
        <w:t>      Төлем тапсырмасы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Міндеттемені қамтамасыз ету сомасын қайтаруға төлем тапсырмаларын тіркеу журналында тіркеледі.</w:t>
      </w:r>
    </w:p>
    <w:bookmarkStart w:name="z115" w:id="115"/>
    <w:p>
      <w:pPr>
        <w:spacing w:after="0"/>
        <w:ind w:left="0"/>
        <w:jc w:val="both"/>
      </w:pPr>
      <w:r>
        <w:rPr>
          <w:rFonts w:ascii="Times New Roman"/>
          <w:b w:val="false"/>
          <w:i w:val="false"/>
          <w:color w:val="000000"/>
          <w:sz w:val="28"/>
        </w:rPr>
        <w:t>
      15. Импорттаушы уақытша ақша орналастыру шотына ақша салумен қамтамасыз етілген Міндеттемені кезде Карточканы тіркеген Департамент 5 (бес) жұмыс күнінен кешіктірмей ақшаны уақытша ақша орналастыру шотынан мемлекеттік бюджет кірісіне аударады.</w:t>
      </w:r>
    </w:p>
    <w:bookmarkEnd w:id="115"/>
    <w:bookmarkStart w:name="z116" w:id="116"/>
    <w:p>
      <w:pPr>
        <w:spacing w:after="0"/>
        <w:ind w:left="0"/>
        <w:jc w:val="left"/>
      </w:pPr>
      <w:r>
        <w:rPr>
          <w:rFonts w:ascii="Times New Roman"/>
          <w:b/>
          <w:i w:val="false"/>
          <w:color w:val="000000"/>
        </w:rPr>
        <w:t xml:space="preserve"> 
3-тарау. Мемлекеттік кірістер органының уақытша ақша орналастыру шотына салынған ақшаны есепке алу тәртібі</w:t>
      </w:r>
    </w:p>
    <w:bookmarkEnd w:id="116"/>
    <w:bookmarkStart w:name="z117" w:id="117"/>
    <w:p>
      <w:pPr>
        <w:spacing w:after="0"/>
        <w:ind w:left="0"/>
        <w:jc w:val="both"/>
      </w:pPr>
      <w:r>
        <w:rPr>
          <w:rFonts w:ascii="Times New Roman"/>
          <w:b w:val="false"/>
          <w:i w:val="false"/>
          <w:color w:val="000000"/>
          <w:sz w:val="28"/>
        </w:rPr>
        <w:t>
      16. Импортшы тиісті Департаменттің уақытша ақша орналастыру шотына Міндеттемені төлеуді қамтамасыз ету сомасын салады.</w:t>
      </w:r>
    </w:p>
    <w:bookmarkEnd w:id="117"/>
    <w:bookmarkStart w:name="z118" w:id="118"/>
    <w:p>
      <w:pPr>
        <w:spacing w:after="0"/>
        <w:ind w:left="0"/>
        <w:jc w:val="both"/>
      </w:pPr>
      <w:r>
        <w:rPr>
          <w:rFonts w:ascii="Times New Roman"/>
          <w:b w:val="false"/>
          <w:i w:val="false"/>
          <w:color w:val="000000"/>
          <w:sz w:val="28"/>
        </w:rPr>
        <w:t>
      17. Лауазымды тұлға тиісті Департаменттің ақшаны уақытша орналастыру шотына импорттаушы енгізген ақша бойынша Міндеттемелерді орындауды есепке алуды және бақылауды жүзеге асырады. Импорттаушы енгізген ақшаны есепке алу үшін Департамент Міндеттемелерді қамтамасыз ету сомасын есепке алу бойынша жеке карточкасын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нысанда(бұдан әрі – Дербес карточка) жүргізеді.</w:t>
      </w:r>
    </w:p>
    <w:bookmarkEnd w:id="118"/>
    <w:bookmarkStart w:name="z119" w:id="119"/>
    <w:p>
      <w:pPr>
        <w:spacing w:after="0"/>
        <w:ind w:left="0"/>
        <w:jc w:val="both"/>
      </w:pPr>
      <w:r>
        <w:rPr>
          <w:rFonts w:ascii="Times New Roman"/>
          <w:b w:val="false"/>
          <w:i w:val="false"/>
          <w:color w:val="000000"/>
          <w:sz w:val="28"/>
        </w:rPr>
        <w:t>
      18. Дербес карточка:</w:t>
      </w:r>
    </w:p>
    <w:bookmarkEnd w:id="119"/>
    <w:p>
      <w:pPr>
        <w:spacing w:after="0"/>
        <w:ind w:left="0"/>
        <w:jc w:val="both"/>
      </w:pPr>
      <w:r>
        <w:rPr>
          <w:rFonts w:ascii="Times New Roman"/>
          <w:b w:val="false"/>
          <w:i w:val="false"/>
          <w:color w:val="000000"/>
          <w:sz w:val="28"/>
        </w:rPr>
        <w:t>      тиісті Департаменттің уақытша ақша орналастыру шотына енгізілген ақшаларды есепке алуға;</w:t>
      </w:r>
    </w:p>
    <w:p>
      <w:pPr>
        <w:spacing w:after="0"/>
        <w:ind w:left="0"/>
        <w:jc w:val="both"/>
      </w:pPr>
      <w:r>
        <w:rPr>
          <w:rFonts w:ascii="Times New Roman"/>
          <w:b w:val="false"/>
          <w:i w:val="false"/>
          <w:color w:val="000000"/>
          <w:sz w:val="28"/>
        </w:rPr>
        <w:t>      тиісті Департаменттің уақытша ақша орналастыру шотынан Міндеттемелерді қамтамасыз етудің аударылған сомасын орындалмаған Міндеттемелер бойынша бюджетке уақытылы аударуға;</w:t>
      </w:r>
    </w:p>
    <w:p>
      <w:pPr>
        <w:spacing w:after="0"/>
        <w:ind w:left="0"/>
        <w:jc w:val="both"/>
      </w:pPr>
      <w:r>
        <w:rPr>
          <w:rFonts w:ascii="Times New Roman"/>
          <w:b w:val="false"/>
          <w:i w:val="false"/>
          <w:color w:val="000000"/>
          <w:sz w:val="28"/>
        </w:rPr>
        <w:t>      тиісті Департаменттің уақытша ақша орналастыру шотынан талап қою мерзімінің өтуі бойынша бюджетке Міндеттемелерді қамтамасыз ету сомасын аударуға;</w:t>
      </w:r>
    </w:p>
    <w:p>
      <w:pPr>
        <w:spacing w:after="0"/>
        <w:ind w:left="0"/>
        <w:jc w:val="both"/>
      </w:pPr>
      <w:r>
        <w:rPr>
          <w:rFonts w:ascii="Times New Roman"/>
          <w:b w:val="false"/>
          <w:i w:val="false"/>
          <w:color w:val="000000"/>
          <w:sz w:val="28"/>
        </w:rPr>
        <w:t>      тиісті Департаменттің уақытша ақша орналастыру шотына енгізілген ақшаны орындалған Міндеттемелер бойынша немесе басқа Міндеттеме есебіне импорттаушының банк шотына қайтаруға (есепке жатқызуға) арналған.</w:t>
      </w:r>
    </w:p>
    <w:bookmarkStart w:name="z120" w:id="120"/>
    <w:p>
      <w:pPr>
        <w:spacing w:after="0"/>
        <w:ind w:left="0"/>
        <w:jc w:val="both"/>
      </w:pPr>
      <w:r>
        <w:rPr>
          <w:rFonts w:ascii="Times New Roman"/>
          <w:b w:val="false"/>
          <w:i w:val="false"/>
          <w:color w:val="000000"/>
          <w:sz w:val="28"/>
        </w:rPr>
        <w:t>
      19. Қамтамасыз ету сомасы бойынша Дербес карточка қабылданған Міндеттеме негізінде тиісті Департаменттің уақытша ақша орналастыру шотына енгізілген соманы есепке алу үшін әрбір импорттаушыға жеке ашылады.</w:t>
      </w:r>
    </w:p>
    <w:bookmarkEnd w:id="120"/>
    <w:bookmarkStart w:name="z121" w:id="121"/>
    <w:p>
      <w:pPr>
        <w:spacing w:after="0"/>
        <w:ind w:left="0"/>
        <w:jc w:val="both"/>
      </w:pPr>
      <w:r>
        <w:rPr>
          <w:rFonts w:ascii="Times New Roman"/>
          <w:b w:val="false"/>
          <w:i w:val="false"/>
          <w:color w:val="000000"/>
          <w:sz w:val="28"/>
        </w:rPr>
        <w:t>
      20. Тиісті Департаменттің уақытша ақша орналастыру шоты бойынша Міндеттеменің орындалуын қамтамасыз ету есебі қағаз тасымалдағышында және (немесе) ақпараттық жүйеде жүргізіледі.</w:t>
      </w:r>
    </w:p>
    <w:bookmarkEnd w:id="121"/>
    <w:bookmarkStart w:name="z122" w:id="122"/>
    <w:p>
      <w:pPr>
        <w:spacing w:after="0"/>
        <w:ind w:left="0"/>
        <w:jc w:val="both"/>
      </w:pPr>
      <w:r>
        <w:rPr>
          <w:rFonts w:ascii="Times New Roman"/>
          <w:b w:val="false"/>
          <w:i w:val="false"/>
          <w:color w:val="000000"/>
          <w:sz w:val="28"/>
        </w:rPr>
        <w:t>
      21. Департамент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төлем құжаттарының тізілімін жүргізеді, онда импорттаушы тиісті Департаменттің уақытша ақша орналастыру шотына енгізген ақша бойынша Міндеттемелер сомасы көрсетіледі.</w:t>
      </w:r>
    </w:p>
    <w:bookmarkEnd w:id="122"/>
    <w:bookmarkStart w:name="z123" w:id="123"/>
    <w:p>
      <w:pPr>
        <w:spacing w:after="0"/>
        <w:ind w:left="0"/>
        <w:jc w:val="both"/>
      </w:pPr>
      <w:r>
        <w:rPr>
          <w:rFonts w:ascii="Times New Roman"/>
          <w:b w:val="false"/>
          <w:i w:val="false"/>
          <w:color w:val="000000"/>
          <w:sz w:val="28"/>
        </w:rPr>
        <w:t>
      22. Импорттаушының тиісті Департаменттің уақытша ақша орналастыру шотына ақша енгізуі Дербес карточканы ашу үшін негіз болып табылады.</w:t>
      </w:r>
    </w:p>
    <w:bookmarkEnd w:id="123"/>
    <w:bookmarkStart w:name="z124" w:id="124"/>
    <w:p>
      <w:pPr>
        <w:spacing w:after="0"/>
        <w:ind w:left="0"/>
        <w:jc w:val="both"/>
      </w:pPr>
      <w:r>
        <w:rPr>
          <w:rFonts w:ascii="Times New Roman"/>
          <w:b w:val="false"/>
          <w:i w:val="false"/>
          <w:color w:val="000000"/>
          <w:sz w:val="28"/>
        </w:rPr>
        <w:t>
      23. Қамтамасыз ету сомасы бойынша Дербес карточка әр күнтізбелік жылға ашылады. Қалдық келесі жылға көшіріледі.</w:t>
      </w:r>
    </w:p>
    <w:bookmarkEnd w:id="124"/>
    <w:p>
      <w:pPr>
        <w:spacing w:after="0"/>
        <w:ind w:left="0"/>
        <w:jc w:val="both"/>
      </w:pPr>
      <w:r>
        <w:rPr>
          <w:rFonts w:ascii="Times New Roman"/>
          <w:b w:val="false"/>
          <w:i w:val="false"/>
          <w:color w:val="000000"/>
          <w:sz w:val="28"/>
        </w:rPr>
        <w:t>      Импорттаушыларға қамтамасыз ету сомалары бойынша Дербес карточка ашқан кезде міндетті тәртіпте мынадай деректемелер көрсетіледі:</w:t>
      </w:r>
    </w:p>
    <w:p>
      <w:pPr>
        <w:spacing w:after="0"/>
        <w:ind w:left="0"/>
        <w:jc w:val="both"/>
      </w:pPr>
      <w:r>
        <w:rPr>
          <w:rFonts w:ascii="Times New Roman"/>
          <w:b w:val="false"/>
          <w:i w:val="false"/>
          <w:color w:val="000000"/>
          <w:sz w:val="28"/>
        </w:rPr>
        <w:t>      импорттаушының толық атауы;</w:t>
      </w:r>
    </w:p>
    <w:p>
      <w:pPr>
        <w:spacing w:after="0"/>
        <w:ind w:left="0"/>
        <w:jc w:val="both"/>
      </w:pPr>
      <w:r>
        <w:rPr>
          <w:rFonts w:ascii="Times New Roman"/>
          <w:b w:val="false"/>
          <w:i w:val="false"/>
          <w:color w:val="000000"/>
          <w:sz w:val="28"/>
        </w:rPr>
        <w:t>      импорттаушының БСН;</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сомасы.</w:t>
      </w:r>
    </w:p>
    <w:bookmarkStart w:name="z125" w:id="125"/>
    <w:p>
      <w:pPr>
        <w:spacing w:after="0"/>
        <w:ind w:left="0"/>
        <w:jc w:val="left"/>
      </w:pPr>
      <w:r>
        <w:rPr>
          <w:rFonts w:ascii="Times New Roman"/>
          <w:b/>
          <w:i w:val="false"/>
          <w:color w:val="000000"/>
        </w:rPr>
        <w:t xml:space="preserve"> 
4-тарау. Банктік кепілдікті есепке алу тәртібі</w:t>
      </w:r>
    </w:p>
    <w:bookmarkEnd w:id="125"/>
    <w:bookmarkStart w:name="z126" w:id="126"/>
    <w:p>
      <w:pPr>
        <w:spacing w:after="0"/>
        <w:ind w:left="0"/>
        <w:jc w:val="both"/>
      </w:pPr>
      <w:r>
        <w:rPr>
          <w:rFonts w:ascii="Times New Roman"/>
          <w:b w:val="false"/>
          <w:i w:val="false"/>
          <w:color w:val="000000"/>
          <w:sz w:val="28"/>
        </w:rPr>
        <w:t>
      24. Импорттаушы Департаментке банктік кепілдік ұсынады.</w:t>
      </w:r>
    </w:p>
    <w:bookmarkEnd w:id="126"/>
    <w:bookmarkStart w:name="z127" w:id="127"/>
    <w:p>
      <w:pPr>
        <w:spacing w:after="0"/>
        <w:ind w:left="0"/>
        <w:jc w:val="both"/>
      </w:pPr>
      <w:r>
        <w:rPr>
          <w:rFonts w:ascii="Times New Roman"/>
          <w:b w:val="false"/>
          <w:i w:val="false"/>
          <w:color w:val="000000"/>
          <w:sz w:val="28"/>
        </w:rPr>
        <w:t>
      25. Департамент импорттаушы ұсынған банктік кепілдіктің мазмұнына және/немесе түпнұсқалығына қатысты күдік туындаған осындай кезде кепілді берген банктен жазбаша нысанда растауын сұратады.</w:t>
      </w:r>
    </w:p>
    <w:bookmarkEnd w:id="127"/>
    <w:bookmarkStart w:name="z128" w:id="128"/>
    <w:p>
      <w:pPr>
        <w:spacing w:after="0"/>
        <w:ind w:left="0"/>
        <w:jc w:val="both"/>
      </w:pPr>
      <w:r>
        <w:rPr>
          <w:rFonts w:ascii="Times New Roman"/>
          <w:b w:val="false"/>
          <w:i w:val="false"/>
          <w:color w:val="000000"/>
          <w:sz w:val="28"/>
        </w:rPr>
        <w:t>
      26. Ұсынылған банктік кепілдік негізінде Карточканы, сондай-ақ Міндеттемелерді қамтамасыз ету сомасын есепке алу мақсатында Карточкада көрсетілген мәліметтерді тіркеген Департамент,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банктік кепілділігінің тізілімі бойынша қалыптастыруды жүзеге асырады.</w:t>
      </w:r>
    </w:p>
    <w:bookmarkEnd w:id="128"/>
    <w:bookmarkStart w:name="z129" w:id="129"/>
    <w:p>
      <w:pPr>
        <w:spacing w:after="0"/>
        <w:ind w:left="0"/>
        <w:jc w:val="both"/>
      </w:pPr>
      <w:r>
        <w:rPr>
          <w:rFonts w:ascii="Times New Roman"/>
          <w:b w:val="false"/>
          <w:i w:val="false"/>
          <w:color w:val="000000"/>
          <w:sz w:val="28"/>
        </w:rPr>
        <w:t>
      27. Банктік кепілдікпен қамтамасыз етілген Міндеттемелерді орындаған Импорттаушы, ол туралы банкке хабарлайды.</w:t>
      </w:r>
    </w:p>
    <w:bookmarkEnd w:id="129"/>
    <w:bookmarkStart w:name="z130" w:id="130"/>
    <w:p>
      <w:pPr>
        <w:spacing w:after="0"/>
        <w:ind w:left="0"/>
        <w:jc w:val="both"/>
      </w:pPr>
      <w:r>
        <w:rPr>
          <w:rFonts w:ascii="Times New Roman"/>
          <w:b w:val="false"/>
          <w:i w:val="false"/>
          <w:color w:val="000000"/>
          <w:sz w:val="28"/>
        </w:rPr>
        <w:t>
      28. Импорттаушы Міндеттемені орындамаған жағдайда Департамент банктік кепілдікте қарастырылған міндеттемені орындау мерзімі аяқталғаннан кейін бес жұмыс күн ішінде банкке тиесілі Міндеттемелердің сомасын төлеу туралы талапты жолдайды.</w:t>
      </w:r>
    </w:p>
    <w:bookmarkEnd w:id="130"/>
    <w:bookmarkStart w:name="z131" w:id="131"/>
    <w:p>
      <w:pPr>
        <w:spacing w:after="0"/>
        <w:ind w:left="0"/>
        <w:jc w:val="both"/>
      </w:pPr>
      <w:r>
        <w:rPr>
          <w:rFonts w:ascii="Times New Roman"/>
          <w:b w:val="false"/>
          <w:i w:val="false"/>
          <w:color w:val="000000"/>
          <w:sz w:val="28"/>
        </w:rPr>
        <w:t>
      29. Департаменттің банкке жолданған тиесілі Міндеттемелерді қамтамасыз ету сомасын төлеу туралы талабында:</w:t>
      </w:r>
    </w:p>
    <w:bookmarkEnd w:id="131"/>
    <w:p>
      <w:pPr>
        <w:spacing w:after="0"/>
        <w:ind w:left="0"/>
        <w:jc w:val="both"/>
      </w:pPr>
      <w:r>
        <w:rPr>
          <w:rFonts w:ascii="Times New Roman"/>
          <w:b w:val="false"/>
          <w:i w:val="false"/>
          <w:color w:val="000000"/>
          <w:sz w:val="28"/>
        </w:rPr>
        <w:t>      импорттаушының атауы;</w:t>
      </w:r>
    </w:p>
    <w:p>
      <w:pPr>
        <w:spacing w:after="0"/>
        <w:ind w:left="0"/>
        <w:jc w:val="both"/>
      </w:pPr>
      <w:r>
        <w:rPr>
          <w:rFonts w:ascii="Times New Roman"/>
          <w:b w:val="false"/>
          <w:i w:val="false"/>
          <w:color w:val="000000"/>
          <w:sz w:val="28"/>
        </w:rPr>
        <w:t>      импорттаушының БСН;</w:t>
      </w:r>
    </w:p>
    <w:p>
      <w:pPr>
        <w:spacing w:after="0"/>
        <w:ind w:left="0"/>
        <w:jc w:val="both"/>
      </w:pPr>
      <w:r>
        <w:rPr>
          <w:rFonts w:ascii="Times New Roman"/>
          <w:b w:val="false"/>
          <w:i w:val="false"/>
          <w:color w:val="000000"/>
          <w:sz w:val="28"/>
        </w:rPr>
        <w:t>      Міндеттемені қамтамасыз ету сомасын есептеуге жататын бюджеттік жіктеу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импорттаушының Міндеттемелерін орындамауына байланысты төлеуге жататын Міндеттемелер сомасы;</w:t>
      </w:r>
    </w:p>
    <w:p>
      <w:pPr>
        <w:spacing w:after="0"/>
        <w:ind w:left="0"/>
        <w:jc w:val="both"/>
      </w:pPr>
      <w:r>
        <w:rPr>
          <w:rFonts w:ascii="Times New Roman"/>
          <w:b w:val="false"/>
          <w:i w:val="false"/>
          <w:color w:val="000000"/>
          <w:sz w:val="28"/>
        </w:rPr>
        <w:t>      импорттаушының Міндеттемелерін орындамауына байланысты төлеуге жататын Міндеттеме сомасын төлеу мерзімі қамтылады.</w:t>
      </w:r>
    </w:p>
    <w:bookmarkStart w:name="z132" w:id="132"/>
    <w:p>
      <w:pPr>
        <w:spacing w:after="0"/>
        <w:ind w:left="0"/>
        <w:jc w:val="left"/>
      </w:pPr>
      <w:r>
        <w:rPr>
          <w:rFonts w:ascii="Times New Roman"/>
          <w:b/>
          <w:i w:val="false"/>
          <w:color w:val="000000"/>
        </w:rPr>
        <w:t xml:space="preserve"> 
5-тарау. Кепілгерлік шартын есепке алу тәртібі</w:t>
      </w:r>
    </w:p>
    <w:bookmarkEnd w:id="132"/>
    <w:bookmarkStart w:name="z133" w:id="133"/>
    <w:p>
      <w:pPr>
        <w:spacing w:after="0"/>
        <w:ind w:left="0"/>
        <w:jc w:val="both"/>
      </w:pPr>
      <w:r>
        <w:rPr>
          <w:rFonts w:ascii="Times New Roman"/>
          <w:b w:val="false"/>
          <w:i w:val="false"/>
          <w:color w:val="000000"/>
          <w:sz w:val="28"/>
        </w:rPr>
        <w:t>
      30. Импорттаушы Департаментке кепілгерлік шартын ұсынады.</w:t>
      </w:r>
    </w:p>
    <w:bookmarkEnd w:id="133"/>
    <w:bookmarkStart w:name="z134" w:id="134"/>
    <w:p>
      <w:pPr>
        <w:spacing w:after="0"/>
        <w:ind w:left="0"/>
        <w:jc w:val="both"/>
      </w:pPr>
      <w:r>
        <w:rPr>
          <w:rFonts w:ascii="Times New Roman"/>
          <w:b w:val="false"/>
          <w:i w:val="false"/>
          <w:color w:val="000000"/>
          <w:sz w:val="28"/>
        </w:rPr>
        <w:t>
      31. Департамент Міндеттемелерді төлеуін қамтамасыз ету ретінде Қазақстан Республикасының Азаматтық кодексіне сәйкес ресімделген кепілгерлік шартын қабылдайды.</w:t>
      </w:r>
    </w:p>
    <w:bookmarkEnd w:id="134"/>
    <w:bookmarkStart w:name="z135" w:id="135"/>
    <w:p>
      <w:pPr>
        <w:spacing w:after="0"/>
        <w:ind w:left="0"/>
        <w:jc w:val="both"/>
      </w:pPr>
      <w:r>
        <w:rPr>
          <w:rFonts w:ascii="Times New Roman"/>
          <w:b w:val="false"/>
          <w:i w:val="false"/>
          <w:color w:val="000000"/>
          <w:sz w:val="28"/>
        </w:rPr>
        <w:t>
      32. Департамент төлеуші ұсынған кепілгерлік шартының түпнұсқалығына және/немесе мазмұнына қатысты күдік туындаған кезде, кепілгерден жазбаша нысанда растауды сұратады.</w:t>
      </w:r>
    </w:p>
    <w:bookmarkEnd w:id="135"/>
    <w:bookmarkStart w:name="z136" w:id="136"/>
    <w:p>
      <w:pPr>
        <w:spacing w:after="0"/>
        <w:ind w:left="0"/>
        <w:jc w:val="both"/>
      </w:pPr>
      <w:r>
        <w:rPr>
          <w:rFonts w:ascii="Times New Roman"/>
          <w:b w:val="false"/>
          <w:i w:val="false"/>
          <w:color w:val="000000"/>
          <w:sz w:val="28"/>
        </w:rPr>
        <w:t>
      33. Ұсынылған кепілгерлік шарт негізінде Міндеттемені төлеуді кепілгер мынадай тәсілдермен қамтамасыз етеді:</w:t>
      </w:r>
    </w:p>
    <w:bookmarkEnd w:id="136"/>
    <w:p>
      <w:pPr>
        <w:spacing w:after="0"/>
        <w:ind w:left="0"/>
        <w:jc w:val="both"/>
      </w:pPr>
      <w:r>
        <w:rPr>
          <w:rFonts w:ascii="Times New Roman"/>
          <w:b w:val="false"/>
          <w:i w:val="false"/>
          <w:color w:val="000000"/>
          <w:sz w:val="28"/>
        </w:rPr>
        <w:t>      ақшаны уақытша орналастыру шотына қамтамасыз ету сомасын енгізу;</w:t>
      </w:r>
    </w:p>
    <w:p>
      <w:pPr>
        <w:spacing w:after="0"/>
        <w:ind w:left="0"/>
        <w:jc w:val="both"/>
      </w:pPr>
      <w:r>
        <w:rPr>
          <w:rFonts w:ascii="Times New Roman"/>
          <w:b w:val="false"/>
          <w:i w:val="false"/>
          <w:color w:val="000000"/>
          <w:sz w:val="28"/>
        </w:rPr>
        <w:t>      банк кепілдігі;</w:t>
      </w:r>
    </w:p>
    <w:p>
      <w:pPr>
        <w:spacing w:after="0"/>
        <w:ind w:left="0"/>
        <w:jc w:val="both"/>
      </w:pPr>
      <w:r>
        <w:rPr>
          <w:rFonts w:ascii="Times New Roman"/>
          <w:b w:val="false"/>
          <w:i w:val="false"/>
          <w:color w:val="000000"/>
          <w:sz w:val="28"/>
        </w:rPr>
        <w:t>      мүлік кепілі;</w:t>
      </w:r>
    </w:p>
    <w:bookmarkStart w:name="z137" w:id="137"/>
    <w:p>
      <w:pPr>
        <w:spacing w:after="0"/>
        <w:ind w:left="0"/>
        <w:jc w:val="both"/>
      </w:pPr>
      <w:r>
        <w:rPr>
          <w:rFonts w:ascii="Times New Roman"/>
          <w:b w:val="false"/>
          <w:i w:val="false"/>
          <w:color w:val="000000"/>
          <w:sz w:val="28"/>
        </w:rPr>
        <w:t>
      34. Ұсынылған кепілгерлік шарт негізінде Карточканы сондай-ақ Міндеттемелерді қамтамасыз ету сомасын есепке алу мақсатында Карточкада көрсетілген мәліметтерді тіркеген Департамент,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Кепілгерлік шарттарының тізілімі бойынша қалыптастыруды жүзеге асырады.</w:t>
      </w:r>
    </w:p>
    <w:bookmarkEnd w:id="137"/>
    <w:bookmarkStart w:name="z138" w:id="138"/>
    <w:p>
      <w:pPr>
        <w:spacing w:after="0"/>
        <w:ind w:left="0"/>
        <w:jc w:val="both"/>
      </w:pPr>
      <w:r>
        <w:rPr>
          <w:rFonts w:ascii="Times New Roman"/>
          <w:b w:val="false"/>
          <w:i w:val="false"/>
          <w:color w:val="000000"/>
          <w:sz w:val="28"/>
        </w:rPr>
        <w:t>
      35. Кепілгерлік шартпен қамтамасыз етiлген, Мiндеттеменi орындаған импорттаушы, бұл туралы кепілгерге хабарлайды.</w:t>
      </w:r>
    </w:p>
    <w:bookmarkEnd w:id="138"/>
    <w:bookmarkStart w:name="z139" w:id="139"/>
    <w:p>
      <w:pPr>
        <w:spacing w:after="0"/>
        <w:ind w:left="0"/>
        <w:jc w:val="both"/>
      </w:pPr>
      <w:r>
        <w:rPr>
          <w:rFonts w:ascii="Times New Roman"/>
          <w:b w:val="false"/>
          <w:i w:val="false"/>
          <w:color w:val="000000"/>
          <w:sz w:val="28"/>
        </w:rPr>
        <w:t>
      36. Импорттаушы Міндеттемелерді орындамаған жағдайда, Департамент кепілгерлікте көзделген Міндеттемелерді орындау мерзімі аяқталғаннан кейін 5 (бес) жұмыс күні ішінде тиесілі Міндеттемелер сомасын төлеу туралы талапты кепіл берушіге жолдайды.</w:t>
      </w:r>
    </w:p>
    <w:bookmarkEnd w:id="139"/>
    <w:bookmarkStart w:name="z140" w:id="140"/>
    <w:p>
      <w:pPr>
        <w:spacing w:after="0"/>
        <w:ind w:left="0"/>
        <w:jc w:val="both"/>
      </w:pPr>
      <w:r>
        <w:rPr>
          <w:rFonts w:ascii="Times New Roman"/>
          <w:b w:val="false"/>
          <w:i w:val="false"/>
          <w:color w:val="000000"/>
          <w:sz w:val="28"/>
        </w:rPr>
        <w:t>
      37. Департаменттің кепіл берушіге жолданған тиесілі міндеттемелер сомасын төлеу туралы талабында:</w:t>
      </w:r>
    </w:p>
    <w:bookmarkEnd w:id="140"/>
    <w:p>
      <w:pPr>
        <w:spacing w:after="0"/>
        <w:ind w:left="0"/>
        <w:jc w:val="both"/>
      </w:pPr>
      <w:r>
        <w:rPr>
          <w:rFonts w:ascii="Times New Roman"/>
          <w:b w:val="false"/>
          <w:i w:val="false"/>
          <w:color w:val="000000"/>
          <w:sz w:val="28"/>
        </w:rPr>
        <w:t>      импорттаушының атауы;</w:t>
      </w:r>
    </w:p>
    <w:p>
      <w:pPr>
        <w:spacing w:after="0"/>
        <w:ind w:left="0"/>
        <w:jc w:val="both"/>
      </w:pPr>
      <w:r>
        <w:rPr>
          <w:rFonts w:ascii="Times New Roman"/>
          <w:b w:val="false"/>
          <w:i w:val="false"/>
          <w:color w:val="000000"/>
          <w:sz w:val="28"/>
        </w:rPr>
        <w:t>      импорттаушының БСН;</w:t>
      </w:r>
    </w:p>
    <w:p>
      <w:pPr>
        <w:spacing w:after="0"/>
        <w:ind w:left="0"/>
        <w:jc w:val="both"/>
      </w:pPr>
      <w:r>
        <w:rPr>
          <w:rFonts w:ascii="Times New Roman"/>
          <w:b w:val="false"/>
          <w:i w:val="false"/>
          <w:color w:val="000000"/>
          <w:sz w:val="28"/>
        </w:rPr>
        <w:t>      Міндеттемені қамтамасыз ету сомасын есептеуге жататын бюджеттік жіктеу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импорттаушының Міндеттемелерін орындамауына байланысты төлеуге жататын Міндеттемелер сомасы;</w:t>
      </w:r>
    </w:p>
    <w:p>
      <w:pPr>
        <w:spacing w:after="0"/>
        <w:ind w:left="0"/>
        <w:jc w:val="both"/>
      </w:pPr>
      <w:r>
        <w:rPr>
          <w:rFonts w:ascii="Times New Roman"/>
          <w:b w:val="false"/>
          <w:i w:val="false"/>
          <w:color w:val="000000"/>
          <w:sz w:val="28"/>
        </w:rPr>
        <w:t>      импорттаушының Міндеттемелерін орындамауына байланысты төлеуге жататын Міндеттеме сомасын төлеу мерзімі қамтылады.</w:t>
      </w:r>
    </w:p>
    <w:bookmarkStart w:name="z141" w:id="141"/>
    <w:p>
      <w:pPr>
        <w:spacing w:after="0"/>
        <w:ind w:left="0"/>
        <w:jc w:val="left"/>
      </w:pPr>
      <w:r>
        <w:rPr>
          <w:rFonts w:ascii="Times New Roman"/>
          <w:b/>
          <w:i w:val="false"/>
          <w:color w:val="000000"/>
        </w:rPr>
        <w:t xml:space="preserve"> 
6-тарау. Мүлік кепілін есепке алу тәртібі</w:t>
      </w:r>
    </w:p>
    <w:bookmarkEnd w:id="141"/>
    <w:bookmarkStart w:name="z142" w:id="142"/>
    <w:p>
      <w:pPr>
        <w:spacing w:after="0"/>
        <w:ind w:left="0"/>
        <w:jc w:val="both"/>
      </w:pPr>
      <w:r>
        <w:rPr>
          <w:rFonts w:ascii="Times New Roman"/>
          <w:b w:val="false"/>
          <w:i w:val="false"/>
          <w:color w:val="000000"/>
          <w:sz w:val="28"/>
        </w:rPr>
        <w:t>
      38. Импорттаушы Департаментке мүлік кепіл шартын ұсынады.</w:t>
      </w:r>
    </w:p>
    <w:bookmarkEnd w:id="142"/>
    <w:bookmarkStart w:name="z143" w:id="143"/>
    <w:p>
      <w:pPr>
        <w:spacing w:after="0"/>
        <w:ind w:left="0"/>
        <w:jc w:val="both"/>
      </w:pPr>
      <w:r>
        <w:rPr>
          <w:rFonts w:ascii="Times New Roman"/>
          <w:b w:val="false"/>
          <w:i w:val="false"/>
          <w:color w:val="000000"/>
          <w:sz w:val="28"/>
        </w:rPr>
        <w:t>
      39. Департамент Міндеттемені қамтамасыз ету ретінде Қазақстан Республикасының Азаматтық кодексіне сәйкес ресімделген кепіл, сондай-ақ бағалаушының мүлік кепілінің нарықтық құнын бағалау туралы есебі негізінде мүлік кепілін қабылдайды.</w:t>
      </w:r>
    </w:p>
    <w:bookmarkEnd w:id="143"/>
    <w:bookmarkStart w:name="z144" w:id="144"/>
    <w:p>
      <w:pPr>
        <w:spacing w:after="0"/>
        <w:ind w:left="0"/>
        <w:jc w:val="both"/>
      </w:pPr>
      <w:r>
        <w:rPr>
          <w:rFonts w:ascii="Times New Roman"/>
          <w:b w:val="false"/>
          <w:i w:val="false"/>
          <w:color w:val="000000"/>
          <w:sz w:val="28"/>
        </w:rPr>
        <w:t>
      40. Департамент төлеуші ұсынған мүлік кепіл шартының мазмұны және/немесе түпнұсқалығына қатысты күдік туындаған кезде кепіл берушіден жазбаша нысанда растауын сұратады.</w:t>
      </w:r>
    </w:p>
    <w:bookmarkEnd w:id="144"/>
    <w:bookmarkStart w:name="z145" w:id="145"/>
    <w:p>
      <w:pPr>
        <w:spacing w:after="0"/>
        <w:ind w:left="0"/>
        <w:jc w:val="both"/>
      </w:pPr>
      <w:r>
        <w:rPr>
          <w:rFonts w:ascii="Times New Roman"/>
          <w:b w:val="false"/>
          <w:i w:val="false"/>
          <w:color w:val="000000"/>
          <w:sz w:val="28"/>
        </w:rPr>
        <w:t>
      41. Ұсынылған мүлік кепіл шарты негізінде Карточканы тіркеген, сондай-ақ Міндеттемелерді қамтамасыз ету сомасын есепке алу мақсатында Карточкада көрсетілген мәліметтерді Департамент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мүлік кепіл шарттарының тізілімі бойынша қалыптастыруды жүзеге асырады.</w:t>
      </w:r>
    </w:p>
    <w:bookmarkEnd w:id="145"/>
    <w:bookmarkStart w:name="z146" w:id="146"/>
    <w:p>
      <w:pPr>
        <w:spacing w:after="0"/>
        <w:ind w:left="0"/>
        <w:jc w:val="both"/>
      </w:pPr>
      <w:r>
        <w:rPr>
          <w:rFonts w:ascii="Times New Roman"/>
          <w:b w:val="false"/>
          <w:i w:val="false"/>
          <w:color w:val="000000"/>
          <w:sz w:val="28"/>
        </w:rPr>
        <w:t>
      42. Мүлік кепіл келісім-шартымен қамтамасыз етілген Міндеттемелерді орындаған импорттаушы, ол туралы кепіл берушіге хабарлайды.</w:t>
      </w:r>
    </w:p>
    <w:bookmarkEnd w:id="146"/>
    <w:bookmarkStart w:name="z147" w:id="147"/>
    <w:p>
      <w:pPr>
        <w:spacing w:after="0"/>
        <w:ind w:left="0"/>
        <w:jc w:val="both"/>
      </w:pPr>
      <w:r>
        <w:rPr>
          <w:rFonts w:ascii="Times New Roman"/>
          <w:b w:val="false"/>
          <w:i w:val="false"/>
          <w:color w:val="000000"/>
          <w:sz w:val="28"/>
        </w:rPr>
        <w:t>
      43. Импорттаушы Міндеттемені орындамаған жағдайда Департамент мүлік кепіл шартында көзделген Міндеттемені орындау мерзімі аяқталғаннан кейін 5 (бес) жұмыс күн ішінде тиесілі Міндеттемелер сомасын төлеу туралы талапты кепіл берушіге жолдайды.</w:t>
      </w:r>
    </w:p>
    <w:bookmarkEnd w:id="147"/>
    <w:bookmarkStart w:name="z148" w:id="148"/>
    <w:p>
      <w:pPr>
        <w:spacing w:after="0"/>
        <w:ind w:left="0"/>
        <w:jc w:val="both"/>
      </w:pPr>
      <w:r>
        <w:rPr>
          <w:rFonts w:ascii="Times New Roman"/>
          <w:b w:val="false"/>
          <w:i w:val="false"/>
          <w:color w:val="000000"/>
          <w:sz w:val="28"/>
        </w:rPr>
        <w:t>
      44. Департаменттің Кепіл берушіге жолданған Міндеттемелер сомасын төлеу туралы талабында:</w:t>
      </w:r>
    </w:p>
    <w:bookmarkEnd w:id="148"/>
    <w:p>
      <w:pPr>
        <w:spacing w:after="0"/>
        <w:ind w:left="0"/>
        <w:jc w:val="both"/>
      </w:pPr>
      <w:r>
        <w:rPr>
          <w:rFonts w:ascii="Times New Roman"/>
          <w:b w:val="false"/>
          <w:i w:val="false"/>
          <w:color w:val="000000"/>
          <w:sz w:val="28"/>
        </w:rPr>
        <w:t>      импорттаушының атауы;</w:t>
      </w:r>
    </w:p>
    <w:p>
      <w:pPr>
        <w:spacing w:after="0"/>
        <w:ind w:left="0"/>
        <w:jc w:val="both"/>
      </w:pPr>
      <w:r>
        <w:rPr>
          <w:rFonts w:ascii="Times New Roman"/>
          <w:b w:val="false"/>
          <w:i w:val="false"/>
          <w:color w:val="000000"/>
          <w:sz w:val="28"/>
        </w:rPr>
        <w:t>      импорттаушының БСН;</w:t>
      </w:r>
    </w:p>
    <w:p>
      <w:pPr>
        <w:spacing w:after="0"/>
        <w:ind w:left="0"/>
        <w:jc w:val="both"/>
      </w:pPr>
      <w:r>
        <w:rPr>
          <w:rFonts w:ascii="Times New Roman"/>
          <w:b w:val="false"/>
          <w:i w:val="false"/>
          <w:color w:val="000000"/>
          <w:sz w:val="28"/>
        </w:rPr>
        <w:t>      Міндеттемені қамтамасыз ету сомасын есептеуге жататын бюджеттік жіктеу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импорттаушының Міндеттемелерін орындамауына байланысты төлеуге жататын Міндеттемелер сомасы;</w:t>
      </w:r>
    </w:p>
    <w:p>
      <w:pPr>
        <w:spacing w:after="0"/>
        <w:ind w:left="0"/>
        <w:jc w:val="both"/>
      </w:pPr>
      <w:r>
        <w:rPr>
          <w:rFonts w:ascii="Times New Roman"/>
          <w:b w:val="false"/>
          <w:i w:val="false"/>
          <w:color w:val="000000"/>
          <w:sz w:val="28"/>
        </w:rPr>
        <w:t>      импорттаушының міндеттемелерін орындамауына байланысты төлеуге жататын Міндеттеме сомасын төлеу мерзімі қамтылады.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9" w:id="149"/>
          <w:p>
            <w:pPr>
              <w:spacing w:after="20"/>
              <w:ind w:left="20"/>
              <w:jc w:val="both"/>
            </w:pPr>
            <w:r>
              <w:rPr>
                <w:rFonts w:ascii="Times New Roman"/>
                <w:b w:val="false"/>
                <w:i w:val="false"/>
                <w:color w:val="000000"/>
                <w:sz w:val="20"/>
              </w:rPr>
              <w:t>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өнімдерін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 міндеттемесін</w:t>
            </w:r>
            <w:r>
              <w:br/>
            </w:r>
            <w:r>
              <w:rPr>
                <w:rFonts w:ascii="Times New Roman"/>
                <w:b w:val="false"/>
                <w:i w:val="false"/>
                <w:color w:val="000000"/>
                <w:sz w:val="20"/>
              </w:rPr>
              <w:t>
есепке алу қағидаларына</w:t>
            </w:r>
            <w:r>
              <w:br/>
            </w:r>
            <w:r>
              <w:rPr>
                <w:rFonts w:ascii="Times New Roman"/>
                <w:b w:val="false"/>
                <w:i w:val="false"/>
                <w:color w:val="000000"/>
                <w:sz w:val="20"/>
              </w:rPr>
              <w:t>
1-қосымша</w:t>
            </w:r>
          </w:p>
          <w:bookmarkEnd w:id="14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150" w:id="150"/>
    <w:p>
      <w:pPr>
        <w:spacing w:after="0"/>
        <w:ind w:left="0"/>
        <w:jc w:val="left"/>
      </w:pPr>
      <w:r>
        <w:rPr>
          <w:rFonts w:ascii="Times New Roman"/>
          <w:b/>
          <w:i w:val="false"/>
          <w:color w:val="000000"/>
        </w:rPr>
        <w:t xml:space="preserve"> 
Карточка №________________</w:t>
      </w:r>
    </w:p>
    <w:bookmarkEnd w:id="150"/>
    <w:p>
      <w:pPr>
        <w:spacing w:after="0"/>
        <w:ind w:left="0"/>
        <w:jc w:val="both"/>
      </w:pPr>
      <w:r>
        <w:rPr>
          <w:rFonts w:ascii="Times New Roman"/>
          <w:b w:val="false"/>
          <w:i w:val="false"/>
          <w:color w:val="000000"/>
          <w:sz w:val="28"/>
        </w:rPr>
        <w:t>      1. Импорттаушы _______________________________________________________________</w:t>
      </w:r>
    </w:p>
    <w:p>
      <w:pPr>
        <w:spacing w:after="0"/>
        <w:ind w:left="0"/>
        <w:jc w:val="both"/>
      </w:pPr>
      <w:r>
        <w:rPr>
          <w:rFonts w:ascii="Times New Roman"/>
          <w:b w:val="false"/>
          <w:i w:val="false"/>
          <w:color w:val="000000"/>
          <w:sz w:val="28"/>
        </w:rPr>
        <w:t xml:space="preserve">                              (заңды тұлғаның атауы, заңды мекен-жайы, БСН) </w:t>
      </w:r>
    </w:p>
    <w:p>
      <w:pPr>
        <w:spacing w:after="0"/>
        <w:ind w:left="0"/>
        <w:jc w:val="both"/>
      </w:pPr>
      <w:r>
        <w:rPr>
          <w:rFonts w:ascii="Times New Roman"/>
          <w:b w:val="false"/>
          <w:i w:val="false"/>
          <w:color w:val="000000"/>
          <w:sz w:val="28"/>
        </w:rPr>
        <w:t>      2. ___________________________________________________________________________</w:t>
      </w:r>
    </w:p>
    <w:p>
      <w:pPr>
        <w:spacing w:after="0"/>
        <w:ind w:left="0"/>
        <w:jc w:val="both"/>
      </w:pPr>
      <w:r>
        <w:rPr>
          <w:rFonts w:ascii="Times New Roman"/>
          <w:b w:val="false"/>
          <w:i w:val="false"/>
          <w:color w:val="000000"/>
          <w:sz w:val="28"/>
        </w:rPr>
        <w:t>      (алкоголь өнімін импорттау кезінде есепке алу-бақылау маркаларын нысаналы пайдалану</w:t>
      </w:r>
    </w:p>
    <w:p>
      <w:pPr>
        <w:spacing w:after="0"/>
        <w:ind w:left="0"/>
        <w:jc w:val="both"/>
      </w:pPr>
      <w:r>
        <w:rPr>
          <w:rFonts w:ascii="Times New Roman"/>
          <w:b w:val="false"/>
          <w:i w:val="false"/>
          <w:color w:val="000000"/>
          <w:sz w:val="28"/>
        </w:rPr>
        <w:t>                        туралы міндеттемені орындау мерзімі)</w:t>
      </w:r>
    </w:p>
    <w:p>
      <w:pPr>
        <w:spacing w:after="0"/>
        <w:ind w:left="0"/>
        <w:jc w:val="both"/>
      </w:pPr>
      <w:r>
        <w:rPr>
          <w:rFonts w:ascii="Times New Roman"/>
          <w:b w:val="false"/>
          <w:i w:val="false"/>
          <w:color w:val="000000"/>
          <w:sz w:val="28"/>
        </w:rPr>
        <w:t>      3.____________________________________________________________________________</w:t>
      </w:r>
    </w:p>
    <w:p>
      <w:pPr>
        <w:spacing w:after="0"/>
        <w:ind w:left="0"/>
        <w:jc w:val="both"/>
      </w:pPr>
      <w:r>
        <w:rPr>
          <w:rFonts w:ascii="Times New Roman"/>
          <w:b w:val="false"/>
          <w:i w:val="false"/>
          <w:color w:val="000000"/>
          <w:sz w:val="28"/>
        </w:rPr>
        <w:t>      (алкоголь өнімін импорттау кезінде есепке алу-бақылау маркаларын нысаналы пайдалану</w:t>
      </w:r>
    </w:p>
    <w:p>
      <w:pPr>
        <w:spacing w:after="0"/>
        <w:ind w:left="0"/>
        <w:jc w:val="both"/>
      </w:pPr>
      <w:r>
        <w:rPr>
          <w:rFonts w:ascii="Times New Roman"/>
          <w:b w:val="false"/>
          <w:i w:val="false"/>
          <w:color w:val="000000"/>
          <w:sz w:val="28"/>
        </w:rPr>
        <w:t>            туралы импорттаушылардың міндеттемелерін қамтамасыз ету тәсілдері)</w:t>
      </w:r>
    </w:p>
    <w:p>
      <w:pPr>
        <w:spacing w:after="0"/>
        <w:ind w:left="0"/>
        <w:jc w:val="both"/>
      </w:pPr>
      <w:r>
        <w:rPr>
          <w:rFonts w:ascii="Times New Roman"/>
          <w:b w:val="false"/>
          <w:i w:val="false"/>
          <w:color w:val="000000"/>
          <w:sz w:val="28"/>
        </w:rPr>
        <w:t>      4.____________________________________________________________________________</w:t>
      </w:r>
    </w:p>
    <w:p>
      <w:pPr>
        <w:spacing w:after="0"/>
        <w:ind w:left="0"/>
        <w:jc w:val="both"/>
      </w:pPr>
      <w:r>
        <w:rPr>
          <w:rFonts w:ascii="Times New Roman"/>
          <w:b w:val="false"/>
          <w:i w:val="false"/>
          <w:color w:val="000000"/>
          <w:sz w:val="28"/>
        </w:rPr>
        <w:t>      (төлем тапсырмасының, банк кепілдігінің, мүлік кепілі шартының, кепілгерлік шартының</w:t>
      </w:r>
    </w:p>
    <w:p>
      <w:pPr>
        <w:spacing w:after="0"/>
        <w:ind w:left="0"/>
        <w:jc w:val="both"/>
      </w:pPr>
      <w:r>
        <w:rPr>
          <w:rFonts w:ascii="Times New Roman"/>
          <w:b w:val="false"/>
          <w:i w:val="false"/>
          <w:color w:val="000000"/>
          <w:sz w:val="28"/>
        </w:rPr>
        <w:t>                                    нөмірі мен берілген күні)</w:t>
      </w:r>
    </w:p>
    <w:p>
      <w:pPr>
        <w:spacing w:after="0"/>
        <w:ind w:left="0"/>
        <w:jc w:val="both"/>
      </w:pPr>
      <w:r>
        <w:rPr>
          <w:rFonts w:ascii="Times New Roman"/>
          <w:b w:val="false"/>
          <w:i w:val="false"/>
          <w:color w:val="000000"/>
          <w:sz w:val="28"/>
        </w:rPr>
        <w:t>      5.____________________________________________________________________________</w:t>
      </w:r>
    </w:p>
    <w:p>
      <w:pPr>
        <w:spacing w:after="0"/>
        <w:ind w:left="0"/>
        <w:jc w:val="both"/>
      </w:pPr>
      <w:r>
        <w:rPr>
          <w:rFonts w:ascii="Times New Roman"/>
          <w:b w:val="false"/>
          <w:i w:val="false"/>
          <w:color w:val="000000"/>
          <w:sz w:val="28"/>
        </w:rPr>
        <w:t>      (алкоголь өнімін импорттау кезінде есепке алу-бақылау маркаларын нысаналы пайдалану</w:t>
      </w:r>
    </w:p>
    <w:p>
      <w:pPr>
        <w:spacing w:after="0"/>
        <w:ind w:left="0"/>
        <w:jc w:val="both"/>
      </w:pPr>
      <w:r>
        <w:rPr>
          <w:rFonts w:ascii="Times New Roman"/>
          <w:b w:val="false"/>
          <w:i w:val="false"/>
          <w:color w:val="000000"/>
          <w:sz w:val="28"/>
        </w:rPr>
        <w:t>            туралы міндеттемелерін қамтамасыз ету төленімің қамтамасыз ету сомасы)</w:t>
      </w:r>
    </w:p>
    <w:p>
      <w:pPr>
        <w:spacing w:after="0"/>
        <w:ind w:left="0"/>
        <w:jc w:val="both"/>
      </w:pPr>
      <w:r>
        <w:rPr>
          <w:rFonts w:ascii="Times New Roman"/>
          <w:b w:val="false"/>
          <w:i w:val="false"/>
          <w:color w:val="000000"/>
          <w:sz w:val="28"/>
        </w:rPr>
        <w:t>      6.____________________________________________________________________________</w:t>
      </w:r>
    </w:p>
    <w:p>
      <w:pPr>
        <w:spacing w:after="0"/>
        <w:ind w:left="0"/>
        <w:jc w:val="both"/>
      </w:pPr>
      <w:r>
        <w:rPr>
          <w:rFonts w:ascii="Times New Roman"/>
          <w:b w:val="false"/>
          <w:i w:val="false"/>
          <w:color w:val="000000"/>
          <w:sz w:val="28"/>
        </w:rPr>
        <w:t>                        (инвойстың, сыртқы сауда шартының нөмiрі мен күні)</w:t>
      </w:r>
    </w:p>
    <w:p>
      <w:pPr>
        <w:spacing w:after="0"/>
        <w:ind w:left="0"/>
        <w:jc w:val="both"/>
      </w:pPr>
      <w:r>
        <w:rPr>
          <w:rFonts w:ascii="Times New Roman"/>
          <w:b w:val="false"/>
          <w:i w:val="false"/>
          <w:color w:val="000000"/>
          <w:sz w:val="28"/>
        </w:rPr>
        <w:t>      7._________________________________________,__________________________________</w:t>
      </w:r>
    </w:p>
    <w:p>
      <w:pPr>
        <w:spacing w:after="0"/>
        <w:ind w:left="0"/>
        <w:jc w:val="both"/>
      </w:pPr>
      <w:r>
        <w:rPr>
          <w:rFonts w:ascii="Times New Roman"/>
          <w:b w:val="false"/>
          <w:i w:val="false"/>
          <w:color w:val="000000"/>
          <w:sz w:val="28"/>
        </w:rPr>
        <w:t>      (алкоголь өнімін импорттау кезінде есепке алу-бақылау маркаларын нысаналы пайдалану</w:t>
      </w:r>
    </w:p>
    <w:p>
      <w:pPr>
        <w:spacing w:after="0"/>
        <w:ind w:left="0"/>
        <w:jc w:val="both"/>
      </w:pPr>
      <w:r>
        <w:rPr>
          <w:rFonts w:ascii="Times New Roman"/>
          <w:b w:val="false"/>
          <w:i w:val="false"/>
          <w:color w:val="000000"/>
          <w:sz w:val="28"/>
        </w:rPr>
        <w:t>      туралы міндеттемелерін қамтамасыз етуге кепілдік беруші болып табылатын тұлға туралы</w:t>
      </w:r>
    </w:p>
    <w:p>
      <w:pPr>
        <w:spacing w:after="0"/>
        <w:ind w:left="0"/>
        <w:jc w:val="both"/>
      </w:pPr>
      <w:r>
        <w:rPr>
          <w:rFonts w:ascii="Times New Roman"/>
          <w:b w:val="false"/>
          <w:i w:val="false"/>
          <w:color w:val="000000"/>
          <w:sz w:val="28"/>
        </w:rPr>
        <w:t>                              ақпарат (банк, кепілгер, кепіл беруші))</w:t>
      </w:r>
    </w:p>
    <w:p>
      <w:pPr>
        <w:spacing w:after="0"/>
        <w:ind w:left="0"/>
        <w:jc w:val="both"/>
      </w:pPr>
      <w:r>
        <w:rPr>
          <w:rFonts w:ascii="Times New Roman"/>
          <w:b w:val="false"/>
          <w:i w:val="false"/>
          <w:color w:val="000000"/>
          <w:sz w:val="28"/>
        </w:rPr>
        <w:t>      8.____________________________________________________________________________</w:t>
      </w:r>
    </w:p>
    <w:p>
      <w:pPr>
        <w:spacing w:after="0"/>
        <w:ind w:left="0"/>
        <w:jc w:val="both"/>
      </w:pPr>
      <w:r>
        <w:rPr>
          <w:rFonts w:ascii="Times New Roman"/>
          <w:b w:val="false"/>
          <w:i w:val="false"/>
          <w:color w:val="000000"/>
          <w:sz w:val="28"/>
        </w:rPr>
        <w:t>      (кепіл беруші таңдаған, алкоголь өнімін импорттау кезінде есепке алу-бақылау маркаларын</w:t>
      </w:r>
    </w:p>
    <w:p>
      <w:pPr>
        <w:spacing w:after="0"/>
        <w:ind w:left="0"/>
        <w:jc w:val="both"/>
      </w:pPr>
      <w:r>
        <w:rPr>
          <w:rFonts w:ascii="Times New Roman"/>
          <w:b w:val="false"/>
          <w:i w:val="false"/>
          <w:color w:val="000000"/>
          <w:sz w:val="28"/>
        </w:rPr>
        <w:t>            нысаналы пайдалану туралы міндеттемелерін қамтамасыз ету тәсілдері)</w:t>
      </w:r>
    </w:p>
    <w:p>
      <w:pPr>
        <w:spacing w:after="0"/>
        <w:ind w:left="0"/>
        <w:jc w:val="both"/>
      </w:pPr>
      <w:r>
        <w:rPr>
          <w:rFonts w:ascii="Times New Roman"/>
          <w:b w:val="false"/>
          <w:i w:val="false"/>
          <w:color w:val="000000"/>
          <w:sz w:val="28"/>
        </w:rPr>
        <w:t>      9.____________________________________________________________________________</w:t>
      </w:r>
    </w:p>
    <w:p>
      <w:pPr>
        <w:spacing w:after="0"/>
        <w:ind w:left="0"/>
        <w:jc w:val="both"/>
      </w:pPr>
      <w:r>
        <w:rPr>
          <w:rFonts w:ascii="Times New Roman"/>
          <w:b w:val="false"/>
          <w:i w:val="false"/>
          <w:color w:val="000000"/>
          <w:sz w:val="28"/>
        </w:rPr>
        <w:t>      (кепіл беруші ұсынған төлем тапсырмасының, банк кепілдігінің, мүлік кепілі шартының,</w:t>
      </w:r>
    </w:p>
    <w:p>
      <w:pPr>
        <w:spacing w:after="0"/>
        <w:ind w:left="0"/>
        <w:jc w:val="both"/>
      </w:pPr>
      <w:r>
        <w:rPr>
          <w:rFonts w:ascii="Times New Roman"/>
          <w:b w:val="false"/>
          <w:i w:val="false"/>
          <w:color w:val="000000"/>
          <w:sz w:val="28"/>
        </w:rPr>
        <w:t>                        кепілгерлік шартының нөмірі мен берілген күні)</w:t>
      </w:r>
    </w:p>
    <w:p>
      <w:pPr>
        <w:spacing w:after="0"/>
        <w:ind w:left="0"/>
        <w:jc w:val="both"/>
      </w:pPr>
      <w:r>
        <w:rPr>
          <w:rFonts w:ascii="Times New Roman"/>
          <w:b w:val="false"/>
          <w:i w:val="false"/>
          <w:color w:val="000000"/>
          <w:sz w:val="28"/>
        </w:rPr>
        <w:t>      10. __________________________________________________________________________</w:t>
      </w:r>
    </w:p>
    <w:p>
      <w:pPr>
        <w:spacing w:after="0"/>
        <w:ind w:left="0"/>
        <w:jc w:val="both"/>
      </w:pPr>
      <w:r>
        <w:rPr>
          <w:rFonts w:ascii="Times New Roman"/>
          <w:b w:val="false"/>
          <w:i w:val="false"/>
          <w:color w:val="000000"/>
          <w:sz w:val="28"/>
        </w:rPr>
        <w:t>      (банк кепілдігінің, мүлік кепілі шартының, кепілгерлік шартының қолданылу мерзімі)</w:t>
      </w:r>
    </w:p>
    <w:p>
      <w:pPr>
        <w:spacing w:after="0"/>
        <w:ind w:left="0"/>
        <w:jc w:val="both"/>
      </w:pPr>
      <w:r>
        <w:rPr>
          <w:rFonts w:ascii="Times New Roman"/>
          <w:b w:val="false"/>
          <w:i w:val="false"/>
          <w:color w:val="000000"/>
          <w:sz w:val="28"/>
        </w:rPr>
        <w:t>      11.___________________________________________________________________________</w:t>
      </w:r>
    </w:p>
    <w:p>
      <w:pPr>
        <w:spacing w:after="0"/>
        <w:ind w:left="0"/>
        <w:jc w:val="both"/>
      </w:pPr>
      <w:r>
        <w:rPr>
          <w:rFonts w:ascii="Times New Roman"/>
          <w:b w:val="false"/>
          <w:i w:val="false"/>
          <w:color w:val="000000"/>
          <w:sz w:val="28"/>
        </w:rPr>
        <w:t>      (оны қолданған кезде, алкоголь өнімін импорттау кезінде есепке алу-бақылау маркаларын</w:t>
      </w:r>
    </w:p>
    <w:p>
      <w:pPr>
        <w:spacing w:after="0"/>
        <w:ind w:left="0"/>
        <w:jc w:val="both"/>
      </w:pPr>
      <w:r>
        <w:rPr>
          <w:rFonts w:ascii="Times New Roman"/>
          <w:b w:val="false"/>
          <w:i w:val="false"/>
          <w:color w:val="000000"/>
          <w:sz w:val="28"/>
        </w:rPr>
        <w:t>      нысаналы пайдалану туралы міндеттемелерін төлеуді қамтамасыз етуді растау нөмірі)</w:t>
      </w:r>
    </w:p>
    <w:p>
      <w:pPr>
        <w:spacing w:after="0"/>
        <w:ind w:left="0"/>
        <w:jc w:val="both"/>
      </w:pPr>
      <w:r>
        <w:rPr>
          <w:rFonts w:ascii="Times New Roman"/>
          <w:b w:val="false"/>
          <w:i w:val="false"/>
          <w:color w:val="000000"/>
          <w:sz w:val="28"/>
        </w:rPr>
        <w:t>      12.___________________________________________________________________________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лауазымды тұлғасының Т.А.Ә.(ол болған жағдайда)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(қолы, күні, айы және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1" w:id="151"/>
          <w:p>
            <w:pPr>
              <w:spacing w:after="20"/>
              <w:ind w:left="20"/>
              <w:jc w:val="both"/>
            </w:pPr>
            <w:r>
              <w:rPr>
                <w:rFonts w:ascii="Times New Roman"/>
                <w:b w:val="false"/>
                <w:i w:val="false"/>
                <w:color w:val="000000"/>
                <w:sz w:val="20"/>
              </w:rPr>
              <w:t>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өнімдерін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 міндеттемесін</w:t>
            </w:r>
            <w:r>
              <w:br/>
            </w:r>
            <w:r>
              <w:rPr>
                <w:rFonts w:ascii="Times New Roman"/>
                <w:b w:val="false"/>
                <w:i w:val="false"/>
                <w:color w:val="000000"/>
                <w:sz w:val="20"/>
              </w:rPr>
              <w:t>
есепке алу қағидаларына</w:t>
            </w:r>
            <w:r>
              <w:br/>
            </w:r>
            <w:r>
              <w:rPr>
                <w:rFonts w:ascii="Times New Roman"/>
                <w:b w:val="false"/>
                <w:i w:val="false"/>
                <w:color w:val="000000"/>
                <w:sz w:val="20"/>
              </w:rPr>
              <w:t>
2-қосымша</w:t>
            </w:r>
          </w:p>
          <w:bookmarkEnd w:id="15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152" w:id="152"/>
    <w:p>
      <w:pPr>
        <w:spacing w:after="0"/>
        <w:ind w:left="0"/>
        <w:jc w:val="left"/>
      </w:pPr>
      <w:r>
        <w:rPr>
          <w:rFonts w:ascii="Times New Roman"/>
          <w:b/>
          <w:i w:val="false"/>
          <w:color w:val="000000"/>
        </w:rPr>
        <w:t xml:space="preserve"> 
Карточкаға қосымша №________________</w:t>
      </w:r>
    </w:p>
    <w:bookmarkEnd w:id="152"/>
    <w:p>
      <w:pPr>
        <w:spacing w:after="0"/>
        <w:ind w:left="0"/>
        <w:jc w:val="both"/>
      </w:pPr>
      <w:r>
        <w:rPr>
          <w:rFonts w:ascii="Times New Roman"/>
          <w:b w:val="false"/>
          <w:i w:val="false"/>
          <w:color w:val="000000"/>
          <w:sz w:val="28"/>
        </w:rPr>
        <w:t>      1. Импорттаушы _______________________________________________________________</w:t>
      </w:r>
    </w:p>
    <w:p>
      <w:pPr>
        <w:spacing w:after="0"/>
        <w:ind w:left="0"/>
        <w:jc w:val="both"/>
      </w:pPr>
      <w:r>
        <w:rPr>
          <w:rFonts w:ascii="Times New Roman"/>
          <w:b w:val="false"/>
          <w:i w:val="false"/>
          <w:color w:val="000000"/>
          <w:sz w:val="28"/>
        </w:rPr>
        <w:t xml:space="preserve">                              (заңды тұлғаның атауы, заңды мекен-жайы, БСН) </w:t>
      </w:r>
    </w:p>
    <w:p>
      <w:pPr>
        <w:spacing w:after="0"/>
        <w:ind w:left="0"/>
        <w:jc w:val="both"/>
      </w:pPr>
      <w:r>
        <w:rPr>
          <w:rFonts w:ascii="Times New Roman"/>
          <w:b w:val="false"/>
          <w:i w:val="false"/>
          <w:color w:val="000000"/>
          <w:sz w:val="28"/>
        </w:rPr>
        <w:t>      2. ___________________________________________________________________________</w:t>
      </w:r>
    </w:p>
    <w:p>
      <w:pPr>
        <w:spacing w:after="0"/>
        <w:ind w:left="0"/>
        <w:jc w:val="both"/>
      </w:pPr>
      <w:r>
        <w:rPr>
          <w:rFonts w:ascii="Times New Roman"/>
          <w:b w:val="false"/>
          <w:i w:val="false"/>
          <w:color w:val="000000"/>
          <w:sz w:val="28"/>
        </w:rPr>
        <w:t>      (алкоголь өнімін импорттау кезінде есепке алу-бақылау маркаларын нысаналы пайдалану</w:t>
      </w:r>
    </w:p>
    <w:p>
      <w:pPr>
        <w:spacing w:after="0"/>
        <w:ind w:left="0"/>
        <w:jc w:val="both"/>
      </w:pPr>
      <w:r>
        <w:rPr>
          <w:rFonts w:ascii="Times New Roman"/>
          <w:b w:val="false"/>
          <w:i w:val="false"/>
          <w:color w:val="000000"/>
          <w:sz w:val="28"/>
        </w:rPr>
        <w:t>                              туралы міндеттемені орындау мерзімі)</w:t>
      </w:r>
    </w:p>
    <w:p>
      <w:pPr>
        <w:spacing w:after="0"/>
        <w:ind w:left="0"/>
        <w:jc w:val="both"/>
      </w:pPr>
      <w:r>
        <w:rPr>
          <w:rFonts w:ascii="Times New Roman"/>
          <w:b w:val="false"/>
          <w:i w:val="false"/>
          <w:color w:val="000000"/>
          <w:sz w:val="28"/>
        </w:rPr>
        <w:t>      3.____________________________________________________________________________</w:t>
      </w:r>
    </w:p>
    <w:p>
      <w:pPr>
        <w:spacing w:after="0"/>
        <w:ind w:left="0"/>
        <w:jc w:val="both"/>
      </w:pPr>
      <w:r>
        <w:rPr>
          <w:rFonts w:ascii="Times New Roman"/>
          <w:b w:val="false"/>
          <w:i w:val="false"/>
          <w:color w:val="000000"/>
          <w:sz w:val="28"/>
        </w:rPr>
        <w:t>      (алкоголь өнімін импорттау кезінде есепке алу-бақылау маркаларын нысаналы пайдалану</w:t>
      </w:r>
    </w:p>
    <w:p>
      <w:pPr>
        <w:spacing w:after="0"/>
        <w:ind w:left="0"/>
        <w:jc w:val="both"/>
      </w:pPr>
      <w:r>
        <w:rPr>
          <w:rFonts w:ascii="Times New Roman"/>
          <w:b w:val="false"/>
          <w:i w:val="false"/>
          <w:color w:val="000000"/>
          <w:sz w:val="28"/>
        </w:rPr>
        <w:t>            туралы импорттаушылардың міндеттемелерін қамтамасыз ету тәсілдері)</w:t>
      </w:r>
    </w:p>
    <w:p>
      <w:pPr>
        <w:spacing w:after="0"/>
        <w:ind w:left="0"/>
        <w:jc w:val="both"/>
      </w:pPr>
      <w:r>
        <w:rPr>
          <w:rFonts w:ascii="Times New Roman"/>
          <w:b w:val="false"/>
          <w:i w:val="false"/>
          <w:color w:val="000000"/>
          <w:sz w:val="28"/>
        </w:rPr>
        <w:t>      4.____________________________________________________________________________</w:t>
      </w:r>
    </w:p>
    <w:p>
      <w:pPr>
        <w:spacing w:after="0"/>
        <w:ind w:left="0"/>
        <w:jc w:val="both"/>
      </w:pPr>
      <w:r>
        <w:rPr>
          <w:rFonts w:ascii="Times New Roman"/>
          <w:b w:val="false"/>
          <w:i w:val="false"/>
          <w:color w:val="000000"/>
          <w:sz w:val="28"/>
        </w:rPr>
        <w:t>      (төлем тапсырмасының, банк кепілдігінің, мүлік кепіл шартының, кепілгерлік шартының</w:t>
      </w:r>
    </w:p>
    <w:p>
      <w:pPr>
        <w:spacing w:after="0"/>
        <w:ind w:left="0"/>
        <w:jc w:val="both"/>
      </w:pPr>
      <w:r>
        <w:rPr>
          <w:rFonts w:ascii="Times New Roman"/>
          <w:b w:val="false"/>
          <w:i w:val="false"/>
          <w:color w:val="000000"/>
          <w:sz w:val="28"/>
        </w:rPr>
        <w:t>                              нөмірі мен берілген күні)</w:t>
      </w:r>
    </w:p>
    <w:p>
      <w:pPr>
        <w:spacing w:after="0"/>
        <w:ind w:left="0"/>
        <w:jc w:val="both"/>
      </w:pPr>
      <w:r>
        <w:rPr>
          <w:rFonts w:ascii="Times New Roman"/>
          <w:b w:val="false"/>
          <w:i w:val="false"/>
          <w:color w:val="000000"/>
          <w:sz w:val="28"/>
        </w:rPr>
        <w:t>      5.____________________________________________________________________________</w:t>
      </w:r>
    </w:p>
    <w:p>
      <w:pPr>
        <w:spacing w:after="0"/>
        <w:ind w:left="0"/>
        <w:jc w:val="both"/>
      </w:pPr>
      <w:r>
        <w:rPr>
          <w:rFonts w:ascii="Times New Roman"/>
          <w:b w:val="false"/>
          <w:i w:val="false"/>
          <w:color w:val="000000"/>
          <w:sz w:val="28"/>
        </w:rPr>
        <w:t>      (алкоголь өнімін импорттау кезінде есепке алу-бақылау маркаларын нысаналы пайдалану</w:t>
      </w:r>
    </w:p>
    <w:p>
      <w:pPr>
        <w:spacing w:after="0"/>
        <w:ind w:left="0"/>
        <w:jc w:val="both"/>
      </w:pPr>
      <w:r>
        <w:rPr>
          <w:rFonts w:ascii="Times New Roman"/>
          <w:b w:val="false"/>
          <w:i w:val="false"/>
          <w:color w:val="000000"/>
          <w:sz w:val="28"/>
        </w:rPr>
        <w:t>            туралы міндеттемелерін қамтамасыз етуді төленуді қамтамасыз ету сомасы)</w:t>
      </w:r>
    </w:p>
    <w:p>
      <w:pPr>
        <w:spacing w:after="0"/>
        <w:ind w:left="0"/>
        <w:jc w:val="both"/>
      </w:pPr>
      <w:r>
        <w:rPr>
          <w:rFonts w:ascii="Times New Roman"/>
          <w:b w:val="false"/>
          <w:i w:val="false"/>
          <w:color w:val="000000"/>
          <w:sz w:val="28"/>
        </w:rPr>
        <w:t>      6.____________________________________________________________________________</w:t>
      </w:r>
    </w:p>
    <w:p>
      <w:pPr>
        <w:spacing w:after="0"/>
        <w:ind w:left="0"/>
        <w:jc w:val="both"/>
      </w:pPr>
      <w:r>
        <w:rPr>
          <w:rFonts w:ascii="Times New Roman"/>
          <w:b w:val="false"/>
          <w:i w:val="false"/>
          <w:color w:val="000000"/>
          <w:sz w:val="28"/>
        </w:rPr>
        <w:t>                  (инвойстың, сыртқы сауда шартының нөмiрі нөмiрі мен күні)</w:t>
      </w:r>
    </w:p>
    <w:p>
      <w:pPr>
        <w:spacing w:after="0"/>
        <w:ind w:left="0"/>
        <w:jc w:val="both"/>
      </w:pPr>
      <w:r>
        <w:rPr>
          <w:rFonts w:ascii="Times New Roman"/>
          <w:b w:val="false"/>
          <w:i w:val="false"/>
          <w:color w:val="000000"/>
          <w:sz w:val="28"/>
        </w:rPr>
        <w:t>      7._________________________________________,__________________________________</w:t>
      </w:r>
    </w:p>
    <w:p>
      <w:pPr>
        <w:spacing w:after="0"/>
        <w:ind w:left="0"/>
        <w:jc w:val="both"/>
      </w:pPr>
      <w:r>
        <w:rPr>
          <w:rFonts w:ascii="Times New Roman"/>
          <w:b w:val="false"/>
          <w:i w:val="false"/>
          <w:color w:val="000000"/>
          <w:sz w:val="28"/>
        </w:rPr>
        <w:t>      (алкоголь өнімін импорттау кезінде есепке алу-бақылау маркаларын нысаналы пайдалану</w:t>
      </w:r>
    </w:p>
    <w:p>
      <w:pPr>
        <w:spacing w:after="0"/>
        <w:ind w:left="0"/>
        <w:jc w:val="both"/>
      </w:pPr>
      <w:r>
        <w:rPr>
          <w:rFonts w:ascii="Times New Roman"/>
          <w:b w:val="false"/>
          <w:i w:val="false"/>
          <w:color w:val="000000"/>
          <w:sz w:val="28"/>
        </w:rPr>
        <w:t>      туралы міндеттемелерін қамтамасыз етуге кепілдік беруші болып табылатын тұлға туралы</w:t>
      </w:r>
    </w:p>
    <w:p>
      <w:pPr>
        <w:spacing w:after="0"/>
        <w:ind w:left="0"/>
        <w:jc w:val="both"/>
      </w:pPr>
      <w:r>
        <w:rPr>
          <w:rFonts w:ascii="Times New Roman"/>
          <w:b w:val="false"/>
          <w:i w:val="false"/>
          <w:color w:val="000000"/>
          <w:sz w:val="28"/>
        </w:rPr>
        <w:t>                              ақпарат (банк, кепілгер, кепіл беруші))</w:t>
      </w:r>
    </w:p>
    <w:p>
      <w:pPr>
        <w:spacing w:after="0"/>
        <w:ind w:left="0"/>
        <w:jc w:val="both"/>
      </w:pPr>
      <w:r>
        <w:rPr>
          <w:rFonts w:ascii="Times New Roman"/>
          <w:b w:val="false"/>
          <w:i w:val="false"/>
          <w:color w:val="000000"/>
          <w:sz w:val="28"/>
        </w:rPr>
        <w:t>      8.____________________________________________________________________________</w:t>
      </w:r>
    </w:p>
    <w:p>
      <w:pPr>
        <w:spacing w:after="0"/>
        <w:ind w:left="0"/>
        <w:jc w:val="both"/>
      </w:pPr>
      <w:r>
        <w:rPr>
          <w:rFonts w:ascii="Times New Roman"/>
          <w:b w:val="false"/>
          <w:i w:val="false"/>
          <w:color w:val="000000"/>
          <w:sz w:val="28"/>
        </w:rPr>
        <w:t>      (кепіл беруші таңдаған, алкоголь өнімін импорттау кезінде есепке алу-бақылау маркаларын</w:t>
      </w:r>
    </w:p>
    <w:p>
      <w:pPr>
        <w:spacing w:after="0"/>
        <w:ind w:left="0"/>
        <w:jc w:val="both"/>
      </w:pPr>
      <w:r>
        <w:rPr>
          <w:rFonts w:ascii="Times New Roman"/>
          <w:b w:val="false"/>
          <w:i w:val="false"/>
          <w:color w:val="000000"/>
          <w:sz w:val="28"/>
        </w:rPr>
        <w:t>            нысаналы пайдалану туралы міндеттемелерін қамтамасыз ету тәсілдері)</w:t>
      </w:r>
    </w:p>
    <w:p>
      <w:pPr>
        <w:spacing w:after="0"/>
        <w:ind w:left="0"/>
        <w:jc w:val="both"/>
      </w:pPr>
      <w:r>
        <w:rPr>
          <w:rFonts w:ascii="Times New Roman"/>
          <w:b w:val="false"/>
          <w:i w:val="false"/>
          <w:color w:val="000000"/>
          <w:sz w:val="28"/>
        </w:rPr>
        <w:t>      9.____________________________________________________________________________</w:t>
      </w:r>
    </w:p>
    <w:p>
      <w:pPr>
        <w:spacing w:after="0"/>
        <w:ind w:left="0"/>
        <w:jc w:val="both"/>
      </w:pPr>
      <w:r>
        <w:rPr>
          <w:rFonts w:ascii="Times New Roman"/>
          <w:b w:val="false"/>
          <w:i w:val="false"/>
          <w:color w:val="000000"/>
          <w:sz w:val="28"/>
        </w:rPr>
        <w:t>      (кепіл беруші ұсынған төлем тапсырмасының, банк кепілдігінің, мүлік кепілі шартының,</w:t>
      </w:r>
    </w:p>
    <w:p>
      <w:pPr>
        <w:spacing w:after="0"/>
        <w:ind w:left="0"/>
        <w:jc w:val="both"/>
      </w:pPr>
      <w:r>
        <w:rPr>
          <w:rFonts w:ascii="Times New Roman"/>
          <w:b w:val="false"/>
          <w:i w:val="false"/>
          <w:color w:val="000000"/>
          <w:sz w:val="28"/>
        </w:rPr>
        <w:t xml:space="preserve">                  кепілгерлік шартының нөмірі мен берілген күні) </w:t>
      </w:r>
    </w:p>
    <w:p>
      <w:pPr>
        <w:spacing w:after="0"/>
        <w:ind w:left="0"/>
        <w:jc w:val="both"/>
      </w:pPr>
      <w:r>
        <w:rPr>
          <w:rFonts w:ascii="Times New Roman"/>
          <w:b w:val="false"/>
          <w:i w:val="false"/>
          <w:color w:val="000000"/>
          <w:sz w:val="28"/>
        </w:rPr>
        <w:t>      10. __________________________________________________________________________</w:t>
      </w:r>
    </w:p>
    <w:p>
      <w:pPr>
        <w:spacing w:after="0"/>
        <w:ind w:left="0"/>
        <w:jc w:val="both"/>
      </w:pPr>
      <w:r>
        <w:rPr>
          <w:rFonts w:ascii="Times New Roman"/>
          <w:b w:val="false"/>
          <w:i w:val="false"/>
          <w:color w:val="000000"/>
          <w:sz w:val="28"/>
        </w:rPr>
        <w:t xml:space="preserve">      (банк кепілдігінің, мүлік кепіл шартының, кепілгерлік шартының қолданылу мерзімі) </w:t>
      </w:r>
    </w:p>
    <w:p>
      <w:pPr>
        <w:spacing w:after="0"/>
        <w:ind w:left="0"/>
        <w:jc w:val="both"/>
      </w:pPr>
      <w:r>
        <w:rPr>
          <w:rFonts w:ascii="Times New Roman"/>
          <w:b w:val="false"/>
          <w:i w:val="false"/>
          <w:color w:val="000000"/>
          <w:sz w:val="28"/>
        </w:rPr>
        <w:t>      11.___________________________________________________________________________</w:t>
      </w:r>
    </w:p>
    <w:p>
      <w:pPr>
        <w:spacing w:after="0"/>
        <w:ind w:left="0"/>
        <w:jc w:val="both"/>
      </w:pPr>
      <w:r>
        <w:rPr>
          <w:rFonts w:ascii="Times New Roman"/>
          <w:b w:val="false"/>
          <w:i w:val="false"/>
          <w:color w:val="000000"/>
          <w:sz w:val="28"/>
        </w:rPr>
        <w:t>      (оны қолданған кезде, алкоголь өнімін импорттау кезінде есепке алу-бақылау маркаларын</w:t>
      </w:r>
    </w:p>
    <w:p>
      <w:pPr>
        <w:spacing w:after="0"/>
        <w:ind w:left="0"/>
        <w:jc w:val="both"/>
      </w:pPr>
      <w:r>
        <w:rPr>
          <w:rFonts w:ascii="Times New Roman"/>
          <w:b w:val="false"/>
          <w:i w:val="false"/>
          <w:color w:val="000000"/>
          <w:sz w:val="28"/>
        </w:rPr>
        <w:t>      нысаналы пайдалану туралы міндеттемелерін төлеуді қамтамасыз етуді растау нөмірі)</w:t>
      </w:r>
    </w:p>
    <w:p>
      <w:pPr>
        <w:spacing w:after="0"/>
        <w:ind w:left="0"/>
        <w:jc w:val="both"/>
      </w:pPr>
      <w:r>
        <w:rPr>
          <w:rFonts w:ascii="Times New Roman"/>
          <w:b w:val="false"/>
          <w:i w:val="false"/>
          <w:color w:val="000000"/>
          <w:sz w:val="28"/>
        </w:rPr>
        <w:t>      12.___________________________________________________________________________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лауазымды тұлғасының Т.А.Ә.(ол болған жағдайда))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(қолы, күні, айы және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3" w:id="153"/>
          <w:p>
            <w:pPr>
              <w:spacing w:after="20"/>
              <w:ind w:left="20"/>
              <w:jc w:val="both"/>
            </w:pPr>
            <w:r>
              <w:rPr>
                <w:rFonts w:ascii="Times New Roman"/>
                <w:b w:val="false"/>
                <w:i w:val="false"/>
                <w:color w:val="000000"/>
                <w:sz w:val="20"/>
              </w:rPr>
              <w:t>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өнімдерін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 міндеттемесін</w:t>
            </w:r>
            <w:r>
              <w:br/>
            </w:r>
            <w:r>
              <w:rPr>
                <w:rFonts w:ascii="Times New Roman"/>
                <w:b w:val="false"/>
                <w:i w:val="false"/>
                <w:color w:val="000000"/>
                <w:sz w:val="20"/>
              </w:rPr>
              <w:t>
есепке алу қағидаларына</w:t>
            </w:r>
            <w:r>
              <w:br/>
            </w:r>
            <w:r>
              <w:rPr>
                <w:rFonts w:ascii="Times New Roman"/>
                <w:b w:val="false"/>
                <w:i w:val="false"/>
                <w:color w:val="000000"/>
                <w:sz w:val="20"/>
              </w:rPr>
              <w:t>
3-қосымша</w:t>
            </w:r>
          </w:p>
          <w:bookmarkEnd w:id="15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154" w:id="154"/>
    <w:p>
      <w:pPr>
        <w:spacing w:after="0"/>
        <w:ind w:left="0"/>
        <w:jc w:val="left"/>
      </w:pPr>
      <w:r>
        <w:rPr>
          <w:rFonts w:ascii="Times New Roman"/>
          <w:b/>
          <w:i w:val="false"/>
          <w:color w:val="000000"/>
        </w:rPr>
        <w:t xml:space="preserve"> 
Төлем тапсырмаларының тізілімі</w:t>
      </w:r>
    </w:p>
    <w:bookmarkEnd w:id="154"/>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(мемлекеттік кірістер органдарының атауы)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(аумақтық қазынашылық органының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(тізілім ұсынылған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1791"/>
        <w:gridCol w:w="1791"/>
        <w:gridCol w:w="1791"/>
        <w:gridCol w:w="3344"/>
        <w:gridCol w:w="1792"/>
      </w:tblGrid>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тапсырмасының күні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тапсырмасының нөмірі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Орындалғаны/орындалмағаны туралы белгі*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кірістер органдарының басшысы _______________________________</w:t>
      </w:r>
    </w:p>
    <w:p>
      <w:pPr>
        <w:spacing w:after="0"/>
        <w:ind w:left="0"/>
        <w:jc w:val="both"/>
      </w:pPr>
      <w:r>
        <w:rPr>
          <w:rFonts w:ascii="Times New Roman"/>
          <w:b w:val="false"/>
          <w:i w:val="false"/>
          <w:color w:val="000000"/>
          <w:sz w:val="28"/>
        </w:rPr>
        <w:t>                                                (Т.А.Ә. (ол болған жағдайда), қолы)</w:t>
      </w:r>
    </w:p>
    <w:p>
      <w:pPr>
        <w:spacing w:after="0"/>
        <w:ind w:left="0"/>
        <w:jc w:val="both"/>
      </w:pPr>
      <w:r>
        <w:rPr>
          <w:rFonts w:ascii="Times New Roman"/>
          <w:b w:val="false"/>
          <w:i w:val="false"/>
          <w:color w:val="000000"/>
          <w:sz w:val="28"/>
        </w:rPr>
        <w:t>      Мемлекеттік кірістер органдарының</w:t>
      </w:r>
    </w:p>
    <w:p>
      <w:pPr>
        <w:spacing w:after="0"/>
        <w:ind w:left="0"/>
        <w:jc w:val="both"/>
      </w:pPr>
      <w:r>
        <w:rPr>
          <w:rFonts w:ascii="Times New Roman"/>
          <w:b w:val="false"/>
          <w:i w:val="false"/>
          <w:color w:val="000000"/>
          <w:sz w:val="28"/>
        </w:rPr>
        <w:t>      жауапты орындаушысы       ________________________________________________</w:t>
      </w:r>
    </w:p>
    <w:p>
      <w:pPr>
        <w:spacing w:after="0"/>
        <w:ind w:left="0"/>
        <w:jc w:val="both"/>
      </w:pPr>
      <w:r>
        <w:rPr>
          <w:rFonts w:ascii="Times New Roman"/>
          <w:b w:val="false"/>
          <w:i w:val="false"/>
          <w:color w:val="000000"/>
          <w:sz w:val="28"/>
        </w:rPr>
        <w:t>                                    (Т.А.Ә. (ол болған жағдайда),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 бұл жолдарды аумақтық қазынашылық органының жауапты орындаушысы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5" w:id="155"/>
          <w:p>
            <w:pPr>
              <w:spacing w:after="20"/>
              <w:ind w:left="20"/>
              <w:jc w:val="both"/>
            </w:pPr>
            <w:r>
              <w:rPr>
                <w:rFonts w:ascii="Times New Roman"/>
                <w:b w:val="false"/>
                <w:i w:val="false"/>
                <w:color w:val="000000"/>
                <w:sz w:val="20"/>
              </w:rPr>
              <w:t>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өнімдерін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 міндеттемесін</w:t>
            </w:r>
            <w:r>
              <w:br/>
            </w:r>
            <w:r>
              <w:rPr>
                <w:rFonts w:ascii="Times New Roman"/>
                <w:b w:val="false"/>
                <w:i w:val="false"/>
                <w:color w:val="000000"/>
                <w:sz w:val="20"/>
              </w:rPr>
              <w:t>
есепке алу қағидаларына</w:t>
            </w:r>
            <w:r>
              <w:br/>
            </w:r>
            <w:r>
              <w:rPr>
                <w:rFonts w:ascii="Times New Roman"/>
                <w:b w:val="false"/>
                <w:i w:val="false"/>
                <w:color w:val="000000"/>
                <w:sz w:val="20"/>
              </w:rPr>
              <w:t>
4-қосымша</w:t>
            </w:r>
          </w:p>
          <w:bookmarkEnd w:id="15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Мемлекеттік кірістер органдарының басшысы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(қолы, Т.А.Ә. (ол болған жағдайда))</w:t>
      </w:r>
    </w:p>
    <w:p>
      <w:pPr>
        <w:spacing w:after="0"/>
        <w:ind w:left="0"/>
        <w:jc w:val="both"/>
      </w:pPr>
      <w:r>
        <w:rPr>
          <w:rFonts w:ascii="Times New Roman"/>
          <w:b w:val="false"/>
          <w:i w:val="false"/>
          <w:color w:val="000000"/>
          <w:sz w:val="28"/>
        </w:rPr>
        <w:t>      20 _____ ж. ______ _______________</w:t>
      </w:r>
    </w:p>
    <w:bookmarkStart w:name="z156" w:id="156"/>
    <w:p>
      <w:pPr>
        <w:spacing w:after="0"/>
        <w:ind w:left="0"/>
        <w:jc w:val="left"/>
      </w:pPr>
      <w:r>
        <w:rPr>
          <w:rFonts w:ascii="Times New Roman"/>
          <w:b/>
          <w:i w:val="false"/>
          <w:color w:val="000000"/>
        </w:rPr>
        <w:t xml:space="preserve"> 
Міндеттемені қамтамасыз ету сомасын қайтаруға төлем тапсырмаларын тіркеу журналы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532"/>
        <w:gridCol w:w="1866"/>
        <w:gridCol w:w="1199"/>
        <w:gridCol w:w="1905"/>
        <w:gridCol w:w="1533"/>
        <w:gridCol w:w="1533"/>
        <w:gridCol w:w="1533"/>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органдарының атауы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тапсырмасының көшірме жазбасының күні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тапсырмасының нөмірі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 жүргізілетін алушының ЖСН/БСН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 жүргізілетін алушының атауы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қайтаруға жататын сома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аударуға жататын сома</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571"/>
        <w:gridCol w:w="1714"/>
        <w:gridCol w:w="1714"/>
        <w:gridCol w:w="17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банк деректемелерi</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Департаментке ұсынылған күнi</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 органының орындаған күні</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Бенифициар-банктiң атауы және банктiк сәйкестендiру коды (БСК)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сәйкестендiру коды (ЖСК)</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7" w:id="157"/>
          <w:p>
            <w:pPr>
              <w:spacing w:after="20"/>
              <w:ind w:left="20"/>
              <w:jc w:val="both"/>
            </w:pPr>
            <w:r>
              <w:rPr>
                <w:rFonts w:ascii="Times New Roman"/>
                <w:b w:val="false"/>
                <w:i w:val="false"/>
                <w:color w:val="000000"/>
                <w:sz w:val="20"/>
              </w:rPr>
              <w:t>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өнімдерін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 міндеттемесін</w:t>
            </w:r>
            <w:r>
              <w:br/>
            </w:r>
            <w:r>
              <w:rPr>
                <w:rFonts w:ascii="Times New Roman"/>
                <w:b w:val="false"/>
                <w:i w:val="false"/>
                <w:color w:val="000000"/>
                <w:sz w:val="20"/>
              </w:rPr>
              <w:t>
есепке алу қағидаларына</w:t>
            </w:r>
            <w:r>
              <w:br/>
            </w:r>
            <w:r>
              <w:rPr>
                <w:rFonts w:ascii="Times New Roman"/>
                <w:b w:val="false"/>
                <w:i w:val="false"/>
                <w:color w:val="000000"/>
                <w:sz w:val="20"/>
              </w:rPr>
              <w:t>
5-қосымша</w:t>
            </w:r>
          </w:p>
          <w:bookmarkEnd w:id="15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158" w:id="158"/>
    <w:p>
      <w:pPr>
        <w:spacing w:after="0"/>
        <w:ind w:left="0"/>
        <w:jc w:val="left"/>
      </w:pPr>
      <w:r>
        <w:rPr>
          <w:rFonts w:ascii="Times New Roman"/>
          <w:b/>
          <w:i w:val="false"/>
          <w:color w:val="000000"/>
        </w:rPr>
        <w:t xml:space="preserve"> 
Қамтамасыз ету сомасын есепке алу бойынша дербес карточка</w:t>
      </w:r>
    </w:p>
    <w:bookmarkEnd w:id="158"/>
    <w:p>
      <w:pPr>
        <w:spacing w:after="0"/>
        <w:ind w:left="0"/>
        <w:jc w:val="both"/>
      </w:pPr>
      <w:r>
        <w:rPr>
          <w:rFonts w:ascii="Times New Roman"/>
          <w:b w:val="false"/>
          <w:i w:val="false"/>
          <w:color w:val="000000"/>
          <w:sz w:val="28"/>
        </w:rPr>
        <w:t>      Импорттаушының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Импорттаушының БСН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Мекен-жай______________________________________________________________________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856"/>
        <w:gridCol w:w="669"/>
        <w:gridCol w:w="669"/>
        <w:gridCol w:w="669"/>
        <w:gridCol w:w="856"/>
        <w:gridCol w:w="1351"/>
        <w:gridCol w:w="670"/>
        <w:gridCol w:w="670"/>
        <w:gridCol w:w="1039"/>
        <w:gridCol w:w="1040"/>
        <w:gridCol w:w="1040"/>
        <w:gridCol w:w="1040"/>
        <w:gridCol w:w="1040"/>
      </w:tblGrid>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 мен күні</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басындағы сальдо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Міндеттерді орындау мерзімі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соңындағы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күні</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Төленуін қамтамасыз ету сомасы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қайтарылған сома</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 есебіне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аударылды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орындалмаған міндеттемелері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9" w:id="159"/>
          <w:p>
            <w:pPr>
              <w:spacing w:after="20"/>
              <w:ind w:left="20"/>
              <w:jc w:val="both"/>
            </w:pPr>
            <w:r>
              <w:rPr>
                <w:rFonts w:ascii="Times New Roman"/>
                <w:b w:val="false"/>
                <w:i w:val="false"/>
                <w:color w:val="000000"/>
                <w:sz w:val="20"/>
              </w:rPr>
              <w:t>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өнімдерін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 міндеттемесін</w:t>
            </w:r>
            <w:r>
              <w:br/>
            </w:r>
            <w:r>
              <w:rPr>
                <w:rFonts w:ascii="Times New Roman"/>
                <w:b w:val="false"/>
                <w:i w:val="false"/>
                <w:color w:val="000000"/>
                <w:sz w:val="20"/>
              </w:rPr>
              <w:t>
есепке алу қағидаларына</w:t>
            </w:r>
            <w:r>
              <w:br/>
            </w:r>
            <w:r>
              <w:rPr>
                <w:rFonts w:ascii="Times New Roman"/>
                <w:b w:val="false"/>
                <w:i w:val="false"/>
                <w:color w:val="000000"/>
                <w:sz w:val="20"/>
              </w:rPr>
              <w:t>
6-қосымша</w:t>
            </w:r>
          </w:p>
          <w:bookmarkEnd w:id="15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160" w:id="160"/>
    <w:p>
      <w:pPr>
        <w:spacing w:after="0"/>
        <w:ind w:left="0"/>
        <w:jc w:val="left"/>
      </w:pPr>
      <w:r>
        <w:rPr>
          <w:rFonts w:ascii="Times New Roman"/>
          <w:b/>
          <w:i w:val="false"/>
          <w:color w:val="000000"/>
        </w:rPr>
        <w:t xml:space="preserve"> 
Мемлекеттік кірістер органының уақытша ақша орналастыру шотына</w:t>
      </w:r>
      <w:r>
        <w:br/>
      </w:r>
      <w:r>
        <w:rPr>
          <w:rFonts w:ascii="Times New Roman"/>
          <w:b/>
          <w:i w:val="false"/>
          <w:color w:val="000000"/>
        </w:rPr>
        <w:t>
енгізілгені туралы төлем құжаттарының</w:t>
      </w:r>
      <w:r>
        <w:br/>
      </w:r>
      <w:r>
        <w:rPr>
          <w:rFonts w:ascii="Times New Roman"/>
          <w:b/>
          <w:i w:val="false"/>
          <w:color w:val="000000"/>
        </w:rPr>
        <w:t>
тізілімі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64"/>
        <w:gridCol w:w="1034"/>
        <w:gridCol w:w="850"/>
        <w:gridCol w:w="2144"/>
        <w:gridCol w:w="850"/>
        <w:gridCol w:w="665"/>
        <w:gridCol w:w="665"/>
        <w:gridCol w:w="2699"/>
        <w:gridCol w:w="1032"/>
        <w:gridCol w:w="103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БСН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атауы және оның деректемелері</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қамтамасыз ету сомасы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тапсырмасының, түбіртектің, төлемді растайтын құжаттың нөмірі және күні</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етудің қолданыс мерзімі</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орындау мерзімі</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қайтару сома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органының уақытша ақша орналастыру шотына енгізілген қамтамасыз ету бойынша өндіріп алу күні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аударылған сома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1" w:id="161"/>
          <w:p>
            <w:pPr>
              <w:spacing w:after="20"/>
              <w:ind w:left="20"/>
              <w:jc w:val="both"/>
            </w:pPr>
            <w:r>
              <w:rPr>
                <w:rFonts w:ascii="Times New Roman"/>
                <w:b w:val="false"/>
                <w:i w:val="false"/>
                <w:color w:val="000000"/>
                <w:sz w:val="20"/>
              </w:rPr>
              <w:t>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өнімдерін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 міндеттемесін</w:t>
            </w:r>
            <w:r>
              <w:br/>
            </w:r>
            <w:r>
              <w:rPr>
                <w:rFonts w:ascii="Times New Roman"/>
                <w:b w:val="false"/>
                <w:i w:val="false"/>
                <w:color w:val="000000"/>
                <w:sz w:val="20"/>
              </w:rPr>
              <w:t>
есепке алу қағидаларына</w:t>
            </w:r>
            <w:r>
              <w:br/>
            </w:r>
            <w:r>
              <w:rPr>
                <w:rFonts w:ascii="Times New Roman"/>
                <w:b w:val="false"/>
                <w:i w:val="false"/>
                <w:color w:val="000000"/>
                <w:sz w:val="20"/>
              </w:rPr>
              <w:t>
7-қосымша</w:t>
            </w:r>
          </w:p>
          <w:bookmarkEnd w:id="16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162" w:id="162"/>
    <w:p>
      <w:pPr>
        <w:spacing w:after="0"/>
        <w:ind w:left="0"/>
        <w:jc w:val="left"/>
      </w:pPr>
      <w:r>
        <w:rPr>
          <w:rFonts w:ascii="Times New Roman"/>
          <w:b/>
          <w:i w:val="false"/>
          <w:color w:val="000000"/>
        </w:rPr>
        <w:t xml:space="preserve"> 
Банк кепілдігінің тізілімі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2824"/>
        <w:gridCol w:w="566"/>
        <w:gridCol w:w="566"/>
        <w:gridCol w:w="566"/>
        <w:gridCol w:w="882"/>
        <w:gridCol w:w="566"/>
        <w:gridCol w:w="724"/>
        <w:gridCol w:w="567"/>
        <w:gridCol w:w="882"/>
        <w:gridCol w:w="1197"/>
        <w:gridCol w:w="1513"/>
        <w:gridCol w:w="881"/>
      </w:tblGrid>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импорттау кезінде есепке алу-бақылау маркаларын нысаналы пайдалану туралы міндеттемені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Импорттаушының деректемелер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кепілдігінің деректемелер</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Міндеттеменің орындау мерзімі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Міндеттеменің іс жүзінде орындау мерзімі</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 қамтамасыз ету сомасын өндіріп алу мерзімі</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 өндіріп алу кезінде бюджетке төленуін қамтамасыз ету сомасы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Банкінің атауы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кепілдігінің нөмірі мен күні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сомасы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кепілдігінің қолданылу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3" w:id="163"/>
          <w:p>
            <w:pPr>
              <w:spacing w:after="20"/>
              <w:ind w:left="20"/>
              <w:jc w:val="both"/>
            </w:pPr>
            <w:r>
              <w:rPr>
                <w:rFonts w:ascii="Times New Roman"/>
                <w:b w:val="false"/>
                <w:i w:val="false"/>
                <w:color w:val="000000"/>
                <w:sz w:val="20"/>
              </w:rPr>
              <w:t>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өнімдерін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 міндеттемесін</w:t>
            </w:r>
            <w:r>
              <w:br/>
            </w:r>
            <w:r>
              <w:rPr>
                <w:rFonts w:ascii="Times New Roman"/>
                <w:b w:val="false"/>
                <w:i w:val="false"/>
                <w:color w:val="000000"/>
                <w:sz w:val="20"/>
              </w:rPr>
              <w:t>
есепке алу қағидаларына</w:t>
            </w:r>
            <w:r>
              <w:br/>
            </w:r>
            <w:r>
              <w:rPr>
                <w:rFonts w:ascii="Times New Roman"/>
                <w:b w:val="false"/>
                <w:i w:val="false"/>
                <w:color w:val="000000"/>
                <w:sz w:val="20"/>
              </w:rPr>
              <w:t>
8-қосымша</w:t>
            </w:r>
          </w:p>
          <w:bookmarkEnd w:id="16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164" w:id="164"/>
    <w:p>
      <w:pPr>
        <w:spacing w:after="0"/>
        <w:ind w:left="0"/>
        <w:jc w:val="left"/>
      </w:pPr>
      <w:r>
        <w:rPr>
          <w:rFonts w:ascii="Times New Roman"/>
          <w:b/>
          <w:i w:val="false"/>
          <w:color w:val="000000"/>
        </w:rPr>
        <w:t xml:space="preserve"> 
Кепілгерлік шарттарының тізілімі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4770"/>
        <w:gridCol w:w="957"/>
        <w:gridCol w:w="957"/>
        <w:gridCol w:w="957"/>
        <w:gridCol w:w="1223"/>
        <w:gridCol w:w="1224"/>
        <w:gridCol w:w="1224"/>
      </w:tblGrid>
      <w:tr>
        <w:trPr>
          <w:trHeight w:val="30" w:hRule="atLeast"/>
        </w:trPr>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импорттау кезінде есепке алу-бақылау маркаларын нысаналы пайдалану туралы міндеттемені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 деректемелер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Кепілгердің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Кепілгерлік шартың нөмірімен күні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қамтамасыз ету сомасы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Кепілгерлік шартың қолдану мерзімі</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2344"/>
        <w:gridCol w:w="965"/>
        <w:gridCol w:w="1482"/>
        <w:gridCol w:w="962"/>
        <w:gridCol w:w="965"/>
        <w:gridCol w:w="1482"/>
        <w:gridCol w:w="1828"/>
        <w:gridCol w:w="9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 таңдаған міндеттеменің төленуін қамтамасыз ету тәсіл деректемелері</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орындау мерзімі</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іс жүзінде орындау мерзімі</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Міндеттеменің төленуін қамтамасыз ету сомасың өндіріп алу күні</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өндіріп алған кезде бюджетке аударылған төленуін қамтамасыз ету сомасы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 қамтамасыз етуді төленуін қамтамасыз ету тәсілі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кепілдігінің беруі, мүлікті кепілдіг шартының, төлем тапсырмасының нөмірі мен күні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төленуін қамтамасыз ету сомасы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кепілдігінің, мүлік кепілі шартының қолданылу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5" w:id="165"/>
          <w:p>
            <w:pPr>
              <w:spacing w:after="20"/>
              <w:ind w:left="20"/>
              <w:jc w:val="both"/>
            </w:pPr>
            <w:r>
              <w:rPr>
                <w:rFonts w:ascii="Times New Roman"/>
                <w:b w:val="false"/>
                <w:i w:val="false"/>
                <w:color w:val="000000"/>
                <w:sz w:val="20"/>
              </w:rPr>
              <w:t>
Импорттаушылардың</w:t>
            </w:r>
            <w:r>
              <w:br/>
            </w:r>
            <w:r>
              <w:rPr>
                <w:rFonts w:ascii="Times New Roman"/>
                <w:b w:val="false"/>
                <w:i w:val="false"/>
                <w:color w:val="000000"/>
                <w:sz w:val="20"/>
              </w:rPr>
              <w:t>
Қазақстан Республикасына</w:t>
            </w:r>
            <w:r>
              <w:br/>
            </w:r>
            <w:r>
              <w:rPr>
                <w:rFonts w:ascii="Times New Roman"/>
                <w:b w:val="false"/>
                <w:i w:val="false"/>
                <w:color w:val="000000"/>
                <w:sz w:val="20"/>
              </w:rPr>
              <w:t>
алкоголь өнімдерін импорттау</w:t>
            </w:r>
            <w:r>
              <w:br/>
            </w:r>
            <w:r>
              <w:rPr>
                <w:rFonts w:ascii="Times New Roman"/>
                <w:b w:val="false"/>
                <w:i w:val="false"/>
                <w:color w:val="000000"/>
                <w:sz w:val="20"/>
              </w:rPr>
              <w:t>
кезінде есепке алу-бақылау</w:t>
            </w:r>
            <w:r>
              <w:br/>
            </w:r>
            <w:r>
              <w:rPr>
                <w:rFonts w:ascii="Times New Roman"/>
                <w:b w:val="false"/>
                <w:i w:val="false"/>
                <w:color w:val="000000"/>
                <w:sz w:val="20"/>
              </w:rPr>
              <w:t>
маркаларын нысаналы</w:t>
            </w:r>
            <w:r>
              <w:br/>
            </w:r>
            <w:r>
              <w:rPr>
                <w:rFonts w:ascii="Times New Roman"/>
                <w:b w:val="false"/>
                <w:i w:val="false"/>
                <w:color w:val="000000"/>
                <w:sz w:val="20"/>
              </w:rPr>
              <w:t>
пайдалану туралы міндеттемесін</w:t>
            </w:r>
            <w:r>
              <w:br/>
            </w:r>
            <w:r>
              <w:rPr>
                <w:rFonts w:ascii="Times New Roman"/>
                <w:b w:val="false"/>
                <w:i w:val="false"/>
                <w:color w:val="000000"/>
                <w:sz w:val="20"/>
              </w:rPr>
              <w:t>
есепке алу қағидаларына</w:t>
            </w:r>
            <w:r>
              <w:br/>
            </w:r>
            <w:r>
              <w:rPr>
                <w:rFonts w:ascii="Times New Roman"/>
                <w:b w:val="false"/>
                <w:i w:val="false"/>
                <w:color w:val="000000"/>
                <w:sz w:val="20"/>
              </w:rPr>
              <w:t>
9-қосымша</w:t>
            </w:r>
          </w:p>
          <w:bookmarkEnd w:id="16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166" w:id="166"/>
    <w:p>
      <w:pPr>
        <w:spacing w:after="0"/>
        <w:ind w:left="0"/>
        <w:jc w:val="left"/>
      </w:pPr>
      <w:r>
        <w:rPr>
          <w:rFonts w:ascii="Times New Roman"/>
          <w:b/>
          <w:i w:val="false"/>
          <w:color w:val="000000"/>
        </w:rPr>
        <w:t xml:space="preserve"> 
Мүлік кепілі шарттарының тізілімі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4390"/>
        <w:gridCol w:w="880"/>
        <w:gridCol w:w="881"/>
        <w:gridCol w:w="881"/>
        <w:gridCol w:w="1615"/>
        <w:gridCol w:w="1371"/>
        <w:gridCol w:w="1372"/>
      </w:tblGrid>
      <w:tr>
        <w:trPr>
          <w:trHeight w:val="30" w:hRule="atLeast"/>
        </w:trPr>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импорттау кезінде есепке алу-бақылау маркаларын нысаналы пайдалану туралы міндеттемені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Төлеушінің деректемелер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кепілі шартының деректемелер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берушінің атауы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кепілі шартының нөмірі мен күні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міндеттеменің төленуін қамтамасыз ету сомасы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кепілі шартын қолдану мерзімі</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кесте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813"/>
        <w:gridCol w:w="2784"/>
        <w:gridCol w:w="4729"/>
        <w:gridCol w:w="1809"/>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орындау мерзімі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іс жүзінде орындау мерзімі</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төленуін қамтамасыз ету сомасың өндіріп алу күні</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өндіріп алған кезде бюджетке аударылған кедендік баждардың, салықтардың төленуін қамтамасыз ету сомасы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7" w:id="167"/>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Министрінің</w:t>
            </w:r>
            <w:r>
              <w:br/>
            </w:r>
            <w:r>
              <w:rPr>
                <w:rFonts w:ascii="Times New Roman"/>
                <w:b w:val="false"/>
                <w:i w:val="false"/>
                <w:color w:val="000000"/>
                <w:sz w:val="20"/>
              </w:rPr>
              <w:t>
2017 жылғы 6 ақпандағы</w:t>
            </w:r>
            <w:r>
              <w:br/>
            </w:r>
            <w:r>
              <w:rPr>
                <w:rFonts w:ascii="Times New Roman"/>
                <w:b w:val="false"/>
                <w:i w:val="false"/>
                <w:color w:val="000000"/>
                <w:sz w:val="20"/>
              </w:rPr>
              <w:t>
№ 80 бұйрығына</w:t>
            </w:r>
            <w:r>
              <w:br/>
            </w:r>
            <w:r>
              <w:rPr>
                <w:rFonts w:ascii="Times New Roman"/>
                <w:b w:val="false"/>
                <w:i w:val="false"/>
                <w:color w:val="000000"/>
                <w:sz w:val="20"/>
              </w:rPr>
              <w:t>
3-қосымша</w:t>
            </w:r>
          </w:p>
          <w:bookmarkEnd w:id="167"/>
        </w:tc>
      </w:tr>
    </w:tbl>
    <w:bookmarkStart w:name="z168" w:id="168"/>
    <w:p>
      <w:pPr>
        <w:spacing w:after="0"/>
        <w:ind w:left="0"/>
        <w:jc w:val="left"/>
      </w:pPr>
      <w:r>
        <w:rPr>
          <w:rFonts w:ascii="Times New Roman"/>
          <w:b/>
          <w:i w:val="false"/>
          <w:color w:val="000000"/>
        </w:rPr>
        <w:t xml:space="preserve"> 
Импорттаушылардың Қазақстан Республикасына алкоголь өнімдерін импорттау кезінде есепке алу-бақылау таңбаларын нысаналы пайдалану туралы міндеттемесін қамтамасыз ету мөлшері</w:t>
      </w:r>
    </w:p>
    <w:bookmarkEnd w:id="168"/>
    <w:p>
      <w:pPr>
        <w:spacing w:after="0"/>
        <w:ind w:left="0"/>
        <w:jc w:val="both"/>
      </w:pPr>
      <w:r>
        <w:rPr>
          <w:rFonts w:ascii="Times New Roman"/>
          <w:b w:val="false"/>
          <w:i w:val="false"/>
          <w:color w:val="000000"/>
          <w:sz w:val="28"/>
        </w:rPr>
        <w:t>      Импорттаушылардың Қазақстан Республикасына алкоголь өнімдерін импорттау кезінде есепке алу-бақылау таңбаларын нысаналы пайдалану туралы міндеттемесін қамтамасыз ету сомасының мөлшері 1литр алкоголь өнімі үшін республикалық бюджет туралы заңда белгіленген және тиісті қаржы жылының 1 қаңтарында қолданыста болатын бір айлық есептік көрсеткіштің мынадай мөлшерінде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6156"/>
        <w:gridCol w:w="3908"/>
        <w:gridCol w:w="1594"/>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өнімінің түрі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қамтамасыз ету сомасының мөлшері АЕК- пен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Арақтар және айрықша арақтар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Коньяк, бренди</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2204, 2205, 2206 00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спиртінің көлемдік үлесі 1,5 пайыздан 12 пайызға дейінгі ликер-арақ өнімдері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спиртінің көлемдік үлесі 12 пайыздан 30 пайызға дейінгі ликер-арақ өнімдері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спиртінің көлемдік үлесі 30 пайыз және одан жоғары ликер-арақ өнімдері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