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f0ae" w14:textId="031f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реттелетін нарықтар және бәсекелестікті қорғау салаларында басшылықты жүзеге асыратын уәкілетті органның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24 ақпандағы № 78 бұйрығы. Қазақстан Республикасының Әділет министрлігінде 2017 жылғы 09 наурызда № 14877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табиғи монополиялар, реттелетін нарықтар және бәсекелестікті қорғау салаларында басшылықты жүзеге асыратын уәкілетті органның кейбір шешімдерінің күші жойылды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78 бұйрығына қосымша</w:t>
            </w:r>
          </w:p>
        </w:tc>
      </w:tr>
    </w:tbl>
    <w:bookmarkStart w:name="z6" w:id="5"/>
    <w:p>
      <w:pPr>
        <w:spacing w:after="0"/>
        <w:ind w:left="0"/>
        <w:jc w:val="left"/>
      </w:pPr>
      <w:r>
        <w:rPr>
          <w:rFonts w:ascii="Times New Roman"/>
          <w:b/>
          <w:i w:val="false"/>
          <w:color w:val="000000"/>
        </w:rPr>
        <w:t xml:space="preserve"> Табиғи монополиялар, реттелетін нарықтар және бәсекелестікті қорғау салаларында басшылықты жүзеге асыратын уәкілетті органның күші жойылған кейбір шешімдерінің тізбесі</w:t>
      </w:r>
    </w:p>
    <w:bookmarkEnd w:id="5"/>
    <w:bookmarkStart w:name="z7" w:id="6"/>
    <w:p>
      <w:pPr>
        <w:spacing w:after="0"/>
        <w:ind w:left="0"/>
        <w:jc w:val="both"/>
      </w:pPr>
      <w:r>
        <w:rPr>
          <w:rFonts w:ascii="Times New Roman"/>
          <w:b w:val="false"/>
          <w:i w:val="false"/>
          <w:color w:val="000000"/>
          <w:sz w:val="28"/>
        </w:rPr>
        <w:t xml:space="preserve">
      1. "Өнімнің монополиялық түрлері бойынша өндіру мен өткізу көлемдері, өткізілетін монополиялық тауарлардың босатылу бағалары мен табыстылық деңгейі туралы тоқсан сайынғы ақпараттың нысанын және оны толтыру бойынша нұсқаулықты бекіту туралы" Қазақстан Республикасы Бәсекелестікті қорғау агенттігі төрағасының 2012 жылғы 14 қарашадағы № 443-НҚ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8176 болып тіркелген, 2013 жылғы 19 қаңтарда (№ 34-38 (27977)) "Егемен Қазақстан" газетінде жарияланған);</w:t>
      </w:r>
    </w:p>
    <w:bookmarkEnd w:id="6"/>
    <w:bookmarkStart w:name="z8" w:id="7"/>
    <w:p>
      <w:pPr>
        <w:spacing w:after="0"/>
        <w:ind w:left="0"/>
        <w:jc w:val="both"/>
      </w:pPr>
      <w:r>
        <w:rPr>
          <w:rFonts w:ascii="Times New Roman"/>
          <w:b w:val="false"/>
          <w:i w:val="false"/>
          <w:color w:val="000000"/>
          <w:sz w:val="28"/>
        </w:rPr>
        <w:t xml:space="preserve">
      2. "Табиғи монополиялар субъектілерінің өзге қызметті жүзеге асыруына келісім беру туралы қолдаухаттарды ұсыну және оларды қарау қағидаларын бекіту туралы" Қазақстан Республикасы Табиғи монополияларды реттеу агенттігі төрағасының 2013 жылғы 19 шілдедегі № 216-НҚ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8653 болып тіркелген, 2014 жылғы 22 қаңтардағы (№ 14 (28238)) "Егемен Қазақстан" газетінде жарияланған);</w:t>
      </w:r>
    </w:p>
    <w:bookmarkEnd w:id="7"/>
    <w:bookmarkStart w:name="z9" w:id="8"/>
    <w:p>
      <w:pPr>
        <w:spacing w:after="0"/>
        <w:ind w:left="0"/>
        <w:jc w:val="both"/>
      </w:pPr>
      <w:r>
        <w:rPr>
          <w:rFonts w:ascii="Times New Roman"/>
          <w:b w:val="false"/>
          <w:i w:val="false"/>
          <w:color w:val="000000"/>
          <w:sz w:val="28"/>
        </w:rPr>
        <w:t xml:space="preserve">
      3. "Нарық субъектілерін реттелетін нарықтардағы үстем немесе монополиялық жағдайға ие нарық субъектілерінің мемлекеттік тізіліміне енгізу және одан алып тастау қағидаларын бекіту туралы" Қазақстан Республикасы Ұлттық экономика министрінің 2015 жылғы 30 қарашадағы № 740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12485 болып тіркелген, 2015 жылғы 31 желтоқсанда "Әділет" ақпараттық-құқықтық жүйесінде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