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94f9" w14:textId="c5f9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"Қазақстан Республикасында босқын мәртебесін беру және ұзарту" мемлекеттiк көрсетілетін қызмет стандарттарын бекіту туралы" Қазақстан Республикасы Ішкі істер министрінің 2015 жылғы 7 сәуірдегі № 315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10 ақпандағы № 706 бұйрығы. Қазақстан Республикасының Әділет министрлігінде 2017 жылғы 16 наурызда № 14908 болып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"Қазақстан Республикасында босқын мәртебесін беру және ұзарту" мемлекеттiк көрсетілетін қызмет стандарттарын бекіту туралы" Қазақстан Республикасы Ішкі істер министрінің 2015 жылғы 7 сәуірдегі № 315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11203 болып тіркелген, "Әділет" ақпараттық-құқықтық жүйесінде 2015 жылғы 22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"Шетелдiктер мен азаматтығы жоқ адамдарды тiркеу және оларға Қазақстан Республикасында тұрақты тұруға рұқсат беру" мемлекеттік көрсетілетін қызмет </w:t>
      </w:r>
      <w:r>
        <w:rPr>
          <w:rFonts w:ascii="Times New Roman"/>
          <w:b w:val="false"/>
          <w:i w:val="false"/>
          <w:color w:val="000000"/>
          <w:sz w:val="28"/>
        </w:rPr>
        <w:t>стандартындағы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жаңа редакцияда жазылсын;</w:t>
      </w:r>
    </w:p>
    <w:bookmarkStart w:name="z5" w:id="3"/>
    <w:p>
      <w:pPr>
        <w:spacing w:after="0"/>
        <w:ind w:left="0"/>
        <w:jc w:val="both"/>
      </w:pPr>
      <w:r>
        <w:rPr>
          <w:rFonts w:ascii="Times New Roman"/>
          <w:b w:val="false"/>
          <w:i w:val="false"/>
          <w:color w:val="000000"/>
          <w:sz w:val="28"/>
        </w:rPr>
        <w:t xml:space="preserve">
      "7. Мемлекеттік қызмет Қазақстан Республикасына тұрақты тұруға визамен уақытша келетін не Қазақстан Республикасымен келу мен болудың визасын тәртібі туралы келісім жасасқан мемлекеттерден келген шетелдіктер мен азаматтығы жоқ адамдарға, сондай-ақ этникалық қазақтарға берілген визаның санатына қарамастан, ақылы негізде көрсетіледі. Мемлекеттік көрсетілетін қызметті алу үшін "Халықтың көші-қоны туралы"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санамаланған шетелдіктер мен азаматтығы жоқ адам жүгіне алмайды.";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болу орны бойынша ішкі істер органдарына мынадай құжаттар ұсынады:</w:t>
      </w:r>
    </w:p>
    <w:bookmarkEnd w:id="4"/>
    <w:bookmarkStart w:name="z8" w:id="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Республикасында тұрақты тұруға рұқсатты беру туралы өтініш-сауалнама.</w:t>
      </w:r>
    </w:p>
    <w:bookmarkEnd w:id="5"/>
    <w:bookmarkStart w:name="z9" w:id="6"/>
    <w:p>
      <w:pPr>
        <w:spacing w:after="0"/>
        <w:ind w:left="0"/>
        <w:jc w:val="both"/>
      </w:pPr>
      <w:r>
        <w:rPr>
          <w:rFonts w:ascii="Times New Roman"/>
          <w:b w:val="false"/>
          <w:i w:val="false"/>
          <w:color w:val="000000"/>
          <w:sz w:val="28"/>
        </w:rPr>
        <w:t>
      Он алты жасқа жетпеген немесе қабілетсіз болып табылатын көрсетілет қызметті алушыдан өтініш-сауалнаманы ата-аналарының бірі немесе заңды өкілі береді.</w:t>
      </w:r>
    </w:p>
    <w:bookmarkEnd w:id="6"/>
    <w:bookmarkStart w:name="z10" w:id="7"/>
    <w:p>
      <w:pPr>
        <w:spacing w:after="0"/>
        <w:ind w:left="0"/>
        <w:jc w:val="both"/>
      </w:pPr>
      <w:r>
        <w:rPr>
          <w:rFonts w:ascii="Times New Roman"/>
          <w:b w:val="false"/>
          <w:i w:val="false"/>
          <w:color w:val="000000"/>
          <w:sz w:val="28"/>
        </w:rPr>
        <w:t>
      2) өтініш берушінің және отбасы мүшелерінің ұлттық паспортының көшірмесі және түпнұсқасы, азаматтығы жоқ адамның құжаты, жарамдылық мерзімі өтініш берген күні күнтізбелік 180 күннен астам болуы тиіс;</w:t>
      </w:r>
    </w:p>
    <w:bookmarkEnd w:id="7"/>
    <w:bookmarkStart w:name="z11" w:id="8"/>
    <w:p>
      <w:pPr>
        <w:spacing w:after="0"/>
        <w:ind w:left="0"/>
        <w:jc w:val="both"/>
      </w:pPr>
      <w:r>
        <w:rPr>
          <w:rFonts w:ascii="Times New Roman"/>
          <w:b w:val="false"/>
          <w:i w:val="false"/>
          <w:color w:val="000000"/>
          <w:sz w:val="28"/>
        </w:rPr>
        <w:t>
      бірлескен өтініш берген кезде баланың туу туралы куәлігі немесе он алты жасқа толмаған баланың жеке басын растайтын баланың туу туралы куәлігі немесе басқа құжаттың көшірмесі және түпнұсқасы;</w:t>
      </w:r>
    </w:p>
    <w:bookmarkEnd w:id="8"/>
    <w:bookmarkStart w:name="z12" w:id="9"/>
    <w:p>
      <w:pPr>
        <w:spacing w:after="0"/>
        <w:ind w:left="0"/>
        <w:jc w:val="both"/>
      </w:pPr>
      <w:r>
        <w:rPr>
          <w:rFonts w:ascii="Times New Roman"/>
          <w:b w:val="false"/>
          <w:i w:val="false"/>
          <w:color w:val="000000"/>
          <w:sz w:val="28"/>
        </w:rPr>
        <w:t>
      3) Қазақстан Республикасында болуының заңдылығын растайтын құжаттың көшірмесі;</w:t>
      </w:r>
    </w:p>
    <w:bookmarkEnd w:id="9"/>
    <w:bookmarkStart w:name="z13" w:id="10"/>
    <w:p>
      <w:pPr>
        <w:spacing w:after="0"/>
        <w:ind w:left="0"/>
        <w:jc w:val="both"/>
      </w:pPr>
      <w:r>
        <w:rPr>
          <w:rFonts w:ascii="Times New Roman"/>
          <w:b w:val="false"/>
          <w:i w:val="false"/>
          <w:color w:val="000000"/>
          <w:sz w:val="28"/>
        </w:rPr>
        <w:t>
      4) оның азаматтығы бар мемлекеттің жазбаша келісімі, ол кету парағы не шетелге тұрақты тұруға шығуға арналған рұқсатты растайтын басқа құжат ретінде жүруі мүмкін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p>
    <w:bookmarkEnd w:id="10"/>
    <w:bookmarkStart w:name="z14" w:id="11"/>
    <w:p>
      <w:pPr>
        <w:spacing w:after="0"/>
        <w:ind w:left="0"/>
        <w:jc w:val="both"/>
      </w:pPr>
      <w:r>
        <w:rPr>
          <w:rFonts w:ascii="Times New Roman"/>
          <w:b w:val="false"/>
          <w:i w:val="false"/>
          <w:color w:val="000000"/>
          <w:sz w:val="28"/>
        </w:rPr>
        <w:t>
      5) өз қолымен толтырылған өмірбаян;</w:t>
      </w:r>
    </w:p>
    <w:bookmarkEnd w:id="11"/>
    <w:bookmarkStart w:name="z15" w:id="12"/>
    <w:p>
      <w:pPr>
        <w:spacing w:after="0"/>
        <w:ind w:left="0"/>
        <w:jc w:val="both"/>
      </w:pPr>
      <w:r>
        <w:rPr>
          <w:rFonts w:ascii="Times New Roman"/>
          <w:b w:val="false"/>
          <w:i w:val="false"/>
          <w:color w:val="000000"/>
          <w:sz w:val="28"/>
        </w:rPr>
        <w:t xml:space="preserve">
      6) этникалық қазақтарды, Қазақстан Республикасында немесе Қазақ Кеңестiк Социалистiк Республикасында туған немесе бұрын оның азаматтығында болған адамдарды және олардың отбасы мүшелерiн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сәйкес өзінің төлем қабілеттілігін растау туралы құжат;</w:t>
      </w:r>
    </w:p>
    <w:bookmarkEnd w:id="12"/>
    <w:bookmarkStart w:name="z16" w:id="13"/>
    <w:p>
      <w:pPr>
        <w:spacing w:after="0"/>
        <w:ind w:left="0"/>
        <w:jc w:val="both"/>
      </w:pPr>
      <w:r>
        <w:rPr>
          <w:rFonts w:ascii="Times New Roman"/>
          <w:b w:val="false"/>
          <w:i w:val="false"/>
          <w:color w:val="000000"/>
          <w:sz w:val="28"/>
        </w:rPr>
        <w:t>
      7) азаматтығы тиесілілігі және (немесе) тұрақты тұратын мемлекетте соттылығы (соттылығының болмауы) туралы тиісті мемлекеттің құзыретті органы берген құжат;</w:t>
      </w:r>
    </w:p>
    <w:bookmarkEnd w:id="13"/>
    <w:bookmarkStart w:name="z17" w:id="14"/>
    <w:p>
      <w:pPr>
        <w:spacing w:after="0"/>
        <w:ind w:left="0"/>
        <w:jc w:val="both"/>
      </w:pPr>
      <w:r>
        <w:rPr>
          <w:rFonts w:ascii="Times New Roman"/>
          <w:b w:val="false"/>
          <w:i w:val="false"/>
          <w:color w:val="000000"/>
          <w:sz w:val="28"/>
        </w:rPr>
        <w:t>
      8) Қазақстан Республикасында тұрақты тұруға 10-нан 16 жасқа дейінгі баланың нотариалды куәландырылған келісімі;</w:t>
      </w:r>
    </w:p>
    <w:bookmarkEnd w:id="14"/>
    <w:bookmarkStart w:name="z18" w:id="15"/>
    <w:p>
      <w:pPr>
        <w:spacing w:after="0"/>
        <w:ind w:left="0"/>
        <w:jc w:val="both"/>
      </w:pPr>
      <w:r>
        <w:rPr>
          <w:rFonts w:ascii="Times New Roman"/>
          <w:b w:val="false"/>
          <w:i w:val="false"/>
          <w:color w:val="000000"/>
          <w:sz w:val="28"/>
        </w:rPr>
        <w:t>
      9)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p>
    <w:bookmarkEnd w:id="15"/>
    <w:bookmarkStart w:name="z19" w:id="16"/>
    <w:p>
      <w:pPr>
        <w:spacing w:after="0"/>
        <w:ind w:left="0"/>
        <w:jc w:val="both"/>
      </w:pPr>
      <w:r>
        <w:rPr>
          <w:rFonts w:ascii="Times New Roman"/>
          <w:b w:val="false"/>
          <w:i w:val="false"/>
          <w:color w:val="000000"/>
          <w:sz w:val="28"/>
        </w:rPr>
        <w:t xml:space="preserve">
      10)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2011 жылы 24 қазанда № 7274 тіркелді) сәйкес шетелдіктер мен азаматтығы жоқ адамдарға келуге тыйым салынатын сырқаттардың бар-жоғы туралы Қазақстан Республикасы медициналық мекемесі берген шетелдіктің медициналық куәландыру анықтамасы;</w:t>
      </w:r>
    </w:p>
    <w:bookmarkEnd w:id="16"/>
    <w:bookmarkStart w:name="z20" w:id="17"/>
    <w:p>
      <w:pPr>
        <w:spacing w:after="0"/>
        <w:ind w:left="0"/>
        <w:jc w:val="both"/>
      </w:pPr>
      <w:r>
        <w:rPr>
          <w:rFonts w:ascii="Times New Roman"/>
          <w:b w:val="false"/>
          <w:i w:val="false"/>
          <w:color w:val="000000"/>
          <w:sz w:val="28"/>
        </w:rPr>
        <w:t>
      11) көлемі 35х45 мм бір фотосурет;</w:t>
      </w:r>
    </w:p>
    <w:bookmarkEnd w:id="17"/>
    <w:bookmarkStart w:name="z21" w:id="18"/>
    <w:p>
      <w:pPr>
        <w:spacing w:after="0"/>
        <w:ind w:left="0"/>
        <w:jc w:val="both"/>
      </w:pPr>
      <w:r>
        <w:rPr>
          <w:rFonts w:ascii="Times New Roman"/>
          <w:b w:val="false"/>
          <w:i w:val="false"/>
          <w:color w:val="000000"/>
          <w:sz w:val="28"/>
        </w:rPr>
        <w:t>
      12) тиісті мемлекеттің құзыретті органы берген басқа мемлекеттің азаматтығының болмауы және тоқтатылуы туралы құжат (азаматтығы жоқ адам өтініш берген кезде).</w:t>
      </w:r>
    </w:p>
    <w:bookmarkEnd w:id="18"/>
    <w:bookmarkStart w:name="z22" w:id="19"/>
    <w:p>
      <w:pPr>
        <w:spacing w:after="0"/>
        <w:ind w:left="0"/>
        <w:jc w:val="both"/>
      </w:pPr>
      <w:r>
        <w:rPr>
          <w:rFonts w:ascii="Times New Roman"/>
          <w:b w:val="false"/>
          <w:i w:val="false"/>
          <w:color w:val="000000"/>
          <w:sz w:val="28"/>
        </w:rPr>
        <w:t>
      Осы тармақтың 4), 6), 7), 9), 10), 12) тармақшаларында көрсетілген құжаттардың жарамдылық мерзімі күнтізбелік 180 күннен аспауы тиіс.</w:t>
      </w:r>
    </w:p>
    <w:bookmarkEnd w:id="19"/>
    <w:bookmarkStart w:name="z23" w:id="20"/>
    <w:p>
      <w:pPr>
        <w:spacing w:after="0"/>
        <w:ind w:left="0"/>
        <w:jc w:val="both"/>
      </w:pPr>
      <w:r>
        <w:rPr>
          <w:rFonts w:ascii="Times New Roman"/>
          <w:b w:val="false"/>
          <w:i w:val="false"/>
          <w:color w:val="000000"/>
          <w:sz w:val="28"/>
        </w:rPr>
        <w:t>
      Шет тілінде жасалған құжаттар мемлекеттік не орыс тіліне аударылуы тиіс. Аудармашы қолының түпнұсқалылығы нотариалды куәландырылуы тиіс.</w:t>
      </w:r>
    </w:p>
    <w:bookmarkEnd w:id="20"/>
    <w:bookmarkStart w:name="z24" w:id="21"/>
    <w:p>
      <w:pPr>
        <w:spacing w:after="0"/>
        <w:ind w:left="0"/>
        <w:jc w:val="both"/>
      </w:pPr>
      <w:r>
        <w:rPr>
          <w:rFonts w:ascii="Times New Roman"/>
          <w:b w:val="false"/>
          <w:i w:val="false"/>
          <w:color w:val="000000"/>
          <w:sz w:val="28"/>
        </w:rPr>
        <w:t xml:space="preserve">
      Осы тармақтың 4), 7) тармақшаларында көрсетілген құжаттар "Консулдық заңдастыру ережелерін бекіту туралы" Қазақстан Республикасы Ішкі істер министрінің 2000 жылғы 21 қарашадағы № 264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2001 жылғы 4 қаңтарда № 1350 болып тіркелген) сәйкес заңдастырылуы тиіс.</w:t>
      </w:r>
    </w:p>
    <w:bookmarkEnd w:id="21"/>
    <w:bookmarkStart w:name="z25" w:id="22"/>
    <w:p>
      <w:pPr>
        <w:spacing w:after="0"/>
        <w:ind w:left="0"/>
        <w:jc w:val="both"/>
      </w:pPr>
      <w:r>
        <w:rPr>
          <w:rFonts w:ascii="Times New Roman"/>
          <w:b w:val="false"/>
          <w:i w:val="false"/>
          <w:color w:val="000000"/>
          <w:sz w:val="28"/>
        </w:rPr>
        <w:t>
      Қазақстан Республикасының аумағына ата-анасынан бөлек, он алты жасқа дейін келген көрсетілетін қызметті алушы не егер ата-анасының екеуі де Қазақстан Республикасының азаматы болып табылған жағдайда осы тармақтың 1), 2), 3), 4), 5), 8), 9), 10), 11) тармақшаларында көрсетілген құжаттарды ұсынады.</w:t>
      </w:r>
    </w:p>
    <w:bookmarkEnd w:id="22"/>
    <w:bookmarkStart w:name="z26" w:id="23"/>
    <w:p>
      <w:pPr>
        <w:spacing w:after="0"/>
        <w:ind w:left="0"/>
        <w:jc w:val="both"/>
      </w:pPr>
      <w:r>
        <w:rPr>
          <w:rFonts w:ascii="Times New Roman"/>
          <w:b w:val="false"/>
          <w:i w:val="false"/>
          <w:color w:val="000000"/>
          <w:sz w:val="28"/>
        </w:rPr>
        <w:t>
      Қазақстан Республикасы азаматтығынан шығуды ресімдеген Қазақстан Республикасының аумағында тұрақты тіркеуі бар не Қазақстан Республикасының азаматтығын жоғалтқан көрсетілетін қызметті алушы осы тармақтың 1), 2), 5), 10), 11), 12) тармақшаларында көрсетілген құжаттарды ұсынады.</w:t>
      </w:r>
    </w:p>
    <w:bookmarkEnd w:id="23"/>
    <w:bookmarkStart w:name="z27" w:id="24"/>
    <w:p>
      <w:pPr>
        <w:spacing w:after="0"/>
        <w:ind w:left="0"/>
        <w:jc w:val="both"/>
      </w:pPr>
      <w:r>
        <w:rPr>
          <w:rFonts w:ascii="Times New Roman"/>
          <w:b w:val="false"/>
          <w:i w:val="false"/>
          <w:color w:val="000000"/>
          <w:sz w:val="28"/>
        </w:rPr>
        <w:t>
      1974 жылғы үлгідегі паспорты бар Қазақстан Республикасының аумағында тұратын не азаматтығы Қазақстан Республикасынына азаматтығына не қандай да бір мемлекеттің азаматтығына тиесілілігін ішкі істер органдары анықтамаған көрсетілетін қызметті алушы тұруын не Қазақстан Республикасының аумағында тіркелгенін растайтын қосымша құжат ұсынады.</w:t>
      </w:r>
    </w:p>
    <w:bookmarkEnd w:id="24"/>
    <w:bookmarkStart w:name="z28" w:id="25"/>
    <w:p>
      <w:pPr>
        <w:spacing w:after="0"/>
        <w:ind w:left="0"/>
        <w:jc w:val="both"/>
      </w:pPr>
      <w:r>
        <w:rPr>
          <w:rFonts w:ascii="Times New Roman"/>
          <w:b w:val="false"/>
          <w:i w:val="false"/>
          <w:color w:val="000000"/>
          <w:sz w:val="28"/>
        </w:rPr>
        <w:t>
      Қазақстан Республикасында тұруын не тіркелуін растайтын құжат (еңбек кітапшасы, үй кітабы, мекенжай анықтамасы, туу, неке қию туралы куәліг немесе білімі туралы аттестат немесе диплом).</w:t>
      </w:r>
    </w:p>
    <w:bookmarkEnd w:id="25"/>
    <w:bookmarkStart w:name="z29" w:id="26"/>
    <w:p>
      <w:pPr>
        <w:spacing w:after="0"/>
        <w:ind w:left="0"/>
        <w:jc w:val="both"/>
      </w:pPr>
      <w:r>
        <w:rPr>
          <w:rFonts w:ascii="Times New Roman"/>
          <w:b w:val="false"/>
          <w:i w:val="false"/>
          <w:color w:val="000000"/>
          <w:sz w:val="28"/>
        </w:rPr>
        <w:t xml:space="preserve">
      Құжаттарды қабылдағаннан кейін көрсетілетін қызметті алушыға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беру күнін көрсете отырып, тұрақты тұруға рұқсат беруге құжаттардың қабылданғаны туралы талон беріледі.";</w:t>
      </w:r>
    </w:p>
    <w:bookmarkEnd w:id="26"/>
    <w:bookmarkStart w:name="z30" w:id="27"/>
    <w:p>
      <w:pPr>
        <w:spacing w:after="0"/>
        <w:ind w:left="0"/>
        <w:jc w:val="both"/>
      </w:pPr>
      <w:r>
        <w:rPr>
          <w:rFonts w:ascii="Times New Roman"/>
          <w:b w:val="false"/>
          <w:i w:val="false"/>
          <w:color w:val="000000"/>
          <w:sz w:val="28"/>
        </w:rPr>
        <w:t xml:space="preserve">
      "10. Мемлекеттік қызметті көрсетуден бас тарту үшін негіз "Мемлекеттік көрсетілетін қызметтер туралы"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көзделген, сондай-ақ;</w:t>
      </w:r>
    </w:p>
    <w:bookmarkEnd w:id="27"/>
    <w:bookmarkStart w:name="z31" w:id="28"/>
    <w:p>
      <w:pPr>
        <w:spacing w:after="0"/>
        <w:ind w:left="0"/>
        <w:jc w:val="both"/>
      </w:pPr>
      <w:r>
        <w:rPr>
          <w:rFonts w:ascii="Times New Roman"/>
          <w:b w:val="false"/>
          <w:i w:val="false"/>
          <w:color w:val="000000"/>
          <w:sz w:val="28"/>
        </w:rPr>
        <w:t>
      1) заңсыз келген, сондай-ақ қылмыс жасағаны үшiн өздерi шыққан елдердiң заңнамасы бойынша қудалауға ұшыраған;</w:t>
      </w:r>
    </w:p>
    <w:bookmarkEnd w:id="28"/>
    <w:bookmarkStart w:name="z32" w:id="29"/>
    <w:p>
      <w:pPr>
        <w:spacing w:after="0"/>
        <w:ind w:left="0"/>
        <w:jc w:val="both"/>
      </w:pPr>
      <w:r>
        <w:rPr>
          <w:rFonts w:ascii="Times New Roman"/>
          <w:b w:val="false"/>
          <w:i w:val="false"/>
          <w:color w:val="000000"/>
          <w:sz w:val="28"/>
        </w:rPr>
        <w:t>
      2) сотталғанға дейiн тұрақты тұрғылықты жерi Қазақстан Республикасынан тыс болған, бас бостандығынан айыру орындарынан босатылған;</w:t>
      </w:r>
    </w:p>
    <w:bookmarkEnd w:id="29"/>
    <w:bookmarkStart w:name="z33" w:id="30"/>
    <w:p>
      <w:pPr>
        <w:spacing w:after="0"/>
        <w:ind w:left="0"/>
        <w:jc w:val="both"/>
      </w:pPr>
      <w:r>
        <w:rPr>
          <w:rFonts w:ascii="Times New Roman"/>
          <w:b w:val="false"/>
          <w:i w:val="false"/>
          <w:color w:val="000000"/>
          <w:sz w:val="28"/>
        </w:rPr>
        <w:t>
      3) адамзатқа қарсы қылмыс жасаған;</w:t>
      </w:r>
    </w:p>
    <w:bookmarkEnd w:id="30"/>
    <w:bookmarkStart w:name="z34" w:id="31"/>
    <w:p>
      <w:pPr>
        <w:spacing w:after="0"/>
        <w:ind w:left="0"/>
        <w:jc w:val="both"/>
      </w:pPr>
      <w:r>
        <w:rPr>
          <w:rFonts w:ascii="Times New Roman"/>
          <w:b w:val="false"/>
          <w:i w:val="false"/>
          <w:color w:val="000000"/>
          <w:sz w:val="28"/>
        </w:rPr>
        <w:t xml:space="preserve">
      4) этникалық қазақтарды, Қазақ Кеңестік Социалистік Республикасында немесе Қазақстан Республикасында туылған немесе бұрын оның азаматы болған бұрынғы отандастарды, сондай-ақ Қазақстан Республикасы халықаралық шарттарының негізінде Қазақстан Республикасының азаматтығын жеңілдетілген тәртіппен алуға құқығы бар адамдарды және олардың отбасы мүшелерін қоспағанда, Қазақстан Республикасы Үкіметінің 2003 жылғы 26 қарашадағы № 1185 қаулысымен бекітілген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w:t>
      </w:r>
      <w:r>
        <w:rPr>
          <w:rFonts w:ascii="Times New Roman"/>
          <w:b w:val="false"/>
          <w:i w:val="false"/>
          <w:color w:val="000000"/>
          <w:sz w:val="28"/>
        </w:rPr>
        <w:t>ережесiне</w:t>
      </w:r>
      <w:r>
        <w:rPr>
          <w:rFonts w:ascii="Times New Roman"/>
          <w:b w:val="false"/>
          <w:i w:val="false"/>
          <w:color w:val="000000"/>
          <w:sz w:val="28"/>
        </w:rPr>
        <w:t xml:space="preserve"> сәйкес өзінің төлем қабілеттілігін растауды бермеген;</w:t>
      </w:r>
    </w:p>
    <w:bookmarkEnd w:id="31"/>
    <w:bookmarkStart w:name="z35" w:id="32"/>
    <w:p>
      <w:pPr>
        <w:spacing w:after="0"/>
        <w:ind w:left="0"/>
        <w:jc w:val="both"/>
      </w:pPr>
      <w:r>
        <w:rPr>
          <w:rFonts w:ascii="Times New Roman"/>
          <w:b w:val="false"/>
          <w:i w:val="false"/>
          <w:color w:val="000000"/>
          <w:sz w:val="28"/>
        </w:rPr>
        <w:t>
      5) Қазақстан Республикасының шетелдіктердің құқықтық жағдайы туралы заңнамасын бірнеше рет бұзған;</w:t>
      </w:r>
    </w:p>
    <w:bookmarkEnd w:id="32"/>
    <w:bookmarkStart w:name="z36" w:id="33"/>
    <w:p>
      <w:pPr>
        <w:spacing w:after="0"/>
        <w:ind w:left="0"/>
        <w:jc w:val="both"/>
      </w:pPr>
      <w:r>
        <w:rPr>
          <w:rFonts w:ascii="Times New Roman"/>
          <w:b w:val="false"/>
          <w:i w:val="false"/>
          <w:color w:val="000000"/>
          <w:sz w:val="28"/>
        </w:rPr>
        <w:t>
      6) ұлтаралық және дiни араздықты өршіткен;</w:t>
      </w:r>
    </w:p>
    <w:bookmarkEnd w:id="33"/>
    <w:bookmarkStart w:name="z37" w:id="34"/>
    <w:p>
      <w:pPr>
        <w:spacing w:after="0"/>
        <w:ind w:left="0"/>
        <w:jc w:val="both"/>
      </w:pPr>
      <w:r>
        <w:rPr>
          <w:rFonts w:ascii="Times New Roman"/>
          <w:b w:val="false"/>
          <w:i w:val="false"/>
          <w:color w:val="000000"/>
          <w:sz w:val="28"/>
        </w:rPr>
        <w:t>
      7) іс-әрекеттерi конституциялық құрылысты күштеп өзгертуге бағытталған;</w:t>
      </w:r>
    </w:p>
    <w:bookmarkEnd w:id="34"/>
    <w:bookmarkStart w:name="z38" w:id="35"/>
    <w:p>
      <w:pPr>
        <w:spacing w:after="0"/>
        <w:ind w:left="0"/>
        <w:jc w:val="both"/>
      </w:pPr>
      <w:r>
        <w:rPr>
          <w:rFonts w:ascii="Times New Roman"/>
          <w:b w:val="false"/>
          <w:i w:val="false"/>
          <w:color w:val="000000"/>
          <w:sz w:val="28"/>
        </w:rPr>
        <w:t>
      8) Қазақстан Республикасының егемендiгi мен тәуелсiздiгiне қарсы шыққан, оның аумағының бiрлiгi мен тұтастығын бұзуға шақырған;</w:t>
      </w:r>
    </w:p>
    <w:bookmarkEnd w:id="35"/>
    <w:bookmarkStart w:name="z39" w:id="36"/>
    <w:p>
      <w:pPr>
        <w:spacing w:after="0"/>
        <w:ind w:left="0"/>
        <w:jc w:val="both"/>
      </w:pPr>
      <w:r>
        <w:rPr>
          <w:rFonts w:ascii="Times New Roman"/>
          <w:b w:val="false"/>
          <w:i w:val="false"/>
          <w:color w:val="000000"/>
          <w:sz w:val="28"/>
        </w:rPr>
        <w:t>
      9) қылмысы үшін алынбаған немесе жойылмаған сотталғандығы бар;</w:t>
      </w:r>
    </w:p>
    <w:bookmarkEnd w:id="36"/>
    <w:bookmarkStart w:name="z40" w:id="37"/>
    <w:p>
      <w:pPr>
        <w:spacing w:after="0"/>
        <w:ind w:left="0"/>
        <w:jc w:val="both"/>
      </w:pPr>
      <w:r>
        <w:rPr>
          <w:rFonts w:ascii="Times New Roman"/>
          <w:b w:val="false"/>
          <w:i w:val="false"/>
          <w:color w:val="000000"/>
          <w:sz w:val="28"/>
        </w:rPr>
        <w:t>
      10) ұлттық қауіпсіздік органдарында олардың экстремизмге немесе террористік іс-әрекетке қатыстылығы туралы мәліметтер болған кезде;</w:t>
      </w:r>
    </w:p>
    <w:bookmarkEnd w:id="37"/>
    <w:bookmarkStart w:name="z41" w:id="38"/>
    <w:p>
      <w:pPr>
        <w:spacing w:after="0"/>
        <w:ind w:left="0"/>
        <w:jc w:val="both"/>
      </w:pPr>
      <w:r>
        <w:rPr>
          <w:rFonts w:ascii="Times New Roman"/>
          <w:b w:val="false"/>
          <w:i w:val="false"/>
          <w:color w:val="000000"/>
          <w:sz w:val="28"/>
        </w:rPr>
        <w:t>
      11) Қазақстан Республикасында тұрақты тұруға рұқсат алу туралы қолдаухатпен өтiнiш жасаған кезде жалған құжаттарды ұсынған не өзі туралы көрінеу жалған мәлiметтер хабарлаған немесе қажеттi құжаттарды Қазақстан Республикасының заңнамасында белгiленген мерзiмде дәлелді себепсіз ұсынбаған;</w:t>
      </w:r>
    </w:p>
    <w:bookmarkEnd w:id="38"/>
    <w:bookmarkStart w:name="z42" w:id="39"/>
    <w:p>
      <w:pPr>
        <w:spacing w:after="0"/>
        <w:ind w:left="0"/>
        <w:jc w:val="both"/>
      </w:pPr>
      <w:r>
        <w:rPr>
          <w:rFonts w:ascii="Times New Roman"/>
          <w:b w:val="false"/>
          <w:i w:val="false"/>
          <w:color w:val="000000"/>
          <w:sz w:val="28"/>
        </w:rPr>
        <w:t>
      12) Қазақстан Республикасында тұрақты тұруға арналған рұқсатты берген кезге дейін бес жылдың ішінде Қазақстан Республикасынан шығарып жiберiлген;</w:t>
      </w:r>
    </w:p>
    <w:bookmarkEnd w:id="39"/>
    <w:bookmarkStart w:name="z43" w:id="40"/>
    <w:p>
      <w:pPr>
        <w:spacing w:after="0"/>
        <w:ind w:left="0"/>
        <w:jc w:val="both"/>
      </w:pPr>
      <w:r>
        <w:rPr>
          <w:rFonts w:ascii="Times New Roman"/>
          <w:b w:val="false"/>
          <w:i w:val="false"/>
          <w:color w:val="000000"/>
          <w:sz w:val="28"/>
        </w:rPr>
        <w:t>
      13) егер бұл Қазақстан Республикасы азаматтарының және басқа да адамдардың құқықтары мен заңды мүдделерiн қорғау үшiн қажет болса;</w:t>
      </w:r>
    </w:p>
    <w:bookmarkEnd w:id="40"/>
    <w:bookmarkStart w:name="z44" w:id="41"/>
    <w:p>
      <w:pPr>
        <w:spacing w:after="0"/>
        <w:ind w:left="0"/>
        <w:jc w:val="both"/>
      </w:pPr>
      <w:r>
        <w:rPr>
          <w:rFonts w:ascii="Times New Roman"/>
          <w:b w:val="false"/>
          <w:i w:val="false"/>
          <w:color w:val="000000"/>
          <w:sz w:val="28"/>
        </w:rPr>
        <w:t>
      14)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w:t>
      </w:r>
    </w:p>
    <w:bookmarkEnd w:id="41"/>
    <w:bookmarkStart w:name="z45" w:id="42"/>
    <w:p>
      <w:pPr>
        <w:spacing w:after="0"/>
        <w:ind w:left="0"/>
        <w:jc w:val="both"/>
      </w:pPr>
      <w:r>
        <w:rPr>
          <w:rFonts w:ascii="Times New Roman"/>
          <w:b w:val="false"/>
          <w:i w:val="false"/>
          <w:color w:val="000000"/>
          <w:sz w:val="28"/>
        </w:rPr>
        <w:t>
      15)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bookmarkEnd w:id="42"/>
    <w:bookmarkStart w:name="z46" w:id="43"/>
    <w:p>
      <w:pPr>
        <w:spacing w:after="0"/>
        <w:ind w:left="0"/>
        <w:jc w:val="both"/>
      </w:pPr>
      <w:r>
        <w:rPr>
          <w:rFonts w:ascii="Times New Roman"/>
          <w:b w:val="false"/>
          <w:i w:val="false"/>
          <w:color w:val="000000"/>
          <w:sz w:val="28"/>
        </w:rPr>
        <w:t>
      16) Қазақстан Республикасына келуге қарсы айғақ болып табылатын аурулары бар;</w:t>
      </w:r>
    </w:p>
    <w:bookmarkEnd w:id="43"/>
    <w:bookmarkStart w:name="z47" w:id="44"/>
    <w:p>
      <w:pPr>
        <w:spacing w:after="0"/>
        <w:ind w:left="0"/>
        <w:jc w:val="both"/>
      </w:pPr>
      <w:r>
        <w:rPr>
          <w:rFonts w:ascii="Times New Roman"/>
          <w:b w:val="false"/>
          <w:i w:val="false"/>
          <w:color w:val="000000"/>
          <w:sz w:val="28"/>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bookmarkEnd w:id="44"/>
    <w:bookmarkStart w:name="z48" w:id="45"/>
    <w:p>
      <w:pPr>
        <w:spacing w:after="0"/>
        <w:ind w:left="0"/>
        <w:jc w:val="both"/>
      </w:pPr>
      <w:r>
        <w:rPr>
          <w:rFonts w:ascii="Times New Roman"/>
          <w:b w:val="false"/>
          <w:i w:val="false"/>
          <w:color w:val="000000"/>
          <w:sz w:val="28"/>
        </w:rPr>
        <w:t>
      18) ұлттық қауіпсіздік мүдделеріне қатер төндіретін;</w:t>
      </w:r>
    </w:p>
    <w:bookmarkEnd w:id="45"/>
    <w:bookmarkStart w:name="z49" w:id="46"/>
    <w:p>
      <w:pPr>
        <w:spacing w:after="0"/>
        <w:ind w:left="0"/>
        <w:jc w:val="both"/>
      </w:pPr>
      <w:r>
        <w:rPr>
          <w:rFonts w:ascii="Times New Roman"/>
          <w:b w:val="false"/>
          <w:i w:val="false"/>
          <w:color w:val="000000"/>
          <w:sz w:val="28"/>
        </w:rPr>
        <w:t>
      19) адамның шет мемлекеті аумағында шетелдік қарулы қақтығыстарға, экстремистік және (немесе) террористік әрекеттерге қатысуы салдары.";</w:t>
      </w:r>
    </w:p>
    <w:bookmarkEnd w:id="46"/>
    <w:bookmarkStart w:name="z50" w:id="47"/>
    <w:p>
      <w:pPr>
        <w:spacing w:after="0"/>
        <w:ind w:left="0"/>
        <w:jc w:val="both"/>
      </w:pPr>
      <w:r>
        <w:rPr>
          <w:rFonts w:ascii="Times New Roman"/>
          <w:b w:val="false"/>
          <w:i w:val="false"/>
          <w:color w:val="000000"/>
          <w:sz w:val="28"/>
        </w:rPr>
        <w:t xml:space="preserve">
      мемлекеттік көрсетілетін қызмет стандартының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p>
    <w:bookmarkEnd w:id="47"/>
    <w:bookmarkStart w:name="z51" w:id="4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азаматтығын алуды және одан шығуды тiркеу"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53" w:id="49"/>
    <w:p>
      <w:pPr>
        <w:spacing w:after="0"/>
        <w:ind w:left="0"/>
        <w:jc w:val="both"/>
      </w:pPr>
      <w:r>
        <w:rPr>
          <w:rFonts w:ascii="Times New Roman"/>
          <w:b w:val="false"/>
          <w:i w:val="false"/>
          <w:color w:val="000000"/>
          <w:sz w:val="28"/>
        </w:rPr>
        <w:t>
      "10. Мемлекеттік көрсетілетін қызметтен бас тарту үшін негіздер:</w:t>
      </w:r>
    </w:p>
    <w:bookmarkEnd w:id="49"/>
    <w:bookmarkStart w:name="z54" w:id="50"/>
    <w:p>
      <w:pPr>
        <w:spacing w:after="0"/>
        <w:ind w:left="0"/>
        <w:jc w:val="both"/>
      </w:pPr>
      <w:r>
        <w:rPr>
          <w:rFonts w:ascii="Times New Roman"/>
          <w:b w:val="false"/>
          <w:i w:val="false"/>
          <w:color w:val="000000"/>
          <w:sz w:val="28"/>
        </w:rPr>
        <w:t>
      егер көрсетілетін қызметті алушы Қазақстан Республикасының азаматтығын алу және азаматтығын қалпына келтіру кезінде:</w:t>
      </w:r>
    </w:p>
    <w:bookmarkEnd w:id="50"/>
    <w:bookmarkStart w:name="z55" w:id="51"/>
    <w:p>
      <w:pPr>
        <w:spacing w:after="0"/>
        <w:ind w:left="0"/>
        <w:jc w:val="both"/>
      </w:pPr>
      <w:r>
        <w:rPr>
          <w:rFonts w:ascii="Times New Roman"/>
          <w:b w:val="false"/>
          <w:i w:val="false"/>
          <w:color w:val="000000"/>
          <w:sz w:val="28"/>
        </w:rPr>
        <w:t>
      1) халықаралық құқықта көзделген адамзатқа қарсы қылмыс жасаса, Қазақстан Республикасының егемендiгi мен тәуелсiздiгiне саналы түрде қарсы шықса;</w:t>
      </w:r>
    </w:p>
    <w:bookmarkEnd w:id="51"/>
    <w:bookmarkStart w:name="z56" w:id="52"/>
    <w:p>
      <w:pPr>
        <w:spacing w:after="0"/>
        <w:ind w:left="0"/>
        <w:jc w:val="both"/>
      </w:pPr>
      <w:r>
        <w:rPr>
          <w:rFonts w:ascii="Times New Roman"/>
          <w:b w:val="false"/>
          <w:i w:val="false"/>
          <w:color w:val="000000"/>
          <w:sz w:val="28"/>
        </w:rPr>
        <w:t>
      2) Қазақстан Республикасы аумағының бiрлiгi мен тұтастығын бұзуға шақырса;</w:t>
      </w:r>
    </w:p>
    <w:bookmarkEnd w:id="52"/>
    <w:bookmarkStart w:name="z57" w:id="53"/>
    <w:p>
      <w:pPr>
        <w:spacing w:after="0"/>
        <w:ind w:left="0"/>
        <w:jc w:val="both"/>
      </w:pPr>
      <w:r>
        <w:rPr>
          <w:rFonts w:ascii="Times New Roman"/>
          <w:b w:val="false"/>
          <w:i w:val="false"/>
          <w:color w:val="000000"/>
          <w:sz w:val="28"/>
        </w:rPr>
        <w:t>
      3) Қазақстан Республикасының ұлттық қауiпсiздiгiне, халқының денсаулығына нұқсан келтiретiн құқыққа қарсы қызметті жүзеге асырса;</w:t>
      </w:r>
    </w:p>
    <w:bookmarkEnd w:id="53"/>
    <w:bookmarkStart w:name="z58" w:id="54"/>
    <w:p>
      <w:pPr>
        <w:spacing w:after="0"/>
        <w:ind w:left="0"/>
        <w:jc w:val="both"/>
      </w:pPr>
      <w:r>
        <w:rPr>
          <w:rFonts w:ascii="Times New Roman"/>
          <w:b w:val="false"/>
          <w:i w:val="false"/>
          <w:color w:val="000000"/>
          <w:sz w:val="28"/>
        </w:rPr>
        <w:t>
      4) ұлтаралық және дiни араздықты қоздырса, Қазақстан Республикасы мемлекеттiк тiлiнiң қолданылуына қарсы әрекет жасаса;</w:t>
      </w:r>
    </w:p>
    <w:bookmarkEnd w:id="54"/>
    <w:bookmarkStart w:name="z59" w:id="55"/>
    <w:p>
      <w:pPr>
        <w:spacing w:after="0"/>
        <w:ind w:left="0"/>
        <w:jc w:val="both"/>
      </w:pPr>
      <w:r>
        <w:rPr>
          <w:rFonts w:ascii="Times New Roman"/>
          <w:b w:val="false"/>
          <w:i w:val="false"/>
          <w:color w:val="000000"/>
          <w:sz w:val="28"/>
        </w:rPr>
        <w:t>
      5) террористiк және экстремистік ұйымдарда болса немесе террористiк әрекет үшiн сотталса;</w:t>
      </w:r>
    </w:p>
    <w:bookmarkEnd w:id="55"/>
    <w:bookmarkStart w:name="z60" w:id="56"/>
    <w:p>
      <w:pPr>
        <w:spacing w:after="0"/>
        <w:ind w:left="0"/>
        <w:jc w:val="both"/>
      </w:pPr>
      <w:r>
        <w:rPr>
          <w:rFonts w:ascii="Times New Roman"/>
          <w:b w:val="false"/>
          <w:i w:val="false"/>
          <w:color w:val="000000"/>
          <w:sz w:val="28"/>
        </w:rPr>
        <w:t>
      6) халықаралық іздестіруде жүрсе, соттың күшіне енген үкімі бойынша жаза өтеп жатса не оның әрекеттерін сот ерекше қауiптi рецидив деп таныса;</w:t>
      </w:r>
    </w:p>
    <w:bookmarkEnd w:id="56"/>
    <w:bookmarkStart w:name="z61" w:id="57"/>
    <w:p>
      <w:pPr>
        <w:spacing w:after="0"/>
        <w:ind w:left="0"/>
        <w:jc w:val="both"/>
      </w:pPr>
      <w:r>
        <w:rPr>
          <w:rFonts w:ascii="Times New Roman"/>
          <w:b w:val="false"/>
          <w:i w:val="false"/>
          <w:color w:val="000000"/>
          <w:sz w:val="28"/>
        </w:rPr>
        <w:t>
      7) басқа мемлекеттердiң азаматтығында тұрса;</w:t>
      </w:r>
    </w:p>
    <w:bookmarkEnd w:id="57"/>
    <w:bookmarkStart w:name="z62" w:id="58"/>
    <w:p>
      <w:pPr>
        <w:spacing w:after="0"/>
        <w:ind w:left="0"/>
        <w:jc w:val="both"/>
      </w:pPr>
      <w:r>
        <w:rPr>
          <w:rFonts w:ascii="Times New Roman"/>
          <w:b w:val="false"/>
          <w:i w:val="false"/>
          <w:color w:val="000000"/>
          <w:sz w:val="28"/>
        </w:rPr>
        <w:t>
      8) Қазақстан Республикасының азаматтығын алу туралы өтініш берген кезде өзі туралы жалған мәліметтерді хабарласа немесе Қазақстан Республикасының заңнамасында белгіленген мерзімдерде қажетті құжаттарды дәлелсіз себептермен ұсынбаса;</w:t>
      </w:r>
    </w:p>
    <w:bookmarkEnd w:id="58"/>
    <w:bookmarkStart w:name="z63" w:id="59"/>
    <w:p>
      <w:pPr>
        <w:spacing w:after="0"/>
        <w:ind w:left="0"/>
        <w:jc w:val="both"/>
      </w:pPr>
      <w:r>
        <w:rPr>
          <w:rFonts w:ascii="Times New Roman"/>
          <w:b w:val="false"/>
          <w:i w:val="false"/>
          <w:color w:val="000000"/>
          <w:sz w:val="28"/>
        </w:rPr>
        <w:t>
      9) Қазақстан Республикасының аумағында немесе одан тыс жерлерде Қазақстан Республикасының заңнамасында қасақана деп танылатын қылмыс жасағаны үшін алынбаған немесе өтелмеген соттылығы болса;</w:t>
      </w:r>
    </w:p>
    <w:bookmarkEnd w:id="59"/>
    <w:bookmarkStart w:name="z64" w:id="60"/>
    <w:p>
      <w:pPr>
        <w:spacing w:after="0"/>
        <w:ind w:left="0"/>
        <w:jc w:val="both"/>
      </w:pPr>
      <w:r>
        <w:rPr>
          <w:rFonts w:ascii="Times New Roman"/>
          <w:b w:val="false"/>
          <w:i w:val="false"/>
          <w:color w:val="000000"/>
          <w:sz w:val="28"/>
        </w:rPr>
        <w:t>
      10)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экономика саласында құқық бұзушылық жасаса;</w:t>
      </w:r>
    </w:p>
    <w:bookmarkEnd w:id="60"/>
    <w:bookmarkStart w:name="z65" w:id="61"/>
    <w:p>
      <w:pPr>
        <w:spacing w:after="0"/>
        <w:ind w:left="0"/>
        <w:jc w:val="both"/>
      </w:pPr>
      <w:r>
        <w:rPr>
          <w:rFonts w:ascii="Times New Roman"/>
          <w:b w:val="false"/>
          <w:i w:val="false"/>
          <w:color w:val="000000"/>
          <w:sz w:val="28"/>
        </w:rPr>
        <w:t>
      11)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бірнеше рет Қазақстан Республикасының халықтың көші-қоны саласындағы заңнаманы бұзса;</w:t>
      </w:r>
    </w:p>
    <w:bookmarkEnd w:id="61"/>
    <w:bookmarkStart w:name="z66" w:id="62"/>
    <w:p>
      <w:pPr>
        <w:spacing w:after="0"/>
        <w:ind w:left="0"/>
        <w:jc w:val="both"/>
      </w:pPr>
      <w:r>
        <w:rPr>
          <w:rFonts w:ascii="Times New Roman"/>
          <w:b w:val="false"/>
          <w:i w:val="false"/>
          <w:color w:val="000000"/>
          <w:sz w:val="28"/>
        </w:rPr>
        <w:t xml:space="preserve">
      12)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"Қазақстан Республикасының азаматтығы туралы" Заңның </w:t>
      </w:r>
      <w:r>
        <w:rPr>
          <w:rFonts w:ascii="Times New Roman"/>
          <w:b w:val="false"/>
          <w:i w:val="false"/>
          <w:color w:val="000000"/>
          <w:sz w:val="28"/>
        </w:rPr>
        <w:t>21-бабының</w:t>
      </w:r>
      <w:r>
        <w:rPr>
          <w:rFonts w:ascii="Times New Roman"/>
          <w:b w:val="false"/>
          <w:i w:val="false"/>
          <w:color w:val="000000"/>
          <w:sz w:val="28"/>
        </w:rPr>
        <w:t xml:space="preserve"> 1), 2) және 5) тармақшаларының негізінде Қазақстан Республикасының азаматтығынан айырылса;</w:t>
      </w:r>
    </w:p>
    <w:bookmarkEnd w:id="62"/>
    <w:bookmarkStart w:name="z67" w:id="63"/>
    <w:p>
      <w:pPr>
        <w:spacing w:after="0"/>
        <w:ind w:left="0"/>
        <w:jc w:val="both"/>
      </w:pPr>
      <w:r>
        <w:rPr>
          <w:rFonts w:ascii="Times New Roman"/>
          <w:b w:val="false"/>
          <w:i w:val="false"/>
          <w:color w:val="000000"/>
          <w:sz w:val="28"/>
        </w:rPr>
        <w:t>
      13) адамның шет мемлекеті аумағында шетелдік қарулы қақтығыстарға, экстремистік және (немесе) террористік әрекеттерге қатысуы салдары болып табылады.".</w:t>
      </w:r>
    </w:p>
    <w:bookmarkEnd w:id="63"/>
    <w:bookmarkStart w:name="z68" w:id="64"/>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64"/>
    <w:bookmarkStart w:name="z69" w:id="6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5"/>
    <w:bookmarkStart w:name="z70" w:id="6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баспа және электрондық түрде мемлекеттік және орыс тілдерінде бір данада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66"/>
    <w:bookmarkStart w:name="z71" w:id="6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7"/>
    <w:bookmarkStart w:name="z72" w:id="6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қызметі комитетіне (М.Т. Қабденов) жүктелсін. </w:t>
      </w:r>
    </w:p>
    <w:bookmarkEnd w:id="68"/>
    <w:bookmarkStart w:name="z73" w:id="69"/>
    <w:p>
      <w:pPr>
        <w:spacing w:after="0"/>
        <w:ind w:left="0"/>
        <w:jc w:val="both"/>
      </w:pPr>
      <w:r>
        <w:rPr>
          <w:rFonts w:ascii="Times New Roman"/>
          <w:b w:val="false"/>
          <w:i w:val="false"/>
          <w:color w:val="000000"/>
          <w:sz w:val="28"/>
        </w:rPr>
        <w:t>
      4. Осы бұйрық алғаш ресми жарияланғаннан кейін күнтiзбелiк он күн өткен соң қолданысқа енгiзiледi.</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2017жылғы 26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министінің</w:t>
            </w:r>
            <w:r>
              <w:br/>
            </w:r>
            <w:r>
              <w:rPr>
                <w:rFonts w:ascii="Times New Roman"/>
                <w:b w:val="false"/>
                <w:i w:val="false"/>
                <w:color w:val="000000"/>
                <w:sz w:val="20"/>
              </w:rPr>
              <w:t>2017 жылғы 10 ақпандағы</w:t>
            </w:r>
            <w:r>
              <w:br/>
            </w:r>
            <w:r>
              <w:rPr>
                <w:rFonts w:ascii="Times New Roman"/>
                <w:b w:val="false"/>
                <w:i w:val="false"/>
                <w:color w:val="000000"/>
                <w:sz w:val="20"/>
              </w:rPr>
              <w:t>№ 706 бұйрығынына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"Шетелдiктер мен азаматтығы</w:t>
            </w:r>
            <w:r>
              <w:br/>
            </w:r>
            <w:r>
              <w:rPr>
                <w:rFonts w:ascii="Times New Roman"/>
                <w:b w:val="false"/>
                <w:i w:val="false"/>
                <w:color w:val="000000"/>
                <w:sz w:val="20"/>
              </w:rPr>
              <w:t>жоқ адамдарды тiркеу және</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тұруға рұқсат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0"/>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w:t>
      </w:r>
    </w:p>
    <w:bookmarkEnd w:id="7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(ішкі істер органының (ІІД, ҚАІІБ(б), ӨҚАІІБ(б)) атауы)</w:t>
      </w:r>
    </w:p>
    <w:p>
      <w:pPr>
        <w:spacing w:after="0"/>
        <w:ind w:left="0"/>
        <w:jc w:val="both"/>
      </w:pPr>
      <w:r>
        <w:rPr>
          <w:rFonts w:ascii="Times New Roman"/>
          <w:b w:val="false"/>
          <w:i w:val="false"/>
          <w:color w:val="000000"/>
          <w:sz w:val="28"/>
        </w:rPr>
        <w:t>
      Тіркеу нөмірі ____________________________________________________________________</w:t>
      </w:r>
    </w:p>
    <w:p>
      <w:pPr>
        <w:spacing w:after="0"/>
        <w:ind w:left="0"/>
        <w:jc w:val="both"/>
      </w:pP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
      Фотосуреттің орны</w:t>
      </w:r>
    </w:p>
    <w:p>
      <w:pPr>
        <w:spacing w:after="0"/>
        <w:ind w:left="0"/>
        <w:jc w:val="both"/>
      </w:pP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Маған және/немесе менің ұлыма, менің қызыма, менің асырап алған балама/менің</w:t>
      </w:r>
    </w:p>
    <w:p>
      <w:pPr>
        <w:spacing w:after="0"/>
        <w:ind w:left="0"/>
        <w:jc w:val="both"/>
      </w:pPr>
      <w:r>
        <w:rPr>
          <w:rFonts w:ascii="Times New Roman"/>
          <w:b w:val="false"/>
          <w:i w:val="false"/>
          <w:color w:val="000000"/>
          <w:sz w:val="28"/>
        </w:rPr>
        <w:t>
      қамқорлығым (қорғаншылығым) белгіленген балаға/мемлекеттің қамқорлығындағы балаға</w:t>
      </w:r>
    </w:p>
    <w:p>
      <w:pPr>
        <w:spacing w:after="0"/>
        <w:ind w:left="0"/>
        <w:jc w:val="both"/>
      </w:pPr>
      <w:r>
        <w:rPr>
          <w:rFonts w:ascii="Times New Roman"/>
          <w:b w:val="false"/>
          <w:i w:val="false"/>
          <w:color w:val="000000"/>
          <w:sz w:val="28"/>
        </w:rPr>
        <w:t>
      (қажет емесі сызылсын) Қазақстан Республикасында тұрақты тұруға рұқсат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20__ жылғы "___" _____ бастап 20__ жылғы "___" _____ дейін ________________________ </w:t>
      </w:r>
    </w:p>
    <w:p>
      <w:pPr>
        <w:spacing w:after="0"/>
        <w:ind w:left="0"/>
        <w:jc w:val="both"/>
      </w:pPr>
      <w:r>
        <w:rPr>
          <w:rFonts w:ascii="Times New Roman"/>
          <w:b w:val="false"/>
          <w:i w:val="false"/>
          <w:color w:val="000000"/>
          <w:sz w:val="28"/>
        </w:rPr>
        <w:t>
      мекенжайы бойынша Қазақстан Республикасында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 (өтініш берушілер) туралы мәліметтер</w:t>
      </w:r>
    </w:p>
    <w:p>
      <w:pPr>
        <w:spacing w:after="0"/>
        <w:ind w:left="0"/>
        <w:jc w:val="both"/>
      </w:pPr>
      <w:r>
        <w:rPr>
          <w:rFonts w:ascii="Times New Roman"/>
          <w:b w:val="false"/>
          <w:i w:val="false"/>
          <w:color w:val="000000"/>
          <w:sz w:val="28"/>
        </w:rPr>
        <w:t>
      1. Тегі, аты, әкесінің аты (ол болған жағдайда)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(ол болған жағдайда) өзгерткен жағдайда</w:t>
      </w:r>
    </w:p>
    <w:p>
      <w:pPr>
        <w:spacing w:after="0"/>
        <w:ind w:left="0"/>
        <w:jc w:val="both"/>
      </w:pPr>
      <w:r>
        <w:rPr>
          <w:rFonts w:ascii="Times New Roman"/>
          <w:b w:val="false"/>
          <w:i w:val="false"/>
          <w:color w:val="000000"/>
          <w:sz w:val="28"/>
        </w:rPr>
        <w:t>
      бұрынғы тегін, атын, әкесінің атын (ол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өзгерту себебі мен күнін көрсетсін, жеке басын куәландыратын құжатқа сәйкес тегі мен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орыс және (латын алфавиттерінің әріптерімен жазылады)</w:t>
      </w:r>
    </w:p>
    <w:p>
      <w:pPr>
        <w:spacing w:after="0"/>
        <w:ind w:left="0"/>
        <w:jc w:val="both"/>
      </w:pPr>
      <w:r>
        <w:rPr>
          <w:rFonts w:ascii="Times New Roman"/>
          <w:b w:val="false"/>
          <w:i w:val="false"/>
          <w:color w:val="000000"/>
          <w:sz w:val="28"/>
        </w:rPr>
        <w:t>
      2. Туған күні, айы, жылы және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3. Қазіргі уақытта қандай шет мемлекеттің азаматтығы (тиесілігі) бар (бұрын болды 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4. Жынысы ______________________________________________________________________</w:t>
      </w:r>
    </w:p>
    <w:p>
      <w:pPr>
        <w:spacing w:after="0"/>
        <w:ind w:left="0"/>
        <w:jc w:val="both"/>
      </w:pPr>
      <w:r>
        <w:rPr>
          <w:rFonts w:ascii="Times New Roman"/>
          <w:b w:val="false"/>
          <w:i w:val="false"/>
          <w:color w:val="000000"/>
          <w:sz w:val="28"/>
        </w:rPr>
        <w:t>
      (ер, әйел)</w:t>
      </w:r>
    </w:p>
    <w:p>
      <w:pPr>
        <w:spacing w:after="0"/>
        <w:ind w:left="0"/>
        <w:jc w:val="both"/>
      </w:pPr>
      <w:r>
        <w:rPr>
          <w:rFonts w:ascii="Times New Roman"/>
          <w:b w:val="false"/>
          <w:i w:val="false"/>
          <w:color w:val="000000"/>
          <w:sz w:val="28"/>
        </w:rPr>
        <w:t>
      5. Жеке басын куәландыратын құжат ________________________________________________</w:t>
      </w:r>
    </w:p>
    <w:p>
      <w:pPr>
        <w:spacing w:after="0"/>
        <w:ind w:left="0"/>
        <w:jc w:val="both"/>
      </w:pPr>
      <w:r>
        <w:rPr>
          <w:rFonts w:ascii="Times New Roman"/>
          <w:b w:val="false"/>
          <w:i w:val="false"/>
          <w:color w:val="000000"/>
          <w:sz w:val="28"/>
        </w:rPr>
        <w:t>
      (құжаттың нөмірі және сериясы, кім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қашан берді)</w:t>
      </w:r>
    </w:p>
    <w:p>
      <w:pPr>
        <w:spacing w:after="0"/>
        <w:ind w:left="0"/>
        <w:jc w:val="both"/>
      </w:pPr>
      <w:r>
        <w:rPr>
          <w:rFonts w:ascii="Times New Roman"/>
          <w:b w:val="false"/>
          <w:i w:val="false"/>
          <w:color w:val="000000"/>
          <w:sz w:val="28"/>
        </w:rPr>
        <w:t>
      6. Ұлты _________________________________________________________________________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7. Діни нанымы __________________________________________________________________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8. Қазақстан Республикасының аумағында тудыңыз ба және КСРО азаматтығында тұрдыңыз</w:t>
      </w:r>
    </w:p>
    <w:p>
      <w:pPr>
        <w:spacing w:after="0"/>
        <w:ind w:left="0"/>
        <w:jc w:val="both"/>
      </w:pPr>
      <w:r>
        <w:rPr>
          <w:rFonts w:ascii="Times New Roman"/>
          <w:b w:val="false"/>
          <w:i w:val="false"/>
          <w:color w:val="000000"/>
          <w:sz w:val="28"/>
        </w:rPr>
        <w:t>
      ба немесе Қазақстан Республикасының аумағында тудыңыз (қажет емесі сызылсын)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(көрсетілген мәліметтерді растайтын құжат)</w:t>
      </w:r>
    </w:p>
    <w:p>
      <w:pPr>
        <w:spacing w:after="0"/>
        <w:ind w:left="0"/>
        <w:jc w:val="both"/>
      </w:pPr>
      <w:r>
        <w:rPr>
          <w:rFonts w:ascii="Times New Roman"/>
          <w:b w:val="false"/>
          <w:i w:val="false"/>
          <w:color w:val="000000"/>
          <w:sz w:val="28"/>
        </w:rPr>
        <w:t>
      9. Бұрын Қазақстан Республикасында тұрақты тұруға рұқсат беру туралы өтінішпен</w:t>
      </w:r>
    </w:p>
    <w:p>
      <w:pPr>
        <w:spacing w:after="0"/>
        <w:ind w:left="0"/>
        <w:jc w:val="both"/>
      </w:pPr>
      <w:r>
        <w:rPr>
          <w:rFonts w:ascii="Times New Roman"/>
          <w:b w:val="false"/>
          <w:i w:val="false"/>
          <w:color w:val="000000"/>
          <w:sz w:val="28"/>
        </w:rPr>
        <w:t>
      жүгіндіңіз ба ____________________________________________________________________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10. Отбасы жағдайы ______________________________________________________________</w:t>
      </w:r>
    </w:p>
    <w:p>
      <w:pPr>
        <w:spacing w:after="0"/>
        <w:ind w:left="0"/>
        <w:jc w:val="both"/>
      </w:pPr>
      <w:r>
        <w:rPr>
          <w:rFonts w:ascii="Times New Roman"/>
          <w:b w:val="false"/>
          <w:i w:val="false"/>
          <w:color w:val="000000"/>
          <w:sz w:val="28"/>
        </w:rPr>
        <w:t>
      (үйленген (тұрмыста), бойдақ (тұрмысқа шықпаған),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xml:space="preserve">
      11. Кәмелеттік жасқа толмаған (оның ішінде асырап алынған, қамқорындағы, </w:t>
      </w:r>
    </w:p>
    <w:p>
      <w:pPr>
        <w:spacing w:after="0"/>
        <w:ind w:left="0"/>
        <w:jc w:val="both"/>
      </w:pPr>
      <w:r>
        <w:rPr>
          <w:rFonts w:ascii="Times New Roman"/>
          <w:b w:val="false"/>
          <w:i w:val="false"/>
          <w:color w:val="000000"/>
          <w:sz w:val="28"/>
        </w:rPr>
        <w:t>
      қарамағындағы) балаларын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915"/>
        <w:gridCol w:w="1469"/>
        <w:gridCol w:w="1679"/>
        <w:gridCol w:w="1788"/>
        <w:gridCol w:w="1469"/>
        <w:gridCol w:w="83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Оқуын қоса алғанда,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5861"/>
        <w:gridCol w:w="1990"/>
        <w:gridCol w:w="438"/>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Жеке сәйкестендіру нөмірі (егер бар болса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14. Сіз Қазақстан Республикасынан тыс жерлерге әкімшілік елден шығаруға не болмаса</w:t>
      </w:r>
    </w:p>
    <w:p>
      <w:pPr>
        <w:spacing w:after="0"/>
        <w:ind w:left="0"/>
        <w:jc w:val="both"/>
      </w:pPr>
      <w:r>
        <w:rPr>
          <w:rFonts w:ascii="Times New Roman"/>
          <w:b w:val="false"/>
          <w:i w:val="false"/>
          <w:color w:val="000000"/>
          <w:sz w:val="28"/>
        </w:rPr>
        <w:t>
      өтініш берудің алдында бес жыл ішінде елден қууға ұшырадыңыз ба ("Шетелдіктердің</w:t>
      </w:r>
    </w:p>
    <w:p>
      <w:pPr>
        <w:spacing w:after="0"/>
        <w:ind w:left="0"/>
        <w:jc w:val="both"/>
      </w:pPr>
      <w:r>
        <w:rPr>
          <w:rFonts w:ascii="Times New Roman"/>
          <w:b w:val="false"/>
          <w:i w:val="false"/>
          <w:color w:val="000000"/>
          <w:sz w:val="28"/>
        </w:rPr>
        <w:t>
      құқықтық жағдайы туралы" Қазақстан Республикасының Заңын бұзғандарға)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егер ұшырасаңыз, неше рет және қашан</w:t>
      </w:r>
    </w:p>
    <w:p>
      <w:pPr>
        <w:spacing w:after="0"/>
        <w:ind w:left="0"/>
        <w:jc w:val="both"/>
      </w:pPr>
      <w:r>
        <w:rPr>
          <w:rFonts w:ascii="Times New Roman"/>
          <w:b w:val="false"/>
          <w:i w:val="false"/>
          <w:color w:val="000000"/>
          <w:sz w:val="28"/>
        </w:rPr>
        <w:t>
      15. Сіз ауыр немесе аса ауыр қылмыстық әрекет не болмаса қауіпті деп танылған қылмысты</w:t>
      </w:r>
    </w:p>
    <w:p>
      <w:pPr>
        <w:spacing w:after="0"/>
        <w:ind w:left="0"/>
        <w:jc w:val="both"/>
      </w:pPr>
      <w:r>
        <w:rPr>
          <w:rFonts w:ascii="Times New Roman"/>
          <w:b w:val="false"/>
          <w:i w:val="false"/>
          <w:color w:val="000000"/>
          <w:sz w:val="28"/>
        </w:rPr>
        <w:t>
      қайта жасағаныңыз үшін заңды күшіне енген сот үкімімен сотталдыңыз ба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егер сотталсаңыз, неше рет және қашан)</w:t>
      </w:r>
    </w:p>
    <w:p>
      <w:pPr>
        <w:spacing w:after="0"/>
        <w:ind w:left="0"/>
        <w:jc w:val="both"/>
      </w:pPr>
      <w:r>
        <w:rPr>
          <w:rFonts w:ascii="Times New Roman"/>
          <w:b w:val="false"/>
          <w:i w:val="false"/>
          <w:color w:val="000000"/>
          <w:sz w:val="28"/>
        </w:rPr>
        <w:t>
      16. Қазақстан Республикасының аумағында не болмаса одан тыс жерлерде ауыр немесе аса</w:t>
      </w:r>
    </w:p>
    <w:p>
      <w:pPr>
        <w:spacing w:after="0"/>
        <w:ind w:left="0"/>
        <w:jc w:val="both"/>
      </w:pPr>
      <w:r>
        <w:rPr>
          <w:rFonts w:ascii="Times New Roman"/>
          <w:b w:val="false"/>
          <w:i w:val="false"/>
          <w:color w:val="000000"/>
          <w:sz w:val="28"/>
        </w:rPr>
        <w:t>
      ауыр қылмыстық әрекет жасағаныңыз үшін өтелмеген немесе алынбаған соттылығыңыз бар 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егер болса, неше рет және қашан</w:t>
      </w:r>
    </w:p>
    <w:p>
      <w:pPr>
        <w:spacing w:after="0"/>
        <w:ind w:left="0"/>
        <w:jc w:val="both"/>
      </w:pPr>
      <w:r>
        <w:rPr>
          <w:rFonts w:ascii="Times New Roman"/>
          <w:b w:val="false"/>
          <w:i w:val="false"/>
          <w:color w:val="000000"/>
          <w:sz w:val="28"/>
        </w:rPr>
        <w:t>
      17. Шетелдіктердің Қазақстан Республикасында болу (тұру) режимін қамтамасыз ету</w:t>
      </w:r>
    </w:p>
    <w:p>
      <w:pPr>
        <w:spacing w:after="0"/>
        <w:ind w:left="0"/>
        <w:jc w:val="both"/>
      </w:pPr>
      <w:r>
        <w:rPr>
          <w:rFonts w:ascii="Times New Roman"/>
          <w:b w:val="false"/>
          <w:i w:val="false"/>
          <w:color w:val="000000"/>
          <w:sz w:val="28"/>
        </w:rPr>
        <w:t>
      бөлігінде Қазақстан Республикасының заңнамасын бұзғаныңыз үшін әкімшілік</w:t>
      </w:r>
    </w:p>
    <w:p>
      <w:pPr>
        <w:spacing w:after="0"/>
        <w:ind w:left="0"/>
        <w:jc w:val="both"/>
      </w:pPr>
      <w:r>
        <w:rPr>
          <w:rFonts w:ascii="Times New Roman"/>
          <w:b w:val="false"/>
          <w:i w:val="false"/>
          <w:color w:val="000000"/>
          <w:sz w:val="28"/>
        </w:rPr>
        <w:t>
      жауапкершілікке тартылдыңыз ба___________________________________________________</w:t>
      </w:r>
    </w:p>
    <w:p>
      <w:pPr>
        <w:spacing w:after="0"/>
        <w:ind w:left="0"/>
        <w:jc w:val="both"/>
      </w:pPr>
      <w:r>
        <w:rPr>
          <w:rFonts w:ascii="Times New Roman"/>
          <w:b w:val="false"/>
          <w:i w:val="false"/>
          <w:color w:val="000000"/>
          <w:sz w:val="28"/>
        </w:rPr>
        <w:t>
      егер тартылсаңыз, неше рет және қашан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Сізде мынадай сырқаттар болды ма: нашақорлық, психикалық ауытқулар (сырқат);</w:t>
      </w:r>
    </w:p>
    <w:p>
      <w:pPr>
        <w:spacing w:after="0"/>
        <w:ind w:left="0"/>
        <w:jc w:val="both"/>
      </w:pPr>
      <w:r>
        <w:rPr>
          <w:rFonts w:ascii="Times New Roman"/>
          <w:b w:val="false"/>
          <w:i w:val="false"/>
          <w:color w:val="000000"/>
          <w:sz w:val="28"/>
        </w:rPr>
        <w:t>
      туберкулез; лепра (Гансеннің сырқаты); жыныс жолдарымен арқылы берілетін инфекциялар</w:t>
      </w:r>
    </w:p>
    <w:p>
      <w:pPr>
        <w:spacing w:after="0"/>
        <w:ind w:left="0"/>
        <w:jc w:val="both"/>
      </w:pPr>
      <w:r>
        <w:rPr>
          <w:rFonts w:ascii="Times New Roman"/>
          <w:b w:val="false"/>
          <w:i w:val="false"/>
          <w:color w:val="000000"/>
          <w:sz w:val="28"/>
        </w:rPr>
        <w:t>
      (ЖЖБИ) – мерез, мерез лимфогранулемасы (донованоз), шанкроид; жіті инфекциялық</w:t>
      </w:r>
    </w:p>
    <w:p>
      <w:pPr>
        <w:spacing w:after="0"/>
        <w:ind w:left="0"/>
        <w:jc w:val="both"/>
      </w:pPr>
      <w:r>
        <w:rPr>
          <w:rFonts w:ascii="Times New Roman"/>
          <w:b w:val="false"/>
          <w:i w:val="false"/>
          <w:color w:val="000000"/>
          <w:sz w:val="28"/>
        </w:rPr>
        <w:t>
      аурулар (жіті респираторлық вирустық инфекциясы (тыныс органдарының жіті вирустық</w:t>
      </w:r>
    </w:p>
    <w:p>
      <w:pPr>
        <w:spacing w:after="0"/>
        <w:ind w:left="0"/>
        <w:jc w:val="both"/>
      </w:pPr>
      <w:r>
        <w:rPr>
          <w:rFonts w:ascii="Times New Roman"/>
          <w:b w:val="false"/>
          <w:i w:val="false"/>
          <w:color w:val="000000"/>
          <w:sz w:val="28"/>
        </w:rPr>
        <w:t>
      инфекциясынан) және грипптан басқа).___________________________</w:t>
      </w:r>
    </w:p>
    <w:p>
      <w:pPr>
        <w:spacing w:after="0"/>
        <w:ind w:left="0"/>
        <w:jc w:val="both"/>
      </w:pPr>
      <w:r>
        <w:rPr>
          <w:rFonts w:ascii="Times New Roman"/>
          <w:b w:val="false"/>
          <w:i w:val="false"/>
          <w:color w:val="000000"/>
          <w:sz w:val="28"/>
        </w:rPr>
        <w:t>
      егер иә, онда қандай түрімен</w:t>
      </w:r>
    </w:p>
    <w:p>
      <w:pPr>
        <w:spacing w:after="0"/>
        <w:ind w:left="0"/>
        <w:jc w:val="both"/>
      </w:pPr>
      <w:r>
        <w:rPr>
          <w:rFonts w:ascii="Times New Roman"/>
          <w:b w:val="false"/>
          <w:i w:val="false"/>
          <w:color w:val="000000"/>
          <w:sz w:val="28"/>
        </w:rPr>
        <w:t>
      19. Ата-анасы Қазақстан Республикасында тұрақты тұруға қалдыру туралы рұқсат алған</w:t>
      </w:r>
    </w:p>
    <w:p>
      <w:pPr>
        <w:spacing w:after="0"/>
        <w:ind w:left="0"/>
        <w:jc w:val="both"/>
      </w:pPr>
      <w:r>
        <w:rPr>
          <w:rFonts w:ascii="Times New Roman"/>
          <w:b w:val="false"/>
          <w:i w:val="false"/>
          <w:color w:val="000000"/>
          <w:sz w:val="28"/>
        </w:rPr>
        <w:t>
      кезде жазылатын/дербес рұқсат алатын бала туралы мәлімет (тегі, аты, әкесінің аты, туған</w:t>
      </w:r>
    </w:p>
    <w:p>
      <w:pPr>
        <w:spacing w:after="0"/>
        <w:ind w:left="0"/>
        <w:jc w:val="both"/>
      </w:pPr>
      <w:r>
        <w:rPr>
          <w:rFonts w:ascii="Times New Roman"/>
          <w:b w:val="false"/>
          <w:i w:val="false"/>
          <w:color w:val="000000"/>
          <w:sz w:val="28"/>
        </w:rPr>
        <w:t>
      күні мен жері, азаматтығы)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Көрсетілген балалардың басқа ата-анасы туралы мәлімет (тегі, аты, әкесінің аты, туған күні,</w:t>
      </w:r>
    </w:p>
    <w:p>
      <w:pPr>
        <w:spacing w:after="0"/>
        <w:ind w:left="0"/>
        <w:jc w:val="both"/>
      </w:pPr>
      <w:r>
        <w:rPr>
          <w:rFonts w:ascii="Times New Roman"/>
          <w:b w:val="false"/>
          <w:i w:val="false"/>
          <w:color w:val="000000"/>
          <w:sz w:val="28"/>
        </w:rPr>
        <w:t>
      азаматтығы, тұрғылықты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Уақытша тұратын жерінің мекенжайы, телефоны 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Республикасында тұрақты тұруға "Халықтың көші-қоны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рұқсат беруден бас</w:t>
      </w:r>
    </w:p>
    <w:p>
      <w:pPr>
        <w:spacing w:after="0"/>
        <w:ind w:left="0"/>
        <w:jc w:val="both"/>
      </w:pPr>
      <w:r>
        <w:rPr>
          <w:rFonts w:ascii="Times New Roman"/>
          <w:b w:val="false"/>
          <w:i w:val="false"/>
          <w:color w:val="000000"/>
          <w:sz w:val="28"/>
        </w:rPr>
        <w:t>
      тартылуы не болмаса берілген тұруға ықтиярхаттың күші жойылуы мүмкін екені туралы</w:t>
      </w:r>
    </w:p>
    <w:p>
      <w:pPr>
        <w:spacing w:after="0"/>
        <w:ind w:left="0"/>
        <w:jc w:val="both"/>
      </w:pPr>
      <w:r>
        <w:rPr>
          <w:rFonts w:ascii="Times New Roman"/>
          <w:b w:val="false"/>
          <w:i w:val="false"/>
          <w:color w:val="000000"/>
          <w:sz w:val="28"/>
        </w:rPr>
        <w:t>
      ескертілді. Ұсынылған құжаттардың тұпнұсқалығын және жазылған мәліметтердің</w:t>
      </w:r>
    </w:p>
    <w:p>
      <w:pPr>
        <w:spacing w:after="0"/>
        <w:ind w:left="0"/>
        <w:jc w:val="both"/>
      </w:pPr>
      <w:r>
        <w:rPr>
          <w:rFonts w:ascii="Times New Roman"/>
          <w:b w:val="false"/>
          <w:i w:val="false"/>
          <w:color w:val="000000"/>
          <w:sz w:val="28"/>
        </w:rPr>
        <w:t>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_______________________ ________________________________________________________</w:t>
      </w:r>
    </w:p>
    <w:p>
      <w:pPr>
        <w:spacing w:after="0"/>
        <w:ind w:left="0"/>
        <w:jc w:val="both"/>
      </w:pPr>
      <w:r>
        <w:rPr>
          <w:rFonts w:ascii="Times New Roman"/>
          <w:b w:val="false"/>
          <w:i w:val="false"/>
          <w:color w:val="000000"/>
          <w:sz w:val="28"/>
        </w:rPr>
        <w:t>
      (өтініш берілген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 бар-жоғын тексердім,</w:t>
      </w:r>
    </w:p>
    <w:p>
      <w:pPr>
        <w:spacing w:after="0"/>
        <w:ind w:left="0"/>
        <w:jc w:val="both"/>
      </w:pPr>
      <w:r>
        <w:rPr>
          <w:rFonts w:ascii="Times New Roman"/>
          <w:b w:val="false"/>
          <w:i w:val="false"/>
          <w:color w:val="000000"/>
          <w:sz w:val="28"/>
        </w:rPr>
        <w:t>
      өтінішке мен болған кезде қол қойылды, өтініш берушінің қолының түпнұсқалығын</w:t>
      </w:r>
    </w:p>
    <w:p>
      <w:pPr>
        <w:spacing w:after="0"/>
        <w:ind w:left="0"/>
        <w:jc w:val="both"/>
      </w:pPr>
      <w:r>
        <w:rPr>
          <w:rFonts w:ascii="Times New Roman"/>
          <w:b w:val="false"/>
          <w:i w:val="false"/>
          <w:color w:val="000000"/>
          <w:sz w:val="28"/>
        </w:rPr>
        <w:t>
      растаймын ______________________________________________________________________</w:t>
      </w:r>
    </w:p>
    <w:p>
      <w:pPr>
        <w:spacing w:after="0"/>
        <w:ind w:left="0"/>
        <w:jc w:val="both"/>
      </w:pPr>
      <w:r>
        <w:rPr>
          <w:rFonts w:ascii="Times New Roman"/>
          <w:b w:val="false"/>
          <w:i w:val="false"/>
          <w:color w:val="000000"/>
          <w:sz w:val="28"/>
        </w:rPr>
        <w:t>
      арнаулы атағы (егер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w:t>
      </w:r>
    </w:p>
    <w:p>
      <w:pPr>
        <w:spacing w:after="0"/>
        <w:ind w:left="0"/>
        <w:jc w:val="both"/>
      </w:pPr>
      <w:r>
        <w:rPr>
          <w:rFonts w:ascii="Times New Roman"/>
          <w:b w:val="false"/>
          <w:i w:val="false"/>
          <w:color w:val="000000"/>
          <w:sz w:val="28"/>
        </w:rPr>
        <w:t>
      немесе техникалық құралдарды (жазу машинкалары, компьютерлер) пайдалана отырып</w:t>
      </w:r>
    </w:p>
    <w:p>
      <w:pPr>
        <w:spacing w:after="0"/>
        <w:ind w:left="0"/>
        <w:jc w:val="both"/>
      </w:pPr>
      <w:r>
        <w:rPr>
          <w:rFonts w:ascii="Times New Roman"/>
          <w:b w:val="false"/>
          <w:i w:val="false"/>
          <w:color w:val="000000"/>
          <w:sz w:val="28"/>
        </w:rPr>
        <w:t xml:space="preserve">
      толтырылады. </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полициясы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w:t>
      </w:r>
    </w:p>
    <w:p>
      <w:pPr>
        <w:spacing w:after="0"/>
        <w:ind w:left="0"/>
        <w:jc w:val="both"/>
      </w:pPr>
      <w:r>
        <w:rPr>
          <w:rFonts w:ascii="Times New Roman"/>
          <w:b w:val="false"/>
          <w:i w:val="false"/>
          <w:color w:val="000000"/>
          <w:sz w:val="28"/>
        </w:rPr>
        <w:t>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куәлігінің</w:t>
      </w:r>
    </w:p>
    <w:p>
      <w:pPr>
        <w:spacing w:after="0"/>
        <w:ind w:left="0"/>
        <w:jc w:val="both"/>
      </w:pPr>
      <w:r>
        <w:rPr>
          <w:rFonts w:ascii="Times New Roman"/>
          <w:b w:val="false"/>
          <w:i w:val="false"/>
          <w:color w:val="000000"/>
          <w:sz w:val="28"/>
        </w:rPr>
        <w:t>
      нөмірі, оны кім және қашан бергені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