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2259" w14:textId="55b2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2017 жылғы 15 наурыздағы № 96 бұйрығы. Қазақстан Республикасының Әділет министрлігінде 2017 жылғы 17 сәуірде № 15020 болып тіркелді. Күші жойылды - Қазақстан Республикасы Экология, геология және табиғи ресурстар министрінің 2020 жылғы 2 маусымдағы № 130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02.06.2020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11229 болып тіркелген, 2015 жылғы 3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тілдеріндегі баспа және электрондық түрдегі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ресми жариялау үшін мерзімді баспасөз басылымдарына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 Д. Абаев</w:t>
      </w:r>
    </w:p>
    <w:p>
      <w:pPr>
        <w:spacing w:after="0"/>
        <w:ind w:left="0"/>
        <w:jc w:val="both"/>
      </w:pPr>
      <w:r>
        <w:rPr>
          <w:rFonts w:ascii="Times New Roman"/>
          <w:b w:val="false"/>
          <w:i w:val="false"/>
          <w:color w:val="000000"/>
          <w:sz w:val="28"/>
        </w:rPr>
        <w:t>
      2017 жылғы 15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___________Т. Сүлейменов </w:t>
      </w:r>
    </w:p>
    <w:p>
      <w:pPr>
        <w:spacing w:after="0"/>
        <w:ind w:left="0"/>
        <w:jc w:val="both"/>
      </w:pPr>
      <w:r>
        <w:rPr>
          <w:rFonts w:ascii="Times New Roman"/>
          <w:b w:val="false"/>
          <w:i w:val="false"/>
          <w:color w:val="000000"/>
          <w:sz w:val="28"/>
        </w:rPr>
        <w:t xml:space="preserve">
      2017 жылғы 16 наурыз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96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301 бұйрығына</w:t>
            </w:r>
            <w:r>
              <w:br/>
            </w:r>
            <w:r>
              <w:rPr>
                <w:rFonts w:ascii="Times New Roman"/>
                <w:b w:val="false"/>
                <w:i w:val="false"/>
                <w:color w:val="000000"/>
                <w:sz w:val="20"/>
              </w:rPr>
              <w:t>1-қосымша</w:t>
            </w:r>
          </w:p>
        </w:tc>
      </w:tr>
    </w:tbl>
    <w:bookmarkStart w:name="z22" w:id="11"/>
    <w:p>
      <w:pPr>
        <w:spacing w:after="0"/>
        <w:ind w:left="0"/>
        <w:jc w:val="left"/>
      </w:pPr>
      <w:r>
        <w:rPr>
          <w:rFonts w:ascii="Times New Roman"/>
          <w:b/>
          <w:i w:val="false"/>
          <w:color w:val="000000"/>
        </w:rPr>
        <w:t xml:space="preserve">  "Қоршаған ортаны қорғау саласындағы жұмыстарды орындауға және қызметтерді көрсетуге лицензия беру" мемлекеттік көрсетілетін қызмет стандарты 1- тарау. Жалпы ережелер</w:t>
      </w:r>
    </w:p>
    <w:bookmarkEnd w:id="11"/>
    <w:bookmarkStart w:name="z23" w:id="12"/>
    <w:p>
      <w:pPr>
        <w:spacing w:after="0"/>
        <w:ind w:left="0"/>
        <w:jc w:val="both"/>
      </w:pPr>
      <w:r>
        <w:rPr>
          <w:rFonts w:ascii="Times New Roman"/>
          <w:b w:val="false"/>
          <w:i w:val="false"/>
          <w:color w:val="000000"/>
          <w:sz w:val="28"/>
        </w:rPr>
        <w:t>
      1. "Қоршаған ортаны қорғау саласындағы жұмыстарды орындауға және қызметтерді көрсетуге лицензия беру" мемлекеттік көрсетілетін қызметі (бұдан әрі – мемлекеттік көрсетілетін қызмет).</w:t>
      </w:r>
    </w:p>
    <w:bookmarkEnd w:id="12"/>
    <w:bookmarkStart w:name="z24"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13"/>
    <w:bookmarkStart w:name="z25" w:id="14"/>
    <w:p>
      <w:pPr>
        <w:spacing w:after="0"/>
        <w:ind w:left="0"/>
        <w:jc w:val="both"/>
      </w:pPr>
      <w:r>
        <w:rPr>
          <w:rFonts w:ascii="Times New Roman"/>
          <w:b w:val="false"/>
          <w:i w:val="false"/>
          <w:color w:val="000000"/>
          <w:sz w:val="28"/>
        </w:rPr>
        <w:t>
      3. Мемлекеттік қызметті Министрліктің Экологиялық реттеу және бақылау комитеті (бұдан әрі – көрсетілетін қызметті беруші) көрсетеді.</w:t>
      </w:r>
    </w:p>
    <w:bookmarkEnd w:id="14"/>
    <w:bookmarkStart w:name="z26" w:id="15"/>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End w:id="15"/>
    <w:bookmarkStart w:name="z27" w:id="16"/>
    <w:p>
      <w:pPr>
        <w:spacing w:after="0"/>
        <w:ind w:left="0"/>
        <w:jc w:val="left"/>
      </w:pPr>
      <w:r>
        <w:rPr>
          <w:rFonts w:ascii="Times New Roman"/>
          <w:b/>
          <w:i w:val="false"/>
          <w:color w:val="000000"/>
        </w:rPr>
        <w:t xml:space="preserve"> 2- тарау. Мемлекеттік қызметті көрсету тәртібі</w:t>
      </w:r>
    </w:p>
    <w:bookmarkEnd w:id="16"/>
    <w:bookmarkStart w:name="z28" w:id="17"/>
    <w:p>
      <w:pPr>
        <w:spacing w:after="0"/>
        <w:ind w:left="0"/>
        <w:jc w:val="both"/>
      </w:pPr>
      <w:r>
        <w:rPr>
          <w:rFonts w:ascii="Times New Roman"/>
          <w:b w:val="false"/>
          <w:i w:val="false"/>
          <w:color w:val="000000"/>
          <w:sz w:val="28"/>
        </w:rPr>
        <w:t>
      4. Мемлекеттік қызметті көрсету мерзімдері:</w:t>
      </w:r>
    </w:p>
    <w:bookmarkEnd w:id="17"/>
    <w:bookmarkStart w:name="z29" w:id="18"/>
    <w:p>
      <w:pPr>
        <w:spacing w:after="0"/>
        <w:ind w:left="0"/>
        <w:jc w:val="both"/>
      </w:pPr>
      <w:r>
        <w:rPr>
          <w:rFonts w:ascii="Times New Roman"/>
          <w:b w:val="false"/>
          <w:i w:val="false"/>
          <w:color w:val="000000"/>
          <w:sz w:val="28"/>
        </w:rPr>
        <w:t>
      порталға жүгінген кезден бастап:</w:t>
      </w:r>
    </w:p>
    <w:bookmarkEnd w:id="18"/>
    <w:bookmarkStart w:name="z30" w:id="19"/>
    <w:p>
      <w:pPr>
        <w:spacing w:after="0"/>
        <w:ind w:left="0"/>
        <w:jc w:val="both"/>
      </w:pPr>
      <w:r>
        <w:rPr>
          <w:rFonts w:ascii="Times New Roman"/>
          <w:b w:val="false"/>
          <w:i w:val="false"/>
          <w:color w:val="000000"/>
          <w:sz w:val="28"/>
        </w:rPr>
        <w:t xml:space="preserve">
      лицензияны және (немесе) лицензияға қосымшаны беру - 15 (он бес) жұмыс күнінен кешіктірмей; </w:t>
      </w:r>
    </w:p>
    <w:bookmarkEnd w:id="19"/>
    <w:bookmarkStart w:name="z31" w:id="20"/>
    <w:p>
      <w:pPr>
        <w:spacing w:after="0"/>
        <w:ind w:left="0"/>
        <w:jc w:val="both"/>
      </w:pPr>
      <w:r>
        <w:rPr>
          <w:rFonts w:ascii="Times New Roman"/>
          <w:b w:val="false"/>
          <w:i w:val="false"/>
          <w:color w:val="000000"/>
          <w:sz w:val="28"/>
        </w:rPr>
        <w:t>
      лицензияны және (немесе) лицензияға қосымшаны қайта ресімдеу - 3 (үш) жұмыс күні ішінде.</w:t>
      </w:r>
    </w:p>
    <w:bookmarkEnd w:id="20"/>
    <w:bookmarkStart w:name="z32" w:id="21"/>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екі жұмыс күн ішінде ұсынылған құжаттардың толықтығын тексереді. </w:t>
      </w:r>
    </w:p>
    <w:bookmarkEnd w:id="21"/>
    <w:bookmarkStart w:name="z33" w:id="22"/>
    <w:p>
      <w:pPr>
        <w:spacing w:after="0"/>
        <w:ind w:left="0"/>
        <w:jc w:val="both"/>
      </w:pPr>
      <w:r>
        <w:rPr>
          <w:rFonts w:ascii="Times New Roman"/>
          <w:b w:val="false"/>
          <w:i w:val="false"/>
          <w:color w:val="000000"/>
          <w:sz w:val="28"/>
        </w:rPr>
        <w:t>
      Ұсынылған құжаттардың толық еместігі анықталған жағдайда, көрсетілетін қызметті беруші көрсетілген мерзімде өтінішті әрі қарай қараудан бас тарту туралы дәлелді жазбаша береді.</w:t>
      </w:r>
    </w:p>
    <w:bookmarkEnd w:id="22"/>
    <w:bookmarkStart w:name="z34" w:id="23"/>
    <w:p>
      <w:pPr>
        <w:spacing w:after="0"/>
        <w:ind w:left="0"/>
        <w:jc w:val="both"/>
      </w:pPr>
      <w:r>
        <w:rPr>
          <w:rFonts w:ascii="Times New Roman"/>
          <w:b w:val="false"/>
          <w:i w:val="false"/>
          <w:color w:val="000000"/>
          <w:sz w:val="28"/>
        </w:rPr>
        <w:t>
      5. Мемлекеттік қызметті көрсету нысаны: электрондық.</w:t>
      </w:r>
    </w:p>
    <w:bookmarkEnd w:id="23"/>
    <w:bookmarkStart w:name="z35" w:id="24"/>
    <w:p>
      <w:pPr>
        <w:spacing w:after="0"/>
        <w:ind w:left="0"/>
        <w:jc w:val="both"/>
      </w:pPr>
      <w:r>
        <w:rPr>
          <w:rFonts w:ascii="Times New Roman"/>
          <w:b w:val="false"/>
          <w:i w:val="false"/>
          <w:color w:val="000000"/>
          <w:sz w:val="28"/>
        </w:rPr>
        <w:t xml:space="preserve">
      6. Мемлекеттік қызметті көрсету нәтижесі – қоршаған ортаны қорғау саласындағы жұмыстарды орындауға және қызметтер көрсетуге лицензия және (немесе) лицензияға қосымша, лицензияны және (немесе) оның қосымшасын қайта ресімдеу,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24"/>
    <w:bookmarkStart w:name="z36" w:id="2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25"/>
    <w:bookmarkStart w:name="z37" w:id="26"/>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жолданады және сақталады.</w:t>
      </w:r>
    </w:p>
    <w:bookmarkEnd w:id="26"/>
    <w:bookmarkStart w:name="z38" w:id="2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ақылы негізде көрсетіледі.</w:t>
      </w:r>
    </w:p>
    <w:bookmarkEnd w:id="27"/>
    <w:bookmarkStart w:name="z39" w:id="28"/>
    <w:p>
      <w:pPr>
        <w:spacing w:after="0"/>
        <w:ind w:left="0"/>
        <w:jc w:val="both"/>
      </w:pPr>
      <w:r>
        <w:rPr>
          <w:rFonts w:ascii="Times New Roman"/>
          <w:b w:val="false"/>
          <w:i w:val="false"/>
          <w:color w:val="000000"/>
          <w:sz w:val="28"/>
        </w:rPr>
        <w:t xml:space="preserve">
      Қоршаған ортаны қорғау саласындағы жұмыстарды орындауға және қызметтер көрсетуге лицензия және (немесе) лицензияға қосымша беруге, лицензияны және (немесе) қосымшаны қайта ресімдеуге лицензиялық алым 2008 жылғы 10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жүзеге асырылады және:</w:t>
      </w:r>
    </w:p>
    <w:bookmarkEnd w:id="28"/>
    <w:bookmarkStart w:name="z40" w:id="29"/>
    <w:p>
      <w:pPr>
        <w:spacing w:after="0"/>
        <w:ind w:left="0"/>
        <w:jc w:val="both"/>
      </w:pPr>
      <w:r>
        <w:rPr>
          <w:rFonts w:ascii="Times New Roman"/>
          <w:b w:val="false"/>
          <w:i w:val="false"/>
          <w:color w:val="000000"/>
          <w:sz w:val="28"/>
        </w:rPr>
        <w:t>
      лицензия беруге – 50 айлық есептік көрсеткішті (бұдан әрі – АЕК);</w:t>
      </w:r>
    </w:p>
    <w:bookmarkEnd w:id="29"/>
    <w:bookmarkStart w:name="z41" w:id="30"/>
    <w:p>
      <w:pPr>
        <w:spacing w:after="0"/>
        <w:ind w:left="0"/>
        <w:jc w:val="both"/>
      </w:pPr>
      <w:r>
        <w:rPr>
          <w:rFonts w:ascii="Times New Roman"/>
          <w:b w:val="false"/>
          <w:i w:val="false"/>
          <w:color w:val="000000"/>
          <w:sz w:val="28"/>
        </w:rPr>
        <w:t>
      лицензияны қайта ресімдеуге – лицензияны беру кезіндегі мөлшерлемеден 10 %-ды құрайды, бірақ 4 АЕК-ден артық емес.</w:t>
      </w:r>
    </w:p>
    <w:bookmarkEnd w:id="30"/>
    <w:bookmarkStart w:name="z42" w:id="31"/>
    <w:p>
      <w:pPr>
        <w:spacing w:after="0"/>
        <w:ind w:left="0"/>
        <w:jc w:val="both"/>
      </w:pPr>
      <w:r>
        <w:rPr>
          <w:rFonts w:ascii="Times New Roman"/>
          <w:b w:val="false"/>
          <w:i w:val="false"/>
          <w:color w:val="000000"/>
          <w:sz w:val="28"/>
        </w:rPr>
        <w:t>
      Лицензияға қосымшаны беруге және қайта ресімдеуге лицензиялық алым алынбайды.</w:t>
      </w:r>
    </w:p>
    <w:bookmarkEnd w:id="31"/>
    <w:bookmarkStart w:name="z43" w:id="32"/>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End w:id="32"/>
    <w:bookmarkStart w:name="z44" w:id="33"/>
    <w:p>
      <w:pPr>
        <w:spacing w:after="0"/>
        <w:ind w:left="0"/>
        <w:jc w:val="both"/>
      </w:pPr>
      <w:r>
        <w:rPr>
          <w:rFonts w:ascii="Times New Roman"/>
          <w:b w:val="false"/>
          <w:i w:val="false"/>
          <w:color w:val="000000"/>
          <w:sz w:val="28"/>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сондай-ақ портал арқылы төлем "электрондық үкіметтің" төлем шлюзі арқылы (бұдан әрі – ЭҮТШ) жүзеге асырылуы мүмкін.</w:t>
      </w:r>
    </w:p>
    <w:bookmarkEnd w:id="33"/>
    <w:bookmarkStart w:name="z45" w:id="34"/>
    <w:p>
      <w:pPr>
        <w:spacing w:after="0"/>
        <w:ind w:left="0"/>
        <w:jc w:val="both"/>
      </w:pPr>
      <w:r>
        <w:rPr>
          <w:rFonts w:ascii="Times New Roman"/>
          <w:b w:val="false"/>
          <w:i w:val="false"/>
          <w:color w:val="000000"/>
          <w:sz w:val="28"/>
        </w:rPr>
        <w:t>
      8. Жұмыс кестесі:</w:t>
      </w:r>
    </w:p>
    <w:bookmarkEnd w:id="34"/>
    <w:bookmarkStart w:name="z46" w:id="35"/>
    <w:p>
      <w:pPr>
        <w:spacing w:after="0"/>
        <w:ind w:left="0"/>
        <w:jc w:val="both"/>
      </w:pPr>
      <w:r>
        <w:rPr>
          <w:rFonts w:ascii="Times New Roman"/>
          <w:b w:val="false"/>
          <w:i w:val="false"/>
          <w:color w:val="000000"/>
          <w:sz w:val="28"/>
        </w:rPr>
        <w:t>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35"/>
    <w:bookmarkStart w:name="z47" w:id="36"/>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 тізбесі:</w:t>
      </w:r>
    </w:p>
    <w:bookmarkEnd w:id="36"/>
    <w:bookmarkStart w:name="z48" w:id="37"/>
    <w:p>
      <w:pPr>
        <w:spacing w:after="0"/>
        <w:ind w:left="0"/>
        <w:jc w:val="both"/>
      </w:pPr>
      <w:r>
        <w:rPr>
          <w:rFonts w:ascii="Times New Roman"/>
          <w:b w:val="false"/>
          <w:i w:val="false"/>
          <w:color w:val="000000"/>
          <w:sz w:val="28"/>
        </w:rPr>
        <w:t>
      порталға:</w:t>
      </w:r>
    </w:p>
    <w:bookmarkEnd w:id="37"/>
    <w:bookmarkStart w:name="z49" w:id="38"/>
    <w:p>
      <w:pPr>
        <w:spacing w:after="0"/>
        <w:ind w:left="0"/>
        <w:jc w:val="both"/>
      </w:pPr>
      <w:r>
        <w:rPr>
          <w:rFonts w:ascii="Times New Roman"/>
          <w:b w:val="false"/>
          <w:i w:val="false"/>
          <w:color w:val="000000"/>
          <w:sz w:val="28"/>
        </w:rPr>
        <w:t>
      Лицензия және (немесе) лицензияға қосымшаны алу үшін:</w:t>
      </w:r>
    </w:p>
    <w:bookmarkEnd w:id="38"/>
    <w:bookmarkStart w:name="z50" w:id="39"/>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 және (немесе) лицензияға қосымшаны алу үшін жеке тұлғаның өтініші;</w:t>
      </w:r>
    </w:p>
    <w:bookmarkEnd w:id="39"/>
    <w:bookmarkStart w:name="z51" w:id="40"/>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 және (немесе) лицензияға қосымшаны алу үшін заңды тұлғаның өтініші;</w:t>
      </w:r>
    </w:p>
    <w:bookmarkEnd w:id="40"/>
    <w:bookmarkStart w:name="z52" w:id="41"/>
    <w:p>
      <w:pPr>
        <w:spacing w:after="0"/>
        <w:ind w:left="0"/>
        <w:jc w:val="both"/>
      </w:pPr>
      <w:r>
        <w:rPr>
          <w:rFonts w:ascii="Times New Roman"/>
          <w:b w:val="false"/>
          <w:i w:val="false"/>
          <w:color w:val="000000"/>
          <w:sz w:val="28"/>
        </w:rPr>
        <w:t>
      ЭҮТШ арқылы төлеуді есептемегенде, жеке қызмет түрлерімен айналысу құқығына лицензиялық алымның бюджетке төленгені туралы түбіртектің электрондық көшірмесі.</w:t>
      </w:r>
    </w:p>
    <w:bookmarkEnd w:id="41"/>
    <w:bookmarkStart w:name="z53" w:id="42"/>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қоршаған ортаны қорғау саласындағы жұмыстарды орындау және қызметтерді көрсету бойынша қызметті жүзеге асыру үшін біліктілік талаптарына сәйкестігі туралы мәліметтердің электрондық нысаны;</w:t>
      </w:r>
    </w:p>
    <w:bookmarkEnd w:id="42"/>
    <w:bookmarkStart w:name="z54" w:id="43"/>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bookmarkEnd w:id="43"/>
    <w:bookmarkStart w:name="z55" w:id="44"/>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лицензияны және (немесе) лицензияға қосымшаны қайта ресімдеу үшін жеке тұлғаның өтініші;</w:t>
      </w:r>
    </w:p>
    <w:bookmarkEnd w:id="44"/>
    <w:bookmarkStart w:name="z56" w:id="4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лицензияны және (немесе) лицензияға қосымшаны қайта ресімдеу үшін заңды тұлғаның өтініші;</w:t>
      </w:r>
    </w:p>
    <w:bookmarkEnd w:id="45"/>
    <w:bookmarkStart w:name="z57" w:id="46"/>
    <w:p>
      <w:pPr>
        <w:spacing w:after="0"/>
        <w:ind w:left="0"/>
        <w:jc w:val="both"/>
      </w:pPr>
      <w:r>
        <w:rPr>
          <w:rFonts w:ascii="Times New Roman"/>
          <w:b w:val="false"/>
          <w:i w:val="false"/>
          <w:color w:val="000000"/>
          <w:sz w:val="28"/>
        </w:rPr>
        <w:t>
      ЭҮТШ арқылы төлеуді есептемегенде, жеке қызмет түрлерімен айналысу құқығына лицензиялық алымның бюджетке төленгені туралы түбіртектің электрондық көшірмесі;</w:t>
      </w:r>
    </w:p>
    <w:bookmarkEnd w:id="46"/>
    <w:bookmarkStart w:name="z58" w:id="47"/>
    <w:p>
      <w:pPr>
        <w:spacing w:after="0"/>
        <w:ind w:left="0"/>
        <w:jc w:val="both"/>
      </w:pPr>
      <w:r>
        <w:rPr>
          <w:rFonts w:ascii="Times New Roman"/>
          <w:b w:val="false"/>
          <w:i w:val="false"/>
          <w:color w:val="000000"/>
          <w:sz w:val="28"/>
        </w:rPr>
        <w:t>
      Жеке басын куәландыратын заңды тұлғаның мемлекеттік тіркелгені (қайта тіркелгені) туралы, дара, жеке кәсіпкердің мемлекеттік тіркелгені туралы мәліметтерді көрсетілетін қызметті беруші мемлекеттік ақпараттық жүйелерге сәйкес келетін "электронды үкімет" шлюзінен алады.</w:t>
      </w:r>
    </w:p>
    <w:bookmarkEnd w:id="47"/>
    <w:bookmarkStart w:name="z59" w:id="48"/>
    <w:p>
      <w:pPr>
        <w:spacing w:after="0"/>
        <w:ind w:left="0"/>
        <w:jc w:val="both"/>
      </w:pPr>
      <w:r>
        <w:rPr>
          <w:rFonts w:ascii="Times New Roman"/>
          <w:b w:val="false"/>
          <w:i w:val="false"/>
          <w:color w:val="000000"/>
          <w:sz w:val="28"/>
        </w:rPr>
        <w:t>
      Көрсетілетін қызметті алушы мемлекеттік қызметтерді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береді.</w:t>
      </w:r>
    </w:p>
    <w:bookmarkEnd w:id="48"/>
    <w:bookmarkStart w:name="z60" w:id="4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49"/>
    <w:bookmarkStart w:name="z61" w:id="50"/>
    <w:p>
      <w:pPr>
        <w:spacing w:after="0"/>
        <w:ind w:left="0"/>
        <w:jc w:val="both"/>
      </w:pPr>
      <w:r>
        <w:rPr>
          <w:rFonts w:ascii="Times New Roman"/>
          <w:b w:val="false"/>
          <w:i w:val="false"/>
          <w:color w:val="000000"/>
          <w:sz w:val="28"/>
        </w:rPr>
        <w:t>
      порталға – "жеке кабинетіне" мемлекеттік қызмет көрсетуге сұрау салуды қабылдау туралы мәртебе жіберіледі.</w:t>
      </w:r>
    </w:p>
    <w:bookmarkEnd w:id="50"/>
    <w:bookmarkStart w:name="z62" w:id="51"/>
    <w:p>
      <w:pPr>
        <w:spacing w:after="0"/>
        <w:ind w:left="0"/>
        <w:jc w:val="both"/>
      </w:pPr>
      <w:r>
        <w:rPr>
          <w:rFonts w:ascii="Times New Roman"/>
          <w:b w:val="false"/>
          <w:i w:val="false"/>
          <w:color w:val="000000"/>
          <w:sz w:val="28"/>
        </w:rPr>
        <w:t>
      10. Мемлекеттік қызметті көрсетуден бас тарту негіздемесі мыналар болып табылады:</w:t>
      </w:r>
    </w:p>
    <w:bookmarkEnd w:id="51"/>
    <w:bookmarkStart w:name="z63" w:id="52"/>
    <w:p>
      <w:pPr>
        <w:spacing w:after="0"/>
        <w:ind w:left="0"/>
        <w:jc w:val="both"/>
      </w:pPr>
      <w:r>
        <w:rPr>
          <w:rFonts w:ascii="Times New Roman"/>
          <w:b w:val="false"/>
          <w:i w:val="false"/>
          <w:color w:val="000000"/>
          <w:sz w:val="28"/>
        </w:rPr>
        <w:t>
      1) субъектілердің осы санаты үшін қызмет түрімен айналысуға Қазақстан Республикасының заңдарында тыйым салынуы;</w:t>
      </w:r>
    </w:p>
    <w:bookmarkEnd w:id="52"/>
    <w:bookmarkStart w:name="z64" w:id="53"/>
    <w:p>
      <w:pPr>
        <w:spacing w:after="0"/>
        <w:ind w:left="0"/>
        <w:jc w:val="both"/>
      </w:pPr>
      <w:r>
        <w:rPr>
          <w:rFonts w:ascii="Times New Roman"/>
          <w:b w:val="false"/>
          <w:i w:val="false"/>
          <w:color w:val="000000"/>
          <w:sz w:val="28"/>
        </w:rPr>
        <w:t xml:space="preserve">
      2) мемлекеттік көрсетілетін қызметті алушының біліктілік талаптарына сай келмеуі; </w:t>
      </w:r>
    </w:p>
    <w:bookmarkEnd w:id="53"/>
    <w:bookmarkStart w:name="z65" w:id="54"/>
    <w:p>
      <w:pPr>
        <w:spacing w:after="0"/>
        <w:ind w:left="0"/>
        <w:jc w:val="both"/>
      </w:pPr>
      <w:r>
        <w:rPr>
          <w:rFonts w:ascii="Times New Roman"/>
          <w:b w:val="false"/>
          <w:i w:val="false"/>
          <w:color w:val="000000"/>
          <w:sz w:val="28"/>
        </w:rPr>
        <w:t>
      3) қызмет түріне лицензия беруге өтініш берілген жағдайда, қызметтің жекелеген түрлерімен айналысу құқығына лицензиялық алымның төленбеуі;</w:t>
      </w:r>
    </w:p>
    <w:bookmarkEnd w:id="54"/>
    <w:bookmarkStart w:name="z66" w:id="55"/>
    <w:p>
      <w:pPr>
        <w:spacing w:after="0"/>
        <w:ind w:left="0"/>
        <w:jc w:val="both"/>
      </w:pPr>
      <w:r>
        <w:rPr>
          <w:rFonts w:ascii="Times New Roman"/>
          <w:b w:val="false"/>
          <w:i w:val="false"/>
          <w:color w:val="000000"/>
          <w:sz w:val="28"/>
        </w:rPr>
        <w:t>
      4) мемлекеттік көрсетілетін қызметті алушыға қатысты өтініш білдірген қызмет түрлерімен айналысуға тыйым салатын заңды күшіне енген сот үкімінің болуы;</w:t>
      </w:r>
    </w:p>
    <w:bookmarkEnd w:id="55"/>
    <w:bookmarkStart w:name="z67" w:id="56"/>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 лицензия алуға тыйым салуы.</w:t>
      </w:r>
    </w:p>
    <w:bookmarkEnd w:id="56"/>
    <w:bookmarkStart w:name="z68" w:id="57"/>
    <w:p>
      <w:pPr>
        <w:spacing w:after="0"/>
        <w:ind w:left="0"/>
        <w:jc w:val="left"/>
      </w:pPr>
      <w:r>
        <w:rPr>
          <w:rFonts w:ascii="Times New Roman"/>
          <w:b/>
          <w:i w:val="false"/>
          <w:color w:val="000000"/>
        </w:rPr>
        <w:t xml:space="preserve"> 3- тарау. Мемлекеттік қызмет көрсету мәселелері бойынша орталық мемлекеттік органдардың, сондай-ақ көрсетілетін қызметті берушінің және (немесе) оның лауазымды адамдарының шешімдеріне, әрекетіне (әрекетсіздігіне) шағымдану тәртібі.</w:t>
      </w:r>
    </w:p>
    <w:bookmarkEnd w:id="57"/>
    <w:bookmarkStart w:name="z69" w:id="58"/>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p>
    <w:bookmarkEnd w:id="58"/>
    <w:bookmarkStart w:name="z70" w:id="59"/>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Министрліктің кеңсесі арқылы қабылданады.</w:t>
      </w:r>
    </w:p>
    <w:bookmarkEnd w:id="59"/>
    <w:bookmarkStart w:name="z71" w:id="60"/>
    <w:p>
      <w:pPr>
        <w:spacing w:after="0"/>
        <w:ind w:left="0"/>
        <w:jc w:val="both"/>
      </w:pPr>
      <w:r>
        <w:rPr>
          <w:rFonts w:ascii="Times New Roman"/>
          <w:b w:val="false"/>
          <w:i w:val="false"/>
          <w:color w:val="000000"/>
          <w:sz w:val="28"/>
        </w:rPr>
        <w:t>
      Шағымда:</w:t>
      </w:r>
    </w:p>
    <w:bookmarkEnd w:id="60"/>
    <w:bookmarkStart w:name="z72" w:id="61"/>
    <w:p>
      <w:pPr>
        <w:spacing w:after="0"/>
        <w:ind w:left="0"/>
        <w:jc w:val="both"/>
      </w:pPr>
      <w:r>
        <w:rPr>
          <w:rFonts w:ascii="Times New Roman"/>
          <w:b w:val="false"/>
          <w:i w:val="false"/>
          <w:color w:val="000000"/>
          <w:sz w:val="28"/>
        </w:rPr>
        <w:t>
      1) жеке тұлға - оның тегі, аты, әкесінің аты (болған жағдайда), пошталық мекенжайы, байланыс телефоны;</w:t>
      </w:r>
    </w:p>
    <w:bookmarkEnd w:id="61"/>
    <w:bookmarkStart w:name="z73" w:id="62"/>
    <w:p>
      <w:pPr>
        <w:spacing w:after="0"/>
        <w:ind w:left="0"/>
        <w:jc w:val="both"/>
      </w:pPr>
      <w:r>
        <w:rPr>
          <w:rFonts w:ascii="Times New Roman"/>
          <w:b w:val="false"/>
          <w:i w:val="false"/>
          <w:color w:val="000000"/>
          <w:sz w:val="28"/>
        </w:rPr>
        <w:t>
      2) заңды тұлға - оның атауы, пошталық мекенжайы, шығыс нөмірі мен күні көрсетіледі. Көрсетілетін қызметті алушы өтінішке қол қоюы керек.</w:t>
      </w:r>
    </w:p>
    <w:bookmarkEnd w:id="62"/>
    <w:bookmarkStart w:name="z74" w:id="63"/>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63"/>
    <w:bookmarkStart w:name="z75" w:id="64"/>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bookmarkEnd w:id="64"/>
    <w:bookmarkStart w:name="z76" w:id="65"/>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 орталығының телефоны 1414, 8 800 080 7777 бойынша алуға болады.</w:t>
      </w:r>
    </w:p>
    <w:bookmarkEnd w:id="65"/>
    <w:bookmarkStart w:name="z77" w:id="66"/>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66"/>
    <w:bookmarkStart w:name="z78" w:id="6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67"/>
    <w:bookmarkStart w:name="z79" w:id="68"/>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68"/>
    <w:bookmarkStart w:name="z80" w:id="69"/>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жүгіне алады. </w:t>
      </w:r>
    </w:p>
    <w:bookmarkEnd w:id="69"/>
    <w:bookmarkStart w:name="z81" w:id="70"/>
    <w:p>
      <w:pPr>
        <w:spacing w:after="0"/>
        <w:ind w:left="0"/>
        <w:jc w:val="left"/>
      </w:pPr>
      <w:r>
        <w:rPr>
          <w:rFonts w:ascii="Times New Roman"/>
          <w:b/>
          <w:i w:val="false"/>
          <w:color w:val="000000"/>
        </w:rPr>
        <w:t xml:space="preserve"> 4 -тарау. Мемлекеттік қызмет көрсету, оның ішінде электрондық нысанда көрсетілетін қызметтер ерекшеліктері ескеріле отырып қойылатын өзге де талаптар</w:t>
      </w:r>
    </w:p>
    <w:bookmarkEnd w:id="70"/>
    <w:bookmarkStart w:name="z82" w:id="71"/>
    <w:p>
      <w:pPr>
        <w:spacing w:after="0"/>
        <w:ind w:left="0"/>
        <w:jc w:val="both"/>
      </w:pPr>
      <w:r>
        <w:rPr>
          <w:rFonts w:ascii="Times New Roman"/>
          <w:b w:val="false"/>
          <w:i w:val="false"/>
          <w:color w:val="000000"/>
          <w:sz w:val="28"/>
        </w:rPr>
        <w:t>
      13. Мемлекеттік қызмет көрсету орындарының мекенжайлары мынадай:</w:t>
      </w:r>
    </w:p>
    <w:bookmarkEnd w:id="71"/>
    <w:bookmarkStart w:name="z83" w:id="72"/>
    <w:p>
      <w:pPr>
        <w:spacing w:after="0"/>
        <w:ind w:left="0"/>
        <w:jc w:val="both"/>
      </w:pPr>
      <w:r>
        <w:rPr>
          <w:rFonts w:ascii="Times New Roman"/>
          <w:b w:val="false"/>
          <w:i w:val="false"/>
          <w:color w:val="000000"/>
          <w:sz w:val="28"/>
        </w:rPr>
        <w:t>
      1) Министрліктің - www.energo.gov.kz интернет-ресурсы, "Мемлекеттік көрсетілетін қызметтер" бөлімі;</w:t>
      </w:r>
    </w:p>
    <w:bookmarkEnd w:id="72"/>
    <w:bookmarkStart w:name="z84" w:id="73"/>
    <w:p>
      <w:pPr>
        <w:spacing w:after="0"/>
        <w:ind w:left="0"/>
        <w:jc w:val="both"/>
      </w:pPr>
      <w:r>
        <w:rPr>
          <w:rFonts w:ascii="Times New Roman"/>
          <w:b w:val="false"/>
          <w:i w:val="false"/>
          <w:color w:val="000000"/>
          <w:sz w:val="28"/>
        </w:rPr>
        <w:t>
      2) Министрліктің - www.cerc.energo.gov.kz. интернет-ресурсы, "Мемлекеттік көрсетілетін қызметтер" бөлімі;</w:t>
      </w:r>
    </w:p>
    <w:bookmarkEnd w:id="73"/>
    <w:bookmarkStart w:name="z85" w:id="74"/>
    <w:p>
      <w:pPr>
        <w:spacing w:after="0"/>
        <w:ind w:left="0"/>
        <w:jc w:val="both"/>
      </w:pPr>
      <w:r>
        <w:rPr>
          <w:rFonts w:ascii="Times New Roman"/>
          <w:b w:val="false"/>
          <w:i w:val="false"/>
          <w:color w:val="000000"/>
          <w:sz w:val="28"/>
        </w:rPr>
        <w:t>
      3) порталда.</w:t>
      </w:r>
    </w:p>
    <w:bookmarkEnd w:id="74"/>
    <w:bookmarkStart w:name="z86" w:id="75"/>
    <w:p>
      <w:pPr>
        <w:spacing w:after="0"/>
        <w:ind w:left="0"/>
        <w:jc w:val="both"/>
      </w:pPr>
      <w:r>
        <w:rPr>
          <w:rFonts w:ascii="Times New Roman"/>
          <w:b w:val="false"/>
          <w:i w:val="false"/>
          <w:color w:val="000000"/>
          <w:sz w:val="28"/>
        </w:rPr>
        <w:t>
      14.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75"/>
    <w:bookmarkStart w:name="z87" w:id="76"/>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p>
    <w:bookmarkEnd w:id="76"/>
    <w:bookmarkStart w:name="z88" w:id="77"/>
    <w:p>
      <w:pPr>
        <w:spacing w:after="0"/>
        <w:ind w:left="0"/>
        <w:jc w:val="both"/>
      </w:pPr>
      <w:r>
        <w:rPr>
          <w:rFonts w:ascii="Times New Roman"/>
          <w:b w:val="false"/>
          <w:i w:val="false"/>
          <w:color w:val="000000"/>
          <w:sz w:val="28"/>
        </w:rPr>
        <w:t>
      16.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саласындағы жұмыстарды</w:t>
            </w:r>
            <w:r>
              <w:br/>
            </w:r>
            <w:r>
              <w:rPr>
                <w:rFonts w:ascii="Times New Roman"/>
                <w:b w:val="false"/>
                <w:i w:val="false"/>
                <w:color w:val="000000"/>
                <w:sz w:val="20"/>
              </w:rPr>
              <w:t>орындауға және қызметтерді</w:t>
            </w:r>
            <w:r>
              <w:br/>
            </w:r>
            <w:r>
              <w:rPr>
                <w:rFonts w:ascii="Times New Roman"/>
                <w:b w:val="false"/>
                <w:i w:val="false"/>
                <w:color w:val="000000"/>
                <w:sz w:val="20"/>
              </w:rPr>
              <w:t xml:space="preserve"> көрсетуге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 (лері)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жүзеге асыруға лицензия және (немесе) лицензияға қосымшаны қағаз тасығышта ______________</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w:t>
      </w:r>
    </w:p>
    <w:p>
      <w:pPr>
        <w:spacing w:after="0"/>
        <w:ind w:left="0"/>
        <w:jc w:val="both"/>
      </w:pPr>
      <w:r>
        <w:rPr>
          <w:rFonts w:ascii="Times New Roman"/>
          <w:b w:val="false"/>
          <w:i w:val="false"/>
          <w:color w:val="000000"/>
          <w:sz w:val="28"/>
        </w:rPr>
        <w:t>
      Телефондары ________________________________________________</w:t>
      </w:r>
    </w:p>
    <w:p>
      <w:pPr>
        <w:spacing w:after="0"/>
        <w:ind w:left="0"/>
        <w:jc w:val="both"/>
      </w:pPr>
      <w:r>
        <w:rPr>
          <w:rFonts w:ascii="Times New Roman"/>
          <w:b w:val="false"/>
          <w:i w:val="false"/>
          <w:color w:val="000000"/>
          <w:sz w:val="28"/>
        </w:rPr>
        <w:t>
      Факс 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xml:space="preserve">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__________ 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Толтыру күні: 20__ жылғы "__" ___________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саласындағы жұмыстарды</w:t>
            </w:r>
            <w:r>
              <w:br/>
            </w:r>
            <w:r>
              <w:rPr>
                <w:rFonts w:ascii="Times New Roman"/>
                <w:b w:val="false"/>
                <w:i w:val="false"/>
                <w:color w:val="000000"/>
                <w:sz w:val="20"/>
              </w:rPr>
              <w:t>орындауға және қызметтерді</w:t>
            </w:r>
            <w:r>
              <w:br/>
            </w:r>
            <w:r>
              <w:rPr>
                <w:rFonts w:ascii="Times New Roman"/>
                <w:b w:val="false"/>
                <w:i w:val="false"/>
                <w:color w:val="000000"/>
                <w:sz w:val="20"/>
              </w:rPr>
              <w:t xml:space="preserve"> көрсетуге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орналасқан жері,</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қағаз тасығышта 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w:t>
      </w:r>
    </w:p>
    <w:p>
      <w:pPr>
        <w:spacing w:after="0"/>
        <w:ind w:left="0"/>
        <w:jc w:val="both"/>
      </w:pPr>
      <w:r>
        <w:rPr>
          <w:rFonts w:ascii="Times New Roman"/>
          <w:b w:val="false"/>
          <w:i w:val="false"/>
          <w:color w:val="000000"/>
          <w:sz w:val="28"/>
        </w:rPr>
        <w:t xml:space="preserve">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үй/ғимарат(стационарлық үй-жайлар)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 xml:space="preserve">
      мәселелері бойынша кез келген ақпаратты жіберуге болатындығы; өтініш берушіге </w:t>
      </w:r>
    </w:p>
    <w:p>
      <w:pPr>
        <w:spacing w:after="0"/>
        <w:ind w:left="0"/>
        <w:jc w:val="both"/>
      </w:pPr>
      <w:r>
        <w:rPr>
          <w:rFonts w:ascii="Times New Roman"/>
          <w:b w:val="false"/>
          <w:i w:val="false"/>
          <w:color w:val="000000"/>
          <w:sz w:val="28"/>
        </w:rPr>
        <w:t xml:space="preserve">
      қызметтің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Толтыру күні: 20__ жылғы "__"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"Қоршаған ортаны қорғау</w:t>
            </w:r>
            <w:r>
              <w:br/>
            </w:r>
            <w:r>
              <w:rPr>
                <w:rFonts w:ascii="Times New Roman"/>
                <w:b w:val="false"/>
                <w:i w:val="false"/>
                <w:color w:val="000000"/>
                <w:sz w:val="20"/>
              </w:rPr>
              <w:t>саласындағы жұмыстарды</w:t>
            </w:r>
            <w:r>
              <w:br/>
            </w:r>
            <w:r>
              <w:rPr>
                <w:rFonts w:ascii="Times New Roman"/>
                <w:b w:val="false"/>
                <w:i w:val="false"/>
                <w:color w:val="000000"/>
                <w:sz w:val="20"/>
              </w:rPr>
              <w:t>орындауға және қызметтерді</w:t>
            </w:r>
            <w:r>
              <w:br/>
            </w:r>
            <w:r>
              <w:rPr>
                <w:rFonts w:ascii="Times New Roman"/>
                <w:b w:val="false"/>
                <w:i w:val="false"/>
                <w:color w:val="000000"/>
                <w:sz w:val="20"/>
              </w:rPr>
              <w:t xml:space="preserve"> 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Қоршаған ортаны қорғау саласындағы жұмыстарды орындау және қызметтерді көрсету бойынша қызметті жүзеге асыру үшін біліктілік талаптарына сәйкестігі туралы мәліметтер нысандары</w:t>
      </w:r>
    </w:p>
    <w:p>
      <w:pPr>
        <w:spacing w:after="0"/>
        <w:ind w:left="0"/>
        <w:jc w:val="both"/>
      </w:pPr>
      <w:r>
        <w:rPr>
          <w:rFonts w:ascii="Times New Roman"/>
          <w:b w:val="false"/>
          <w:i w:val="false"/>
          <w:color w:val="000000"/>
          <w:sz w:val="28"/>
        </w:rPr>
        <w:t>
      1. Шаруашылық және өзге де қызметтің І санаты үшін табиғатты қорғауды жобалау, нормалау және (немесе) экологиялық аудит жөніндегі қызмет үшін жеке тұлғаларға:</w:t>
      </w:r>
    </w:p>
    <w:p>
      <w:pPr>
        <w:spacing w:after="0"/>
        <w:ind w:left="0"/>
        <w:jc w:val="both"/>
      </w:pPr>
      <w:r>
        <w:rPr>
          <w:rFonts w:ascii="Times New Roman"/>
          <w:b w:val="false"/>
          <w:i w:val="false"/>
          <w:color w:val="000000"/>
          <w:sz w:val="28"/>
        </w:rPr>
        <w:t>
      1) Бейіні бойынша тиісті жоғары білімі:</w:t>
      </w:r>
    </w:p>
    <w:p>
      <w:pPr>
        <w:spacing w:after="0"/>
        <w:ind w:left="0"/>
        <w:jc w:val="both"/>
      </w:pPr>
      <w:r>
        <w:rPr>
          <w:rFonts w:ascii="Times New Roman"/>
          <w:b w:val="false"/>
          <w:i w:val="false"/>
          <w:color w:val="000000"/>
          <w:sz w:val="28"/>
        </w:rPr>
        <w:t>
      мамандықтың және біліктіліктің атауы _________________________;</w:t>
      </w:r>
    </w:p>
    <w:p>
      <w:pPr>
        <w:spacing w:after="0"/>
        <w:ind w:left="0"/>
        <w:jc w:val="both"/>
      </w:pPr>
      <w:r>
        <w:rPr>
          <w:rFonts w:ascii="Times New Roman"/>
          <w:b w:val="false"/>
          <w:i w:val="false"/>
          <w:color w:val="000000"/>
          <w:sz w:val="28"/>
        </w:rPr>
        <w:t>
      дипломның нөмірі және берілген күні___________________________;</w:t>
      </w:r>
    </w:p>
    <w:p>
      <w:pPr>
        <w:spacing w:after="0"/>
        <w:ind w:left="0"/>
        <w:jc w:val="both"/>
      </w:pPr>
      <w:r>
        <w:rPr>
          <w:rFonts w:ascii="Times New Roman"/>
          <w:b w:val="false"/>
          <w:i w:val="false"/>
          <w:color w:val="000000"/>
          <w:sz w:val="28"/>
        </w:rPr>
        <w:t>
      диплом берілген орны 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w:t>
      </w:r>
    </w:p>
    <w:p>
      <w:pPr>
        <w:spacing w:after="0"/>
        <w:ind w:left="0"/>
        <w:jc w:val="both"/>
      </w:pPr>
      <w:r>
        <w:rPr>
          <w:rFonts w:ascii="Times New Roman"/>
          <w:b w:val="false"/>
          <w:i w:val="false"/>
          <w:color w:val="000000"/>
          <w:sz w:val="28"/>
        </w:rPr>
        <w:t xml:space="preserve">
      шетел білім беру ұйымдарымен берілген білім беру туралы құжаттарды тану және </w:t>
      </w:r>
    </w:p>
    <w:p>
      <w:pPr>
        <w:spacing w:after="0"/>
        <w:ind w:left="0"/>
        <w:jc w:val="both"/>
      </w:pPr>
      <w:r>
        <w:rPr>
          <w:rFonts w:ascii="Times New Roman"/>
          <w:b w:val="false"/>
          <w:i w:val="false"/>
          <w:color w:val="000000"/>
          <w:sz w:val="28"/>
        </w:rPr>
        <w:t>
      нострификациялау туралы куәліктің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2) қоршаған ортаны қорғау саласында кемінде үш жыл оның ішінде, экологиялық аудит </w:t>
      </w:r>
    </w:p>
    <w:p>
      <w:pPr>
        <w:spacing w:after="0"/>
        <w:ind w:left="0"/>
        <w:jc w:val="both"/>
      </w:pPr>
      <w:r>
        <w:rPr>
          <w:rFonts w:ascii="Times New Roman"/>
          <w:b w:val="false"/>
          <w:i w:val="false"/>
          <w:color w:val="000000"/>
          <w:sz w:val="28"/>
        </w:rPr>
        <w:t xml:space="preserve">
      жөніндегі қызмет үшін табиғатты қорғауды жобалау, нормалау саласындағы практикалық </w:t>
      </w:r>
    </w:p>
    <w:p>
      <w:pPr>
        <w:spacing w:after="0"/>
        <w:ind w:left="0"/>
        <w:jc w:val="both"/>
      </w:pPr>
      <w:r>
        <w:rPr>
          <w:rFonts w:ascii="Times New Roman"/>
          <w:b w:val="false"/>
          <w:i w:val="false"/>
          <w:color w:val="000000"/>
          <w:sz w:val="28"/>
        </w:rPr>
        <w:t>
      жұмыс тәжірибесі кемінде бір жыл:</w:t>
      </w:r>
    </w:p>
    <w:p>
      <w:pPr>
        <w:spacing w:after="0"/>
        <w:ind w:left="0"/>
        <w:jc w:val="both"/>
      </w:pPr>
      <w:r>
        <w:rPr>
          <w:rFonts w:ascii="Times New Roman"/>
          <w:b w:val="false"/>
          <w:i w:val="false"/>
          <w:color w:val="000000"/>
          <w:sz w:val="28"/>
        </w:rPr>
        <w:t>
      қоршаған ортаны қорғау саласында жұмыс өтілі_____________________;</w:t>
      </w:r>
    </w:p>
    <w:p>
      <w:pPr>
        <w:spacing w:after="0"/>
        <w:ind w:left="0"/>
        <w:jc w:val="both"/>
      </w:pPr>
      <w:r>
        <w:rPr>
          <w:rFonts w:ascii="Times New Roman"/>
          <w:b w:val="false"/>
          <w:i w:val="false"/>
          <w:color w:val="000000"/>
          <w:sz w:val="28"/>
        </w:rPr>
        <w:t>
      табиғатты қорғауды жобалау нормалау саласындағы жұмыс өтілі_________;</w:t>
      </w:r>
    </w:p>
    <w:p>
      <w:pPr>
        <w:spacing w:after="0"/>
        <w:ind w:left="0"/>
        <w:jc w:val="both"/>
      </w:pPr>
      <w:r>
        <w:rPr>
          <w:rFonts w:ascii="Times New Roman"/>
          <w:b w:val="false"/>
          <w:i w:val="false"/>
          <w:color w:val="000000"/>
          <w:sz w:val="28"/>
        </w:rPr>
        <w:t>
      жұмыс орны ___________________________________________________;</w:t>
      </w:r>
    </w:p>
    <w:p>
      <w:pPr>
        <w:spacing w:after="0"/>
        <w:ind w:left="0"/>
        <w:jc w:val="both"/>
      </w:pPr>
      <w:r>
        <w:rPr>
          <w:rFonts w:ascii="Times New Roman"/>
          <w:b w:val="false"/>
          <w:i w:val="false"/>
          <w:color w:val="000000"/>
          <w:sz w:val="28"/>
        </w:rPr>
        <w:t>
      атқаратын лауазымы _________________________________________;</w:t>
      </w:r>
    </w:p>
    <w:p>
      <w:pPr>
        <w:spacing w:after="0"/>
        <w:ind w:left="0"/>
        <w:jc w:val="both"/>
      </w:pPr>
      <w:r>
        <w:rPr>
          <w:rFonts w:ascii="Times New Roman"/>
          <w:b w:val="false"/>
          <w:i w:val="false"/>
          <w:color w:val="000000"/>
          <w:sz w:val="28"/>
        </w:rPr>
        <w:t xml:space="preserve">
      жұмысқа қабылдау туралы бұйрықтың нөмірі және күні және/немесе жеке еңбек шартының </w:t>
      </w:r>
    </w:p>
    <w:p>
      <w:pPr>
        <w:spacing w:after="0"/>
        <w:ind w:left="0"/>
        <w:jc w:val="both"/>
      </w:pPr>
      <w:r>
        <w:rPr>
          <w:rFonts w:ascii="Times New Roman"/>
          <w:b w:val="false"/>
          <w:i w:val="false"/>
          <w:color w:val="000000"/>
          <w:sz w:val="28"/>
        </w:rPr>
        <w:t>
      нөмірі және күні_________________.</w:t>
      </w:r>
    </w:p>
    <w:p>
      <w:pPr>
        <w:spacing w:after="0"/>
        <w:ind w:left="0"/>
        <w:jc w:val="both"/>
      </w:pPr>
      <w:r>
        <w:rPr>
          <w:rFonts w:ascii="Times New Roman"/>
          <w:b w:val="false"/>
          <w:i w:val="false"/>
          <w:color w:val="000000"/>
          <w:sz w:val="28"/>
        </w:rPr>
        <w:t xml:space="preserve">
      3) Аккредиттелген мамандандырылған зертхана не аккредиттелген зертханалары бар </w:t>
      </w:r>
    </w:p>
    <w:p>
      <w:pPr>
        <w:spacing w:after="0"/>
        <w:ind w:left="0"/>
        <w:jc w:val="both"/>
      </w:pPr>
      <w:r>
        <w:rPr>
          <w:rFonts w:ascii="Times New Roman"/>
          <w:b w:val="false"/>
          <w:i w:val="false"/>
          <w:color w:val="000000"/>
          <w:sz w:val="28"/>
        </w:rPr>
        <w:t>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w:t>
      </w:r>
    </w:p>
    <w:p>
      <w:pPr>
        <w:spacing w:after="0"/>
        <w:ind w:left="0"/>
        <w:jc w:val="both"/>
      </w:pPr>
      <w:r>
        <w:rPr>
          <w:rFonts w:ascii="Times New Roman"/>
          <w:b w:val="false"/>
          <w:i w:val="false"/>
          <w:color w:val="000000"/>
          <w:sz w:val="28"/>
        </w:rPr>
        <w:t>
      аккредиттеу саласы 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w:t>
      </w:r>
    </w:p>
    <w:p>
      <w:pPr>
        <w:spacing w:after="0"/>
        <w:ind w:left="0"/>
        <w:jc w:val="both"/>
      </w:pPr>
      <w:r>
        <w:rPr>
          <w:rFonts w:ascii="Times New Roman"/>
          <w:b w:val="false"/>
          <w:i w:val="false"/>
          <w:color w:val="000000"/>
          <w:sz w:val="28"/>
        </w:rPr>
        <w:t>
      аттестат берген орын____________________________________________;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1) зертханасы бар ұйымның атауы _________________________________;</w:t>
      </w:r>
    </w:p>
    <w:p>
      <w:pPr>
        <w:spacing w:after="0"/>
        <w:ind w:left="0"/>
        <w:jc w:val="both"/>
      </w:pPr>
      <w:r>
        <w:rPr>
          <w:rFonts w:ascii="Times New Roman"/>
          <w:b w:val="false"/>
          <w:i w:val="false"/>
          <w:color w:val="000000"/>
          <w:sz w:val="28"/>
        </w:rPr>
        <w:t>
      шарттың нөмірі және жасалған күні_______________________________;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w:t>
      </w:r>
    </w:p>
    <w:p>
      <w:pPr>
        <w:spacing w:after="0"/>
        <w:ind w:left="0"/>
        <w:jc w:val="both"/>
      </w:pPr>
      <w:r>
        <w:rPr>
          <w:rFonts w:ascii="Times New Roman"/>
          <w:b w:val="false"/>
          <w:i w:val="false"/>
          <w:color w:val="000000"/>
          <w:sz w:val="28"/>
        </w:rPr>
        <w:t>
      аккредиттеу саласы 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w:t>
      </w:r>
    </w:p>
    <w:p>
      <w:pPr>
        <w:spacing w:after="0"/>
        <w:ind w:left="0"/>
        <w:jc w:val="both"/>
      </w:pPr>
      <w:r>
        <w:rPr>
          <w:rFonts w:ascii="Times New Roman"/>
          <w:b w:val="false"/>
          <w:i w:val="false"/>
          <w:color w:val="000000"/>
          <w:sz w:val="28"/>
        </w:rPr>
        <w:t>
      аттестат берілген орын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мерзімі___________________________.</w:t>
      </w:r>
    </w:p>
    <w:p>
      <w:pPr>
        <w:spacing w:after="0"/>
        <w:ind w:left="0"/>
        <w:jc w:val="both"/>
      </w:pPr>
      <w:r>
        <w:rPr>
          <w:rFonts w:ascii="Times New Roman"/>
          <w:b w:val="false"/>
          <w:i w:val="false"/>
          <w:color w:val="000000"/>
          <w:sz w:val="28"/>
        </w:rPr>
        <w:t xml:space="preserve">
      2) Қоршаған ортаға эмиссиялардың нормативтерін есептеу бойынша бағдарламалық </w:t>
      </w:r>
    </w:p>
    <w:p>
      <w:pPr>
        <w:spacing w:after="0"/>
        <w:ind w:left="0"/>
        <w:jc w:val="both"/>
      </w:pPr>
      <w:r>
        <w:rPr>
          <w:rFonts w:ascii="Times New Roman"/>
          <w:b w:val="false"/>
          <w:i w:val="false"/>
          <w:color w:val="000000"/>
          <w:sz w:val="28"/>
        </w:rPr>
        <w:t>
      кешен: бағдарламалық кешеннің атауы 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w:t>
      </w:r>
    </w:p>
    <w:p>
      <w:pPr>
        <w:spacing w:after="0"/>
        <w:ind w:left="0"/>
        <w:jc w:val="both"/>
      </w:pPr>
      <w:r>
        <w:rPr>
          <w:rFonts w:ascii="Times New Roman"/>
          <w:b w:val="false"/>
          <w:i w:val="false"/>
          <w:color w:val="000000"/>
          <w:sz w:val="28"/>
        </w:rPr>
        <w:t>
      2. Шаруашылық және өзге де қызметтің І санаты үшін табиғатты қорғауды жобалау,</w:t>
      </w:r>
    </w:p>
    <w:p>
      <w:pPr>
        <w:spacing w:after="0"/>
        <w:ind w:left="0"/>
        <w:jc w:val="both"/>
      </w:pPr>
      <w:r>
        <w:rPr>
          <w:rFonts w:ascii="Times New Roman"/>
          <w:b w:val="false"/>
          <w:i w:val="false"/>
          <w:color w:val="000000"/>
          <w:sz w:val="28"/>
        </w:rPr>
        <w:t>
       нормалау және экологиялық аудит жөніндегі қызмет үшін заңды тұлғаларға:</w:t>
      </w:r>
    </w:p>
    <w:p>
      <w:pPr>
        <w:spacing w:after="0"/>
        <w:ind w:left="0"/>
        <w:jc w:val="both"/>
      </w:pPr>
      <w:r>
        <w:rPr>
          <w:rFonts w:ascii="Times New Roman"/>
          <w:b w:val="false"/>
          <w:i w:val="false"/>
          <w:color w:val="000000"/>
          <w:sz w:val="28"/>
        </w:rPr>
        <w:t>
      1) Жоғары білімі (басшы үшін):</w:t>
      </w:r>
    </w:p>
    <w:p>
      <w:pPr>
        <w:spacing w:after="0"/>
        <w:ind w:left="0"/>
        <w:jc w:val="both"/>
      </w:pPr>
      <w:r>
        <w:rPr>
          <w:rFonts w:ascii="Times New Roman"/>
          <w:b w:val="false"/>
          <w:i w:val="false"/>
          <w:color w:val="000000"/>
          <w:sz w:val="28"/>
        </w:rPr>
        <w:t>
      мамандықтың және біліктіліктің атауы ____________________________;</w:t>
      </w:r>
    </w:p>
    <w:p>
      <w:pPr>
        <w:spacing w:after="0"/>
        <w:ind w:left="0"/>
        <w:jc w:val="both"/>
      </w:pPr>
      <w:r>
        <w:rPr>
          <w:rFonts w:ascii="Times New Roman"/>
          <w:b w:val="false"/>
          <w:i w:val="false"/>
          <w:color w:val="000000"/>
          <w:sz w:val="28"/>
        </w:rPr>
        <w:t>
      дипломның нөмірі және берілген күні_____________________________;</w:t>
      </w:r>
    </w:p>
    <w:p>
      <w:pPr>
        <w:spacing w:after="0"/>
        <w:ind w:left="0"/>
        <w:jc w:val="both"/>
      </w:pPr>
      <w:r>
        <w:rPr>
          <w:rFonts w:ascii="Times New Roman"/>
          <w:b w:val="false"/>
          <w:i w:val="false"/>
          <w:color w:val="000000"/>
          <w:sz w:val="28"/>
        </w:rPr>
        <w:t>
      диплом берілген орын___________________________________________;</w:t>
      </w:r>
    </w:p>
    <w:p>
      <w:pPr>
        <w:spacing w:after="0"/>
        <w:ind w:left="0"/>
        <w:jc w:val="both"/>
      </w:pPr>
      <w:r>
        <w:rPr>
          <w:rFonts w:ascii="Times New Roman"/>
          <w:b w:val="false"/>
          <w:i w:val="false"/>
          <w:color w:val="000000"/>
          <w:sz w:val="28"/>
        </w:rPr>
        <w:t>
      диплом берген оқу орнының атауы_________________________________;</w:t>
      </w:r>
    </w:p>
    <w:p>
      <w:pPr>
        <w:spacing w:after="0"/>
        <w:ind w:left="0"/>
        <w:jc w:val="both"/>
      </w:pPr>
      <w:r>
        <w:rPr>
          <w:rFonts w:ascii="Times New Roman"/>
          <w:b w:val="false"/>
          <w:i w:val="false"/>
          <w:color w:val="000000"/>
          <w:sz w:val="28"/>
        </w:rPr>
        <w:t xml:space="preserve">
      шетел білім беру ұйымдарымен берілген білім беру туралы құжаттарды тану және </w:t>
      </w:r>
    </w:p>
    <w:p>
      <w:pPr>
        <w:spacing w:after="0"/>
        <w:ind w:left="0"/>
        <w:jc w:val="both"/>
      </w:pPr>
      <w:r>
        <w:rPr>
          <w:rFonts w:ascii="Times New Roman"/>
          <w:b w:val="false"/>
          <w:i w:val="false"/>
          <w:color w:val="000000"/>
          <w:sz w:val="28"/>
        </w:rPr>
        <w:t>
      нострификациялау туралы куәліктің нөмірі және берілген</w:t>
      </w:r>
    </w:p>
    <w:p>
      <w:pPr>
        <w:spacing w:after="0"/>
        <w:ind w:left="0"/>
        <w:jc w:val="both"/>
      </w:pPr>
      <w:r>
        <w:rPr>
          <w:rFonts w:ascii="Times New Roman"/>
          <w:b w:val="false"/>
          <w:i w:val="false"/>
          <w:color w:val="000000"/>
          <w:sz w:val="28"/>
        </w:rPr>
        <w:t>
      күні ____________________________________________________________;</w:t>
      </w:r>
    </w:p>
    <w:p>
      <w:pPr>
        <w:spacing w:after="0"/>
        <w:ind w:left="0"/>
        <w:jc w:val="both"/>
      </w:pPr>
      <w:r>
        <w:rPr>
          <w:rFonts w:ascii="Times New Roman"/>
          <w:b w:val="false"/>
          <w:i w:val="false"/>
          <w:color w:val="000000"/>
          <w:sz w:val="28"/>
        </w:rPr>
        <w:t xml:space="preserve">
      басшы ретінде жұмысқа қабылдау туралы бұйрықтың нөмірі және күні және/немесе жеке </w:t>
      </w:r>
    </w:p>
    <w:p>
      <w:pPr>
        <w:spacing w:after="0"/>
        <w:ind w:left="0"/>
        <w:jc w:val="both"/>
      </w:pPr>
      <w:r>
        <w:rPr>
          <w:rFonts w:ascii="Times New Roman"/>
          <w:b w:val="false"/>
          <w:i w:val="false"/>
          <w:color w:val="000000"/>
          <w:sz w:val="28"/>
        </w:rPr>
        <w:t>
      еңбек шартының нөмірі және күні ____________________.</w:t>
      </w:r>
    </w:p>
    <w:p>
      <w:pPr>
        <w:spacing w:after="0"/>
        <w:ind w:left="0"/>
        <w:jc w:val="both"/>
      </w:pPr>
      <w:r>
        <w:rPr>
          <w:rFonts w:ascii="Times New Roman"/>
          <w:b w:val="false"/>
          <w:i w:val="false"/>
          <w:color w:val="000000"/>
          <w:sz w:val="28"/>
        </w:rPr>
        <w:t xml:space="preserve">
      2) Осы заңды тұлғаның штатында жұмыс істейтін бейіні бойынша тиісті жоғары білімі, </w:t>
      </w:r>
    </w:p>
    <w:p>
      <w:pPr>
        <w:spacing w:after="0"/>
        <w:ind w:left="0"/>
        <w:jc w:val="both"/>
      </w:pPr>
      <w:r>
        <w:rPr>
          <w:rFonts w:ascii="Times New Roman"/>
          <w:b w:val="false"/>
          <w:i w:val="false"/>
          <w:color w:val="000000"/>
          <w:sz w:val="28"/>
        </w:rPr>
        <w:t xml:space="preserve">
      қоршаған ортаны қорғау саласында кемінде үш жыл практикалық жұмыс тәжірибесі бар кем </w:t>
      </w:r>
    </w:p>
    <w:p>
      <w:pPr>
        <w:spacing w:after="0"/>
        <w:ind w:left="0"/>
        <w:jc w:val="both"/>
      </w:pPr>
      <w:r>
        <w:rPr>
          <w:rFonts w:ascii="Times New Roman"/>
          <w:b w:val="false"/>
          <w:i w:val="false"/>
          <w:color w:val="000000"/>
          <w:sz w:val="28"/>
        </w:rPr>
        <w:t>
      дегенде екі маманның болуы:</w:t>
      </w:r>
    </w:p>
    <w:p>
      <w:pPr>
        <w:spacing w:after="0"/>
        <w:ind w:left="0"/>
        <w:jc w:val="both"/>
      </w:pPr>
      <w:r>
        <w:rPr>
          <w:rFonts w:ascii="Times New Roman"/>
          <w:b w:val="false"/>
          <w:i w:val="false"/>
          <w:color w:val="000000"/>
          <w:sz w:val="28"/>
        </w:rPr>
        <w:t>
      атқаратын лауазымдары маманның тегі, аты, әкесінің аты ____________;</w:t>
      </w:r>
    </w:p>
    <w:p>
      <w:pPr>
        <w:spacing w:after="0"/>
        <w:ind w:left="0"/>
        <w:jc w:val="both"/>
      </w:pPr>
      <w:r>
        <w:rPr>
          <w:rFonts w:ascii="Times New Roman"/>
          <w:b w:val="false"/>
          <w:i w:val="false"/>
          <w:color w:val="000000"/>
          <w:sz w:val="28"/>
        </w:rPr>
        <w:t>
      қоршаған ортаны қорғау саласындаға жұмыс өтілі ___________________;</w:t>
      </w:r>
    </w:p>
    <w:p>
      <w:pPr>
        <w:spacing w:after="0"/>
        <w:ind w:left="0"/>
        <w:jc w:val="both"/>
      </w:pPr>
      <w:r>
        <w:rPr>
          <w:rFonts w:ascii="Times New Roman"/>
          <w:b w:val="false"/>
          <w:i w:val="false"/>
          <w:color w:val="000000"/>
          <w:sz w:val="28"/>
        </w:rPr>
        <w:t>
      лауазымы___________________________________________________________;</w:t>
      </w:r>
    </w:p>
    <w:p>
      <w:pPr>
        <w:spacing w:after="0"/>
        <w:ind w:left="0"/>
        <w:jc w:val="both"/>
      </w:pPr>
      <w:r>
        <w:rPr>
          <w:rFonts w:ascii="Times New Roman"/>
          <w:b w:val="false"/>
          <w:i w:val="false"/>
          <w:color w:val="000000"/>
          <w:sz w:val="28"/>
        </w:rPr>
        <w:t xml:space="preserve">
      жұмысқа қабылдау туралы бұйрықтардың нөмірі және күні және/немесе жеке еңбек </w:t>
      </w:r>
    </w:p>
    <w:p>
      <w:pPr>
        <w:spacing w:after="0"/>
        <w:ind w:left="0"/>
        <w:jc w:val="both"/>
      </w:pPr>
      <w:r>
        <w:rPr>
          <w:rFonts w:ascii="Times New Roman"/>
          <w:b w:val="false"/>
          <w:i w:val="false"/>
          <w:color w:val="000000"/>
          <w:sz w:val="28"/>
        </w:rPr>
        <w:t>
      шартының нөмірі және күні _____________;</w:t>
      </w:r>
    </w:p>
    <w:p>
      <w:pPr>
        <w:spacing w:after="0"/>
        <w:ind w:left="0"/>
        <w:jc w:val="both"/>
      </w:pPr>
      <w:r>
        <w:rPr>
          <w:rFonts w:ascii="Times New Roman"/>
          <w:b w:val="false"/>
          <w:i w:val="false"/>
          <w:color w:val="000000"/>
          <w:sz w:val="28"/>
        </w:rPr>
        <w:t>
      мамандықтың және біліктіліктің атауы _____________________________;</w:t>
      </w:r>
    </w:p>
    <w:p>
      <w:pPr>
        <w:spacing w:after="0"/>
        <w:ind w:left="0"/>
        <w:jc w:val="both"/>
      </w:pPr>
      <w:r>
        <w:rPr>
          <w:rFonts w:ascii="Times New Roman"/>
          <w:b w:val="false"/>
          <w:i w:val="false"/>
          <w:color w:val="000000"/>
          <w:sz w:val="28"/>
        </w:rPr>
        <w:t>
      дипломның нөмірі және берілген күні______________________________;</w:t>
      </w:r>
    </w:p>
    <w:p>
      <w:pPr>
        <w:spacing w:after="0"/>
        <w:ind w:left="0"/>
        <w:jc w:val="both"/>
      </w:pPr>
      <w:r>
        <w:rPr>
          <w:rFonts w:ascii="Times New Roman"/>
          <w:b w:val="false"/>
          <w:i w:val="false"/>
          <w:color w:val="000000"/>
          <w:sz w:val="28"/>
        </w:rPr>
        <w:t>
      диплом берілген орын___________________________________________;</w:t>
      </w:r>
    </w:p>
    <w:p>
      <w:pPr>
        <w:spacing w:after="0"/>
        <w:ind w:left="0"/>
        <w:jc w:val="both"/>
      </w:pPr>
      <w:r>
        <w:rPr>
          <w:rFonts w:ascii="Times New Roman"/>
          <w:b w:val="false"/>
          <w:i w:val="false"/>
          <w:color w:val="000000"/>
          <w:sz w:val="28"/>
        </w:rPr>
        <w:t>
      диплом берген оқу орнының атауы_________________________________.</w:t>
      </w:r>
    </w:p>
    <w:p>
      <w:pPr>
        <w:spacing w:after="0"/>
        <w:ind w:left="0"/>
        <w:jc w:val="both"/>
      </w:pPr>
      <w:r>
        <w:rPr>
          <w:rFonts w:ascii="Times New Roman"/>
          <w:b w:val="false"/>
          <w:i w:val="false"/>
          <w:color w:val="000000"/>
          <w:sz w:val="28"/>
        </w:rPr>
        <w:t xml:space="preserve">
      шетел білім беру ұйымдарымен берілген білім беру туралы құжаттарды тану және </w:t>
      </w:r>
    </w:p>
    <w:p>
      <w:pPr>
        <w:spacing w:after="0"/>
        <w:ind w:left="0"/>
        <w:jc w:val="both"/>
      </w:pPr>
      <w:r>
        <w:rPr>
          <w:rFonts w:ascii="Times New Roman"/>
          <w:b w:val="false"/>
          <w:i w:val="false"/>
          <w:color w:val="000000"/>
          <w:sz w:val="28"/>
        </w:rPr>
        <w:t>
      нострификациялау туралы куәліктің нөмірі және берілген күні_____.</w:t>
      </w:r>
    </w:p>
    <w:p>
      <w:pPr>
        <w:spacing w:after="0"/>
        <w:ind w:left="0"/>
        <w:jc w:val="both"/>
      </w:pPr>
      <w:r>
        <w:rPr>
          <w:rFonts w:ascii="Times New Roman"/>
          <w:b w:val="false"/>
          <w:i w:val="false"/>
          <w:color w:val="000000"/>
          <w:sz w:val="28"/>
        </w:rPr>
        <w:t>
      Экологиялық аудит үшін осы заңды тұлғаның штатында жұмыс істейтін кем дегенде екі эколог</w:t>
      </w:r>
    </w:p>
    <w:p>
      <w:pPr>
        <w:spacing w:after="0"/>
        <w:ind w:left="0"/>
        <w:jc w:val="both"/>
      </w:pPr>
      <w:r>
        <w:rPr>
          <w:rFonts w:ascii="Times New Roman"/>
          <w:b w:val="false"/>
          <w:i w:val="false"/>
          <w:color w:val="000000"/>
          <w:sz w:val="28"/>
        </w:rPr>
        <w:t>
      аудитордың болуы:</w:t>
      </w:r>
    </w:p>
    <w:p>
      <w:pPr>
        <w:spacing w:after="0"/>
        <w:ind w:left="0"/>
        <w:jc w:val="both"/>
      </w:pPr>
      <w:r>
        <w:rPr>
          <w:rFonts w:ascii="Times New Roman"/>
          <w:b w:val="false"/>
          <w:i w:val="false"/>
          <w:color w:val="000000"/>
          <w:sz w:val="28"/>
        </w:rPr>
        <w:t>
      эколог аудиторының тегі, аты, әкесінің аты _________________________;</w:t>
      </w:r>
    </w:p>
    <w:p>
      <w:pPr>
        <w:spacing w:after="0"/>
        <w:ind w:left="0"/>
        <w:jc w:val="both"/>
      </w:pPr>
      <w:r>
        <w:rPr>
          <w:rFonts w:ascii="Times New Roman"/>
          <w:b w:val="false"/>
          <w:i w:val="false"/>
          <w:color w:val="000000"/>
          <w:sz w:val="28"/>
        </w:rPr>
        <w:t>
      атқаратын лауазымы ____________________________________________;</w:t>
      </w:r>
    </w:p>
    <w:p>
      <w:pPr>
        <w:spacing w:after="0"/>
        <w:ind w:left="0"/>
        <w:jc w:val="both"/>
      </w:pPr>
      <w:r>
        <w:rPr>
          <w:rFonts w:ascii="Times New Roman"/>
          <w:b w:val="false"/>
          <w:i w:val="false"/>
          <w:color w:val="000000"/>
          <w:sz w:val="28"/>
        </w:rPr>
        <w:t xml:space="preserve">
      жұмысқа қабылдау туралы бұйрықтардың нөмірі және күні және/немесе жеке еңбек </w:t>
      </w:r>
    </w:p>
    <w:p>
      <w:pPr>
        <w:spacing w:after="0"/>
        <w:ind w:left="0"/>
        <w:jc w:val="both"/>
      </w:pPr>
      <w:r>
        <w:rPr>
          <w:rFonts w:ascii="Times New Roman"/>
          <w:b w:val="false"/>
          <w:i w:val="false"/>
          <w:color w:val="000000"/>
          <w:sz w:val="28"/>
        </w:rPr>
        <w:t>
      шартының нөмірі және күні ________________________________;</w:t>
      </w:r>
    </w:p>
    <w:p>
      <w:pPr>
        <w:spacing w:after="0"/>
        <w:ind w:left="0"/>
        <w:jc w:val="both"/>
      </w:pPr>
      <w:r>
        <w:rPr>
          <w:rFonts w:ascii="Times New Roman"/>
          <w:b w:val="false"/>
          <w:i w:val="false"/>
          <w:color w:val="000000"/>
          <w:sz w:val="28"/>
        </w:rPr>
        <w:t>
      қызметтің кіші түрі (экологиялық аудит) көрсетілген лицензияның берілген күні және нөмірі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3) Аккредиттелген мамандандырылған зертхана не көрсетілген зертханалары бар </w:t>
      </w:r>
    </w:p>
    <w:p>
      <w:pPr>
        <w:spacing w:after="0"/>
        <w:ind w:left="0"/>
        <w:jc w:val="both"/>
      </w:pPr>
      <w:r>
        <w:rPr>
          <w:rFonts w:ascii="Times New Roman"/>
          <w:b w:val="false"/>
          <w:i w:val="false"/>
          <w:color w:val="000000"/>
          <w:sz w:val="28"/>
        </w:rPr>
        <w:t>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w:t>
      </w:r>
    </w:p>
    <w:p>
      <w:pPr>
        <w:spacing w:after="0"/>
        <w:ind w:left="0"/>
        <w:jc w:val="both"/>
      </w:pPr>
      <w:r>
        <w:rPr>
          <w:rFonts w:ascii="Times New Roman"/>
          <w:b w:val="false"/>
          <w:i w:val="false"/>
          <w:color w:val="000000"/>
          <w:sz w:val="28"/>
        </w:rPr>
        <w:t>
      аккредиттеу саласы______________________________________________;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w:t>
      </w:r>
    </w:p>
    <w:p>
      <w:pPr>
        <w:spacing w:after="0"/>
        <w:ind w:left="0"/>
        <w:jc w:val="both"/>
      </w:pPr>
      <w:r>
        <w:rPr>
          <w:rFonts w:ascii="Times New Roman"/>
          <w:b w:val="false"/>
          <w:i w:val="false"/>
          <w:color w:val="000000"/>
          <w:sz w:val="28"/>
        </w:rPr>
        <w:t>
      аттестат берілген орын 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зертханасы бар ұйымның атауы ___________________________________;</w:t>
      </w:r>
    </w:p>
    <w:p>
      <w:pPr>
        <w:spacing w:after="0"/>
        <w:ind w:left="0"/>
        <w:jc w:val="both"/>
      </w:pPr>
      <w:r>
        <w:rPr>
          <w:rFonts w:ascii="Times New Roman"/>
          <w:b w:val="false"/>
          <w:i w:val="false"/>
          <w:color w:val="000000"/>
          <w:sz w:val="28"/>
        </w:rPr>
        <w:t>
      шарттың нөмірі және жасалған күні________________________________;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w:t>
      </w:r>
    </w:p>
    <w:p>
      <w:pPr>
        <w:spacing w:after="0"/>
        <w:ind w:left="0"/>
        <w:jc w:val="both"/>
      </w:pPr>
      <w:r>
        <w:rPr>
          <w:rFonts w:ascii="Times New Roman"/>
          <w:b w:val="false"/>
          <w:i w:val="false"/>
          <w:color w:val="000000"/>
          <w:sz w:val="28"/>
        </w:rPr>
        <w:t>
      аккредиттеу саласы _____________________________________________;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w:t>
      </w:r>
    </w:p>
    <w:p>
      <w:pPr>
        <w:spacing w:after="0"/>
        <w:ind w:left="0"/>
        <w:jc w:val="both"/>
      </w:pPr>
      <w:r>
        <w:rPr>
          <w:rFonts w:ascii="Times New Roman"/>
          <w:b w:val="false"/>
          <w:i w:val="false"/>
          <w:color w:val="000000"/>
          <w:sz w:val="28"/>
        </w:rPr>
        <w:t>
      аттестат берілген жер 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w:t>
      </w:r>
    </w:p>
    <w:p>
      <w:pPr>
        <w:spacing w:after="0"/>
        <w:ind w:left="0"/>
        <w:jc w:val="both"/>
      </w:pPr>
      <w:r>
        <w:rPr>
          <w:rFonts w:ascii="Times New Roman"/>
          <w:b w:val="false"/>
          <w:i w:val="false"/>
          <w:color w:val="000000"/>
          <w:sz w:val="28"/>
        </w:rPr>
        <w:t>
      бағдарламалық кешеннің атауы 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"Қоршаған ортаны қорғау</w:t>
            </w:r>
            <w:r>
              <w:br/>
            </w:r>
            <w:r>
              <w:rPr>
                <w:rFonts w:ascii="Times New Roman"/>
                <w:b w:val="false"/>
                <w:i w:val="false"/>
                <w:color w:val="000000"/>
                <w:sz w:val="20"/>
              </w:rPr>
              <w:t>саласындағы жұмыстарды</w:t>
            </w:r>
            <w:r>
              <w:br/>
            </w:r>
            <w:r>
              <w:rPr>
                <w:rFonts w:ascii="Times New Roman"/>
                <w:b w:val="false"/>
                <w:i w:val="false"/>
                <w:color w:val="000000"/>
                <w:sz w:val="20"/>
              </w:rPr>
              <w:t>орындауға және қызметтерді</w:t>
            </w:r>
            <w:r>
              <w:br/>
            </w:r>
            <w:r>
              <w:rPr>
                <w:rFonts w:ascii="Times New Roman"/>
                <w:b w:val="false"/>
                <w:i w:val="false"/>
                <w:color w:val="000000"/>
                <w:sz w:val="20"/>
              </w:rPr>
              <w:t xml:space="preserve"> көрсетуге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түрінің(-лері) толық атауы)</w:t>
      </w:r>
    </w:p>
    <w:p>
      <w:pPr>
        <w:spacing w:after="0"/>
        <w:ind w:left="0"/>
        <w:jc w:val="both"/>
      </w:pPr>
      <w:r>
        <w:rPr>
          <w:rFonts w:ascii="Times New Roman"/>
          <w:b w:val="false"/>
          <w:i w:val="false"/>
          <w:color w:val="000000"/>
          <w:sz w:val="28"/>
        </w:rPr>
        <w:t xml:space="preserve">
      _____________________________________________________ жүзеге асыруға </w:t>
      </w:r>
    </w:p>
    <w:p>
      <w:pPr>
        <w:spacing w:after="0"/>
        <w:ind w:left="0"/>
        <w:jc w:val="both"/>
      </w:pPr>
      <w:r>
        <w:rPr>
          <w:rFonts w:ascii="Times New Roman"/>
          <w:b w:val="false"/>
          <w:i w:val="false"/>
          <w:color w:val="000000"/>
          <w:sz w:val="28"/>
        </w:rPr>
        <w:t>
      20___ жылғы " " ___________ № ____________, ____________ берілген,</w:t>
      </w:r>
    </w:p>
    <w:p>
      <w:pPr>
        <w:spacing w:after="0"/>
        <w:ind w:left="0"/>
        <w:jc w:val="both"/>
      </w:pPr>
      <w:r>
        <w:rPr>
          <w:rFonts w:ascii="Times New Roman"/>
          <w:b w:val="false"/>
          <w:i w:val="false"/>
          <w:color w:val="000000"/>
          <w:sz w:val="28"/>
        </w:rPr>
        <w:t xml:space="preserve">
      (лицензияны және (немесе) лицензияға қосымшаның(лардың) нөмірі(лері), берілген күні, </w:t>
      </w:r>
    </w:p>
    <w:p>
      <w:pPr>
        <w:spacing w:after="0"/>
        <w:ind w:left="0"/>
        <w:jc w:val="both"/>
      </w:pPr>
      <w:r>
        <w:rPr>
          <w:rFonts w:ascii="Times New Roman"/>
          <w:b w:val="false"/>
          <w:i w:val="false"/>
          <w:color w:val="000000"/>
          <w:sz w:val="28"/>
        </w:rPr>
        <w:t xml:space="preserve">
      лицензияны және (немесе) лицензияға қосымшаны(ларды) берген лицензиардың атауы) </w:t>
      </w:r>
    </w:p>
    <w:p>
      <w:pPr>
        <w:spacing w:after="0"/>
        <w:ind w:left="0"/>
        <w:jc w:val="both"/>
      </w:pPr>
      <w:r>
        <w:rPr>
          <w:rFonts w:ascii="Times New Roman"/>
          <w:b w:val="false"/>
          <w:i w:val="false"/>
          <w:color w:val="000000"/>
          <w:sz w:val="28"/>
        </w:rPr>
        <w:t xml:space="preserve">
      лицензияны және (немесе) лицензияға қосымшаны (керектің асты сызылсын) қағаз тасығышта </w:t>
      </w:r>
    </w:p>
    <w:p>
      <w:pPr>
        <w:spacing w:after="0"/>
        <w:ind w:left="0"/>
        <w:jc w:val="both"/>
      </w:pPr>
      <w:r>
        <w:rPr>
          <w:rFonts w:ascii="Times New Roman"/>
          <w:b w:val="false"/>
          <w:i w:val="false"/>
          <w:color w:val="000000"/>
          <w:sz w:val="28"/>
        </w:rPr>
        <w:t xml:space="preserve">
      ___ (лицензияны қағаз тасығышта алу қажет болған жағдайда Х белгісін қою керек) мынадай </w:t>
      </w:r>
    </w:p>
    <w:p>
      <w:pPr>
        <w:spacing w:after="0"/>
        <w:ind w:left="0"/>
        <w:jc w:val="both"/>
      </w:pPr>
      <w:r>
        <w:rPr>
          <w:rFonts w:ascii="Times New Roman"/>
          <w:b w:val="false"/>
          <w:i w:val="false"/>
          <w:color w:val="000000"/>
          <w:sz w:val="28"/>
        </w:rPr>
        <w:t>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w:t>
      </w:r>
    </w:p>
    <w:p>
      <w:pPr>
        <w:spacing w:after="0"/>
        <w:ind w:left="0"/>
        <w:jc w:val="both"/>
      </w:pPr>
      <w:r>
        <w:rPr>
          <w:rFonts w:ascii="Times New Roman"/>
          <w:b w:val="false"/>
          <w:i w:val="false"/>
          <w:color w:val="000000"/>
          <w:sz w:val="28"/>
        </w:rPr>
        <w:t>
      2) дара кәсіпкер-лицензиат қайта тіркелген, оның атауы өзгеруі;</w:t>
      </w:r>
    </w:p>
    <w:p>
      <w:pPr>
        <w:spacing w:after="0"/>
        <w:ind w:left="0"/>
        <w:jc w:val="both"/>
      </w:pPr>
      <w:r>
        <w:rPr>
          <w:rFonts w:ascii="Times New Roman"/>
          <w:b w:val="false"/>
          <w:i w:val="false"/>
          <w:color w:val="000000"/>
          <w:sz w:val="28"/>
        </w:rPr>
        <w:t>
      3) дара кәсіпкер-лицензиат қайта тіркелген, оның заңды мекенжайы өзгеруі;</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w:t>
      </w:r>
    </w:p>
    <w:p>
      <w:pPr>
        <w:spacing w:after="0"/>
        <w:ind w:left="0"/>
        <w:jc w:val="both"/>
      </w:pPr>
      <w:r>
        <w:rPr>
          <w:rFonts w:ascii="Times New Roman"/>
          <w:b w:val="false"/>
          <w:i w:val="false"/>
          <w:color w:val="000000"/>
          <w:sz w:val="28"/>
        </w:rPr>
        <w:t xml:space="preserve">
      туралы" Қазақстан Республикасының Заңына 1-қосымшада көзделген жағдайларда, </w:t>
      </w:r>
    </w:p>
    <w:p>
      <w:pPr>
        <w:spacing w:after="0"/>
        <w:ind w:left="0"/>
        <w:jc w:val="both"/>
      </w:pPr>
      <w:r>
        <w:rPr>
          <w:rFonts w:ascii="Times New Roman"/>
          <w:b w:val="false"/>
          <w:i w:val="false"/>
          <w:color w:val="000000"/>
          <w:sz w:val="28"/>
        </w:rPr>
        <w:t xml:space="preserve">
      лицензиат үшінші тұлғалардың пайдасына объектімен бірге "объектілерге берілетін </w:t>
      </w:r>
    </w:p>
    <w:p>
      <w:pPr>
        <w:spacing w:after="0"/>
        <w:ind w:left="0"/>
        <w:jc w:val="both"/>
      </w:pPr>
      <w:r>
        <w:rPr>
          <w:rFonts w:ascii="Times New Roman"/>
          <w:b w:val="false"/>
          <w:i w:val="false"/>
          <w:color w:val="000000"/>
          <w:sz w:val="28"/>
        </w:rPr>
        <w:t>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w:t>
      </w:r>
    </w:p>
    <w:p>
      <w:pPr>
        <w:spacing w:after="0"/>
        <w:ind w:left="0"/>
        <w:jc w:val="both"/>
      </w:pPr>
      <w:r>
        <w:rPr>
          <w:rFonts w:ascii="Times New Roman"/>
          <w:b w:val="false"/>
          <w:i w:val="false"/>
          <w:color w:val="000000"/>
          <w:sz w:val="28"/>
        </w:rPr>
        <w:t xml:space="preserve">
      лицензияға қосымшалар үшін объектілерді көрсете отырып, объект нақты көшірілмей </w:t>
      </w:r>
    </w:p>
    <w:p>
      <w:pPr>
        <w:spacing w:after="0"/>
        <w:ind w:left="0"/>
        <w:jc w:val="both"/>
      </w:pPr>
      <w:r>
        <w:rPr>
          <w:rFonts w:ascii="Times New Roman"/>
          <w:b w:val="false"/>
          <w:i w:val="false"/>
          <w:color w:val="000000"/>
          <w:sz w:val="28"/>
        </w:rPr>
        <w:t>
      оның орналасқан жерінің мекенжайы өзгеруі;</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7) қызмет түрінің атауы өзгеруі;</w:t>
      </w:r>
    </w:p>
    <w:p>
      <w:pPr>
        <w:spacing w:after="0"/>
        <w:ind w:left="0"/>
        <w:jc w:val="both"/>
      </w:pPr>
      <w:r>
        <w:rPr>
          <w:rFonts w:ascii="Times New Roman"/>
          <w:b w:val="false"/>
          <w:i w:val="false"/>
          <w:color w:val="000000"/>
          <w:sz w:val="28"/>
        </w:rPr>
        <w:t xml:space="preserve">
      8) қызметтің кіші түрінің атауы өзгеруі ______________________ негіз(дер) бойынша </w:t>
      </w:r>
    </w:p>
    <w:p>
      <w:pPr>
        <w:spacing w:after="0"/>
        <w:ind w:left="0"/>
        <w:jc w:val="both"/>
      </w:pPr>
      <w:r>
        <w:rPr>
          <w:rFonts w:ascii="Times New Roman"/>
          <w:b w:val="false"/>
          <w:i w:val="false"/>
          <w:color w:val="000000"/>
          <w:sz w:val="28"/>
        </w:rPr>
        <w:t xml:space="preserve">
      қайта ресімдеуіңізді сұраймын. </w:t>
      </w:r>
    </w:p>
    <w:p>
      <w:pPr>
        <w:spacing w:after="0"/>
        <w:ind w:left="0"/>
        <w:jc w:val="both"/>
      </w:pPr>
      <w:r>
        <w:rPr>
          <w:rFonts w:ascii="Times New Roman"/>
          <w:b w:val="false"/>
          <w:i w:val="false"/>
          <w:color w:val="000000"/>
          <w:sz w:val="28"/>
        </w:rPr>
        <w:t>
      Жеке тұлғаның тұрғылықты жерінің мекенжайы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үй/ғимарат(стационарлық үй-жайлар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xml:space="preserve">
      бойынша кез келген ақпаратты жіберуге болатындығы; өтініш берушіге қызметтің </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өтініш беруші Мемлекеттік корпорация қызметкерінің өтінішті электрондық цифрлық </w:t>
      </w:r>
    </w:p>
    <w:p>
      <w:pPr>
        <w:spacing w:after="0"/>
        <w:ind w:left="0"/>
        <w:jc w:val="both"/>
      </w:pPr>
      <w:r>
        <w:rPr>
          <w:rFonts w:ascii="Times New Roman"/>
          <w:b w:val="false"/>
          <w:i w:val="false"/>
          <w:color w:val="000000"/>
          <w:sz w:val="28"/>
        </w:rPr>
        <w:t>
      қолтаңбамен куәландыруына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____________ 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"Қоршаған ортаны қорғау</w:t>
            </w:r>
            <w:r>
              <w:br/>
            </w:r>
            <w:r>
              <w:rPr>
                <w:rFonts w:ascii="Times New Roman"/>
                <w:b w:val="false"/>
                <w:i w:val="false"/>
                <w:color w:val="000000"/>
                <w:sz w:val="20"/>
              </w:rPr>
              <w:t>саласындағы жұмыстарды</w:t>
            </w:r>
            <w:r>
              <w:br/>
            </w:r>
            <w:r>
              <w:rPr>
                <w:rFonts w:ascii="Times New Roman"/>
                <w:b w:val="false"/>
                <w:i w:val="false"/>
                <w:color w:val="000000"/>
                <w:sz w:val="20"/>
              </w:rPr>
              <w:t>орындауға және қызметтерді</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орналасқан жері,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жүзеге асыруға (қызметтiң түрi және (немесе) қызметтің кіші түрінің(-лері) толық атауы) </w:t>
      </w:r>
    </w:p>
    <w:p>
      <w:pPr>
        <w:spacing w:after="0"/>
        <w:ind w:left="0"/>
        <w:jc w:val="both"/>
      </w:pPr>
      <w:r>
        <w:rPr>
          <w:rFonts w:ascii="Times New Roman"/>
          <w:b w:val="false"/>
          <w:i w:val="false"/>
          <w:color w:val="000000"/>
          <w:sz w:val="28"/>
        </w:rPr>
        <w:t xml:space="preserve">
      20___ жылғы " " ___________ № ____________, _____________ берілген, (лицензияны және </w:t>
      </w:r>
    </w:p>
    <w:p>
      <w:pPr>
        <w:spacing w:after="0"/>
        <w:ind w:left="0"/>
        <w:jc w:val="both"/>
      </w:pPr>
      <w:r>
        <w:rPr>
          <w:rFonts w:ascii="Times New Roman"/>
          <w:b w:val="false"/>
          <w:i w:val="false"/>
          <w:color w:val="000000"/>
          <w:sz w:val="28"/>
        </w:rPr>
        <w:t xml:space="preserve">
      (немесе) лицензияға қосымшаның(лардың) нөмірі(лері), берілген күні, лицензияны және </w:t>
      </w:r>
    </w:p>
    <w:p>
      <w:pPr>
        <w:spacing w:after="0"/>
        <w:ind w:left="0"/>
        <w:jc w:val="both"/>
      </w:pPr>
      <w:r>
        <w:rPr>
          <w:rFonts w:ascii="Times New Roman"/>
          <w:b w:val="false"/>
          <w:i w:val="false"/>
          <w:color w:val="000000"/>
          <w:sz w:val="28"/>
        </w:rPr>
        <w:t xml:space="preserve">
      (немесе) лицензияға қосымшаны(ларды) берген лицензиардың атауы) лицензияны және </w:t>
      </w:r>
    </w:p>
    <w:p>
      <w:pPr>
        <w:spacing w:after="0"/>
        <w:ind w:left="0"/>
        <w:jc w:val="both"/>
      </w:pPr>
      <w:r>
        <w:rPr>
          <w:rFonts w:ascii="Times New Roman"/>
          <w:b w:val="false"/>
          <w:i w:val="false"/>
          <w:color w:val="000000"/>
          <w:sz w:val="28"/>
        </w:rPr>
        <w:t xml:space="preserve">
      (немесе) лицензияға қосымшаны (керектің асты сызылсын) </w:t>
      </w:r>
    </w:p>
    <w:p>
      <w:pPr>
        <w:spacing w:after="0"/>
        <w:ind w:left="0"/>
        <w:jc w:val="both"/>
      </w:pPr>
      <w:r>
        <w:rPr>
          <w:rFonts w:ascii="Times New Roman"/>
          <w:b w:val="false"/>
          <w:i w:val="false"/>
          <w:color w:val="000000"/>
          <w:sz w:val="28"/>
        </w:rPr>
        <w:t>
       қағаз тасығышта ___ (лицензияны қағаз тасығышта алу қажет болған жағдайда Х белгісін</w:t>
      </w:r>
    </w:p>
    <w:p>
      <w:pPr>
        <w:spacing w:after="0"/>
        <w:ind w:left="0"/>
        <w:jc w:val="both"/>
      </w:pPr>
      <w:r>
        <w:rPr>
          <w:rFonts w:ascii="Times New Roman"/>
          <w:b w:val="false"/>
          <w:i w:val="false"/>
          <w:color w:val="000000"/>
          <w:sz w:val="28"/>
        </w:rPr>
        <w:t>
      қою керек) мынадай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__________________________________________________________________________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___________________________________________________________________</w:t>
      </w:r>
    </w:p>
    <w:p>
      <w:pPr>
        <w:spacing w:after="0"/>
        <w:ind w:left="0"/>
        <w:jc w:val="both"/>
      </w:pPr>
      <w:r>
        <w:rPr>
          <w:rFonts w:ascii="Times New Roman"/>
          <w:b w:val="false"/>
          <w:i w:val="false"/>
          <w:color w:val="000000"/>
          <w:sz w:val="28"/>
        </w:rPr>
        <w:t>
      бөліну ___________________________________________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w:t>
      </w:r>
    </w:p>
    <w:p>
      <w:pPr>
        <w:spacing w:after="0"/>
        <w:ind w:left="0"/>
        <w:jc w:val="both"/>
      </w:pPr>
      <w:r>
        <w:rPr>
          <w:rFonts w:ascii="Times New Roman"/>
          <w:b w:val="false"/>
          <w:i w:val="false"/>
          <w:color w:val="000000"/>
          <w:sz w:val="28"/>
        </w:rPr>
        <w:t xml:space="preserve">
      лицензиат үшінші тұлғалардың пайдасына объектімен бірге "объектілерге берілетін </w:t>
      </w:r>
    </w:p>
    <w:p>
      <w:pPr>
        <w:spacing w:after="0"/>
        <w:ind w:left="0"/>
        <w:jc w:val="both"/>
      </w:pPr>
      <w:r>
        <w:rPr>
          <w:rFonts w:ascii="Times New Roman"/>
          <w:b w:val="false"/>
          <w:i w:val="false"/>
          <w:color w:val="000000"/>
          <w:sz w:val="28"/>
        </w:rPr>
        <w:t>
      рұқсаттар" сыныбы бойынша берілген лицензияны иеліктен шығаруы __________________;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w:t>
      </w:r>
    </w:p>
    <w:p>
      <w:pPr>
        <w:spacing w:after="0"/>
        <w:ind w:left="0"/>
        <w:jc w:val="both"/>
      </w:pPr>
      <w:r>
        <w:rPr>
          <w:rFonts w:ascii="Times New Roman"/>
          <w:b w:val="false"/>
          <w:i w:val="false"/>
          <w:color w:val="000000"/>
          <w:sz w:val="28"/>
        </w:rPr>
        <w:t xml:space="preserve">
      немесе лицензияға қосымшалар үшін объектілерді көрсете отырып, объект нақты көшірілмей </w:t>
      </w:r>
    </w:p>
    <w:p>
      <w:pPr>
        <w:spacing w:after="0"/>
        <w:ind w:left="0"/>
        <w:jc w:val="both"/>
      </w:pPr>
      <w:r>
        <w:rPr>
          <w:rFonts w:ascii="Times New Roman"/>
          <w:b w:val="false"/>
          <w:i w:val="false"/>
          <w:color w:val="000000"/>
          <w:sz w:val="28"/>
        </w:rPr>
        <w:t xml:space="preserve">
      оның орналасқан жерінің мекенжайы өзгеруі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w:t>
      </w:r>
    </w:p>
    <w:p>
      <w:pPr>
        <w:spacing w:after="0"/>
        <w:ind w:left="0"/>
        <w:jc w:val="both"/>
      </w:pPr>
      <w:r>
        <w:rPr>
          <w:rFonts w:ascii="Times New Roman"/>
          <w:b w:val="false"/>
          <w:i w:val="false"/>
          <w:color w:val="000000"/>
          <w:sz w:val="28"/>
        </w:rPr>
        <w:t>
      жағдайларда ____________________________________________________________________;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_______________________________________</w:t>
      </w:r>
    </w:p>
    <w:p>
      <w:pPr>
        <w:spacing w:after="0"/>
        <w:ind w:left="0"/>
        <w:jc w:val="both"/>
      </w:pPr>
      <w:r>
        <w:rPr>
          <w:rFonts w:ascii="Times New Roman"/>
          <w:b w:val="false"/>
          <w:i w:val="false"/>
          <w:color w:val="000000"/>
          <w:sz w:val="28"/>
        </w:rPr>
        <w:t>
      негіздер бойынша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 үшін-елі, пошталық индексі)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заңды тұлға үшін-елі, пошталық индексі,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xml:space="preserve">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 xml:space="preserve">
      айналысуға сот тыйым салмайтыны; қоса берілген құжаттардың барлығы шындыққа сәйкес </w:t>
      </w:r>
    </w:p>
    <w:p>
      <w:pPr>
        <w:spacing w:after="0"/>
        <w:ind w:left="0"/>
        <w:jc w:val="both"/>
      </w:pPr>
      <w:r>
        <w:rPr>
          <w:rFonts w:ascii="Times New Roman"/>
          <w:b w:val="false"/>
          <w:i w:val="false"/>
          <w:color w:val="000000"/>
          <w:sz w:val="28"/>
        </w:rPr>
        <w:t>
      келетіні және жарамды болып табылатындығы расталады;</w:t>
      </w:r>
    </w:p>
    <w:p>
      <w:pPr>
        <w:spacing w:after="0"/>
        <w:ind w:left="0"/>
        <w:jc w:val="both"/>
      </w:pPr>
      <w:r>
        <w:rPr>
          <w:rFonts w:ascii="Times New Roman"/>
          <w:b w:val="false"/>
          <w:i w:val="false"/>
          <w:color w:val="000000"/>
          <w:sz w:val="28"/>
        </w:rPr>
        <w:t xml:space="preserve">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өтініш беруші Мемлекеттік корпорация қызметкерінің өтінішті электрондық цифрлық </w:t>
      </w:r>
    </w:p>
    <w:p>
      <w:pPr>
        <w:spacing w:after="0"/>
        <w:ind w:left="0"/>
        <w:jc w:val="both"/>
      </w:pPr>
      <w:r>
        <w:rPr>
          <w:rFonts w:ascii="Times New Roman"/>
          <w:b w:val="false"/>
          <w:i w:val="false"/>
          <w:color w:val="000000"/>
          <w:sz w:val="28"/>
        </w:rPr>
        <w:t>
      қолтаңбамен куәландыруына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96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301 бұйрығына</w:t>
            </w:r>
            <w:r>
              <w:br/>
            </w:r>
            <w:r>
              <w:rPr>
                <w:rFonts w:ascii="Times New Roman"/>
                <w:b w:val="false"/>
                <w:i w:val="false"/>
                <w:color w:val="000000"/>
                <w:sz w:val="20"/>
              </w:rPr>
              <w:t>2-қосымша</w:t>
            </w:r>
          </w:p>
        </w:tc>
      </w:tr>
    </w:tbl>
    <w:bookmarkStart w:name="z95" w:id="78"/>
    <w:p>
      <w:pPr>
        <w:spacing w:after="0"/>
        <w:ind w:left="0"/>
        <w:jc w:val="left"/>
      </w:pPr>
      <w:r>
        <w:rPr>
          <w:rFonts w:ascii="Times New Roman"/>
          <w:b/>
          <w:i w:val="false"/>
          <w:color w:val="000000"/>
        </w:rPr>
        <w:t xml:space="preserve">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 стандарты 1-тарау. Жалпы ережелер</w:t>
      </w:r>
    </w:p>
    <w:bookmarkEnd w:id="78"/>
    <w:bookmarkStart w:name="z96" w:id="79"/>
    <w:p>
      <w:pPr>
        <w:spacing w:after="0"/>
        <w:ind w:left="0"/>
        <w:jc w:val="both"/>
      </w:pPr>
      <w:r>
        <w:rPr>
          <w:rFonts w:ascii="Times New Roman"/>
          <w:b w:val="false"/>
          <w:i w:val="false"/>
          <w:color w:val="000000"/>
          <w:sz w:val="28"/>
        </w:rPr>
        <w:t>
      1.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қызметі (бұдан әрі – мемлекеттік көрсетілетін қызмет).</w:t>
      </w:r>
    </w:p>
    <w:bookmarkEnd w:id="79"/>
    <w:bookmarkStart w:name="z97" w:id="8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80"/>
    <w:bookmarkStart w:name="z98" w:id="81"/>
    <w:p>
      <w:pPr>
        <w:spacing w:after="0"/>
        <w:ind w:left="0"/>
        <w:jc w:val="both"/>
      </w:pPr>
      <w:r>
        <w:rPr>
          <w:rFonts w:ascii="Times New Roman"/>
          <w:b w:val="false"/>
          <w:i w:val="false"/>
          <w:color w:val="000000"/>
          <w:sz w:val="28"/>
        </w:rPr>
        <w:t>
      3. Мемлекеттік қызметті Министрліктің Экологиялық реттеу және бақылау комитеті (бұдан әрі – көрсетілетін қызметті беруші) көрсетеді.</w:t>
      </w:r>
    </w:p>
    <w:bookmarkEnd w:id="81"/>
    <w:bookmarkStart w:name="z99" w:id="8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End w:id="82"/>
    <w:bookmarkStart w:name="z100" w:id="83"/>
    <w:p>
      <w:pPr>
        <w:spacing w:after="0"/>
        <w:ind w:left="0"/>
        <w:jc w:val="left"/>
      </w:pPr>
      <w:r>
        <w:rPr>
          <w:rFonts w:ascii="Times New Roman"/>
          <w:b/>
          <w:i w:val="false"/>
          <w:color w:val="000000"/>
        </w:rPr>
        <w:t xml:space="preserve"> 2-тарау. Мемлекеттік қызметті көрсету тәртібі</w:t>
      </w:r>
    </w:p>
    <w:bookmarkEnd w:id="83"/>
    <w:bookmarkStart w:name="z101" w:id="84"/>
    <w:p>
      <w:pPr>
        <w:spacing w:after="0"/>
        <w:ind w:left="0"/>
        <w:jc w:val="both"/>
      </w:pPr>
      <w:r>
        <w:rPr>
          <w:rFonts w:ascii="Times New Roman"/>
          <w:b w:val="false"/>
          <w:i w:val="false"/>
          <w:color w:val="000000"/>
          <w:sz w:val="28"/>
        </w:rPr>
        <w:t>
      4. Мемлекеттік қызметті көрсету мерзімдері:</w:t>
      </w:r>
    </w:p>
    <w:bookmarkEnd w:id="84"/>
    <w:bookmarkStart w:name="z102" w:id="85"/>
    <w:p>
      <w:pPr>
        <w:spacing w:after="0"/>
        <w:ind w:left="0"/>
        <w:jc w:val="both"/>
      </w:pPr>
      <w:r>
        <w:rPr>
          <w:rFonts w:ascii="Times New Roman"/>
          <w:b w:val="false"/>
          <w:i w:val="false"/>
          <w:color w:val="000000"/>
          <w:sz w:val="28"/>
        </w:rPr>
        <w:t>
      порталға жүгінген кезден бастап:лицензия беру - 10 (он) жұмыс күнінен кешіктірмей;</w:t>
      </w:r>
    </w:p>
    <w:bookmarkEnd w:id="85"/>
    <w:bookmarkStart w:name="z103" w:id="86"/>
    <w:p>
      <w:pPr>
        <w:spacing w:after="0"/>
        <w:ind w:left="0"/>
        <w:jc w:val="both"/>
      </w:pPr>
      <w:r>
        <w:rPr>
          <w:rFonts w:ascii="Times New Roman"/>
          <w:b w:val="false"/>
          <w:i w:val="false"/>
          <w:color w:val="000000"/>
          <w:sz w:val="28"/>
        </w:rPr>
        <w:t>
      Қызмет беруші көрсетілетін қызметті алушыдан құжаттарды қабылданған кезден бастап екі жұмыс күн ішінде ұсынылған құжаттардың толықтылығын тексереді.</w:t>
      </w:r>
    </w:p>
    <w:bookmarkEnd w:id="86"/>
    <w:bookmarkStart w:name="z104" w:id="87"/>
    <w:p>
      <w:pPr>
        <w:spacing w:after="0"/>
        <w:ind w:left="0"/>
        <w:jc w:val="both"/>
      </w:pPr>
      <w:r>
        <w:rPr>
          <w:rFonts w:ascii="Times New Roman"/>
          <w:b w:val="false"/>
          <w:i w:val="false"/>
          <w:color w:val="000000"/>
          <w:sz w:val="28"/>
        </w:rPr>
        <w:t>
      Ұсынылған құжаттардың толық емес анықталған жағдайда, көрсетілетін қызметті беруші көрсетілген мерзімде өтінішті әрі қарай қараудан бас тарту туралы дәлелді жазбаша береді.</w:t>
      </w:r>
    </w:p>
    <w:bookmarkEnd w:id="87"/>
    <w:bookmarkStart w:name="z105" w:id="88"/>
    <w:p>
      <w:pPr>
        <w:spacing w:after="0"/>
        <w:ind w:left="0"/>
        <w:jc w:val="both"/>
      </w:pPr>
      <w:r>
        <w:rPr>
          <w:rFonts w:ascii="Times New Roman"/>
          <w:b w:val="false"/>
          <w:i w:val="false"/>
          <w:color w:val="000000"/>
          <w:sz w:val="28"/>
        </w:rPr>
        <w:t>
      5. Мемлекеттік қызметті көрсету нысаны: электрондық.</w:t>
      </w:r>
    </w:p>
    <w:bookmarkEnd w:id="88"/>
    <w:bookmarkStart w:name="z106" w:id="89"/>
    <w:p>
      <w:pPr>
        <w:spacing w:after="0"/>
        <w:ind w:left="0"/>
        <w:jc w:val="both"/>
      </w:pPr>
      <w:r>
        <w:rPr>
          <w:rFonts w:ascii="Times New Roman"/>
          <w:b w:val="false"/>
          <w:i w:val="false"/>
          <w:color w:val="000000"/>
          <w:sz w:val="28"/>
        </w:rPr>
        <w:t xml:space="preserve">
      6. Мемлекеттік қызметті көрсету нәтижесі – тиісті жылдық кезеңіне озонды бұзатын заттарды тұтыну лимиттерін (квоталарын) сәйкес озонды бұзатын заттарды және құрамында солардың өнімдері бар заттарды Кеден одағына кірмейтін елдерден Қазақстан Республикасының аумағына әкелуге және осы елдерге Қазақстан Республикасының аумағынан әкетуге лицензия,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89"/>
    <w:bookmarkStart w:name="z107" w:id="90"/>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90"/>
    <w:bookmarkStart w:name="z108" w:id="9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электрондық цифрлық қолтаңбасы (бұдан әрі-ЭЦҚ) қойылған электрондық құжат нысанында көрсетілетін қызметті алушының "жеке кабинетіне" жіберіледі және сақталады.</w:t>
      </w:r>
    </w:p>
    <w:bookmarkEnd w:id="91"/>
    <w:bookmarkStart w:name="z109" w:id="92"/>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ақылы негізде көрсетіледі.</w:t>
      </w:r>
    </w:p>
    <w:bookmarkEnd w:id="92"/>
    <w:bookmarkStart w:name="z110" w:id="93"/>
    <w:p>
      <w:pPr>
        <w:spacing w:after="0"/>
        <w:ind w:left="0"/>
        <w:jc w:val="both"/>
      </w:pPr>
      <w:r>
        <w:rPr>
          <w:rFonts w:ascii="Times New Roman"/>
          <w:b w:val="false"/>
          <w:i w:val="false"/>
          <w:color w:val="000000"/>
          <w:sz w:val="28"/>
        </w:rPr>
        <w:t xml:space="preserve">
      Озонды бұзатын заттарды және құрамында солардың өнімдері бар заттарды Кеден одағына кірмейтін елдерден Қазақстан Республикасының аумағына әкелуге және осы елдерге Қазақстан Республикасының аумағынан әкетуге лицензия беруге лицензиялық алым 2008 жылғы 10 желтоқсандағы "Салық және бюджетке төленетін басқа да міндетті төлемдер туралы" (Салық кодексі) Қазақстан Республикасы Кодексініңи </w:t>
      </w:r>
      <w:r>
        <w:rPr>
          <w:rFonts w:ascii="Times New Roman"/>
          <w:b w:val="false"/>
          <w:i w:val="false"/>
          <w:color w:val="000000"/>
          <w:sz w:val="28"/>
        </w:rPr>
        <w:t>471-бабына</w:t>
      </w:r>
      <w:r>
        <w:rPr>
          <w:rFonts w:ascii="Times New Roman"/>
          <w:b w:val="false"/>
          <w:i w:val="false"/>
          <w:color w:val="000000"/>
          <w:sz w:val="28"/>
        </w:rPr>
        <w:t xml:space="preserve"> сәйкес жүзеге асырылады және:</w:t>
      </w:r>
    </w:p>
    <w:bookmarkEnd w:id="93"/>
    <w:bookmarkStart w:name="z111" w:id="94"/>
    <w:p>
      <w:pPr>
        <w:spacing w:after="0"/>
        <w:ind w:left="0"/>
        <w:jc w:val="both"/>
      </w:pPr>
      <w:r>
        <w:rPr>
          <w:rFonts w:ascii="Times New Roman"/>
          <w:b w:val="false"/>
          <w:i w:val="false"/>
          <w:color w:val="000000"/>
          <w:sz w:val="28"/>
        </w:rPr>
        <w:t>
      лицензия беруге - 10 айлық есептік көрсеткішті (бұдан әрі - АЕК), құрайды.</w:t>
      </w:r>
    </w:p>
    <w:bookmarkEnd w:id="94"/>
    <w:bookmarkStart w:name="z112" w:id="95"/>
    <w:p>
      <w:pPr>
        <w:spacing w:after="0"/>
        <w:ind w:left="0"/>
        <w:jc w:val="both"/>
      </w:pPr>
      <w:r>
        <w:rPr>
          <w:rFonts w:ascii="Times New Roman"/>
          <w:b w:val="false"/>
          <w:i w:val="false"/>
          <w:color w:val="000000"/>
          <w:sz w:val="28"/>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сондай-ақ портал арқылы төлем "электрондық үкіметтің" төлем шлюзі арқылы (бұдан әрі – ЭҮТШ) жүзеге асырылуы мүмкін.</w:t>
      </w:r>
    </w:p>
    <w:bookmarkEnd w:id="95"/>
    <w:bookmarkStart w:name="z113" w:id="96"/>
    <w:p>
      <w:pPr>
        <w:spacing w:after="0"/>
        <w:ind w:left="0"/>
        <w:jc w:val="both"/>
      </w:pPr>
      <w:r>
        <w:rPr>
          <w:rFonts w:ascii="Times New Roman"/>
          <w:b w:val="false"/>
          <w:i w:val="false"/>
          <w:color w:val="000000"/>
          <w:sz w:val="28"/>
        </w:rPr>
        <w:t>
      8. Жұмыс кестесі:</w:t>
      </w:r>
    </w:p>
    <w:bookmarkEnd w:id="96"/>
    <w:bookmarkStart w:name="z114" w:id="97"/>
    <w:p>
      <w:pPr>
        <w:spacing w:after="0"/>
        <w:ind w:left="0"/>
        <w:jc w:val="both"/>
      </w:pPr>
      <w:r>
        <w:rPr>
          <w:rFonts w:ascii="Times New Roman"/>
          <w:b w:val="false"/>
          <w:i w:val="false"/>
          <w:color w:val="000000"/>
          <w:sz w:val="28"/>
        </w:rPr>
        <w:t>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97"/>
    <w:bookmarkStart w:name="z115" w:id="98"/>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 тізбесі:</w:t>
      </w:r>
    </w:p>
    <w:bookmarkEnd w:id="98"/>
    <w:bookmarkStart w:name="z116" w:id="99"/>
    <w:p>
      <w:pPr>
        <w:spacing w:after="0"/>
        <w:ind w:left="0"/>
        <w:jc w:val="both"/>
      </w:pPr>
      <w:r>
        <w:rPr>
          <w:rFonts w:ascii="Times New Roman"/>
          <w:b w:val="false"/>
          <w:i w:val="false"/>
          <w:color w:val="000000"/>
          <w:sz w:val="28"/>
        </w:rPr>
        <w:t>
      порталға:</w:t>
      </w:r>
    </w:p>
    <w:bookmarkEnd w:id="99"/>
    <w:bookmarkStart w:name="z117" w:id="100"/>
    <w:p>
      <w:pPr>
        <w:spacing w:after="0"/>
        <w:ind w:left="0"/>
        <w:jc w:val="both"/>
      </w:pPr>
      <w:r>
        <w:rPr>
          <w:rFonts w:ascii="Times New Roman"/>
          <w:b w:val="false"/>
          <w:i w:val="false"/>
          <w:color w:val="000000"/>
          <w:sz w:val="28"/>
        </w:rPr>
        <w:t>
      лицензия алу үшін:</w:t>
      </w:r>
    </w:p>
    <w:bookmarkEnd w:id="100"/>
    <w:bookmarkStart w:name="z118" w:id="10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тауарлардың жеке түрлерін экспортқа шығаруға лицензия беру туралы өтініш;</w:t>
      </w:r>
    </w:p>
    <w:bookmarkEnd w:id="101"/>
    <w:bookmarkStart w:name="z119" w:id="10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 xml:space="preserve">2-қосымшаға </w:t>
      </w:r>
      <w:r>
        <w:rPr>
          <w:rFonts w:ascii="Times New Roman"/>
          <w:b w:val="false"/>
          <w:i w:val="false"/>
          <w:color w:val="000000"/>
          <w:sz w:val="28"/>
        </w:rPr>
        <w:t>сәйкес нысан бойынша тауарлардың жеке түрлерін импортқа шығаруға лицензия беру туралы өтініш;</w:t>
      </w:r>
    </w:p>
    <w:bookmarkEnd w:id="102"/>
    <w:bookmarkStart w:name="z120" w:id="103"/>
    <w:p>
      <w:pPr>
        <w:spacing w:after="0"/>
        <w:ind w:left="0"/>
        <w:jc w:val="both"/>
      </w:pPr>
      <w:r>
        <w:rPr>
          <w:rFonts w:ascii="Times New Roman"/>
          <w:b w:val="false"/>
          <w:i w:val="false"/>
          <w:color w:val="000000"/>
          <w:sz w:val="28"/>
        </w:rPr>
        <w:t>
      жекелеген қызмет түрлерімен айналысу құқығына лицензиялық алымның бюджетке төленгені туралы ЭҮТШ арқылы төлеуді есептемегенде түбіртектің электрондық көшірмесі;</w:t>
      </w:r>
    </w:p>
    <w:bookmarkEnd w:id="103"/>
    <w:bookmarkStart w:name="z121" w:id="104"/>
    <w:p>
      <w:pPr>
        <w:spacing w:after="0"/>
        <w:ind w:left="0"/>
        <w:jc w:val="both"/>
      </w:pPr>
      <w:r>
        <w:rPr>
          <w:rFonts w:ascii="Times New Roman"/>
          <w:b w:val="false"/>
          <w:i w:val="false"/>
          <w:color w:val="000000"/>
          <w:sz w:val="28"/>
        </w:rPr>
        <w:t>
      делдалдық қызмет көрсету туралы (егер тапсырыс беруші ретінде делдал әрекет етсе) шарттың (келісімшарттың) электрондық көшірмесі;</w:t>
      </w:r>
    </w:p>
    <w:bookmarkEnd w:id="104"/>
    <w:bookmarkStart w:name="z122" w:id="105"/>
    <w:p>
      <w:pPr>
        <w:spacing w:after="0"/>
        <w:ind w:left="0"/>
        <w:jc w:val="both"/>
      </w:pPr>
      <w:r>
        <w:rPr>
          <w:rFonts w:ascii="Times New Roman"/>
          <w:b w:val="false"/>
          <w:i w:val="false"/>
          <w:color w:val="000000"/>
          <w:sz w:val="28"/>
        </w:rPr>
        <w:t>
      әзірлеушінің (өндірушінің), ол шығарған озон қабатын бұзатын заттардың немесе оларды құрайтын өнімдердің оларға сәйкес әзірленетін құжаттардың талаптарына сәйкес келетіні туралы сәйкестік сертификатының және (немесе) жазбаша хабарламасының электрондық көшірмесі;</w:t>
      </w:r>
    </w:p>
    <w:bookmarkEnd w:id="105"/>
    <w:bookmarkStart w:name="z123" w:id="106"/>
    <w:p>
      <w:pPr>
        <w:spacing w:after="0"/>
        <w:ind w:left="0"/>
        <w:jc w:val="both"/>
      </w:pPr>
      <w:r>
        <w:rPr>
          <w:rFonts w:ascii="Times New Roman"/>
          <w:b w:val="false"/>
          <w:i w:val="false"/>
          <w:color w:val="000000"/>
          <w:sz w:val="28"/>
        </w:rPr>
        <w:t>
      адамның денсаулығы мен қоршаған ортаға зиян келтіретін жағдайда, озон қабатын бұзатын заттардың және оларды құрайтын өнімдерді әкелуді жүзеге асыратын өтініш берушінің қолданыстағы сақтандыру полисінің немесе Одаққа мүше мемлекет заңнамасында көзделген өзге де кепілдіктерін қамтамасыз етуін растайтын құжаттың электрондық көшірмесі;</w:t>
      </w:r>
    </w:p>
    <w:bookmarkEnd w:id="106"/>
    <w:bookmarkStart w:name="z124" w:id="107"/>
    <w:p>
      <w:pPr>
        <w:spacing w:after="0"/>
        <w:ind w:left="0"/>
        <w:jc w:val="both"/>
      </w:pPr>
      <w:r>
        <w:rPr>
          <w:rFonts w:ascii="Times New Roman"/>
          <w:b w:val="false"/>
          <w:i w:val="false"/>
          <w:color w:val="000000"/>
          <w:sz w:val="28"/>
        </w:rPr>
        <w:t>
      кәдеге жаратылған және (немесе) қайта айналысқа түскен озон қабатын бұзатын заттар әкелінген жағдайда озон қабатын бұзатын заттарды қалпына келтіруді жүзеге асыру туралы (егер қалпына келтіруді өтініш беруші жүзеге асырмаған жағдайда ұсынылады) ұйыммен жасасқан шарттың (келісімшарттың) электрондық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bookmarkEnd w:id="107"/>
    <w:bookmarkStart w:name="z125" w:id="108"/>
    <w:p>
      <w:pPr>
        <w:spacing w:after="0"/>
        <w:ind w:left="0"/>
        <w:jc w:val="both"/>
      </w:pPr>
      <w:r>
        <w:rPr>
          <w:rFonts w:ascii="Times New Roman"/>
          <w:b w:val="false"/>
          <w:i w:val="false"/>
          <w:color w:val="000000"/>
          <w:sz w:val="28"/>
        </w:rPr>
        <w:t>
      кәдеге жаратылған және (немесе) қайта айналысқа түскен озон қабатын бұзатын заттар әкелінген жағдайда озон қабатын бұзатын заттарды жоюды жүзеге асыру туралы (қалпына келтіруді өтініш беруші жүзеге асырмаған жағдайда ұсынылады) ұйыммен жасасқан шарттың (келісімшарттың) электрондық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bookmarkEnd w:id="108"/>
    <w:bookmarkStart w:name="z126" w:id="109"/>
    <w:p>
      <w:pPr>
        <w:spacing w:after="0"/>
        <w:ind w:left="0"/>
        <w:jc w:val="both"/>
      </w:pPr>
      <w:r>
        <w:rPr>
          <w:rFonts w:ascii="Times New Roman"/>
          <w:b w:val="false"/>
          <w:i w:val="false"/>
          <w:color w:val="000000"/>
          <w:sz w:val="28"/>
        </w:rPr>
        <w:t>
      озон қабатын бұзатын заттардың шикізат ретінде пайдалану үшін әкелу мақсатында озон қабатын бұзатын заттарды озон қауіпсіз химиялық заттарын өндіру үшін шикізат ретінде ғана пайдаланатынын растайтын өтініш берушінің электрондық хаты немесе озон қабатын бұзатын заттардың озон қауіпсіз химиялық заттарын өндіру үшін шикізат ретінде пайдаланатын ұйыммен шарттың электрондық көшірмесі;</w:t>
      </w:r>
    </w:p>
    <w:bookmarkEnd w:id="109"/>
    <w:bookmarkStart w:name="z127" w:id="110"/>
    <w:p>
      <w:pPr>
        <w:spacing w:after="0"/>
        <w:ind w:left="0"/>
        <w:jc w:val="both"/>
      </w:pPr>
      <w:r>
        <w:rPr>
          <w:rFonts w:ascii="Times New Roman"/>
          <w:b w:val="false"/>
          <w:i w:val="false"/>
          <w:color w:val="000000"/>
          <w:sz w:val="28"/>
        </w:rPr>
        <w:t>
      егер Одаққа мүше мемлекеттің заңнамасында озон қабатын бұзатын заттардың бір рет пайдалану ыдысында әкелуге (әкетуге) тыйым салу белгіленген жағдайда озон қабатын бұзатын заттардың бірнеше рет пайдалану ыдысында тасымалданатынын растайтын мәліметтердың электрондық нысаны.</w:t>
      </w:r>
    </w:p>
    <w:bookmarkEnd w:id="110"/>
    <w:bookmarkStart w:name="z128" w:id="111"/>
    <w:p>
      <w:pPr>
        <w:spacing w:after="0"/>
        <w:ind w:left="0"/>
        <w:jc w:val="both"/>
      </w:pPr>
      <w:r>
        <w:rPr>
          <w:rFonts w:ascii="Times New Roman"/>
          <w:b w:val="false"/>
          <w:i w:val="false"/>
          <w:color w:val="000000"/>
          <w:sz w:val="28"/>
        </w:rPr>
        <w:t>
      Жеке басын куәландыратын заңды тұлғаның мемлекеттік тіркелгені (қайта тіркелгені) туралы, дара, жеке кәсіпкердің мемлекеттік тіркелгені туралы мәліметтерді көрсетілетін қызметті беруші мемлекеттік ақпараттық жүйелерге сәйкес келетін "электронды үкімет" шлюзінен алады.</w:t>
      </w:r>
    </w:p>
    <w:bookmarkEnd w:id="111"/>
    <w:bookmarkStart w:name="z129" w:id="112"/>
    <w:p>
      <w:pPr>
        <w:spacing w:after="0"/>
        <w:ind w:left="0"/>
        <w:jc w:val="both"/>
      </w:pPr>
      <w:r>
        <w:rPr>
          <w:rFonts w:ascii="Times New Roman"/>
          <w:b w:val="false"/>
          <w:i w:val="false"/>
          <w:color w:val="000000"/>
          <w:sz w:val="28"/>
        </w:rPr>
        <w:t>
      Көрсетілетін қызметті алушы мемлекеттік қызметтерді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береді.</w:t>
      </w:r>
    </w:p>
    <w:bookmarkEnd w:id="112"/>
    <w:bookmarkStart w:name="z130" w:id="113"/>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113"/>
    <w:bookmarkStart w:name="z131" w:id="114"/>
    <w:p>
      <w:pPr>
        <w:spacing w:after="0"/>
        <w:ind w:left="0"/>
        <w:jc w:val="both"/>
      </w:pPr>
      <w:r>
        <w:rPr>
          <w:rFonts w:ascii="Times New Roman"/>
          <w:b w:val="false"/>
          <w:i w:val="false"/>
          <w:color w:val="000000"/>
          <w:sz w:val="28"/>
        </w:rPr>
        <w:t>
      порталға – "жеке кабинетіне" мемлекеттік қызмет көрсетуге сұрау салуды қабылдау туралы мәртебе жіберіледі.</w:t>
      </w:r>
    </w:p>
    <w:bookmarkEnd w:id="114"/>
    <w:bookmarkStart w:name="z132" w:id="115"/>
    <w:p>
      <w:pPr>
        <w:spacing w:after="0"/>
        <w:ind w:left="0"/>
        <w:jc w:val="both"/>
      </w:pPr>
      <w:r>
        <w:rPr>
          <w:rFonts w:ascii="Times New Roman"/>
          <w:b w:val="false"/>
          <w:i w:val="false"/>
          <w:color w:val="000000"/>
          <w:sz w:val="28"/>
        </w:rPr>
        <w:t>
      10. Мемлекеттік қызметті көрсетуден бас тарту негіздемесі мыналар болып табылады:</w:t>
      </w:r>
    </w:p>
    <w:bookmarkEnd w:id="115"/>
    <w:bookmarkStart w:name="z133" w:id="116"/>
    <w:p>
      <w:pPr>
        <w:spacing w:after="0"/>
        <w:ind w:left="0"/>
        <w:jc w:val="both"/>
      </w:pPr>
      <w:r>
        <w:rPr>
          <w:rFonts w:ascii="Times New Roman"/>
          <w:b w:val="false"/>
          <w:i w:val="false"/>
          <w:color w:val="000000"/>
          <w:sz w:val="28"/>
        </w:rPr>
        <w:t>
      1) жеке немесе заңды тұлғалардың осы санаты үшін қызмет түрімен айналысуға Қазақстан Республикасының заңдарында тыйым салынған;</w:t>
      </w:r>
    </w:p>
    <w:bookmarkEnd w:id="116"/>
    <w:bookmarkStart w:name="z134" w:id="117"/>
    <w:p>
      <w:pPr>
        <w:spacing w:after="0"/>
        <w:ind w:left="0"/>
        <w:jc w:val="both"/>
      </w:pPr>
      <w:r>
        <w:rPr>
          <w:rFonts w:ascii="Times New Roman"/>
          <w:b w:val="false"/>
          <w:i w:val="false"/>
          <w:color w:val="000000"/>
          <w:sz w:val="28"/>
        </w:rPr>
        <w:t>
      2) лицензиялық алымның төленбеуі;</w:t>
      </w:r>
    </w:p>
    <w:bookmarkEnd w:id="117"/>
    <w:bookmarkStart w:name="z135" w:id="118"/>
    <w:p>
      <w:pPr>
        <w:spacing w:after="0"/>
        <w:ind w:left="0"/>
        <w:jc w:val="both"/>
      </w:pPr>
      <w:r>
        <w:rPr>
          <w:rFonts w:ascii="Times New Roman"/>
          <w:b w:val="false"/>
          <w:i w:val="false"/>
          <w:color w:val="000000"/>
          <w:sz w:val="28"/>
        </w:rPr>
        <w:t>
      3) мемлекеттік көрсетілетін қызметті алушының біліктілік талаптарына сай келмеуі;</w:t>
      </w:r>
    </w:p>
    <w:bookmarkEnd w:id="118"/>
    <w:bookmarkStart w:name="z136" w:id="119"/>
    <w:p>
      <w:pPr>
        <w:spacing w:after="0"/>
        <w:ind w:left="0"/>
        <w:jc w:val="both"/>
      </w:pPr>
      <w:r>
        <w:rPr>
          <w:rFonts w:ascii="Times New Roman"/>
          <w:b w:val="false"/>
          <w:i w:val="false"/>
          <w:color w:val="000000"/>
          <w:sz w:val="28"/>
        </w:rPr>
        <w:t>
      4) мемлекеттік көрсетілетін қызметті алушыға қатысты өтініш білдірген қызмет түрлерімен айналысуға тыйым салатын заңды күшіне енген сот шешімінің (үкімінің) болуы;</w:t>
      </w:r>
    </w:p>
    <w:bookmarkEnd w:id="119"/>
    <w:bookmarkStart w:name="z137" w:id="120"/>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 лицензия алуға уақытша тыйым салуы;</w:t>
      </w:r>
    </w:p>
    <w:bookmarkEnd w:id="120"/>
    <w:bookmarkStart w:name="z138" w:id="121"/>
    <w:p>
      <w:pPr>
        <w:spacing w:after="0"/>
        <w:ind w:left="0"/>
        <w:jc w:val="both"/>
      </w:pPr>
      <w:r>
        <w:rPr>
          <w:rFonts w:ascii="Times New Roman"/>
          <w:b w:val="false"/>
          <w:i w:val="false"/>
          <w:color w:val="000000"/>
          <w:sz w:val="28"/>
        </w:rPr>
        <w:t>
      6) Қазақстан Республикасының озон қабатын бұзатын заттар жөніндегі халықаралық шарттарына сәйкес қоршаған ортаны қорғау саласындағы уәкілетті орган белгілейтін озонды бұзатын заттарды тұтыну квоталарының болмауы.</w:t>
      </w:r>
    </w:p>
    <w:bookmarkEnd w:id="121"/>
    <w:bookmarkStart w:name="z139" w:id="122"/>
    <w:p>
      <w:pPr>
        <w:spacing w:after="0"/>
        <w:ind w:left="0"/>
        <w:jc w:val="left"/>
      </w:pPr>
      <w:r>
        <w:rPr>
          <w:rFonts w:ascii="Times New Roman"/>
          <w:b/>
          <w:i w:val="false"/>
          <w:color w:val="000000"/>
        </w:rPr>
        <w:t xml:space="preserve"> 3- тарау . Мемлекеттік қызмет көрсету мәселелері бойынша орталық мемлекеттік органдардың, сондай-ақ көрсетілетін қызметті берушінің және (немесе) оның лауазымды адамдарының және (немесе) оның қызметкерлерінің шешімдеріне, әрекетіне (әрекетсіздігіне) шағымдану тәртібі</w:t>
      </w:r>
    </w:p>
    <w:bookmarkEnd w:id="122"/>
    <w:bookmarkStart w:name="z140" w:id="123"/>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p>
    <w:bookmarkEnd w:id="123"/>
    <w:bookmarkStart w:name="z141" w:id="124"/>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Министрліктің кеңсесі арқылы қабылданады.</w:t>
      </w:r>
    </w:p>
    <w:bookmarkEnd w:id="124"/>
    <w:bookmarkStart w:name="z142" w:id="125"/>
    <w:p>
      <w:pPr>
        <w:spacing w:after="0"/>
        <w:ind w:left="0"/>
        <w:jc w:val="both"/>
      </w:pPr>
      <w:r>
        <w:rPr>
          <w:rFonts w:ascii="Times New Roman"/>
          <w:b w:val="false"/>
          <w:i w:val="false"/>
          <w:color w:val="000000"/>
          <w:sz w:val="28"/>
        </w:rPr>
        <w:t>
      Шағымда:</w:t>
      </w:r>
    </w:p>
    <w:bookmarkEnd w:id="125"/>
    <w:bookmarkStart w:name="z143" w:id="126"/>
    <w:p>
      <w:pPr>
        <w:spacing w:after="0"/>
        <w:ind w:left="0"/>
        <w:jc w:val="both"/>
      </w:pPr>
      <w:r>
        <w:rPr>
          <w:rFonts w:ascii="Times New Roman"/>
          <w:b w:val="false"/>
          <w:i w:val="false"/>
          <w:color w:val="000000"/>
          <w:sz w:val="28"/>
        </w:rPr>
        <w:t>
      1) жеке тұлға - оның тегі, аты, әкесінің аты (болған жағдайда), пошталық мекенжайы, байланыс телефоны;</w:t>
      </w:r>
    </w:p>
    <w:bookmarkEnd w:id="126"/>
    <w:bookmarkStart w:name="z144" w:id="127"/>
    <w:p>
      <w:pPr>
        <w:spacing w:after="0"/>
        <w:ind w:left="0"/>
        <w:jc w:val="both"/>
      </w:pPr>
      <w:r>
        <w:rPr>
          <w:rFonts w:ascii="Times New Roman"/>
          <w:b w:val="false"/>
          <w:i w:val="false"/>
          <w:color w:val="000000"/>
          <w:sz w:val="28"/>
        </w:rPr>
        <w:t>
      2) заңды тұлға - оның атауы, пошталық мекенжайы, шығыс нөмірі мен күні көрсетіледі. Көрсетілетін қызметті алушы өтінішке қол қоюы керек.</w:t>
      </w:r>
    </w:p>
    <w:bookmarkEnd w:id="127"/>
    <w:bookmarkStart w:name="z145" w:id="128"/>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128"/>
    <w:bookmarkStart w:name="z146" w:id="129"/>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bookmarkEnd w:id="129"/>
    <w:bookmarkStart w:name="z147" w:id="130"/>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байланысорталығының телефоны 1414, 8 800 080 7777 бойынша алуға болады.</w:t>
      </w:r>
    </w:p>
    <w:bookmarkEnd w:id="130"/>
    <w:bookmarkStart w:name="z148" w:id="131"/>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131"/>
    <w:bookmarkStart w:name="z149" w:id="13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132"/>
    <w:bookmarkStart w:name="z150" w:id="13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133"/>
    <w:bookmarkStart w:name="z151" w:id="13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34"/>
    <w:bookmarkStart w:name="z152" w:id="135"/>
    <w:p>
      <w:pPr>
        <w:spacing w:after="0"/>
        <w:ind w:left="0"/>
        <w:jc w:val="left"/>
      </w:pPr>
      <w:r>
        <w:rPr>
          <w:rFonts w:ascii="Times New Roman"/>
          <w:b/>
          <w:i w:val="false"/>
          <w:color w:val="000000"/>
        </w:rPr>
        <w:t xml:space="preserve"> 4- тарау. Мемлекеттік қызмет көрсету, оның ішінде электрондық нысанда көрсетілетін қызметтер ерекшеліктері ескеріле отырып қойылатын өзге де талаптар</w:t>
      </w:r>
    </w:p>
    <w:bookmarkEnd w:id="135"/>
    <w:bookmarkStart w:name="z153" w:id="136"/>
    <w:p>
      <w:pPr>
        <w:spacing w:after="0"/>
        <w:ind w:left="0"/>
        <w:jc w:val="both"/>
      </w:pPr>
      <w:r>
        <w:rPr>
          <w:rFonts w:ascii="Times New Roman"/>
          <w:b w:val="false"/>
          <w:i w:val="false"/>
          <w:color w:val="000000"/>
          <w:sz w:val="28"/>
        </w:rPr>
        <w:t>
      13. Мемлекеттік қызмет көрсету орындарының мекенжайлары мынадай:</w:t>
      </w:r>
    </w:p>
    <w:bookmarkEnd w:id="136"/>
    <w:bookmarkStart w:name="z154" w:id="137"/>
    <w:p>
      <w:pPr>
        <w:spacing w:after="0"/>
        <w:ind w:left="0"/>
        <w:jc w:val="both"/>
      </w:pPr>
      <w:r>
        <w:rPr>
          <w:rFonts w:ascii="Times New Roman"/>
          <w:b w:val="false"/>
          <w:i w:val="false"/>
          <w:color w:val="000000"/>
          <w:sz w:val="28"/>
        </w:rPr>
        <w:t>
      1) Министрліктің - www.energo.gov.kz интернет-ресурсы, "Мемлекеттік көрсетілетін қызметтер" бөлімі;</w:t>
      </w:r>
    </w:p>
    <w:bookmarkEnd w:id="137"/>
    <w:bookmarkStart w:name="z155" w:id="138"/>
    <w:p>
      <w:pPr>
        <w:spacing w:after="0"/>
        <w:ind w:left="0"/>
        <w:jc w:val="both"/>
      </w:pPr>
      <w:r>
        <w:rPr>
          <w:rFonts w:ascii="Times New Roman"/>
          <w:b w:val="false"/>
          <w:i w:val="false"/>
          <w:color w:val="000000"/>
          <w:sz w:val="28"/>
        </w:rPr>
        <w:t>
      2) Министрліктің - www.cerc.energo.gov.kz, "Мемлекеттік көрсетілетін қызметтер" бөлімі;</w:t>
      </w:r>
    </w:p>
    <w:bookmarkEnd w:id="138"/>
    <w:bookmarkStart w:name="z156" w:id="139"/>
    <w:p>
      <w:pPr>
        <w:spacing w:after="0"/>
        <w:ind w:left="0"/>
        <w:jc w:val="both"/>
      </w:pPr>
      <w:r>
        <w:rPr>
          <w:rFonts w:ascii="Times New Roman"/>
          <w:b w:val="false"/>
          <w:i w:val="false"/>
          <w:color w:val="000000"/>
          <w:sz w:val="28"/>
        </w:rPr>
        <w:t>
      3) порталда.</w:t>
      </w:r>
    </w:p>
    <w:bookmarkEnd w:id="139"/>
    <w:bookmarkStart w:name="z157" w:id="140"/>
    <w:p>
      <w:pPr>
        <w:spacing w:after="0"/>
        <w:ind w:left="0"/>
        <w:jc w:val="both"/>
      </w:pPr>
      <w:r>
        <w:rPr>
          <w:rFonts w:ascii="Times New Roman"/>
          <w:b w:val="false"/>
          <w:i w:val="false"/>
          <w:color w:val="000000"/>
          <w:sz w:val="28"/>
        </w:rPr>
        <w:t>
      14.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140"/>
    <w:bookmarkStart w:name="z158" w:id="141"/>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p>
    <w:bookmarkEnd w:id="141"/>
    <w:bookmarkStart w:name="z159" w:id="142"/>
    <w:p>
      <w:pPr>
        <w:spacing w:after="0"/>
        <w:ind w:left="0"/>
        <w:jc w:val="both"/>
      </w:pPr>
      <w:r>
        <w:rPr>
          <w:rFonts w:ascii="Times New Roman"/>
          <w:b w:val="false"/>
          <w:i w:val="false"/>
          <w:color w:val="000000"/>
          <w:sz w:val="28"/>
        </w:rPr>
        <w:t>
      16. Мемлекеттік қызмет көрсету мәселелері бойынша анықтама қызметтерінің байланыс телефондары: 8 (7172) 58 00 58, 119 және мемлекеттік қызметтер көрсету мәселелері жөніндегі бірыңғай байланыс орталығы: (1414, 8 800 080 7777).</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озонды бұзатын</w:t>
            </w:r>
            <w:r>
              <w:br/>
            </w:r>
            <w:r>
              <w:rPr>
                <w:rFonts w:ascii="Times New Roman"/>
                <w:b w:val="false"/>
                <w:i w:val="false"/>
                <w:color w:val="000000"/>
                <w:sz w:val="20"/>
              </w:rPr>
              <w:t>заттар бар өнiмдердi Кеден</w:t>
            </w:r>
            <w:r>
              <w:br/>
            </w:r>
            <w:r>
              <w:rPr>
                <w:rFonts w:ascii="Times New Roman"/>
                <w:b w:val="false"/>
                <w:i w:val="false"/>
                <w:color w:val="000000"/>
                <w:sz w:val="20"/>
              </w:rPr>
              <w:t>одағына кірмейтін</w:t>
            </w:r>
            <w:r>
              <w:br/>
            </w:r>
            <w:r>
              <w:rPr>
                <w:rFonts w:ascii="Times New Roman"/>
                <w:b w:val="false"/>
                <w:i w:val="false"/>
                <w:color w:val="000000"/>
                <w:sz w:val="20"/>
              </w:rPr>
              <w:t>елдерден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елдерге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Тауарлардың жекелеген түрлерін экспорттауға лицензия беру туралы өтініш</w:t>
      </w:r>
    </w:p>
    <w:tbl>
      <w:tblPr>
        <w:tblW w:w="0" w:type="auto"/>
        <w:tblCellSpacing w:w="0" w:type="auto"/>
        <w:tblBorders>
          <w:top w:val="none"/>
          <w:left w:val="none"/>
          <w:bottom w:val="none"/>
          <w:right w:val="none"/>
          <w:insideH w:val="none"/>
          <w:insideV w:val="none"/>
        </w:tblBorders>
      </w:tblPr>
      <w:tblGrid>
        <w:gridCol w:w="4883"/>
        <w:gridCol w:w="3473"/>
        <w:gridCol w:w="3944"/>
      </w:tblGrid>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r>
              <w:br/>
            </w:r>
            <w:r>
              <w:rPr>
                <w:rFonts w:ascii="Times New Roman"/>
                <w:b w:val="false"/>
                <w:i w:val="false"/>
                <w:color w:val="000000"/>
                <w:sz w:val="20"/>
              </w:rPr>
              <w:t>КК.АА.ЖЖЖЖ бастап</w:t>
            </w:r>
            <w:r>
              <w:br/>
            </w:r>
            <w:r>
              <w:rPr>
                <w:rFonts w:ascii="Times New Roman"/>
                <w:b w:val="false"/>
                <w:i w:val="false"/>
                <w:color w:val="000000"/>
                <w:sz w:val="20"/>
              </w:rPr>
              <w:t>КК.АА.ЖЖЖЖ қоса алғанда|</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типі</w:t>
            </w:r>
            <w:r>
              <w:br/>
            </w:r>
            <w:r>
              <w:rPr>
                <w:rFonts w:ascii="Times New Roman"/>
                <w:b w:val="false"/>
                <w:i w:val="false"/>
                <w:color w:val="000000"/>
                <w:sz w:val="20"/>
              </w:rPr>
              <w:t>
| ЭКСПОРТ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Келісімшарт № </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ел |</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3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39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w:t>
            </w:r>
            <w:r>
              <w:br/>
            </w:r>
            <w:r>
              <w:rPr>
                <w:rFonts w:ascii="Times New Roman"/>
                <w:b w:val="false"/>
                <w:i w:val="false"/>
                <w:color w:val="000000"/>
                <w:sz w:val="20"/>
              </w:rPr>
              <w:t xml:space="preserve"> құны </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 |</w:t>
            </w:r>
          </w:p>
        </w:tc>
        <w:tc>
          <w:tcPr>
            <w:tcW w:w="3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39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СЭҚ БТН бойынша тауар коды және оның сипаттамасы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Қосымша ақпарат </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адамы</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Лауазымы</w:t>
            </w:r>
            <w:r>
              <w:br/>
            </w:r>
            <w:r>
              <w:rPr>
                <w:rFonts w:ascii="Times New Roman"/>
                <w:b w:val="false"/>
                <w:i w:val="false"/>
                <w:color w:val="000000"/>
                <w:sz w:val="20"/>
              </w:rPr>
              <w:t>Телефоны</w:t>
            </w:r>
            <w:r>
              <w:br/>
            </w:r>
            <w:r>
              <w:rPr>
                <w:rFonts w:ascii="Times New Roman"/>
                <w:b w:val="false"/>
                <w:i w:val="false"/>
                <w:color w:val="000000"/>
                <w:sz w:val="20"/>
              </w:rPr>
              <w:t>Қолы және мөрі (болған жағдайда) күні</w:t>
            </w:r>
          </w:p>
        </w:tc>
      </w:tr>
    </w:tbl>
    <w:bookmarkStart w:name="z161" w:id="143"/>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r>
        <w:br/>
      </w:r>
      <w:r>
        <w:rPr>
          <w:rFonts w:ascii="Times New Roman"/>
          <w:b w:val="false"/>
          <w:i w:val="false"/>
          <w:color w:val="000000"/>
          <w:sz w:val="28"/>
        </w:rPr>
        <w:t>мәліметтерді пайдалануға келісемін.</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озонды бұзатын</w:t>
            </w:r>
            <w:r>
              <w:br/>
            </w:r>
            <w:r>
              <w:rPr>
                <w:rFonts w:ascii="Times New Roman"/>
                <w:b w:val="false"/>
                <w:i w:val="false"/>
                <w:color w:val="000000"/>
                <w:sz w:val="20"/>
              </w:rPr>
              <w:t>заттар бар өнiмдердi Кеден</w:t>
            </w:r>
            <w:r>
              <w:br/>
            </w:r>
            <w:r>
              <w:rPr>
                <w:rFonts w:ascii="Times New Roman"/>
                <w:b w:val="false"/>
                <w:i w:val="false"/>
                <w:color w:val="000000"/>
                <w:sz w:val="20"/>
              </w:rPr>
              <w:t>одағына кірмейтін елдерден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елдерге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Тауарлардың жекелеген түрлерін импорттауға лицензия беру туралы өтініш</w:t>
      </w:r>
    </w:p>
    <w:tbl>
      <w:tblPr>
        <w:tblW w:w="0" w:type="auto"/>
        <w:tblCellSpacing w:w="0" w:type="auto"/>
        <w:tblBorders>
          <w:top w:val="none"/>
          <w:left w:val="none"/>
          <w:bottom w:val="none"/>
          <w:right w:val="none"/>
          <w:insideH w:val="none"/>
          <w:insideV w:val="none"/>
        </w:tblBorders>
      </w:tblPr>
      <w:tblGrid>
        <w:gridCol w:w="4883"/>
        <w:gridCol w:w="3473"/>
        <w:gridCol w:w="3944"/>
      </w:tblGrid>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r>
              <w:br/>
            </w:r>
            <w:r>
              <w:rPr>
                <w:rFonts w:ascii="Times New Roman"/>
                <w:b w:val="false"/>
                <w:i w:val="false"/>
                <w:color w:val="000000"/>
                <w:sz w:val="20"/>
              </w:rPr>
              <w:t>КК.АА.ЖЖЖЖ бастап</w:t>
            </w:r>
            <w:r>
              <w:br/>
            </w:r>
            <w:r>
              <w:rPr>
                <w:rFonts w:ascii="Times New Roman"/>
                <w:b w:val="false"/>
                <w:i w:val="false"/>
                <w:color w:val="000000"/>
                <w:sz w:val="20"/>
              </w:rPr>
              <w:t>КК.АА.ЖЖЖЖ қоса алғанда |</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типі</w:t>
            </w:r>
            <w:r>
              <w:br/>
            </w:r>
            <w:r>
              <w:rPr>
                <w:rFonts w:ascii="Times New Roman"/>
                <w:b w:val="false"/>
                <w:i w:val="false"/>
                <w:color w:val="000000"/>
                <w:sz w:val="20"/>
              </w:rPr>
              <w:t>| ИМПОРТ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r>
              <w:br/>
            </w:r>
            <w:r>
              <w:rPr>
                <w:rFonts w:ascii="Times New Roman"/>
                <w:b w:val="false"/>
                <w:i w:val="false"/>
                <w:color w:val="000000"/>
                <w:sz w:val="20"/>
              </w:rPr>
              <w:t xml:space="preserve"> № </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ел|</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3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39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w:t>
            </w:r>
            <w:r>
              <w:br/>
            </w:r>
            <w:r>
              <w:rPr>
                <w:rFonts w:ascii="Times New Roman"/>
                <w:b w:val="false"/>
                <w:i w:val="false"/>
                <w:color w:val="000000"/>
                <w:sz w:val="20"/>
              </w:rPr>
              <w:t>құны</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 |</w:t>
            </w:r>
          </w:p>
        </w:tc>
        <w:tc>
          <w:tcPr>
            <w:tcW w:w="3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39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 коды және оның сипаттамасы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адамы</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Лауазымы</w:t>
            </w:r>
            <w:r>
              <w:br/>
            </w:r>
            <w:r>
              <w:rPr>
                <w:rFonts w:ascii="Times New Roman"/>
                <w:b w:val="false"/>
                <w:i w:val="false"/>
                <w:color w:val="000000"/>
                <w:sz w:val="20"/>
              </w:rPr>
              <w:t>Телефоны</w:t>
            </w:r>
            <w:r>
              <w:br/>
            </w:r>
            <w:r>
              <w:rPr>
                <w:rFonts w:ascii="Times New Roman"/>
                <w:b w:val="false"/>
                <w:i w:val="false"/>
                <w:color w:val="000000"/>
                <w:sz w:val="20"/>
              </w:rPr>
              <w:t>Қолы және мөрі (болған жағдайда) күні</w:t>
            </w:r>
          </w:p>
        </w:tc>
      </w:tr>
    </w:tbl>
    <w:bookmarkStart w:name="z163" w:id="14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r>
        <w:br/>
      </w:r>
      <w:r>
        <w:rPr>
          <w:rFonts w:ascii="Times New Roman"/>
          <w:b w:val="false"/>
          <w:i w:val="false"/>
          <w:color w:val="000000"/>
          <w:sz w:val="28"/>
        </w:rPr>
        <w:t>мәліметтерді пайдалануға келісемін.</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xml:space="preserve"> № 96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301 бұйрығына</w:t>
            </w:r>
            <w:r>
              <w:br/>
            </w:r>
            <w:r>
              <w:rPr>
                <w:rFonts w:ascii="Times New Roman"/>
                <w:b w:val="false"/>
                <w:i w:val="false"/>
                <w:color w:val="000000"/>
                <w:sz w:val="20"/>
              </w:rPr>
              <w:t xml:space="preserve">3-қосымша </w:t>
            </w:r>
          </w:p>
        </w:tc>
      </w:tr>
    </w:tbl>
    <w:bookmarkStart w:name="z165" w:id="145"/>
    <w:p>
      <w:pPr>
        <w:spacing w:after="0"/>
        <w:ind w:left="0"/>
        <w:jc w:val="left"/>
      </w:pPr>
      <w:r>
        <w:rPr>
          <w:rFonts w:ascii="Times New Roman"/>
          <w:b/>
          <w:i w:val="false"/>
          <w:color w:val="000000"/>
        </w:rPr>
        <w:t xml:space="preserve"> "Озонды бұзатын заттарды пайдалана отырып, жұмыстар жүргізуге, құрамында </w:t>
      </w:r>
      <w:r>
        <w:br/>
      </w:r>
      <w:r>
        <w:rPr>
          <w:rFonts w:ascii="Times New Roman"/>
          <w:b/>
          <w:i w:val="false"/>
          <w:color w:val="000000"/>
        </w:rPr>
        <w:t>озонды бұзатын заттары бар жабдықтарды жөндеуге, монтаждауға, оларға қызмет</w:t>
      </w:r>
      <w:r>
        <w:br/>
      </w:r>
      <w:r>
        <w:rPr>
          <w:rFonts w:ascii="Times New Roman"/>
          <w:b/>
          <w:i w:val="false"/>
          <w:color w:val="000000"/>
        </w:rPr>
        <w:t xml:space="preserve"> көрсетуге рұқсат беру" мемлекеттік көрсетілетін қызмет стандарты 1-тарау . Жалпы ережелер</w:t>
      </w:r>
    </w:p>
    <w:bookmarkEnd w:id="145"/>
    <w:bookmarkStart w:name="z166" w:id="146"/>
    <w:p>
      <w:pPr>
        <w:spacing w:after="0"/>
        <w:ind w:left="0"/>
        <w:jc w:val="both"/>
      </w:pPr>
      <w:r>
        <w:rPr>
          <w:rFonts w:ascii="Times New Roman"/>
          <w:b w:val="false"/>
          <w:i w:val="false"/>
          <w:color w:val="000000"/>
          <w:sz w:val="28"/>
        </w:rPr>
        <w:t>
      1.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рұқсат беру" мемлекеттік көрсетілетін қызметі (бұдан әрі - мемлекеттік көрсетілетін қызмет).</w:t>
      </w:r>
    </w:p>
    <w:bookmarkEnd w:id="146"/>
    <w:bookmarkStart w:name="z167" w:id="14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Энергетики министрлігі (бұдан әрі - Министрлік) әзірледі.</w:t>
      </w:r>
    </w:p>
    <w:bookmarkEnd w:id="147"/>
    <w:bookmarkStart w:name="z168" w:id="148"/>
    <w:p>
      <w:pPr>
        <w:spacing w:after="0"/>
        <w:ind w:left="0"/>
        <w:jc w:val="both"/>
      </w:pPr>
      <w:r>
        <w:rPr>
          <w:rFonts w:ascii="Times New Roman"/>
          <w:b w:val="false"/>
          <w:i w:val="false"/>
          <w:color w:val="000000"/>
          <w:sz w:val="28"/>
        </w:rPr>
        <w:t>
      3. Мемлекеттік қызметті Министрліктің Экологиялық реттеу және бақылау комитеті (бұдан әрі - көрсетілетін қызметті беруші) көрсетеді.</w:t>
      </w:r>
    </w:p>
    <w:bookmarkEnd w:id="148"/>
    <w:bookmarkStart w:name="z169" w:id="14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End w:id="149"/>
    <w:bookmarkStart w:name="z170" w:id="150"/>
    <w:p>
      <w:pPr>
        <w:spacing w:after="0"/>
        <w:ind w:left="0"/>
        <w:jc w:val="left"/>
      </w:pPr>
      <w:r>
        <w:rPr>
          <w:rFonts w:ascii="Times New Roman"/>
          <w:b/>
          <w:i w:val="false"/>
          <w:color w:val="000000"/>
        </w:rPr>
        <w:t xml:space="preserve"> 2 - тарау. Мемлекеттік қызметті көрсету тәртібі</w:t>
      </w:r>
    </w:p>
    <w:bookmarkEnd w:id="150"/>
    <w:bookmarkStart w:name="z171" w:id="151"/>
    <w:p>
      <w:pPr>
        <w:spacing w:after="0"/>
        <w:ind w:left="0"/>
        <w:jc w:val="both"/>
      </w:pPr>
      <w:r>
        <w:rPr>
          <w:rFonts w:ascii="Times New Roman"/>
          <w:b w:val="false"/>
          <w:i w:val="false"/>
          <w:color w:val="000000"/>
          <w:sz w:val="28"/>
        </w:rPr>
        <w:t>
      4. Мемлекеттік қызметті көрсету мерзімдері:</w:t>
      </w:r>
    </w:p>
    <w:bookmarkEnd w:id="151"/>
    <w:bookmarkStart w:name="z172" w:id="152"/>
    <w:p>
      <w:pPr>
        <w:spacing w:after="0"/>
        <w:ind w:left="0"/>
        <w:jc w:val="both"/>
      </w:pPr>
      <w:r>
        <w:rPr>
          <w:rFonts w:ascii="Times New Roman"/>
          <w:b w:val="false"/>
          <w:i w:val="false"/>
          <w:color w:val="000000"/>
          <w:sz w:val="28"/>
        </w:rPr>
        <w:t>
      порталға жүгінген кезден бастап:</w:t>
      </w:r>
    </w:p>
    <w:bookmarkEnd w:id="152"/>
    <w:bookmarkStart w:name="z173" w:id="153"/>
    <w:p>
      <w:pPr>
        <w:spacing w:after="0"/>
        <w:ind w:left="0"/>
        <w:jc w:val="both"/>
      </w:pPr>
      <w:r>
        <w:rPr>
          <w:rFonts w:ascii="Times New Roman"/>
          <w:b w:val="false"/>
          <w:i w:val="false"/>
          <w:color w:val="000000"/>
          <w:sz w:val="28"/>
        </w:rPr>
        <w:t>
      рұқсат беру - 10 (он) жұмыс күні ішінде, шағын кәсіпкерлік субъектілері үшін - 5 (бес) жұмыс күні ішінде;</w:t>
      </w:r>
    </w:p>
    <w:bookmarkEnd w:id="153"/>
    <w:bookmarkStart w:name="z174" w:id="154"/>
    <w:p>
      <w:pPr>
        <w:spacing w:after="0"/>
        <w:ind w:left="0"/>
        <w:jc w:val="both"/>
      </w:pPr>
      <w:r>
        <w:rPr>
          <w:rFonts w:ascii="Times New Roman"/>
          <w:b w:val="false"/>
          <w:i w:val="false"/>
          <w:color w:val="000000"/>
          <w:sz w:val="28"/>
        </w:rPr>
        <w:t>
      Қызмет беруші көрсетілетін қызметті алушыдан құжаттарды қабылданған кезден бастап екі жұмыс күніішінде ұсынылған құжаттардың толықтылығын тексереді.</w:t>
      </w:r>
    </w:p>
    <w:bookmarkEnd w:id="154"/>
    <w:bookmarkStart w:name="z175" w:id="155"/>
    <w:p>
      <w:pPr>
        <w:spacing w:after="0"/>
        <w:ind w:left="0"/>
        <w:jc w:val="both"/>
      </w:pPr>
      <w:r>
        <w:rPr>
          <w:rFonts w:ascii="Times New Roman"/>
          <w:b w:val="false"/>
          <w:i w:val="false"/>
          <w:color w:val="000000"/>
          <w:sz w:val="28"/>
        </w:rPr>
        <w:t>
      Ұсынылған құжаттардың толық емес анықталған жағдайда, көрсетілетін қызметті беруші көрсетілген мерзімде өтінішті әрі қарай қараудан бас тарту туралы дәлелді жазбаша береді.</w:t>
      </w:r>
    </w:p>
    <w:bookmarkEnd w:id="155"/>
    <w:bookmarkStart w:name="z176" w:id="156"/>
    <w:p>
      <w:pPr>
        <w:spacing w:after="0"/>
        <w:ind w:left="0"/>
        <w:jc w:val="both"/>
      </w:pPr>
      <w:r>
        <w:rPr>
          <w:rFonts w:ascii="Times New Roman"/>
          <w:b w:val="false"/>
          <w:i w:val="false"/>
          <w:color w:val="000000"/>
          <w:sz w:val="28"/>
        </w:rPr>
        <w:t xml:space="preserve">
      5. Мемлекеттік қызметті көрсету нысаны: электрондық </w:t>
      </w:r>
    </w:p>
    <w:bookmarkEnd w:id="156"/>
    <w:bookmarkStart w:name="z177" w:id="157"/>
    <w:p>
      <w:pPr>
        <w:spacing w:after="0"/>
        <w:ind w:left="0"/>
        <w:jc w:val="both"/>
      </w:pPr>
      <w:r>
        <w:rPr>
          <w:rFonts w:ascii="Times New Roman"/>
          <w:b w:val="false"/>
          <w:i w:val="false"/>
          <w:color w:val="000000"/>
          <w:sz w:val="28"/>
        </w:rPr>
        <w:t xml:space="preserve">
      6. Мемлекеттік қызметті көрсету нәтижесі -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рұқсат немесе осы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негізде мемлекеттік қызмет көрсету бойынша дәлелді бас тарту болып табылады.</w:t>
      </w:r>
    </w:p>
    <w:bookmarkEnd w:id="157"/>
    <w:bookmarkStart w:name="z178" w:id="158"/>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58"/>
    <w:bookmarkStart w:name="z179" w:id="159"/>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 цифрлық қолтаңбасы (бұдан әрі – ЭЦҚ) қойылған электрондық құжат нысанында көрсетілетін қызметті алушының "жеке кабинетіне" жолданады.</w:t>
      </w:r>
    </w:p>
    <w:bookmarkEnd w:id="159"/>
    <w:bookmarkStart w:name="z180" w:id="16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60"/>
    <w:bookmarkStart w:name="z181" w:id="161"/>
    <w:p>
      <w:pPr>
        <w:spacing w:after="0"/>
        <w:ind w:left="0"/>
        <w:jc w:val="both"/>
      </w:pPr>
      <w:r>
        <w:rPr>
          <w:rFonts w:ascii="Times New Roman"/>
          <w:b w:val="false"/>
          <w:i w:val="false"/>
          <w:color w:val="000000"/>
          <w:sz w:val="28"/>
        </w:rPr>
        <w:t>
      8. Жұмыс кестесі:</w:t>
      </w:r>
    </w:p>
    <w:bookmarkEnd w:id="161"/>
    <w:bookmarkStart w:name="z182" w:id="162"/>
    <w:p>
      <w:pPr>
        <w:spacing w:after="0"/>
        <w:ind w:left="0"/>
        <w:jc w:val="both"/>
      </w:pPr>
      <w:r>
        <w:rPr>
          <w:rFonts w:ascii="Times New Roman"/>
          <w:b w:val="false"/>
          <w:i w:val="false"/>
          <w:color w:val="000000"/>
          <w:sz w:val="28"/>
        </w:rPr>
        <w:t>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162"/>
    <w:bookmarkStart w:name="z183" w:id="163"/>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құжаттардың тізбесі:</w:t>
      </w:r>
    </w:p>
    <w:bookmarkEnd w:id="163"/>
    <w:bookmarkStart w:name="z184" w:id="164"/>
    <w:p>
      <w:pPr>
        <w:spacing w:after="0"/>
        <w:ind w:left="0"/>
        <w:jc w:val="both"/>
      </w:pPr>
      <w:r>
        <w:rPr>
          <w:rFonts w:ascii="Times New Roman"/>
          <w:b w:val="false"/>
          <w:i w:val="false"/>
          <w:color w:val="000000"/>
          <w:sz w:val="28"/>
        </w:rPr>
        <w:t>
      порталға:</w:t>
      </w:r>
    </w:p>
    <w:bookmarkEnd w:id="164"/>
    <w:bookmarkStart w:name="z185" w:id="165"/>
    <w:p>
      <w:pPr>
        <w:spacing w:after="0"/>
        <w:ind w:left="0"/>
        <w:jc w:val="both"/>
      </w:pPr>
      <w:r>
        <w:rPr>
          <w:rFonts w:ascii="Times New Roman"/>
          <w:b w:val="false"/>
          <w:i w:val="false"/>
          <w:color w:val="000000"/>
          <w:sz w:val="28"/>
        </w:rPr>
        <w:t xml:space="preserve">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рұқсат алу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өтінім;</w:t>
      </w:r>
    </w:p>
    <w:bookmarkEnd w:id="165"/>
    <w:bookmarkStart w:name="z186" w:id="16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өтінім берушінің штатында кем дегенде екі қызметкердің – сәйкес жоғарғы білімі және мамандық бойынша үш жылдан кем емес жұмыс өтілі бар немесе сәйкес орта білімі және мамандық бойынша бес жылдан кем емес жұмыс өтілі бар жауапты орындаушылардың болуын растайтын құжаттарымен бірге мәліметтер нысаны;</w:t>
      </w:r>
    </w:p>
    <w:bookmarkEnd w:id="166"/>
    <w:bookmarkStart w:name="z187" w:id="167"/>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жеке кәсіпкерлікті мемлекетті тіркеу туралы құжаттардың мәліметтерін көрсетілетін қызметті беруші "электронды үкімет"шлюзі арқылы тиісті ақпараттық жүйелерден алады;</w:t>
      </w:r>
    </w:p>
    <w:bookmarkEnd w:id="167"/>
    <w:bookmarkStart w:name="z188" w:id="168"/>
    <w:p>
      <w:pPr>
        <w:spacing w:after="0"/>
        <w:ind w:left="0"/>
        <w:jc w:val="both"/>
      </w:pPr>
      <w:r>
        <w:rPr>
          <w:rFonts w:ascii="Times New Roman"/>
          <w:b w:val="false"/>
          <w:i w:val="false"/>
          <w:color w:val="000000"/>
          <w:sz w:val="28"/>
        </w:rPr>
        <w:t>
      Көрсетілетін қызметті алушы мемлекеттік қызметтерді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береді.</w:t>
      </w:r>
    </w:p>
    <w:bookmarkEnd w:id="168"/>
    <w:bookmarkStart w:name="z190" w:id="16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169"/>
    <w:bookmarkStart w:name="z191" w:id="170"/>
    <w:p>
      <w:pPr>
        <w:spacing w:after="0"/>
        <w:ind w:left="0"/>
        <w:jc w:val="both"/>
      </w:pPr>
      <w:r>
        <w:rPr>
          <w:rFonts w:ascii="Times New Roman"/>
          <w:b w:val="false"/>
          <w:i w:val="false"/>
          <w:color w:val="000000"/>
          <w:sz w:val="28"/>
        </w:rPr>
        <w:t>
      порталда – "жеке кабинетіне" мемлекеттік қызмет көрсетуге сұрау салуды қабылдау туралы хабарлама жіберіледі.</w:t>
      </w:r>
    </w:p>
    <w:bookmarkEnd w:id="170"/>
    <w:bookmarkStart w:name="z192" w:id="171"/>
    <w:p>
      <w:pPr>
        <w:spacing w:after="0"/>
        <w:ind w:left="0"/>
        <w:jc w:val="both"/>
      </w:pPr>
      <w:r>
        <w:rPr>
          <w:rFonts w:ascii="Times New Roman"/>
          <w:b w:val="false"/>
          <w:i w:val="false"/>
          <w:color w:val="000000"/>
          <w:sz w:val="28"/>
        </w:rPr>
        <w:t>
      10.Мемлекеттік қызметті көрсетуден бас тартуға негіз:</w:t>
      </w:r>
    </w:p>
    <w:bookmarkEnd w:id="171"/>
    <w:bookmarkStart w:name="z193" w:id="172"/>
    <w:p>
      <w:pPr>
        <w:spacing w:after="0"/>
        <w:ind w:left="0"/>
        <w:jc w:val="both"/>
      </w:pPr>
      <w:r>
        <w:rPr>
          <w:rFonts w:ascii="Times New Roman"/>
          <w:b w:val="false"/>
          <w:i w:val="false"/>
          <w:color w:val="000000"/>
          <w:sz w:val="28"/>
        </w:rPr>
        <w:t>
      1)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72"/>
    <w:bookmarkStart w:name="z194" w:id="173"/>
    <w:p>
      <w:pPr>
        <w:spacing w:after="0"/>
        <w:ind w:left="0"/>
        <w:jc w:val="both"/>
      </w:pPr>
      <w:r>
        <w:rPr>
          <w:rFonts w:ascii="Times New Roman"/>
          <w:b w:val="false"/>
          <w:i w:val="false"/>
          <w:color w:val="000000"/>
          <w:sz w:val="28"/>
        </w:rPr>
        <w:t xml:space="preserve">
      2) қызмет көрсетуге қажетті қызметті алушының және (немесе) берілген материалдар, объектілер, ақпараттар мен мәліметтердің Қазақстан Республикасының құқықтық нормалық актілерінің талаптарына сәйкес келмеуі; </w:t>
      </w:r>
    </w:p>
    <w:bookmarkEnd w:id="173"/>
    <w:bookmarkStart w:name="z195" w:id="174"/>
    <w:p>
      <w:pPr>
        <w:spacing w:after="0"/>
        <w:ind w:left="0"/>
        <w:jc w:val="both"/>
      </w:pPr>
      <w:r>
        <w:rPr>
          <w:rFonts w:ascii="Times New Roman"/>
          <w:b w:val="false"/>
          <w:i w:val="false"/>
          <w:color w:val="000000"/>
          <w:sz w:val="28"/>
        </w:rPr>
        <w:t>
      3) белгілі мемлекеттік көрсетілетін қызметті алуды қажет ететін қызметтер және жеке қызметтер түрлері туралы қызметті алушыға қатысты заңды күшіне енген сот шешімінің болуы (сот үкімі);</w:t>
      </w:r>
    </w:p>
    <w:bookmarkEnd w:id="174"/>
    <w:bookmarkStart w:name="z196" w:id="175"/>
    <w:p>
      <w:pPr>
        <w:spacing w:after="0"/>
        <w:ind w:left="0"/>
        <w:jc w:val="both"/>
      </w:pPr>
      <w:r>
        <w:rPr>
          <w:rFonts w:ascii="Times New Roman"/>
          <w:b w:val="false"/>
          <w:i w:val="false"/>
          <w:color w:val="000000"/>
          <w:sz w:val="28"/>
        </w:rPr>
        <w:t>
      4) мемлекеттік көрсетілетін қызметті алуға байланысты қызметті алушыға арнайы құқығынан айыру туралы заңды күшіне енген сот шешімінің болуы.</w:t>
      </w:r>
    </w:p>
    <w:bookmarkEnd w:id="175"/>
    <w:bookmarkStart w:name="z197" w:id="176"/>
    <w:p>
      <w:pPr>
        <w:spacing w:after="0"/>
        <w:ind w:left="0"/>
        <w:jc w:val="left"/>
      </w:pPr>
      <w:r>
        <w:rPr>
          <w:rFonts w:ascii="Times New Roman"/>
          <w:b/>
          <w:i w:val="false"/>
          <w:color w:val="000000"/>
        </w:rPr>
        <w:t xml:space="preserve"> 3 тарау.Мемлекеттік қызмет көрсету мәселелері бойынша орталық мемлекеттік органдардың, сондай-ақ көрсетілетін қызметті берушінің және (немесе) оның лауазымды адамдарының шешімдеріне, әрекетіне (әрекетсіздігіне) шағымдану тәртібі.</w:t>
      </w:r>
    </w:p>
    <w:bookmarkEnd w:id="176"/>
    <w:bookmarkStart w:name="z198" w:id="177"/>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p>
    <w:bookmarkEnd w:id="177"/>
    <w:bookmarkStart w:name="z199" w:id="178"/>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Министрліктің кеңсесі арқылы қабылданады.</w:t>
      </w:r>
    </w:p>
    <w:bookmarkEnd w:id="178"/>
    <w:bookmarkStart w:name="z200" w:id="179"/>
    <w:p>
      <w:pPr>
        <w:spacing w:after="0"/>
        <w:ind w:left="0"/>
        <w:jc w:val="both"/>
      </w:pPr>
      <w:r>
        <w:rPr>
          <w:rFonts w:ascii="Times New Roman"/>
          <w:b w:val="false"/>
          <w:i w:val="false"/>
          <w:color w:val="000000"/>
          <w:sz w:val="28"/>
        </w:rPr>
        <w:t>
      Шағымда:</w:t>
      </w:r>
    </w:p>
    <w:bookmarkEnd w:id="179"/>
    <w:bookmarkStart w:name="z201" w:id="180"/>
    <w:p>
      <w:pPr>
        <w:spacing w:after="0"/>
        <w:ind w:left="0"/>
        <w:jc w:val="both"/>
      </w:pPr>
      <w:r>
        <w:rPr>
          <w:rFonts w:ascii="Times New Roman"/>
          <w:b w:val="false"/>
          <w:i w:val="false"/>
          <w:color w:val="000000"/>
          <w:sz w:val="28"/>
        </w:rPr>
        <w:t>
      3) жеке тұлға - оның тегі, аты, әкесінің аты (болған жағдайда), пошталық мекенжайы, байланыс телефоны;</w:t>
      </w:r>
    </w:p>
    <w:bookmarkEnd w:id="180"/>
    <w:bookmarkStart w:name="z202" w:id="181"/>
    <w:p>
      <w:pPr>
        <w:spacing w:after="0"/>
        <w:ind w:left="0"/>
        <w:jc w:val="both"/>
      </w:pPr>
      <w:r>
        <w:rPr>
          <w:rFonts w:ascii="Times New Roman"/>
          <w:b w:val="false"/>
          <w:i w:val="false"/>
          <w:color w:val="000000"/>
          <w:sz w:val="28"/>
        </w:rPr>
        <w:t>
      4) заңды тұлға - оның атауы, пошталық мекенжайы, шығыс нөмірі мен күні көрсетіледі. Көрсетілетін қызметті алушы өтінішке қол қоюы керек.</w:t>
      </w:r>
    </w:p>
    <w:bookmarkEnd w:id="181"/>
    <w:bookmarkStart w:name="z203" w:id="182"/>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182"/>
    <w:bookmarkStart w:name="z204" w:id="183"/>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bookmarkEnd w:id="183"/>
    <w:bookmarkStart w:name="z205" w:id="184"/>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байланысорталығының телефоны 1414, 8 800 080 7777 бойынша алуға болады.</w:t>
      </w:r>
    </w:p>
    <w:bookmarkEnd w:id="184"/>
    <w:bookmarkStart w:name="z206" w:id="185"/>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185"/>
    <w:bookmarkStart w:name="z207" w:id="18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186"/>
    <w:bookmarkStart w:name="z208" w:id="18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187"/>
    <w:bookmarkStart w:name="z209" w:id="18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жүгіне алады.</w:t>
      </w:r>
    </w:p>
    <w:bookmarkEnd w:id="188"/>
    <w:bookmarkStart w:name="z210" w:id="189"/>
    <w:p>
      <w:pPr>
        <w:spacing w:after="0"/>
        <w:ind w:left="0"/>
        <w:jc w:val="left"/>
      </w:pPr>
      <w:r>
        <w:rPr>
          <w:rFonts w:ascii="Times New Roman"/>
          <w:b/>
          <w:i w:val="false"/>
          <w:color w:val="000000"/>
        </w:rPr>
        <w:t xml:space="preserve"> 4- тарау. Мемлекеттік қызмет көрсету, оның ішінде электрондық нысанда көрсетілетін қызметтер ерекшеліктері ескеріле отырып қойылатын өзге де талаптар</w:t>
      </w:r>
    </w:p>
    <w:bookmarkEnd w:id="189"/>
    <w:bookmarkStart w:name="z211" w:id="190"/>
    <w:p>
      <w:pPr>
        <w:spacing w:after="0"/>
        <w:ind w:left="0"/>
        <w:jc w:val="both"/>
      </w:pPr>
      <w:r>
        <w:rPr>
          <w:rFonts w:ascii="Times New Roman"/>
          <w:b w:val="false"/>
          <w:i w:val="false"/>
          <w:color w:val="000000"/>
          <w:sz w:val="28"/>
        </w:rPr>
        <w:t>
      13. Мемлекеттік қызмет көрсету орындарының мекенжайлары мынадай:</w:t>
      </w:r>
    </w:p>
    <w:bookmarkEnd w:id="190"/>
    <w:bookmarkStart w:name="z212" w:id="191"/>
    <w:p>
      <w:pPr>
        <w:spacing w:after="0"/>
        <w:ind w:left="0"/>
        <w:jc w:val="both"/>
      </w:pPr>
      <w:r>
        <w:rPr>
          <w:rFonts w:ascii="Times New Roman"/>
          <w:b w:val="false"/>
          <w:i w:val="false"/>
          <w:color w:val="000000"/>
          <w:sz w:val="28"/>
        </w:rPr>
        <w:t>
      1) Министрліктің - www.energo.gov.kz интернет-ресурсы, "Мемлекеттік көрсетілетін қызметтер" бөлімі;</w:t>
      </w:r>
    </w:p>
    <w:bookmarkEnd w:id="191"/>
    <w:bookmarkStart w:name="z213" w:id="192"/>
    <w:p>
      <w:pPr>
        <w:spacing w:after="0"/>
        <w:ind w:left="0"/>
        <w:jc w:val="both"/>
      </w:pPr>
      <w:r>
        <w:rPr>
          <w:rFonts w:ascii="Times New Roman"/>
          <w:b w:val="false"/>
          <w:i w:val="false"/>
          <w:color w:val="000000"/>
          <w:sz w:val="28"/>
        </w:rPr>
        <w:t>
      2) Министрліктің - www.cerc.energo.gov.kz интернет-ресурсы, "Мемлекеттік көрсетілетін қызметтер" бөлімі;</w:t>
      </w:r>
    </w:p>
    <w:bookmarkEnd w:id="192"/>
    <w:bookmarkStart w:name="z214" w:id="193"/>
    <w:p>
      <w:pPr>
        <w:spacing w:after="0"/>
        <w:ind w:left="0"/>
        <w:jc w:val="both"/>
      </w:pPr>
      <w:r>
        <w:rPr>
          <w:rFonts w:ascii="Times New Roman"/>
          <w:b w:val="false"/>
          <w:i w:val="false"/>
          <w:color w:val="000000"/>
          <w:sz w:val="28"/>
        </w:rPr>
        <w:t>
      3) порталда.</w:t>
      </w:r>
    </w:p>
    <w:bookmarkEnd w:id="193"/>
    <w:bookmarkStart w:name="z215" w:id="194"/>
    <w:p>
      <w:pPr>
        <w:spacing w:after="0"/>
        <w:ind w:left="0"/>
        <w:jc w:val="both"/>
      </w:pPr>
      <w:r>
        <w:rPr>
          <w:rFonts w:ascii="Times New Roman"/>
          <w:b w:val="false"/>
          <w:i w:val="false"/>
          <w:color w:val="000000"/>
          <w:sz w:val="28"/>
        </w:rPr>
        <w:t>
      14.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194"/>
    <w:bookmarkStart w:name="z216" w:id="195"/>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p>
    <w:bookmarkEnd w:id="195"/>
    <w:bookmarkStart w:name="z217" w:id="196"/>
    <w:p>
      <w:pPr>
        <w:spacing w:after="0"/>
        <w:ind w:left="0"/>
        <w:jc w:val="both"/>
      </w:pPr>
      <w:r>
        <w:rPr>
          <w:rFonts w:ascii="Times New Roman"/>
          <w:b w:val="false"/>
          <w:i w:val="false"/>
          <w:color w:val="000000"/>
          <w:sz w:val="28"/>
        </w:rPr>
        <w:t>
      16.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w:t>
            </w:r>
            <w:r>
              <w:br/>
            </w:r>
            <w:r>
              <w:rPr>
                <w:rFonts w:ascii="Times New Roman"/>
                <w:b w:val="false"/>
                <w:i w:val="false"/>
                <w:color w:val="000000"/>
                <w:sz w:val="20"/>
              </w:rPr>
              <w:t>пайдалана отырып, жұмыстар</w:t>
            </w:r>
            <w:r>
              <w:br/>
            </w:r>
            <w:r>
              <w:rPr>
                <w:rFonts w:ascii="Times New Roman"/>
                <w:b w:val="false"/>
                <w:i w:val="false"/>
                <w:color w:val="000000"/>
                <w:sz w:val="20"/>
              </w:rPr>
              <w:t>жүргізуге, құрамында</w:t>
            </w:r>
            <w:r>
              <w:br/>
            </w:r>
            <w:r>
              <w:rPr>
                <w:rFonts w:ascii="Times New Roman"/>
                <w:b w:val="false"/>
                <w:i w:val="false"/>
                <w:color w:val="000000"/>
                <w:sz w:val="20"/>
              </w:rPr>
              <w:t>озонды бұзатын заттар бар</w:t>
            </w:r>
            <w:r>
              <w:br/>
            </w:r>
            <w:r>
              <w:rPr>
                <w:rFonts w:ascii="Times New Roman"/>
                <w:b w:val="false"/>
                <w:i w:val="false"/>
                <w:color w:val="000000"/>
                <w:sz w:val="20"/>
              </w:rPr>
              <w:t>жабдықтарды жөндеуге,</w:t>
            </w:r>
            <w:r>
              <w:br/>
            </w:r>
            <w:r>
              <w:rPr>
                <w:rFonts w:ascii="Times New Roman"/>
                <w:b w:val="false"/>
                <w:i w:val="false"/>
                <w:color w:val="000000"/>
                <w:sz w:val="20"/>
              </w:rPr>
              <w:t>монтаждауға, оларға қызмет</w:t>
            </w:r>
            <w:r>
              <w:br/>
            </w:r>
            <w:r>
              <w:rPr>
                <w:rFonts w:ascii="Times New Roman"/>
                <w:b w:val="false"/>
                <w:i w:val="false"/>
                <w:color w:val="000000"/>
                <w:sz w:val="20"/>
              </w:rPr>
              <w:t xml:space="preserve"> көрсетуге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Озонды бұзатын заттарды пайдалана отырып, жұмыстар жүргізуге, құрамында озонды </w:t>
      </w:r>
      <w:r>
        <w:br/>
      </w:r>
      <w:r>
        <w:rPr>
          <w:rFonts w:ascii="Times New Roman"/>
          <w:b/>
          <w:i w:val="false"/>
          <w:color w:val="000000"/>
        </w:rPr>
        <w:t xml:space="preserve">бұзатын заттар бар жабдықтарды жөндеуге, монтаждауға, оларға қызмет көрсетуге </w:t>
      </w:r>
      <w:r>
        <w:br/>
      </w:r>
      <w:r>
        <w:rPr>
          <w:rFonts w:ascii="Times New Roman"/>
          <w:b/>
          <w:i w:val="false"/>
          <w:color w:val="000000"/>
        </w:rPr>
        <w:t>рұқсат беруге</w:t>
      </w:r>
      <w:r>
        <w:br/>
      </w:r>
      <w:r>
        <w:rPr>
          <w:rFonts w:ascii="Times New Roman"/>
          <w:b/>
          <w:i w:val="false"/>
          <w:color w:val="000000"/>
        </w:rPr>
        <w:t>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 ұйымның атауы немесе дара кәсіпкердің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 ұйымның заңды мекенжайы немесе өтініш берушінің тұрғылықты мекенжайы)</w:t>
      </w:r>
    </w:p>
    <w:p>
      <w:pPr>
        <w:spacing w:after="0"/>
        <w:ind w:left="0"/>
        <w:jc w:val="both"/>
      </w:pPr>
      <w:r>
        <w:rPr>
          <w:rFonts w:ascii="Times New Roman"/>
          <w:b w:val="false"/>
          <w:i w:val="false"/>
          <w:color w:val="000000"/>
          <w:sz w:val="28"/>
        </w:rPr>
        <w:t>
      байланыс телефондары, факс ______________________________________________________</w:t>
      </w:r>
    </w:p>
    <w:p>
      <w:pPr>
        <w:spacing w:after="0"/>
        <w:ind w:left="0"/>
        <w:jc w:val="both"/>
      </w:pPr>
      <w:r>
        <w:rPr>
          <w:rFonts w:ascii="Times New Roman"/>
          <w:b w:val="false"/>
          <w:i w:val="false"/>
          <w:color w:val="000000"/>
          <w:sz w:val="28"/>
        </w:rPr>
        <w:t xml:space="preserve">
      Озон қабатын бұзатын заттарды пайдалана отырып, жұмыстар жүргізу, құрамында озон </w:t>
      </w:r>
    </w:p>
    <w:p>
      <w:pPr>
        <w:spacing w:after="0"/>
        <w:ind w:left="0"/>
        <w:jc w:val="both"/>
      </w:pPr>
      <w:r>
        <w:rPr>
          <w:rFonts w:ascii="Times New Roman"/>
          <w:b w:val="false"/>
          <w:i w:val="false"/>
          <w:color w:val="000000"/>
          <w:sz w:val="28"/>
        </w:rPr>
        <w:t>
      қабатын бұзатын заттар бар жабдықтарды жөндеу, монтаждау, оларға қызмет көрсету туралы мәлімдейді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Техникалық қызмет көрсетуге тартылған мамандар саны ______________________________. </w:t>
      </w:r>
    </w:p>
    <w:p>
      <w:pPr>
        <w:spacing w:after="0"/>
        <w:ind w:left="0"/>
        <w:jc w:val="both"/>
      </w:pPr>
      <w:r>
        <w:rPr>
          <w:rFonts w:ascii="Times New Roman"/>
          <w:b w:val="false"/>
          <w:i w:val="false"/>
          <w:color w:val="000000"/>
          <w:sz w:val="28"/>
        </w:rPr>
        <w:t>
      Озон қабатын бұзатын заттармен жұмыс істеу бойынша кәсіптік даярлаудан өткен мамандар 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Компанияға тән қызметтің түрін көрсетіңіз:</w:t>
      </w:r>
      <w:r>
        <w:br/>
      </w: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Тоңазытқыш жабдықты шығару</w:t>
      </w:r>
      <w:r>
        <w:br/>
      </w: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Тоңазытқыш жабдықты жинақтау/орнату</w:t>
      </w:r>
      <w:r>
        <w:br/>
      </w: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Сату</w:t>
      </w:r>
      <w:r>
        <w:br/>
      </w: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Тоңазытқыш жабдықты жөндеу және оған техникалық қызмет көрсету</w:t>
      </w:r>
      <w:r>
        <w:br/>
      </w: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2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Өтінімге мынадай құжаттар қоса беріледі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Кәсіпорын басшысы</w:t>
      </w:r>
    </w:p>
    <w:p>
      <w:pPr>
        <w:spacing w:after="0"/>
        <w:ind w:left="0"/>
        <w:jc w:val="both"/>
      </w:pPr>
      <w:r>
        <w:rPr>
          <w:rFonts w:ascii="Times New Roman"/>
          <w:b w:val="false"/>
          <w:i w:val="false"/>
          <w:color w:val="000000"/>
          <w:sz w:val="28"/>
        </w:rPr>
        <w:t>
      ____________ _______________________ ________________________</w:t>
      </w:r>
    </w:p>
    <w:p>
      <w:pPr>
        <w:spacing w:after="0"/>
        <w:ind w:left="0"/>
        <w:jc w:val="both"/>
      </w:pPr>
      <w:r>
        <w:rPr>
          <w:rFonts w:ascii="Times New Roman"/>
          <w:b w:val="false"/>
          <w:i w:val="false"/>
          <w:color w:val="000000"/>
          <w:sz w:val="28"/>
        </w:rPr>
        <w:t>
      (жеке қолы) мөрдің орны (болған жағдайда)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Өтінімді тіркеу күні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w:t>
            </w:r>
            <w:r>
              <w:br/>
            </w:r>
            <w:r>
              <w:rPr>
                <w:rFonts w:ascii="Times New Roman"/>
                <w:b w:val="false"/>
                <w:i w:val="false"/>
                <w:color w:val="000000"/>
                <w:sz w:val="20"/>
              </w:rPr>
              <w:t>пайдалана отырып, жұмыстар</w:t>
            </w:r>
            <w:r>
              <w:br/>
            </w:r>
            <w:r>
              <w:rPr>
                <w:rFonts w:ascii="Times New Roman"/>
                <w:b w:val="false"/>
                <w:i w:val="false"/>
                <w:color w:val="000000"/>
                <w:sz w:val="20"/>
              </w:rPr>
              <w:t>жүргізуге, құрамында</w:t>
            </w:r>
            <w:r>
              <w:br/>
            </w:r>
            <w:r>
              <w:rPr>
                <w:rFonts w:ascii="Times New Roman"/>
                <w:b w:val="false"/>
                <w:i w:val="false"/>
                <w:color w:val="000000"/>
                <w:sz w:val="20"/>
              </w:rPr>
              <w:t>озонды бұзатын заттар бар</w:t>
            </w:r>
            <w:r>
              <w:br/>
            </w:r>
            <w:r>
              <w:rPr>
                <w:rFonts w:ascii="Times New Roman"/>
                <w:b w:val="false"/>
                <w:i w:val="false"/>
                <w:color w:val="000000"/>
                <w:sz w:val="20"/>
              </w:rPr>
              <w:t>жабдықтарды жөндеуге,</w:t>
            </w:r>
            <w:r>
              <w:br/>
            </w:r>
            <w:r>
              <w:rPr>
                <w:rFonts w:ascii="Times New Roman"/>
                <w:b w:val="false"/>
                <w:i w:val="false"/>
                <w:color w:val="000000"/>
                <w:sz w:val="20"/>
              </w:rPr>
              <w:t>монтаждауға, оларға қызмет</w:t>
            </w:r>
            <w:r>
              <w:br/>
            </w:r>
            <w:r>
              <w:rPr>
                <w:rFonts w:ascii="Times New Roman"/>
                <w:b w:val="false"/>
                <w:i w:val="false"/>
                <w:color w:val="000000"/>
                <w:sz w:val="20"/>
              </w:rPr>
              <w:t xml:space="preserve"> көрсетуге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left"/>
      </w:pPr>
      <w:r>
        <w:rPr>
          <w:rFonts w:ascii="Times New Roman"/>
          <w:b/>
          <w:i w:val="false"/>
          <w:color w:val="000000"/>
        </w:rPr>
        <w:t xml:space="preserve">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 алу үшін талаптарға өтініш берушінің сәйкестігі туралы мәліметтер нысаны</w:t>
      </w:r>
    </w:p>
    <w:p>
      <w:pPr>
        <w:spacing w:after="0"/>
        <w:ind w:left="0"/>
        <w:jc w:val="both"/>
      </w:pPr>
      <w:r>
        <w:rPr>
          <w:rFonts w:ascii="Times New Roman"/>
          <w:b w:val="false"/>
          <w:i w:val="false"/>
          <w:color w:val="000000"/>
          <w:sz w:val="28"/>
        </w:rPr>
        <w:t>
      1. Озон қабатын бұзатын заттарды қайта өңдеу және алу жөніндегі жабдықтың техникалық паспорты:</w:t>
      </w:r>
    </w:p>
    <w:p>
      <w:pPr>
        <w:spacing w:after="0"/>
        <w:ind w:left="0"/>
        <w:jc w:val="both"/>
      </w:pPr>
      <w:r>
        <w:rPr>
          <w:rFonts w:ascii="Times New Roman"/>
          <w:b w:val="false"/>
          <w:i w:val="false"/>
          <w:color w:val="000000"/>
          <w:sz w:val="28"/>
        </w:rPr>
        <w:t>
      1) жабдықтың атауы;</w:t>
      </w:r>
    </w:p>
    <w:p>
      <w:pPr>
        <w:spacing w:after="0"/>
        <w:ind w:left="0"/>
        <w:jc w:val="both"/>
      </w:pPr>
      <w:r>
        <w:rPr>
          <w:rFonts w:ascii="Times New Roman"/>
          <w:b w:val="false"/>
          <w:i w:val="false"/>
          <w:color w:val="000000"/>
          <w:sz w:val="28"/>
        </w:rPr>
        <w:t>
      2) жабдықтың моделі (маркасы);</w:t>
      </w:r>
    </w:p>
    <w:p>
      <w:pPr>
        <w:spacing w:after="0"/>
        <w:ind w:left="0"/>
        <w:jc w:val="both"/>
      </w:pPr>
      <w:r>
        <w:rPr>
          <w:rFonts w:ascii="Times New Roman"/>
          <w:b w:val="false"/>
          <w:i w:val="false"/>
          <w:color w:val="000000"/>
          <w:sz w:val="28"/>
        </w:rPr>
        <w:t>
      3) функциялардың қысқаша сипаттамасы.</w:t>
      </w:r>
    </w:p>
    <w:p>
      <w:pPr>
        <w:spacing w:after="0"/>
        <w:ind w:left="0"/>
        <w:jc w:val="both"/>
      </w:pPr>
      <w:r>
        <w:rPr>
          <w:rFonts w:ascii="Times New Roman"/>
          <w:b w:val="false"/>
          <w:i w:val="false"/>
          <w:color w:val="000000"/>
          <w:sz w:val="28"/>
        </w:rPr>
        <w:t>
      2. Өндірістік-техникалық базасы:</w:t>
      </w:r>
    </w:p>
    <w:p>
      <w:pPr>
        <w:spacing w:after="0"/>
        <w:ind w:left="0"/>
        <w:jc w:val="both"/>
      </w:pPr>
      <w:r>
        <w:rPr>
          <w:rFonts w:ascii="Times New Roman"/>
          <w:b w:val="false"/>
          <w:i w:val="false"/>
          <w:color w:val="000000"/>
          <w:sz w:val="28"/>
        </w:rPr>
        <w:t>
      1) өндірістік үй-жайларды сатып алу/сату, жалға алу шартының нөмірі және күні;</w:t>
      </w:r>
    </w:p>
    <w:p>
      <w:pPr>
        <w:spacing w:after="0"/>
        <w:ind w:left="0"/>
        <w:jc w:val="both"/>
      </w:pPr>
      <w:r>
        <w:rPr>
          <w:rFonts w:ascii="Times New Roman"/>
          <w:b w:val="false"/>
          <w:i w:val="false"/>
          <w:color w:val="000000"/>
          <w:sz w:val="28"/>
        </w:rPr>
        <w:t>
      2) кіммен шарт жасасқан (заңды/жеке тұлғаның атауы);</w:t>
      </w:r>
    </w:p>
    <w:p>
      <w:pPr>
        <w:spacing w:after="0"/>
        <w:ind w:left="0"/>
        <w:jc w:val="both"/>
      </w:pPr>
      <w:r>
        <w:rPr>
          <w:rFonts w:ascii="Times New Roman"/>
          <w:b w:val="false"/>
          <w:i w:val="false"/>
          <w:color w:val="000000"/>
          <w:sz w:val="28"/>
        </w:rPr>
        <w:t>
      3) орналасқан жері (мекенжайы).</w:t>
      </w:r>
    </w:p>
    <w:p>
      <w:pPr>
        <w:spacing w:after="0"/>
        <w:ind w:left="0"/>
        <w:jc w:val="both"/>
      </w:pPr>
      <w:r>
        <w:rPr>
          <w:rFonts w:ascii="Times New Roman"/>
          <w:b w:val="false"/>
          <w:i w:val="false"/>
          <w:color w:val="000000"/>
          <w:sz w:val="28"/>
        </w:rPr>
        <w:t>
      3. Жабдықтарды пайдалануды, оларға техникалық қызмет көрсетуді, озон қабатын бұзатын заттарды есепке алуды және тасымалдауды қамтамасыз ететін қызмет:</w:t>
      </w:r>
    </w:p>
    <w:p>
      <w:pPr>
        <w:spacing w:after="0"/>
        <w:ind w:left="0"/>
        <w:jc w:val="both"/>
      </w:pPr>
      <w:r>
        <w:rPr>
          <w:rFonts w:ascii="Times New Roman"/>
          <w:b w:val="false"/>
          <w:i w:val="false"/>
          <w:color w:val="000000"/>
          <w:sz w:val="28"/>
        </w:rPr>
        <w:t>
      1) құжаттың атауы;</w:t>
      </w:r>
    </w:p>
    <w:p>
      <w:pPr>
        <w:spacing w:after="0"/>
        <w:ind w:left="0"/>
        <w:jc w:val="both"/>
      </w:pPr>
      <w:r>
        <w:rPr>
          <w:rFonts w:ascii="Times New Roman"/>
          <w:b w:val="false"/>
          <w:i w:val="false"/>
          <w:color w:val="000000"/>
          <w:sz w:val="28"/>
        </w:rPr>
        <w:t>
      2) құжаттың берілген күні.</w:t>
      </w:r>
    </w:p>
    <w:p>
      <w:pPr>
        <w:spacing w:after="0"/>
        <w:ind w:left="0"/>
        <w:jc w:val="both"/>
      </w:pPr>
      <w:r>
        <w:rPr>
          <w:rFonts w:ascii="Times New Roman"/>
          <w:b w:val="false"/>
          <w:i w:val="false"/>
          <w:color w:val="000000"/>
          <w:sz w:val="28"/>
        </w:rPr>
        <w:t>
      4. Міндетті экологиялық сақтандыру жөніндегі сақтандыру полисі:</w:t>
      </w:r>
    </w:p>
    <w:p>
      <w:pPr>
        <w:spacing w:after="0"/>
        <w:ind w:left="0"/>
        <w:jc w:val="both"/>
      </w:pPr>
      <w:r>
        <w:rPr>
          <w:rFonts w:ascii="Times New Roman"/>
          <w:b w:val="false"/>
          <w:i w:val="false"/>
          <w:color w:val="000000"/>
          <w:sz w:val="28"/>
        </w:rPr>
        <w:t>
      1) сақтандыру полисінің нөмірі және берілген күні;</w:t>
      </w:r>
    </w:p>
    <w:p>
      <w:pPr>
        <w:spacing w:after="0"/>
        <w:ind w:left="0"/>
        <w:jc w:val="both"/>
      </w:pPr>
      <w:r>
        <w:rPr>
          <w:rFonts w:ascii="Times New Roman"/>
          <w:b w:val="false"/>
          <w:i w:val="false"/>
          <w:color w:val="000000"/>
          <w:sz w:val="28"/>
        </w:rPr>
        <w:t>
      2) сақтанушының атауы;</w:t>
      </w:r>
    </w:p>
    <w:p>
      <w:pPr>
        <w:spacing w:after="0"/>
        <w:ind w:left="0"/>
        <w:jc w:val="both"/>
      </w:pPr>
      <w:r>
        <w:rPr>
          <w:rFonts w:ascii="Times New Roman"/>
          <w:b w:val="false"/>
          <w:i w:val="false"/>
          <w:color w:val="000000"/>
          <w:sz w:val="28"/>
        </w:rPr>
        <w:t>
      3) сақтандырушының атауы;</w:t>
      </w:r>
    </w:p>
    <w:p>
      <w:pPr>
        <w:spacing w:after="0"/>
        <w:ind w:left="0"/>
        <w:jc w:val="both"/>
      </w:pPr>
      <w:r>
        <w:rPr>
          <w:rFonts w:ascii="Times New Roman"/>
          <w:b w:val="false"/>
          <w:i w:val="false"/>
          <w:color w:val="000000"/>
          <w:sz w:val="28"/>
        </w:rPr>
        <w:t>
      4) сақтандыру полисінің қолданылу мерзімі.</w:t>
      </w:r>
    </w:p>
    <w:p>
      <w:pPr>
        <w:spacing w:after="0"/>
        <w:ind w:left="0"/>
        <w:jc w:val="both"/>
      </w:pPr>
      <w:r>
        <w:rPr>
          <w:rFonts w:ascii="Times New Roman"/>
          <w:b w:val="false"/>
          <w:i w:val="false"/>
          <w:color w:val="000000"/>
          <w:sz w:val="28"/>
        </w:rPr>
        <w:t>
      5. Қызметкерлер:</w:t>
      </w:r>
    </w:p>
    <w:p>
      <w:pPr>
        <w:spacing w:after="0"/>
        <w:ind w:left="0"/>
        <w:jc w:val="both"/>
      </w:pPr>
      <w:r>
        <w:rPr>
          <w:rFonts w:ascii="Times New Roman"/>
          <w:b w:val="false"/>
          <w:i w:val="false"/>
          <w:color w:val="000000"/>
          <w:sz w:val="28"/>
        </w:rPr>
        <w:t>
      1) қызметкердің Т.А.Ә.</w:t>
      </w:r>
    </w:p>
    <w:p>
      <w:pPr>
        <w:spacing w:after="0"/>
        <w:ind w:left="0"/>
        <w:jc w:val="both"/>
      </w:pPr>
      <w:r>
        <w:rPr>
          <w:rFonts w:ascii="Times New Roman"/>
          <w:b w:val="false"/>
          <w:i w:val="false"/>
          <w:color w:val="000000"/>
          <w:sz w:val="28"/>
        </w:rPr>
        <w:t>
      2) мамандануы мен біліктілігінің атауы;</w:t>
      </w:r>
    </w:p>
    <w:p>
      <w:pPr>
        <w:spacing w:after="0"/>
        <w:ind w:left="0"/>
        <w:jc w:val="both"/>
      </w:pPr>
      <w:r>
        <w:rPr>
          <w:rFonts w:ascii="Times New Roman"/>
          <w:b w:val="false"/>
          <w:i w:val="false"/>
          <w:color w:val="000000"/>
          <w:sz w:val="28"/>
        </w:rPr>
        <w:t>
      3) диплом/аттестат нөмірі және берілген күні;</w:t>
      </w:r>
    </w:p>
    <w:p>
      <w:pPr>
        <w:spacing w:after="0"/>
        <w:ind w:left="0"/>
        <w:jc w:val="both"/>
      </w:pPr>
      <w:r>
        <w:rPr>
          <w:rFonts w:ascii="Times New Roman"/>
          <w:b w:val="false"/>
          <w:i w:val="false"/>
          <w:color w:val="000000"/>
          <w:sz w:val="28"/>
        </w:rPr>
        <w:t>
      4) диплом/аттестат берген оқу орнының атауы;</w:t>
      </w:r>
    </w:p>
    <w:p>
      <w:pPr>
        <w:spacing w:after="0"/>
        <w:ind w:left="0"/>
        <w:jc w:val="both"/>
      </w:pPr>
      <w:r>
        <w:rPr>
          <w:rFonts w:ascii="Times New Roman"/>
          <w:b w:val="false"/>
          <w:i w:val="false"/>
          <w:color w:val="000000"/>
          <w:sz w:val="28"/>
        </w:rPr>
        <w:t>
      5) шетел білім беру ұйымдарымен берілген білім беру туралы құжаттарды тану және нострификациялау туралы куәліктің нөмірі және берілген күні;</w:t>
      </w:r>
    </w:p>
    <w:p>
      <w:pPr>
        <w:spacing w:after="0"/>
        <w:ind w:left="0"/>
        <w:jc w:val="both"/>
      </w:pPr>
      <w:r>
        <w:rPr>
          <w:rFonts w:ascii="Times New Roman"/>
          <w:b w:val="false"/>
          <w:i w:val="false"/>
          <w:color w:val="000000"/>
          <w:sz w:val="28"/>
        </w:rPr>
        <w:t>
      6) мамандығы бойынша жұмыс өтілі;</w:t>
      </w:r>
    </w:p>
    <w:p>
      <w:pPr>
        <w:spacing w:after="0"/>
        <w:ind w:left="0"/>
        <w:jc w:val="both"/>
      </w:pPr>
      <w:r>
        <w:rPr>
          <w:rFonts w:ascii="Times New Roman"/>
          <w:b w:val="false"/>
          <w:i w:val="false"/>
          <w:color w:val="000000"/>
          <w:sz w:val="28"/>
        </w:rPr>
        <w:t>
      7) сертификат/куәлік нөмірі және берілген күні;</w:t>
      </w:r>
    </w:p>
    <w:p>
      <w:pPr>
        <w:spacing w:after="0"/>
        <w:ind w:left="0"/>
        <w:jc w:val="both"/>
      </w:pPr>
      <w:r>
        <w:rPr>
          <w:rFonts w:ascii="Times New Roman"/>
          <w:b w:val="false"/>
          <w:i w:val="false"/>
          <w:color w:val="000000"/>
          <w:sz w:val="28"/>
        </w:rPr>
        <w:t>
      8) сертификат/куәлік берген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96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23сәуірдегі</w:t>
            </w:r>
            <w:r>
              <w:br/>
            </w:r>
            <w:r>
              <w:rPr>
                <w:rFonts w:ascii="Times New Roman"/>
                <w:b w:val="false"/>
                <w:i w:val="false"/>
                <w:color w:val="000000"/>
                <w:sz w:val="20"/>
              </w:rPr>
              <w:t>№ 301 бұйрығына</w:t>
            </w:r>
            <w:r>
              <w:br/>
            </w:r>
            <w:r>
              <w:rPr>
                <w:rFonts w:ascii="Times New Roman"/>
                <w:b w:val="false"/>
                <w:i w:val="false"/>
                <w:color w:val="000000"/>
                <w:sz w:val="20"/>
              </w:rPr>
              <w:t>4-қосымша</w:t>
            </w:r>
          </w:p>
        </w:tc>
      </w:tr>
    </w:tbl>
    <w:bookmarkStart w:name="z221" w:id="197"/>
    <w:p>
      <w:pPr>
        <w:spacing w:after="0"/>
        <w:ind w:left="0"/>
        <w:jc w:val="left"/>
      </w:pPr>
      <w:r>
        <w:rPr>
          <w:rFonts w:ascii="Times New Roman"/>
          <w:b/>
          <w:i w:val="false"/>
          <w:color w:val="000000"/>
        </w:rPr>
        <w:t xml:space="preserve"> "І санаттағы объектілер үшін экологиялық рұқсаттар беру" мемлекеттік көрсетілетін қызмет стандарты 1- тарау. Жалпы ережелер</w:t>
      </w:r>
    </w:p>
    <w:bookmarkEnd w:id="197"/>
    <w:bookmarkStart w:name="z222" w:id="198"/>
    <w:p>
      <w:pPr>
        <w:spacing w:after="0"/>
        <w:ind w:left="0"/>
        <w:jc w:val="both"/>
      </w:pPr>
      <w:r>
        <w:rPr>
          <w:rFonts w:ascii="Times New Roman"/>
          <w:b w:val="false"/>
          <w:i w:val="false"/>
          <w:color w:val="000000"/>
          <w:sz w:val="28"/>
        </w:rPr>
        <w:t>
      1. "І санаттағы объектілер үшін экологиялық рұқсаттар беру" мемлекеттік көрсетілетін қызметі (бұдан әрі - мемлекеттік көрсетілетін қызмет).</w:t>
      </w:r>
    </w:p>
    <w:bookmarkEnd w:id="198"/>
    <w:bookmarkStart w:name="z223" w:id="19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199"/>
    <w:bookmarkStart w:name="z224" w:id="200"/>
    <w:p>
      <w:pPr>
        <w:spacing w:after="0"/>
        <w:ind w:left="0"/>
        <w:jc w:val="both"/>
      </w:pPr>
      <w:r>
        <w:rPr>
          <w:rFonts w:ascii="Times New Roman"/>
          <w:b w:val="false"/>
          <w:i w:val="false"/>
          <w:color w:val="000000"/>
          <w:sz w:val="28"/>
        </w:rPr>
        <w:t>
      3. Мемлекеттік қызметті Министрліктің Экологиялық реттеу және бақылау комитеті және оның аумақтықбөлімшелерікөрсетеді(бұдан әрі – қызмет көрсетуші).</w:t>
      </w:r>
    </w:p>
    <w:bookmarkEnd w:id="200"/>
    <w:bookmarkStart w:name="z225" w:id="20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201"/>
    <w:bookmarkStart w:name="z226" w:id="202"/>
    <w:p>
      <w:pPr>
        <w:spacing w:after="0"/>
        <w:ind w:left="0"/>
        <w:jc w:val="both"/>
      </w:pPr>
      <w:r>
        <w:rPr>
          <w:rFonts w:ascii="Times New Roman"/>
          <w:b w:val="false"/>
          <w:i w:val="false"/>
          <w:color w:val="000000"/>
          <w:sz w:val="28"/>
        </w:rPr>
        <w:t>
      1) көрсетілетін қызметті берушілердің кеңсесі;</w:t>
      </w:r>
    </w:p>
    <w:bookmarkEnd w:id="202"/>
    <w:bookmarkStart w:name="z227" w:id="203"/>
    <w:p>
      <w:pPr>
        <w:spacing w:after="0"/>
        <w:ind w:left="0"/>
        <w:jc w:val="both"/>
      </w:pPr>
      <w:r>
        <w:rPr>
          <w:rFonts w:ascii="Times New Roman"/>
          <w:b w:val="false"/>
          <w:i w:val="false"/>
          <w:color w:val="000000"/>
          <w:sz w:val="28"/>
        </w:rPr>
        <w:t>
      2) www.egov.kz,www.elicense.kz "электрондық үкімет" веб-порталы (бұдан әрі - портал) арқылы жүзеге асырылады.</w:t>
      </w:r>
    </w:p>
    <w:bookmarkEnd w:id="203"/>
    <w:bookmarkStart w:name="z228" w:id="204"/>
    <w:p>
      <w:pPr>
        <w:spacing w:after="0"/>
        <w:ind w:left="0"/>
        <w:jc w:val="left"/>
      </w:pPr>
      <w:r>
        <w:rPr>
          <w:rFonts w:ascii="Times New Roman"/>
          <w:b/>
          <w:i w:val="false"/>
          <w:color w:val="000000"/>
        </w:rPr>
        <w:t xml:space="preserve"> 2- тарау. Мемлекеттік қызметті көрсету тәртібі</w:t>
      </w:r>
    </w:p>
    <w:bookmarkEnd w:id="204"/>
    <w:bookmarkStart w:name="z229" w:id="205"/>
    <w:p>
      <w:pPr>
        <w:spacing w:after="0"/>
        <w:ind w:left="0"/>
        <w:jc w:val="both"/>
      </w:pPr>
      <w:r>
        <w:rPr>
          <w:rFonts w:ascii="Times New Roman"/>
          <w:b w:val="false"/>
          <w:i w:val="false"/>
          <w:color w:val="000000"/>
          <w:sz w:val="28"/>
        </w:rPr>
        <w:t>
      4. Мемлекеттік қызметті көрсету мерзімдері:</w:t>
      </w:r>
    </w:p>
    <w:bookmarkEnd w:id="205"/>
    <w:bookmarkStart w:name="z230" w:id="206"/>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жүгінген кезде:</w:t>
      </w:r>
    </w:p>
    <w:bookmarkEnd w:id="206"/>
    <w:bookmarkStart w:name="z231" w:id="207"/>
    <w:p>
      <w:pPr>
        <w:spacing w:after="0"/>
        <w:ind w:left="0"/>
        <w:jc w:val="both"/>
      </w:pPr>
      <w:r>
        <w:rPr>
          <w:rFonts w:ascii="Times New Roman"/>
          <w:b w:val="false"/>
          <w:i w:val="false"/>
          <w:color w:val="000000"/>
          <w:sz w:val="28"/>
        </w:rPr>
        <w:t>
      рұқсат беру - 2 (екі) айдан аспайды;</w:t>
      </w:r>
    </w:p>
    <w:bookmarkEnd w:id="207"/>
    <w:bookmarkStart w:name="z232" w:id="208"/>
    <w:p>
      <w:pPr>
        <w:spacing w:after="0"/>
        <w:ind w:left="0"/>
        <w:jc w:val="both"/>
      </w:pPr>
      <w:r>
        <w:rPr>
          <w:rFonts w:ascii="Times New Roman"/>
          <w:b w:val="false"/>
          <w:i w:val="false"/>
          <w:color w:val="000000"/>
          <w:sz w:val="28"/>
        </w:rPr>
        <w:t>
      рұқсатты қайта ресімдеу - 1 (бір) ай ішінде;</w:t>
      </w:r>
    </w:p>
    <w:bookmarkEnd w:id="208"/>
    <w:bookmarkStart w:name="z233" w:id="20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күнтізбелік он бес күннің ішінде ұсынылған құжаттардың толықтығын тексереді.</w:t>
      </w:r>
    </w:p>
    <w:bookmarkEnd w:id="209"/>
    <w:bookmarkStart w:name="z234" w:id="210"/>
    <w:p>
      <w:pPr>
        <w:spacing w:after="0"/>
        <w:ind w:left="0"/>
        <w:jc w:val="both"/>
      </w:pPr>
      <w:r>
        <w:rPr>
          <w:rFonts w:ascii="Times New Roman"/>
          <w:b w:val="false"/>
          <w:i w:val="false"/>
          <w:color w:val="000000"/>
          <w:sz w:val="28"/>
        </w:rPr>
        <w:t>
      Ұсынылған құжаттардың толық емес анықталған жағдайда, көрсетілетін қызметті беруші көрсетілген мерзімде өтінішті әрі қарай қараудан бас тарту туралы дәлелді жазбаша береді.</w:t>
      </w:r>
    </w:p>
    <w:bookmarkEnd w:id="210"/>
    <w:bookmarkStart w:name="z235" w:id="211"/>
    <w:p>
      <w:pPr>
        <w:spacing w:after="0"/>
        <w:ind w:left="0"/>
        <w:jc w:val="both"/>
      </w:pPr>
      <w:r>
        <w:rPr>
          <w:rFonts w:ascii="Times New Roman"/>
          <w:b w:val="false"/>
          <w:i w:val="false"/>
          <w:color w:val="000000"/>
          <w:sz w:val="28"/>
        </w:rPr>
        <w:t>
      2) көрсетілетін қызметті алушының құжаттарды тапсыруы үшін күтудің рұқсат етілген ең ұзақ уақыты - 15 минут;</w:t>
      </w:r>
    </w:p>
    <w:bookmarkEnd w:id="211"/>
    <w:bookmarkStart w:name="z236" w:id="212"/>
    <w:p>
      <w:pPr>
        <w:spacing w:after="0"/>
        <w:ind w:left="0"/>
        <w:jc w:val="both"/>
      </w:pPr>
      <w:r>
        <w:rPr>
          <w:rFonts w:ascii="Times New Roman"/>
          <w:b w:val="false"/>
          <w:i w:val="false"/>
          <w:color w:val="000000"/>
          <w:sz w:val="28"/>
        </w:rPr>
        <w:t>
      3) көрсетілетін қызметті алушыға қызмет көрсетуге рұқсат етілген ең ұзақ уақыты – 20 минут;</w:t>
      </w:r>
    </w:p>
    <w:bookmarkEnd w:id="212"/>
    <w:bookmarkStart w:name="z237" w:id="213"/>
    <w:p>
      <w:pPr>
        <w:spacing w:after="0"/>
        <w:ind w:left="0"/>
        <w:jc w:val="both"/>
      </w:pPr>
      <w:r>
        <w:rPr>
          <w:rFonts w:ascii="Times New Roman"/>
          <w:b w:val="false"/>
          <w:i w:val="false"/>
          <w:color w:val="000000"/>
          <w:sz w:val="28"/>
        </w:rPr>
        <w:t>
      5. Мемлекеттік көрсетілетін қызметті көрсету нысаны: электрондық және (немесе) қағаз түрінде.</w:t>
      </w:r>
    </w:p>
    <w:bookmarkEnd w:id="213"/>
    <w:bookmarkStart w:name="z238" w:id="214"/>
    <w:p>
      <w:pPr>
        <w:spacing w:after="0"/>
        <w:ind w:left="0"/>
        <w:jc w:val="both"/>
      </w:pPr>
      <w:r>
        <w:rPr>
          <w:rFonts w:ascii="Times New Roman"/>
          <w:b w:val="false"/>
          <w:i w:val="false"/>
          <w:color w:val="000000"/>
          <w:sz w:val="28"/>
        </w:rPr>
        <w:t xml:space="preserve">
      6. Мемлекеттік көрсетілетін қызметті көрсету нәтижесі – І санаттағы объектілер үшін қоршаған ортаға эмиссияларға рұқсатты қайта ресімдеу, рұқсат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214"/>
    <w:bookmarkStart w:name="z239" w:id="215"/>
    <w:p>
      <w:pPr>
        <w:spacing w:after="0"/>
        <w:ind w:left="0"/>
        <w:jc w:val="both"/>
      </w:pPr>
      <w:r>
        <w:rPr>
          <w:rFonts w:ascii="Times New Roman"/>
          <w:b w:val="false"/>
          <w:i w:val="false"/>
          <w:color w:val="000000"/>
          <w:sz w:val="28"/>
        </w:rPr>
        <w:t xml:space="preserve">
      Мемлекеттік көрсетілетін қызметті көрсету нәтижесін беру нысаны: </w:t>
      </w:r>
    </w:p>
    <w:bookmarkEnd w:id="215"/>
    <w:bookmarkStart w:name="z240" w:id="216"/>
    <w:p>
      <w:pPr>
        <w:spacing w:after="0"/>
        <w:ind w:left="0"/>
        <w:jc w:val="both"/>
      </w:pPr>
      <w:r>
        <w:rPr>
          <w:rFonts w:ascii="Times New Roman"/>
          <w:b w:val="false"/>
          <w:i w:val="false"/>
          <w:color w:val="000000"/>
          <w:sz w:val="28"/>
        </w:rPr>
        <w:t xml:space="preserve">
      І санаттағы объектілер үшін қоршаған орта эмиссияларына рұқсаттар, рұқсаттарды қайта рәсімдеу үшін – электрондық. </w:t>
      </w:r>
    </w:p>
    <w:bookmarkEnd w:id="216"/>
    <w:bookmarkStart w:name="z241" w:id="217"/>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форматта ресімделеді, қағазға басылады және көрсетілетін қызметті берушінің мөрімен және уәкілетті адамының қолымен куәландырылады.</w:t>
      </w:r>
    </w:p>
    <w:bookmarkEnd w:id="217"/>
    <w:bookmarkStart w:name="z242" w:id="218"/>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қолы (бұдан әрі - ЭЦҚ)қойылған электрондық құжаттар нысанында "жеке кабинетке" жолданады.</w:t>
      </w:r>
    </w:p>
    <w:bookmarkEnd w:id="218"/>
    <w:bookmarkStart w:name="z243" w:id="21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19"/>
    <w:bookmarkStart w:name="z244" w:id="220"/>
    <w:p>
      <w:pPr>
        <w:spacing w:after="0"/>
        <w:ind w:left="0"/>
        <w:jc w:val="both"/>
      </w:pPr>
      <w:r>
        <w:rPr>
          <w:rFonts w:ascii="Times New Roman"/>
          <w:b w:val="false"/>
          <w:i w:val="false"/>
          <w:color w:val="000000"/>
          <w:sz w:val="28"/>
        </w:rPr>
        <w:t>
      8. Жұмыс кестесі:</w:t>
      </w:r>
    </w:p>
    <w:bookmarkEnd w:id="220"/>
    <w:bookmarkStart w:name="z245" w:id="221"/>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bookmarkEnd w:id="221"/>
    <w:bookmarkStart w:name="z246" w:id="222"/>
    <w:p>
      <w:pPr>
        <w:spacing w:after="0"/>
        <w:ind w:left="0"/>
        <w:jc w:val="both"/>
      </w:pPr>
      <w:r>
        <w:rPr>
          <w:rFonts w:ascii="Times New Roman"/>
          <w:b w:val="false"/>
          <w:i w:val="false"/>
          <w:color w:val="000000"/>
          <w:sz w:val="28"/>
        </w:rPr>
        <w:t>
      Өтінішті қабылдау және мемлекеттіккөрсетілетін қызметті көрсету нәтижесін беру сағат 13.00-ден 14.30-ға дейінгі түскі үзіліспен сағат 9.00-ден 17.30-ға дейін белгіленген.</w:t>
      </w:r>
    </w:p>
    <w:bookmarkEnd w:id="222"/>
    <w:bookmarkStart w:name="z247" w:id="223"/>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223"/>
    <w:bookmarkStart w:name="z248" w:id="224"/>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224"/>
    <w:bookmarkStart w:name="z249" w:id="225"/>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көрсетілетін қызметті көрсету үшін қажетті құжаттардың тізбесі:</w:t>
      </w:r>
    </w:p>
    <w:bookmarkEnd w:id="225"/>
    <w:bookmarkStart w:name="z250" w:id="226"/>
    <w:p>
      <w:pPr>
        <w:spacing w:after="0"/>
        <w:ind w:left="0"/>
        <w:jc w:val="both"/>
      </w:pPr>
      <w:r>
        <w:rPr>
          <w:rFonts w:ascii="Times New Roman"/>
          <w:b w:val="false"/>
          <w:i w:val="false"/>
          <w:color w:val="000000"/>
          <w:sz w:val="28"/>
        </w:rPr>
        <w:t>
      көрсетілетін қызметті берушіге:</w:t>
      </w:r>
    </w:p>
    <w:bookmarkEnd w:id="226"/>
    <w:bookmarkStart w:name="z251" w:id="227"/>
    <w:p>
      <w:pPr>
        <w:spacing w:after="0"/>
        <w:ind w:left="0"/>
        <w:jc w:val="both"/>
      </w:pPr>
      <w:r>
        <w:rPr>
          <w:rFonts w:ascii="Times New Roman"/>
          <w:b w:val="false"/>
          <w:i w:val="false"/>
          <w:color w:val="000000"/>
          <w:sz w:val="28"/>
        </w:rPr>
        <w:t>
      рұқсаттар алу үшін:</w:t>
      </w:r>
    </w:p>
    <w:bookmarkEnd w:id="227"/>
    <w:bookmarkStart w:name="z252" w:id="228"/>
    <w:p>
      <w:pPr>
        <w:spacing w:after="0"/>
        <w:ind w:left="0"/>
        <w:jc w:val="both"/>
      </w:pPr>
      <w:r>
        <w:rPr>
          <w:rFonts w:ascii="Times New Roman"/>
          <w:b w:val="false"/>
          <w:i w:val="false"/>
          <w:color w:val="000000"/>
          <w:sz w:val="28"/>
        </w:rPr>
        <w:t xml:space="preserve">
      І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 алу үшін өтінім;</w:t>
      </w:r>
    </w:p>
    <w:bookmarkEnd w:id="228"/>
    <w:bookmarkStart w:name="z253" w:id="229"/>
    <w:p>
      <w:pPr>
        <w:spacing w:after="0"/>
        <w:ind w:left="0"/>
        <w:jc w:val="both"/>
      </w:pPr>
      <w:r>
        <w:rPr>
          <w:rFonts w:ascii="Times New Roman"/>
          <w:b w:val="false"/>
          <w:i w:val="false"/>
          <w:color w:val="000000"/>
          <w:sz w:val="28"/>
        </w:rPr>
        <w:t>
      нормативтік эмиссия жобаларына экологиялық сараптама қорытындысы;</w:t>
      </w:r>
    </w:p>
    <w:bookmarkEnd w:id="229"/>
    <w:bookmarkStart w:name="z254" w:id="230"/>
    <w:p>
      <w:pPr>
        <w:spacing w:after="0"/>
        <w:ind w:left="0"/>
        <w:jc w:val="both"/>
      </w:pPr>
      <w:r>
        <w:rPr>
          <w:rFonts w:ascii="Times New Roman"/>
          <w:b w:val="false"/>
          <w:i w:val="false"/>
          <w:color w:val="000000"/>
          <w:sz w:val="28"/>
        </w:rPr>
        <w:t>
      қоршаған ортаны қорғау жөніндегі іс-шаралар жоспары.</w:t>
      </w:r>
    </w:p>
    <w:bookmarkEnd w:id="230"/>
    <w:bookmarkStart w:name="z255" w:id="231"/>
    <w:p>
      <w:pPr>
        <w:spacing w:after="0"/>
        <w:ind w:left="0"/>
        <w:jc w:val="both"/>
      </w:pPr>
      <w:r>
        <w:rPr>
          <w:rFonts w:ascii="Times New Roman"/>
          <w:b w:val="false"/>
          <w:i w:val="false"/>
          <w:color w:val="000000"/>
          <w:sz w:val="28"/>
        </w:rPr>
        <w:t>
      рұқсаттарды қайта рәсімдеу үшін:</w:t>
      </w:r>
    </w:p>
    <w:bookmarkEnd w:id="231"/>
    <w:bookmarkStart w:name="z256" w:id="232"/>
    <w:p>
      <w:pPr>
        <w:spacing w:after="0"/>
        <w:ind w:left="0"/>
        <w:jc w:val="both"/>
      </w:pPr>
      <w:r>
        <w:rPr>
          <w:rFonts w:ascii="Times New Roman"/>
          <w:b w:val="false"/>
          <w:i w:val="false"/>
          <w:color w:val="000000"/>
          <w:sz w:val="28"/>
        </w:rPr>
        <w:t xml:space="preserve">
      І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алу үшін өтінім;</w:t>
      </w:r>
    </w:p>
    <w:bookmarkEnd w:id="232"/>
    <w:bookmarkStart w:name="z257" w:id="233"/>
    <w:p>
      <w:pPr>
        <w:spacing w:after="0"/>
        <w:ind w:left="0"/>
        <w:jc w:val="both"/>
      </w:pPr>
      <w:r>
        <w:rPr>
          <w:rFonts w:ascii="Times New Roman"/>
          <w:b w:val="false"/>
          <w:i w:val="false"/>
          <w:color w:val="000000"/>
          <w:sz w:val="28"/>
        </w:rPr>
        <w:t>
      порталға:</w:t>
      </w:r>
    </w:p>
    <w:bookmarkEnd w:id="233"/>
    <w:bookmarkStart w:name="z258" w:id="234"/>
    <w:p>
      <w:pPr>
        <w:spacing w:after="0"/>
        <w:ind w:left="0"/>
        <w:jc w:val="both"/>
      </w:pPr>
      <w:r>
        <w:rPr>
          <w:rFonts w:ascii="Times New Roman"/>
          <w:b w:val="false"/>
          <w:i w:val="false"/>
          <w:color w:val="000000"/>
          <w:sz w:val="28"/>
        </w:rPr>
        <w:t>
      рұқсат алу үшін:</w:t>
      </w:r>
    </w:p>
    <w:bookmarkEnd w:id="234"/>
    <w:bookmarkStart w:name="z259" w:id="235"/>
    <w:p>
      <w:pPr>
        <w:spacing w:after="0"/>
        <w:ind w:left="0"/>
        <w:jc w:val="both"/>
      </w:pPr>
      <w:r>
        <w:rPr>
          <w:rFonts w:ascii="Times New Roman"/>
          <w:b w:val="false"/>
          <w:i w:val="false"/>
          <w:color w:val="000000"/>
          <w:sz w:val="28"/>
        </w:rPr>
        <w:t xml:space="preserve">
      І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өтінім;</w:t>
      </w:r>
    </w:p>
    <w:bookmarkEnd w:id="235"/>
    <w:bookmarkStart w:name="z260" w:id="236"/>
    <w:p>
      <w:pPr>
        <w:spacing w:after="0"/>
        <w:ind w:left="0"/>
        <w:jc w:val="both"/>
      </w:pPr>
      <w:r>
        <w:rPr>
          <w:rFonts w:ascii="Times New Roman"/>
          <w:b w:val="false"/>
          <w:i w:val="false"/>
          <w:color w:val="000000"/>
          <w:sz w:val="28"/>
        </w:rPr>
        <w:t>
      нормативтік эмиссия жобаларына мемлекеттік экологиялық сараптама қорытындысының электрондық көшірмесі;</w:t>
      </w:r>
    </w:p>
    <w:bookmarkEnd w:id="236"/>
    <w:bookmarkStart w:name="z261" w:id="237"/>
    <w:p>
      <w:pPr>
        <w:spacing w:after="0"/>
        <w:ind w:left="0"/>
        <w:jc w:val="both"/>
      </w:pPr>
      <w:r>
        <w:rPr>
          <w:rFonts w:ascii="Times New Roman"/>
          <w:b w:val="false"/>
          <w:i w:val="false"/>
          <w:color w:val="000000"/>
          <w:sz w:val="28"/>
        </w:rPr>
        <w:t>
      қоршаған орта қорғау жөніндегі іс-шаралар жоспарының электрондық көшірмесі;</w:t>
      </w:r>
    </w:p>
    <w:bookmarkEnd w:id="237"/>
    <w:bookmarkStart w:name="z262" w:id="238"/>
    <w:p>
      <w:pPr>
        <w:spacing w:after="0"/>
        <w:ind w:left="0"/>
        <w:jc w:val="both"/>
      </w:pPr>
      <w:r>
        <w:rPr>
          <w:rFonts w:ascii="Times New Roman"/>
          <w:b w:val="false"/>
          <w:i w:val="false"/>
          <w:color w:val="000000"/>
          <w:sz w:val="28"/>
        </w:rPr>
        <w:t>
      рұқсаттарды қайта рәсімдеу үшін:</w:t>
      </w:r>
    </w:p>
    <w:bookmarkEnd w:id="238"/>
    <w:bookmarkStart w:name="z263" w:id="239"/>
    <w:p>
      <w:pPr>
        <w:spacing w:after="0"/>
        <w:ind w:left="0"/>
        <w:jc w:val="both"/>
      </w:pPr>
      <w:r>
        <w:rPr>
          <w:rFonts w:ascii="Times New Roman"/>
          <w:b w:val="false"/>
          <w:i w:val="false"/>
          <w:color w:val="000000"/>
          <w:sz w:val="28"/>
        </w:rPr>
        <w:t xml:space="preserve">
      І санаттағы объектілер үшін қоршаған ортаға эмиссияға рұқсатты қайта рәсімдеу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сұрау салу;</w:t>
      </w:r>
    </w:p>
    <w:bookmarkEnd w:id="239"/>
    <w:bookmarkStart w:name="z264" w:id="240"/>
    <w:p>
      <w:pPr>
        <w:spacing w:after="0"/>
        <w:ind w:left="0"/>
        <w:jc w:val="both"/>
      </w:pPr>
      <w:r>
        <w:rPr>
          <w:rFonts w:ascii="Times New Roman"/>
          <w:b w:val="false"/>
          <w:i w:val="false"/>
          <w:color w:val="000000"/>
          <w:sz w:val="28"/>
        </w:rPr>
        <w:t>
      Жеке басты куәландыратын құжаттардың, заңды тұлғаны мемлекеттік тіркеу (қайта тіркеу) туралы, дара кәсіпкерді мемлекеттік тіркеу туралы, рұқсат туралы, қоса тіркелетін қоршаған ортаға әсерін бағалау бойынша бөлімі бар көзделген қызмет жобасына және техникалық үлестік нормативтері қамтылған эмиссия нормативтерінің жобасына мемлекеттік экологиялық және санитариялық-эпидемиологиялық сараптама қорытындылары құжаттарының мәліметтерін көрсетілетін қызметті беруші "электрондық үкіметтің" шлюзі арқылы тиісті мемлекеттік ақпараттық жүйелерден алады.</w:t>
      </w:r>
    </w:p>
    <w:bookmarkEnd w:id="240"/>
    <w:bookmarkStart w:name="z265" w:id="241"/>
    <w:p>
      <w:pPr>
        <w:spacing w:after="0"/>
        <w:ind w:left="0"/>
        <w:jc w:val="both"/>
      </w:pPr>
      <w:r>
        <w:rPr>
          <w:rFonts w:ascii="Times New Roman"/>
          <w:b w:val="false"/>
          <w:i w:val="false"/>
          <w:color w:val="000000"/>
          <w:sz w:val="28"/>
        </w:rPr>
        <w:t xml:space="preserve">
      Көрсетілетін қызметті алушы мемлекеттік қызметтерді көрсету кезінде </w:t>
      </w:r>
    </w:p>
    <w:bookmarkEnd w:id="241"/>
    <w:bookmarkStart w:name="z266" w:id="242"/>
    <w:p>
      <w:pPr>
        <w:spacing w:after="0"/>
        <w:ind w:left="0"/>
        <w:jc w:val="both"/>
      </w:pPr>
      <w:r>
        <w:rPr>
          <w:rFonts w:ascii="Times New Roman"/>
          <w:b w:val="false"/>
          <w:i w:val="false"/>
          <w:color w:val="000000"/>
          <w:sz w:val="28"/>
        </w:rPr>
        <w:t>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береді.</w:t>
      </w:r>
    </w:p>
    <w:bookmarkEnd w:id="242"/>
    <w:bookmarkStart w:name="z267" w:id="243"/>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243"/>
    <w:bookmarkStart w:name="z268" w:id="244"/>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w:t>
      </w:r>
    </w:p>
    <w:bookmarkEnd w:id="244"/>
    <w:bookmarkStart w:name="z269" w:id="245"/>
    <w:p>
      <w:pPr>
        <w:spacing w:after="0"/>
        <w:ind w:left="0"/>
        <w:jc w:val="both"/>
      </w:pPr>
      <w:r>
        <w:rPr>
          <w:rFonts w:ascii="Times New Roman"/>
          <w:b w:val="false"/>
          <w:i w:val="false"/>
          <w:color w:val="000000"/>
          <w:sz w:val="28"/>
        </w:rPr>
        <w:t>
      порталға – "жеке кабинетіне" мемлекеттік қызмет көрсетуге сұрау салуды қабылдау туралы мәртебе жіберіледі.</w:t>
      </w:r>
    </w:p>
    <w:bookmarkEnd w:id="245"/>
    <w:bookmarkStart w:name="z270" w:id="246"/>
    <w:p>
      <w:pPr>
        <w:spacing w:after="0"/>
        <w:ind w:left="0"/>
        <w:jc w:val="both"/>
      </w:pPr>
      <w:r>
        <w:rPr>
          <w:rFonts w:ascii="Times New Roman"/>
          <w:b w:val="false"/>
          <w:i w:val="false"/>
          <w:color w:val="000000"/>
          <w:sz w:val="28"/>
        </w:rPr>
        <w:t>
      10. Мемлекеттік көрсетілетін қызметті көрсетуден бас тарту негіздемесі мыналар болып табылады:</w:t>
      </w:r>
    </w:p>
    <w:bookmarkEnd w:id="246"/>
    <w:bookmarkStart w:name="z271" w:id="247"/>
    <w:p>
      <w:pPr>
        <w:spacing w:after="0"/>
        <w:ind w:left="0"/>
        <w:jc w:val="both"/>
      </w:pPr>
      <w:r>
        <w:rPr>
          <w:rFonts w:ascii="Times New Roman"/>
          <w:b w:val="false"/>
          <w:i w:val="false"/>
          <w:color w:val="000000"/>
          <w:sz w:val="28"/>
        </w:rPr>
        <w:t>
      1)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47"/>
    <w:bookmarkStart w:name="z272" w:id="248"/>
    <w:p>
      <w:pPr>
        <w:spacing w:after="0"/>
        <w:ind w:left="0"/>
        <w:jc w:val="both"/>
      </w:pPr>
      <w:r>
        <w:rPr>
          <w:rFonts w:ascii="Times New Roman"/>
          <w:b w:val="false"/>
          <w:i w:val="false"/>
          <w:color w:val="000000"/>
          <w:sz w:val="28"/>
        </w:rPr>
        <w:t xml:space="preserve">
      2) қызмет көрсетуге қажетті қызметті алушының және (немесе) берілген материалдар, объектілер, ақпараттар мен мәліметтердің Қазақстан Республикасының құқықтық нормалық актілерінің талаптарына сәйкес келмеуі; </w:t>
      </w:r>
    </w:p>
    <w:bookmarkEnd w:id="248"/>
    <w:bookmarkStart w:name="z273" w:id="249"/>
    <w:p>
      <w:pPr>
        <w:spacing w:after="0"/>
        <w:ind w:left="0"/>
        <w:jc w:val="both"/>
      </w:pPr>
      <w:r>
        <w:rPr>
          <w:rFonts w:ascii="Times New Roman"/>
          <w:b w:val="false"/>
          <w:i w:val="false"/>
          <w:color w:val="000000"/>
          <w:sz w:val="28"/>
        </w:rPr>
        <w:t xml:space="preserve">
      3) табиғат пайдаланудың шарттарының Қазақстан Республикасы Экологиялық Кодексінің </w:t>
      </w:r>
      <w:r>
        <w:rPr>
          <w:rFonts w:ascii="Times New Roman"/>
          <w:b w:val="false"/>
          <w:i w:val="false"/>
          <w:color w:val="000000"/>
          <w:sz w:val="28"/>
        </w:rPr>
        <w:t>73-бабында</w:t>
      </w:r>
      <w:r>
        <w:rPr>
          <w:rFonts w:ascii="Times New Roman"/>
          <w:b w:val="false"/>
          <w:i w:val="false"/>
          <w:color w:val="000000"/>
          <w:sz w:val="28"/>
        </w:rPr>
        <w:t xml:space="preserve"> көрсетілген сұратылып отырған талаптарға сай келмеуі.</w:t>
      </w:r>
    </w:p>
    <w:bookmarkEnd w:id="249"/>
    <w:bookmarkStart w:name="z274" w:id="250"/>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50"/>
    <w:bookmarkStart w:name="z275" w:id="251"/>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251"/>
    <w:bookmarkStart w:name="z276" w:id="252"/>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әрекетіне (әрекетсіздігіне) шағымдану тәртібі</w:t>
      </w:r>
    </w:p>
    <w:bookmarkEnd w:id="252"/>
    <w:bookmarkStart w:name="z277" w:id="253"/>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шешімдеріне, әрекетіне (әрекетсіздігіне) шағымдану үшін көрсетілетін қызметті беруші басшысының атына немесе Министрлікке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p>
    <w:bookmarkEnd w:id="253"/>
    <w:bookmarkStart w:name="z278" w:id="254"/>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көрсетілетін қызметті берушінің немесе Министрліктің кеңсесі арқылы қабылданады.</w:t>
      </w:r>
    </w:p>
    <w:bookmarkEnd w:id="254"/>
    <w:bookmarkStart w:name="z279" w:id="255"/>
    <w:p>
      <w:pPr>
        <w:spacing w:after="0"/>
        <w:ind w:left="0"/>
        <w:jc w:val="both"/>
      </w:pPr>
      <w:r>
        <w:rPr>
          <w:rFonts w:ascii="Times New Roman"/>
          <w:b w:val="false"/>
          <w:i w:val="false"/>
          <w:color w:val="000000"/>
          <w:sz w:val="28"/>
        </w:rPr>
        <w:t>
      Шағымда:</w:t>
      </w:r>
    </w:p>
    <w:bookmarkEnd w:id="255"/>
    <w:bookmarkStart w:name="z280" w:id="256"/>
    <w:p>
      <w:pPr>
        <w:spacing w:after="0"/>
        <w:ind w:left="0"/>
        <w:jc w:val="both"/>
      </w:pPr>
      <w:r>
        <w:rPr>
          <w:rFonts w:ascii="Times New Roman"/>
          <w:b w:val="false"/>
          <w:i w:val="false"/>
          <w:color w:val="000000"/>
          <w:sz w:val="28"/>
        </w:rPr>
        <w:t>
      1) жеке тұлға - тегі, аты, әкесінің аты (болған жағдайда), пошталық мекенжайы, байланыс нөмірі;</w:t>
      </w:r>
    </w:p>
    <w:bookmarkEnd w:id="256"/>
    <w:bookmarkStart w:name="z281" w:id="257"/>
    <w:p>
      <w:pPr>
        <w:spacing w:after="0"/>
        <w:ind w:left="0"/>
        <w:jc w:val="both"/>
      </w:pPr>
      <w:r>
        <w:rPr>
          <w:rFonts w:ascii="Times New Roman"/>
          <w:b w:val="false"/>
          <w:i w:val="false"/>
          <w:color w:val="000000"/>
          <w:sz w:val="28"/>
        </w:rPr>
        <w:t>
      2) заңды тұлға - атауы, почталық мекенжайы, шығыс нөмірі мен күні көрсетіледі. Өтінішке көрсетілетін қызметті алушының қол қоюы керек.</w:t>
      </w:r>
    </w:p>
    <w:bookmarkEnd w:id="257"/>
    <w:bookmarkStart w:name="z282" w:id="258"/>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258"/>
    <w:bookmarkStart w:name="z283" w:id="259"/>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қарастыру нәтижелері бойынша дәлелді жауап қызмет алушыға пошта байланысыарқылы жіберіледі не көсетілетін қызмет берушінің немесе Министрліктің кеңсесінде қолма-қол беріледі.</w:t>
      </w:r>
    </w:p>
    <w:bookmarkEnd w:id="259"/>
    <w:bookmarkStart w:name="z284" w:id="260"/>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bookmarkEnd w:id="260"/>
    <w:bookmarkStart w:name="z285" w:id="261"/>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261"/>
    <w:bookmarkStart w:name="z286" w:id="26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262"/>
    <w:bookmarkStart w:name="z287" w:id="26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263"/>
    <w:bookmarkStart w:name="z288" w:id="26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64"/>
    <w:bookmarkStart w:name="z289" w:id="265"/>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қызметтер ерекшеліктері ескеріле отырып қойылатын өзге де талаптар</w:t>
      </w:r>
    </w:p>
    <w:bookmarkEnd w:id="265"/>
    <w:bookmarkStart w:name="z290" w:id="266"/>
    <w:p>
      <w:pPr>
        <w:spacing w:after="0"/>
        <w:ind w:left="0"/>
        <w:jc w:val="both"/>
      </w:pPr>
      <w:r>
        <w:rPr>
          <w:rFonts w:ascii="Times New Roman"/>
          <w:b w:val="false"/>
          <w:i w:val="false"/>
          <w:color w:val="000000"/>
          <w:sz w:val="28"/>
        </w:rPr>
        <w:t>
      13. Мемлекеттік қызмет көрсету орындарының мекенжайлары мынадай:</w:t>
      </w:r>
    </w:p>
    <w:bookmarkEnd w:id="266"/>
    <w:bookmarkStart w:name="z291" w:id="267"/>
    <w:p>
      <w:pPr>
        <w:spacing w:after="0"/>
        <w:ind w:left="0"/>
        <w:jc w:val="both"/>
      </w:pPr>
      <w:r>
        <w:rPr>
          <w:rFonts w:ascii="Times New Roman"/>
          <w:b w:val="false"/>
          <w:i w:val="false"/>
          <w:color w:val="000000"/>
          <w:sz w:val="28"/>
        </w:rPr>
        <w:t>
      1) Министрліктің - www.energo.gov.kzинтернет-ресурсы, "Мемлекеттік көрсетілетін қызметтер" бөлімі;</w:t>
      </w:r>
    </w:p>
    <w:bookmarkEnd w:id="267"/>
    <w:bookmarkStart w:name="z292" w:id="268"/>
    <w:p>
      <w:pPr>
        <w:spacing w:after="0"/>
        <w:ind w:left="0"/>
        <w:jc w:val="both"/>
      </w:pPr>
      <w:r>
        <w:rPr>
          <w:rFonts w:ascii="Times New Roman"/>
          <w:b w:val="false"/>
          <w:i w:val="false"/>
          <w:color w:val="000000"/>
          <w:sz w:val="28"/>
        </w:rPr>
        <w:t>
      2) Министрліктің - www.cerc.energo.gov.kz. интернет-ресурсы, "Мемлекеттік көрсетілетін қызметтер" бөлімі;</w:t>
      </w:r>
    </w:p>
    <w:bookmarkEnd w:id="268"/>
    <w:bookmarkStart w:name="z293" w:id="269"/>
    <w:p>
      <w:pPr>
        <w:spacing w:after="0"/>
        <w:ind w:left="0"/>
        <w:jc w:val="both"/>
      </w:pPr>
      <w:r>
        <w:rPr>
          <w:rFonts w:ascii="Times New Roman"/>
          <w:b w:val="false"/>
          <w:i w:val="false"/>
          <w:color w:val="000000"/>
          <w:sz w:val="28"/>
        </w:rPr>
        <w:t>
      3) порталда.</w:t>
      </w:r>
    </w:p>
    <w:bookmarkEnd w:id="269"/>
    <w:bookmarkStart w:name="z294" w:id="270"/>
    <w:p>
      <w:pPr>
        <w:spacing w:after="0"/>
        <w:ind w:left="0"/>
        <w:jc w:val="both"/>
      </w:pPr>
      <w:r>
        <w:rPr>
          <w:rFonts w:ascii="Times New Roman"/>
          <w:b w:val="false"/>
          <w:i w:val="false"/>
          <w:color w:val="000000"/>
          <w:sz w:val="28"/>
        </w:rPr>
        <w:t xml:space="preserve">
      14. Көрсетілетін қызметті берушімен мемлекеттік қызметті беруді шектеу Қазақстан Республикасының Қоршаған ортаны қорғау Министрінің 2009 жылғы 23 шілдедегі № 143-Ө "Мемлекеттік экологиялық сараптамаға жататын және қоршаған ортаға эмиссияларға рұқсаттар беру үшін I санат объектілерін қоршаған ортаны қорғау саласындағы уәкілетті орган мен оның аумақтық бөлімшелері арасында бөлу бөлу туралы" бұйрығымен белгіленеді. </w:t>
      </w:r>
    </w:p>
    <w:bookmarkEnd w:id="270"/>
    <w:bookmarkStart w:name="z295" w:id="271"/>
    <w:p>
      <w:pPr>
        <w:spacing w:after="0"/>
        <w:ind w:left="0"/>
        <w:jc w:val="both"/>
      </w:pPr>
      <w:r>
        <w:rPr>
          <w:rFonts w:ascii="Times New Roman"/>
          <w:b w:val="false"/>
          <w:i w:val="false"/>
          <w:color w:val="000000"/>
          <w:sz w:val="28"/>
        </w:rPr>
        <w:t>
      15.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271"/>
    <w:bookmarkStart w:name="z296" w:id="272"/>
    <w:p>
      <w:pPr>
        <w:spacing w:after="0"/>
        <w:ind w:left="0"/>
        <w:jc w:val="both"/>
      </w:pPr>
      <w:r>
        <w:rPr>
          <w:rFonts w:ascii="Times New Roman"/>
          <w:b w:val="false"/>
          <w:i w:val="false"/>
          <w:color w:val="000000"/>
          <w:sz w:val="28"/>
        </w:rPr>
        <w:t>
      16.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p>
    <w:bookmarkEnd w:id="272"/>
    <w:bookmarkStart w:name="z297" w:id="273"/>
    <w:p>
      <w:pPr>
        <w:spacing w:after="0"/>
        <w:ind w:left="0"/>
        <w:jc w:val="both"/>
      </w:pPr>
      <w:r>
        <w:rPr>
          <w:rFonts w:ascii="Times New Roman"/>
          <w:b w:val="false"/>
          <w:i w:val="false"/>
          <w:color w:val="000000"/>
          <w:sz w:val="28"/>
        </w:rPr>
        <w:t>
      17.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 санаттағы объектілер үшін</w:t>
            </w:r>
            <w:r>
              <w:br/>
            </w:r>
            <w:r>
              <w:rPr>
                <w:rFonts w:ascii="Times New Roman"/>
                <w:b w:val="false"/>
                <w:i w:val="false"/>
                <w:color w:val="000000"/>
                <w:sz w:val="20"/>
              </w:rPr>
              <w:t>экологиялық рұқсаттар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bl>
    <w:p>
      <w:pPr>
        <w:spacing w:after="0"/>
        <w:ind w:left="0"/>
        <w:jc w:val="left"/>
      </w:pPr>
      <w:r>
        <w:rPr>
          <w:rFonts w:ascii="Times New Roman"/>
          <w:b/>
          <w:i w:val="false"/>
          <w:color w:val="000000"/>
        </w:rPr>
        <w:t xml:space="preserve"> I санаттағы объектілер үшін қоршаған ортаға эмиссияларға рұқсат алу өтінімі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(өтініш иесі-ұйымның заңды мекенжайы немесе жеке тұлғаның мекенжайы)</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Байланыс телефоны, факс _________________________________________________________</w:t>
      </w:r>
    </w:p>
    <w:p>
      <w:pPr>
        <w:spacing w:after="0"/>
        <w:ind w:left="0"/>
        <w:jc w:val="both"/>
      </w:pPr>
      <w:r>
        <w:rPr>
          <w:rFonts w:ascii="Times New Roman"/>
          <w:b w:val="false"/>
          <w:i w:val="false"/>
          <w:color w:val="000000"/>
          <w:sz w:val="28"/>
        </w:rPr>
        <w:t>
      Өтінім берілетін өндірістік объектінің атауы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пайдаланушының санаты (өндірістік объектінің қауіптілік сыныбы)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Өндіріс объектісінің қоршаған ортаны ластау кезідері тұратын өнеркәсіп алаңдарының</w:t>
      </w:r>
    </w:p>
    <w:p>
      <w:pPr>
        <w:spacing w:after="0"/>
        <w:ind w:left="0"/>
        <w:jc w:val="both"/>
      </w:pPr>
      <w:r>
        <w:rPr>
          <w:rFonts w:ascii="Times New Roman"/>
          <w:b w:val="false"/>
          <w:i w:val="false"/>
          <w:color w:val="000000"/>
          <w:sz w:val="28"/>
        </w:rPr>
        <w:t>
      орналасқан жері туралы деректер:</w:t>
      </w:r>
    </w:p>
    <w:bookmarkStart w:name="z301" w:id="274"/>
    <w:p>
      <w:pPr>
        <w:spacing w:after="0"/>
        <w:ind w:left="0"/>
        <w:jc w:val="both"/>
      </w:pPr>
      <w:r>
        <w:rPr>
          <w:rFonts w:ascii="Times New Roman"/>
          <w:b w:val="false"/>
          <w:i w:val="false"/>
          <w:color w:val="000000"/>
          <w:sz w:val="28"/>
        </w:rPr>
        <w:t>
      1-кесте. Өнеркәсіптік алаңдардың орналасқан жері туралы мәліметтер</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70"/>
        <w:gridCol w:w="1570"/>
        <w:gridCol w:w="2006"/>
        <w:gridCol w:w="1570"/>
        <w:gridCol w:w="1570"/>
        <w:gridCol w:w="2444"/>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нөмірі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елді мекені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градус, минута, секунда</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3. Жылдар бойынша ластаушы заттардың шығарындылары, (төгінділерді) және </w:t>
      </w:r>
    </w:p>
    <w:p>
      <w:pPr>
        <w:spacing w:after="0"/>
        <w:ind w:left="0"/>
        <w:jc w:val="both"/>
      </w:pPr>
      <w:r>
        <w:rPr>
          <w:rFonts w:ascii="Times New Roman"/>
          <w:b w:val="false"/>
          <w:i w:val="false"/>
          <w:color w:val="000000"/>
          <w:sz w:val="28"/>
        </w:rPr>
        <w:t>
      орналастырылатын қалдықтары (күкірт) көлемінің сұратылатын лимиттері.</w:t>
      </w:r>
    </w:p>
    <w:p>
      <w:pPr>
        <w:spacing w:after="0"/>
        <w:ind w:left="0"/>
        <w:jc w:val="both"/>
      </w:pPr>
      <w:r>
        <w:rPr>
          <w:rFonts w:ascii="Times New Roman"/>
          <w:b w:val="false"/>
          <w:i w:val="false"/>
          <w:color w:val="000000"/>
          <w:sz w:val="28"/>
        </w:rPr>
        <w:t>
      2-Кесте. Ластаушы заттар шығарындыларының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2760"/>
        <w:gridCol w:w="1763"/>
        <w:gridCol w:w="33"/>
        <w:gridCol w:w="1797"/>
        <w:gridCol w:w="2761"/>
      </w:tblGrid>
      <w:tr>
        <w:trPr>
          <w:trHeight w:val="30" w:hRule="atLeast"/>
        </w:trPr>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қорытындысың нөмері және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шығарындыларының нормативтік көлемі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сұратылған лимиттері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шығарындылар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20__жылға</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2-алаң және т. б.</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Ластаушы заттар төгінділерінің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689"/>
        <w:gridCol w:w="1751"/>
        <w:gridCol w:w="1751"/>
        <w:gridCol w:w="2691"/>
      </w:tblGrid>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нөмері және берілген күні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төгінділерінің нормативтік көлемі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сұратылған лимиттері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төгінділер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20__жылға</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су шығарымдары бойынша: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 шығарымы бойынша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 шығарымы бойынша және т.б.</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 Өндіріс және тұтыну қалдықтарын орналастыру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1"/>
        <w:gridCol w:w="1413"/>
        <w:gridCol w:w="1413"/>
        <w:gridCol w:w="1413"/>
        <w:gridCol w:w="3770"/>
      </w:tblGrid>
      <w:tr>
        <w:trPr>
          <w:trHeight w:val="30" w:hRule="atLeast"/>
        </w:trPr>
        <w:tc>
          <w:tcPr>
            <w:tcW w:w="4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w:t>
            </w:r>
            <w:r>
              <w:br/>
            </w:r>
            <w:r>
              <w:rPr>
                <w:rFonts w:ascii="Times New Roman"/>
                <w:b w:val="false"/>
                <w:i w:val="false"/>
                <w:color w:val="000000"/>
                <w:sz w:val="20"/>
              </w:rPr>
              <w:t>сараптама қорытындысының нөмері</w:t>
            </w:r>
            <w:r>
              <w:br/>
            </w:r>
            <w:r>
              <w:rPr>
                <w:rFonts w:ascii="Times New Roman"/>
                <w:b w:val="false"/>
                <w:i w:val="false"/>
                <w:color w:val="000000"/>
                <w:sz w:val="20"/>
              </w:rPr>
              <w:t>және берілген күні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нормативтік көлемі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сұратылған лимиттері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қалдықтарды орналастырудың іс жүзіндегі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Күкірт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2912"/>
        <w:gridCol w:w="1218"/>
        <w:gridCol w:w="1218"/>
        <w:gridCol w:w="3252"/>
      </w:tblGrid>
      <w:tr>
        <w:trPr>
          <w:trHeight w:val="30" w:hRule="atLeast"/>
        </w:trPr>
        <w:tc>
          <w:tcPr>
            <w:tcW w:w="3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нөмері және берілген күні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нормативтік көлемі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сұратылған лимиттері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күкірт орналастыру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Табиғат пайдаланушылар ұсынатын табиғат пайдалану шарттары: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Қоршаған ортаға эмиссиялар осы өтінімде көрсетілгендерге сәйкес болатындығын растаймыз.</w:t>
      </w:r>
    </w:p>
    <w:p>
      <w:pPr>
        <w:spacing w:after="0"/>
        <w:ind w:left="0"/>
        <w:jc w:val="both"/>
      </w:pPr>
      <w:r>
        <w:rPr>
          <w:rFonts w:ascii="Times New Roman"/>
          <w:b w:val="false"/>
          <w:i w:val="false"/>
          <w:color w:val="000000"/>
          <w:sz w:val="28"/>
        </w:rPr>
        <w:t>
      4. Өтінімге мынадай құжаттар ұсынылады: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Заңмен корғалатын ақпараттық жүйелер қамтитын кұпия мәліметтерді қолдануға келісемін</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_____________________ ____________________________</w:t>
      </w:r>
    </w:p>
    <w:p>
      <w:pPr>
        <w:spacing w:after="0"/>
        <w:ind w:left="0"/>
        <w:jc w:val="both"/>
      </w:pP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20___ жыл ____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 санаттағы объектілер үшін</w:t>
            </w:r>
            <w:r>
              <w:br/>
            </w:r>
            <w:r>
              <w:rPr>
                <w:rFonts w:ascii="Times New Roman"/>
                <w:b w:val="false"/>
                <w:i w:val="false"/>
                <w:color w:val="000000"/>
                <w:sz w:val="20"/>
              </w:rPr>
              <w:t>экологиялықрұқсаттар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 санаттағы объектілер үшін қоршаған ортаға эмиссияларға рұқсатты қайта ресімдеу өтінімі</w:t>
      </w:r>
    </w:p>
    <w:p>
      <w:pPr>
        <w:spacing w:after="0"/>
        <w:ind w:left="0"/>
        <w:jc w:val="both"/>
      </w:pPr>
      <w:r>
        <w:rPr>
          <w:rFonts w:ascii="Times New Roman"/>
          <w:b w:val="false"/>
          <w:i w:val="false"/>
          <w:color w:val="000000"/>
          <w:sz w:val="28"/>
        </w:rPr>
        <w:t>
      (табиғат пайдаланушының атауы немесе ұйымдық-құқықтық</w:t>
      </w:r>
    </w:p>
    <w:p>
      <w:pPr>
        <w:spacing w:after="0"/>
        <w:ind w:left="0"/>
        <w:jc w:val="both"/>
      </w:pPr>
      <w:r>
        <w:rPr>
          <w:rFonts w:ascii="Times New Roman"/>
          <w:b w:val="false"/>
          <w:i w:val="false"/>
          <w:color w:val="000000"/>
          <w:sz w:val="28"/>
        </w:rPr>
        <w:t>
      нысаны өзгерген, қайта құрылған жағдайда)</w:t>
      </w:r>
    </w:p>
    <w:p>
      <w:pPr>
        <w:spacing w:after="0"/>
        <w:ind w:left="0"/>
        <w:jc w:val="both"/>
      </w:pPr>
      <w:r>
        <w:rPr>
          <w:rFonts w:ascii="Times New Roman"/>
          <w:b w:val="false"/>
          <w:i w:val="false"/>
          <w:color w:val="000000"/>
          <w:sz w:val="28"/>
        </w:rPr>
        <w:t>
      Сізден Қоршаған ортаға эмиссияларға рұқсатты қайта ресімдеуді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(рұқсат рәсімделген жеке немесе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ауыстырылған атауы)</w:t>
      </w:r>
    </w:p>
    <w:p>
      <w:pPr>
        <w:spacing w:after="0"/>
        <w:ind w:left="0"/>
        <w:jc w:val="both"/>
      </w:pPr>
      <w:r>
        <w:rPr>
          <w:rFonts w:ascii="Times New Roman"/>
          <w:b w:val="false"/>
          <w:i w:val="false"/>
          <w:color w:val="000000"/>
          <w:sz w:val="28"/>
        </w:rPr>
        <w:t>
      Берілген рұқсат №</w:t>
      </w:r>
    </w:p>
    <w:p>
      <w:pPr>
        <w:spacing w:after="0"/>
        <w:ind w:left="0"/>
        <w:jc w:val="both"/>
      </w:pPr>
      <w:r>
        <w:rPr>
          <w:rFonts w:ascii="Times New Roman"/>
          <w:b w:val="false"/>
          <w:i w:val="false"/>
          <w:color w:val="000000"/>
          <w:sz w:val="28"/>
        </w:rPr>
        <w:t>
      (кіммен)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иесінің-ұйымның заңды мекенжайы немесе жеке тұлғаның тұратын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 санаты ( өндірістік объектінің қауіптілік сыныбы)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Өтінімге мынадай құжаттар ұсынылады: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Заңмен қорғалатын ақпараттық жүйелер қамтитын құпия мәліметтерді қолдануға келісемін</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 ______________________</w:t>
      </w:r>
    </w:p>
    <w:p>
      <w:pPr>
        <w:spacing w:after="0"/>
        <w:ind w:left="0"/>
        <w:jc w:val="both"/>
      </w:pP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20___ жыл 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w:t>
            </w:r>
            <w:r>
              <w:rPr>
                <w:rFonts w:ascii="Times New Roman"/>
                <w:b/>
                <w:i w:val="false"/>
                <w:color w:val="000000"/>
                <w:sz w:val="20"/>
              </w:rPr>
              <w:t>л</w:t>
            </w:r>
            <w:r>
              <w:rPr>
                <w:rFonts w:ascii="Times New Roman"/>
                <w:b w:val="false"/>
                <w:i w:val="false"/>
                <w:color w:val="000000"/>
                <w:sz w:val="20"/>
              </w:rPr>
              <w:t>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185 бұйрығына</w:t>
            </w:r>
            <w:r>
              <w:br/>
            </w:r>
            <w:r>
              <w:rPr>
                <w:rFonts w:ascii="Times New Roman"/>
                <w:b w:val="false"/>
                <w:i w:val="false"/>
                <w:color w:val="000000"/>
                <w:sz w:val="20"/>
              </w:rPr>
              <w:t>5-қосымша</w:t>
            </w:r>
          </w:p>
        </w:tc>
      </w:tr>
    </w:tbl>
    <w:bookmarkStart w:name="z325" w:id="275"/>
    <w:p>
      <w:pPr>
        <w:spacing w:after="0"/>
        <w:ind w:left="0"/>
        <w:jc w:val="left"/>
      </w:pPr>
      <w:r>
        <w:rPr>
          <w:rFonts w:ascii="Times New Roman"/>
          <w:b/>
          <w:i w:val="false"/>
          <w:color w:val="000000"/>
        </w:rPr>
        <w:t xml:space="preserve"> "I санаттағы объектілер үшін мемлекеттік экологиялық сараптама қорытындысын беру" мемлекеттік көрсетілетін қызмет стандарты 1-тарау. Жалпы ережелер</w:t>
      </w:r>
    </w:p>
    <w:bookmarkEnd w:id="275"/>
    <w:bookmarkStart w:name="z326" w:id="276"/>
    <w:p>
      <w:pPr>
        <w:spacing w:after="0"/>
        <w:ind w:left="0"/>
        <w:jc w:val="both"/>
      </w:pPr>
      <w:r>
        <w:rPr>
          <w:rFonts w:ascii="Times New Roman"/>
          <w:b w:val="false"/>
          <w:i w:val="false"/>
          <w:color w:val="000000"/>
          <w:sz w:val="28"/>
        </w:rPr>
        <w:t>
      1. "I санаттағы объектілер үшін мемлекеттік экологиялық сараптама қорытындысын беру" мемлекеттік көрсетілетін қызметі (бұдан әрі - мемлекеттік көрсетілетін қызмет).</w:t>
      </w:r>
    </w:p>
    <w:bookmarkEnd w:id="276"/>
    <w:bookmarkStart w:name="z327" w:id="27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277"/>
    <w:bookmarkStart w:name="z328" w:id="278"/>
    <w:p>
      <w:pPr>
        <w:spacing w:after="0"/>
        <w:ind w:left="0"/>
        <w:jc w:val="both"/>
      </w:pPr>
      <w:r>
        <w:rPr>
          <w:rFonts w:ascii="Times New Roman"/>
          <w:b w:val="false"/>
          <w:i w:val="false"/>
          <w:color w:val="000000"/>
          <w:sz w:val="28"/>
        </w:rPr>
        <w:t>
      3. Мемлекеттік көрсетілетін қызметті Министрліктің Экологиялық реттеу және бақылау комитеті және оның аумақтық бөлімшелері (бұдан әрі - көрсетілетін қызметті беруші) көрсетеді.</w:t>
      </w:r>
    </w:p>
    <w:bookmarkEnd w:id="278"/>
    <w:bookmarkStart w:name="z329" w:id="27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279"/>
    <w:bookmarkStart w:name="z330" w:id="280"/>
    <w:p>
      <w:pPr>
        <w:spacing w:after="0"/>
        <w:ind w:left="0"/>
        <w:jc w:val="both"/>
      </w:pPr>
      <w:r>
        <w:rPr>
          <w:rFonts w:ascii="Times New Roman"/>
          <w:b w:val="false"/>
          <w:i w:val="false"/>
          <w:color w:val="000000"/>
          <w:sz w:val="28"/>
        </w:rPr>
        <w:t>
      1) көрсетілетін қызметті берушінің кеңсесі;</w:t>
      </w:r>
    </w:p>
    <w:bookmarkEnd w:id="280"/>
    <w:bookmarkStart w:name="z331" w:id="281"/>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281"/>
    <w:bookmarkStart w:name="z332" w:id="282"/>
    <w:p>
      <w:pPr>
        <w:spacing w:after="0"/>
        <w:ind w:left="0"/>
        <w:jc w:val="left"/>
      </w:pPr>
      <w:r>
        <w:rPr>
          <w:rFonts w:ascii="Times New Roman"/>
          <w:b/>
          <w:i w:val="false"/>
          <w:color w:val="000000"/>
        </w:rPr>
        <w:t xml:space="preserve"> 2-тарау. Мемлекеттік қызметті көрсету тәртібі</w:t>
      </w:r>
    </w:p>
    <w:bookmarkEnd w:id="282"/>
    <w:bookmarkStart w:name="z333" w:id="283"/>
    <w:p>
      <w:pPr>
        <w:spacing w:after="0"/>
        <w:ind w:left="0"/>
        <w:jc w:val="both"/>
      </w:pPr>
      <w:r>
        <w:rPr>
          <w:rFonts w:ascii="Times New Roman"/>
          <w:b w:val="false"/>
          <w:i w:val="false"/>
          <w:color w:val="000000"/>
          <w:sz w:val="28"/>
        </w:rPr>
        <w:t>
      4. Мемлекеттік қызметті көрсету мерзімдері:</w:t>
      </w:r>
    </w:p>
    <w:bookmarkEnd w:id="283"/>
    <w:bookmarkStart w:name="z334" w:id="284"/>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жүгінген кезде:</w:t>
      </w:r>
    </w:p>
    <w:bookmarkEnd w:id="284"/>
    <w:bookmarkStart w:name="z335" w:id="285"/>
    <w:p>
      <w:pPr>
        <w:spacing w:after="0"/>
        <w:ind w:left="0"/>
        <w:jc w:val="both"/>
      </w:pPr>
      <w:r>
        <w:rPr>
          <w:rFonts w:ascii="Times New Roman"/>
          <w:b w:val="false"/>
          <w:i w:val="false"/>
          <w:color w:val="000000"/>
          <w:sz w:val="28"/>
        </w:rPr>
        <w:t>
      мемлекеттік экологиялық сараптама қорытындысы - 2 (екі) айдан аспай беріледі;</w:t>
      </w:r>
    </w:p>
    <w:bookmarkEnd w:id="285"/>
    <w:bookmarkStart w:name="z336" w:id="286"/>
    <w:p>
      <w:pPr>
        <w:spacing w:after="0"/>
        <w:ind w:left="0"/>
        <w:jc w:val="both"/>
      </w:pPr>
      <w:r>
        <w:rPr>
          <w:rFonts w:ascii="Times New Roman"/>
          <w:b w:val="false"/>
          <w:i w:val="false"/>
          <w:color w:val="000000"/>
          <w:sz w:val="28"/>
        </w:rPr>
        <w:t>
      қайталама ресімдеу мемлекеттік экологиялық сараптама қорытындысы - 1 (бір) айдан аспай беріледі;</w:t>
      </w:r>
    </w:p>
    <w:bookmarkEnd w:id="286"/>
    <w:bookmarkStart w:name="z337" w:id="287"/>
    <w:p>
      <w:pPr>
        <w:spacing w:after="0"/>
        <w:ind w:left="0"/>
        <w:jc w:val="both"/>
      </w:pPr>
      <w:r>
        <w:rPr>
          <w:rFonts w:ascii="Times New Roman"/>
          <w:b w:val="false"/>
          <w:i w:val="false"/>
          <w:color w:val="000000"/>
          <w:sz w:val="28"/>
        </w:rPr>
        <w:t>
      алдын ала сараптама – 5 (бес) жұмыс күнінен аспай;</w:t>
      </w:r>
    </w:p>
    <w:bookmarkEnd w:id="287"/>
    <w:bookmarkStart w:name="z338" w:id="288"/>
    <w:p>
      <w:pPr>
        <w:spacing w:after="0"/>
        <w:ind w:left="0"/>
        <w:jc w:val="both"/>
      </w:pPr>
      <w:r>
        <w:rPr>
          <w:rFonts w:ascii="Times New Roman"/>
          <w:b w:val="false"/>
          <w:i w:val="false"/>
          <w:color w:val="000000"/>
          <w:sz w:val="28"/>
        </w:rPr>
        <w:t>
      Қызмет беруші көрсетілетін қызметті алушыдан құжаттарды қабылданған кезден бастап бес жұмыс күн аралығында ұсынылған құжаттардың толықтығын тексереді.</w:t>
      </w:r>
    </w:p>
    <w:bookmarkEnd w:id="288"/>
    <w:bookmarkStart w:name="z339" w:id="289"/>
    <w:p>
      <w:pPr>
        <w:spacing w:after="0"/>
        <w:ind w:left="0"/>
        <w:jc w:val="both"/>
      </w:pPr>
      <w:r>
        <w:rPr>
          <w:rFonts w:ascii="Times New Roman"/>
          <w:b w:val="false"/>
          <w:i w:val="false"/>
          <w:color w:val="000000"/>
          <w:sz w:val="28"/>
        </w:rPr>
        <w:t>
      Егер ұсынылған құжаттардың толық еместігі анықталса көрсетілетін қызмет беруші көрсетілген мерзімде өтінішті әрі қарай қараудан бас тарту туралы дәлелді жазбаша түрінде береді.</w:t>
      </w:r>
    </w:p>
    <w:bookmarkEnd w:id="289"/>
    <w:bookmarkStart w:name="z340" w:id="290"/>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–20 (жиырма) минут;</w:t>
      </w:r>
    </w:p>
    <w:bookmarkEnd w:id="290"/>
    <w:bookmarkStart w:name="z341" w:id="291"/>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- 20 (жиырма) минут.</w:t>
      </w:r>
    </w:p>
    <w:bookmarkEnd w:id="291"/>
    <w:bookmarkStart w:name="z342" w:id="292"/>
    <w:p>
      <w:pPr>
        <w:spacing w:after="0"/>
        <w:ind w:left="0"/>
        <w:jc w:val="both"/>
      </w:pPr>
      <w:r>
        <w:rPr>
          <w:rFonts w:ascii="Times New Roman"/>
          <w:b w:val="false"/>
          <w:i w:val="false"/>
          <w:color w:val="000000"/>
          <w:sz w:val="28"/>
        </w:rPr>
        <w:t>
      5. Мемлекеттік қызметті көрсету нысаны: электрондық және (немесе) қағаз түрінде.</w:t>
      </w:r>
    </w:p>
    <w:bookmarkEnd w:id="292"/>
    <w:bookmarkStart w:name="z343" w:id="293"/>
    <w:p>
      <w:pPr>
        <w:spacing w:after="0"/>
        <w:ind w:left="0"/>
        <w:jc w:val="both"/>
      </w:pPr>
      <w:r>
        <w:rPr>
          <w:rFonts w:ascii="Times New Roman"/>
          <w:b w:val="false"/>
          <w:i w:val="false"/>
          <w:color w:val="000000"/>
          <w:sz w:val="28"/>
        </w:rPr>
        <w:t xml:space="preserve">
      6. Мемлекеттік қызметті көрсету нәтижесі -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"келісіледі/келісілмейді" деген тұжырыммен мемлекеттік экологиялық сараптаманың қорытындысы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және жағдайлар бойынша мемлекеттік қызметті көрсетуден бас тарту туралы дәлелді жауап.</w:t>
      </w:r>
    </w:p>
    <w:bookmarkEnd w:id="293"/>
    <w:bookmarkStart w:name="z344" w:id="294"/>
    <w:p>
      <w:pPr>
        <w:spacing w:after="0"/>
        <w:ind w:left="0"/>
        <w:jc w:val="both"/>
      </w:pPr>
      <w:r>
        <w:rPr>
          <w:rFonts w:ascii="Times New Roman"/>
          <w:b w:val="false"/>
          <w:i w:val="false"/>
          <w:color w:val="000000"/>
          <w:sz w:val="28"/>
        </w:rPr>
        <w:t>
      Мемлекеттік қызмет көрсету нәтижесін беру нысаны: электронды және (немесе) қағаз түрінде.</w:t>
      </w:r>
    </w:p>
    <w:bookmarkEnd w:id="294"/>
    <w:bookmarkStart w:name="z345" w:id="295"/>
    <w:p>
      <w:pPr>
        <w:spacing w:after="0"/>
        <w:ind w:left="0"/>
        <w:jc w:val="both"/>
      </w:pPr>
      <w:r>
        <w:rPr>
          <w:rFonts w:ascii="Times New Roman"/>
          <w:b w:val="false"/>
          <w:i w:val="false"/>
          <w:color w:val="000000"/>
          <w:sz w:val="28"/>
        </w:rPr>
        <w:t>
      Егер көрсетілетін қызметті алушы көрсетілетін мемлекеттік қызметтің нәтижесін қағаз түрінде алуға өтініш жасаған жағдайда, көрсетілетін мемлекеттік қызметтің нәтижесі электронды түрде ресімделіп, қағазғабасып шығарылады және қызмет көрсетушінің уәкілетті адамының қолы және мөріменкуәландырылады.</w:t>
      </w:r>
    </w:p>
    <w:bookmarkEnd w:id="295"/>
    <w:bookmarkStart w:name="z346" w:id="296"/>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қолтанбасы (бұдан әрі – ЭЦҚ) қойылған электрондық құжат нысанында "жеке кабинетке" жолданады.</w:t>
      </w:r>
    </w:p>
    <w:bookmarkEnd w:id="296"/>
    <w:bookmarkStart w:name="z347" w:id="29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97"/>
    <w:bookmarkStart w:name="z348" w:id="298"/>
    <w:p>
      <w:pPr>
        <w:spacing w:after="0"/>
        <w:ind w:left="0"/>
        <w:jc w:val="both"/>
      </w:pPr>
      <w:r>
        <w:rPr>
          <w:rFonts w:ascii="Times New Roman"/>
          <w:b w:val="false"/>
          <w:i w:val="false"/>
          <w:color w:val="000000"/>
          <w:sz w:val="28"/>
        </w:rPr>
        <w:t>
      8. Жұмыс кестесі:</w:t>
      </w:r>
    </w:p>
    <w:bookmarkEnd w:id="298"/>
    <w:bookmarkStart w:name="z349" w:id="29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bookmarkEnd w:id="299"/>
    <w:bookmarkStart w:name="z350" w:id="300"/>
    <w:p>
      <w:pPr>
        <w:spacing w:after="0"/>
        <w:ind w:left="0"/>
        <w:jc w:val="both"/>
      </w:pPr>
      <w:r>
        <w:rPr>
          <w:rFonts w:ascii="Times New Roman"/>
          <w:b w:val="false"/>
          <w:i w:val="false"/>
          <w:color w:val="000000"/>
          <w:sz w:val="28"/>
        </w:rPr>
        <w:t>
      Өтініш қабылдау және көрсетілетін мемлекеттік қызметтің нәтижесін беру сағат 13.00-ден 14.30-ға дейінгі түскі үзіліспен сағат 9.00-ден 17.30-ға дейін белгіленеді.</w:t>
      </w:r>
    </w:p>
    <w:bookmarkEnd w:id="300"/>
    <w:bookmarkStart w:name="z351" w:id="30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301"/>
    <w:bookmarkStart w:name="z352" w:id="302"/>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демалыс және мереке күндері өтінім жасаса, өтініш қабылдау және көрсетілетін мемлекеттік қызметтің нәтижесі келесі жұмыс күнімен жүзеге асырылады).</w:t>
      </w:r>
    </w:p>
    <w:bookmarkEnd w:id="302"/>
    <w:bookmarkStart w:name="z353" w:id="303"/>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 тізбесі:</w:t>
      </w:r>
    </w:p>
    <w:bookmarkEnd w:id="303"/>
    <w:bookmarkStart w:name="z354" w:id="304"/>
    <w:p>
      <w:pPr>
        <w:spacing w:after="0"/>
        <w:ind w:left="0"/>
        <w:jc w:val="both"/>
      </w:pPr>
      <w:r>
        <w:rPr>
          <w:rFonts w:ascii="Times New Roman"/>
          <w:b w:val="false"/>
          <w:i w:val="false"/>
          <w:color w:val="000000"/>
          <w:sz w:val="28"/>
        </w:rPr>
        <w:t>
      көрсетілетін қызметті берушіге:</w:t>
      </w:r>
    </w:p>
    <w:bookmarkEnd w:id="304"/>
    <w:bookmarkStart w:name="z355" w:id="305"/>
    <w:p>
      <w:pPr>
        <w:spacing w:after="0"/>
        <w:ind w:left="0"/>
        <w:jc w:val="both"/>
      </w:pPr>
      <w:r>
        <w:rPr>
          <w:rFonts w:ascii="Times New Roman"/>
          <w:b w:val="false"/>
          <w:i w:val="false"/>
          <w:color w:val="000000"/>
          <w:sz w:val="28"/>
        </w:rPr>
        <w:t xml:space="preserve">
      мемлекеттік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экологиялық сараптама жүргізу жөнінде өтінім;</w:t>
      </w:r>
    </w:p>
    <w:bookmarkEnd w:id="305"/>
    <w:bookmarkStart w:name="z356" w:id="306"/>
    <w:p>
      <w:pPr>
        <w:spacing w:after="0"/>
        <w:ind w:left="0"/>
        <w:jc w:val="both"/>
      </w:pPr>
      <w:r>
        <w:rPr>
          <w:rFonts w:ascii="Times New Roman"/>
          <w:b w:val="false"/>
          <w:i w:val="false"/>
          <w:color w:val="000000"/>
          <w:sz w:val="28"/>
        </w:rPr>
        <w:t>
      егер әзірлеу деңгейі жобалау сатыларына сәйкес келетін құжат түрінде рәсімделген, қоршаған ортаға әсерін бақылау (бұдан әрі-ҚОӘБ)материалдарымен бірге қоршаған ортаға әсер етуші межеленіп отырған қызметтің жобалау алдындағы және жобалау құжаттамасы мыналармен бірге:</w:t>
      </w:r>
    </w:p>
    <w:bookmarkEnd w:id="306"/>
    <w:bookmarkStart w:name="z357" w:id="307"/>
    <w:p>
      <w:pPr>
        <w:spacing w:after="0"/>
        <w:ind w:left="0"/>
        <w:jc w:val="both"/>
      </w:pPr>
      <w:r>
        <w:rPr>
          <w:rFonts w:ascii="Times New Roman"/>
          <w:b w:val="false"/>
          <w:i w:val="false"/>
          <w:color w:val="000000"/>
          <w:sz w:val="28"/>
        </w:rPr>
        <w:t>
      қоғамдық пікірді есепке алу нәтижелері;</w:t>
      </w:r>
    </w:p>
    <w:bookmarkEnd w:id="307"/>
    <w:bookmarkStart w:name="z358" w:id="308"/>
    <w:p>
      <w:pPr>
        <w:spacing w:after="0"/>
        <w:ind w:left="0"/>
        <w:jc w:val="both"/>
      </w:pPr>
      <w:r>
        <w:rPr>
          <w:rFonts w:ascii="Times New Roman"/>
          <w:b w:val="false"/>
          <w:i w:val="false"/>
          <w:color w:val="000000"/>
          <w:sz w:val="28"/>
        </w:rPr>
        <w:t>
      өтінімді бұқаралық ақпарат құралдарында (бұдан әрі БАҚ) жарияланғанын растайтын материалдар;</w:t>
      </w:r>
    </w:p>
    <w:bookmarkEnd w:id="308"/>
    <w:bookmarkStart w:name="z359" w:id="309"/>
    <w:p>
      <w:pPr>
        <w:spacing w:after="0"/>
        <w:ind w:left="0"/>
        <w:jc w:val="both"/>
      </w:pPr>
      <w:r>
        <w:rPr>
          <w:rFonts w:ascii="Times New Roman"/>
          <w:b w:val="false"/>
          <w:i w:val="false"/>
          <w:color w:val="000000"/>
          <w:sz w:val="28"/>
        </w:rPr>
        <w:t>
      жобаның электрондық нұсқасын ұсынып;</w:t>
      </w:r>
    </w:p>
    <w:bookmarkEnd w:id="309"/>
    <w:bookmarkStart w:name="z360" w:id="310"/>
    <w:p>
      <w:pPr>
        <w:spacing w:after="0"/>
        <w:ind w:left="0"/>
        <w:jc w:val="both"/>
      </w:pPr>
      <w:r>
        <w:rPr>
          <w:rFonts w:ascii="Times New Roman"/>
          <w:b w:val="false"/>
          <w:i w:val="false"/>
          <w:color w:val="000000"/>
          <w:sz w:val="28"/>
        </w:rPr>
        <w:t>
      эмиссиялар нормативтерiнiң жобалары болған жағдайда мыналармен бірге:</w:t>
      </w:r>
    </w:p>
    <w:bookmarkEnd w:id="310"/>
    <w:bookmarkStart w:name="z361" w:id="311"/>
    <w:p>
      <w:pPr>
        <w:spacing w:after="0"/>
        <w:ind w:left="0"/>
        <w:jc w:val="both"/>
      </w:pPr>
      <w:r>
        <w:rPr>
          <w:rFonts w:ascii="Times New Roman"/>
          <w:b w:val="false"/>
          <w:i w:val="false"/>
          <w:color w:val="000000"/>
          <w:sz w:val="28"/>
        </w:rPr>
        <w:t>
      электрондық нұсқасымен қоса эмиссиялар нормативтерi жобасы;</w:t>
      </w:r>
    </w:p>
    <w:bookmarkEnd w:id="311"/>
    <w:bookmarkStart w:name="z362" w:id="312"/>
    <w:p>
      <w:pPr>
        <w:spacing w:after="0"/>
        <w:ind w:left="0"/>
        <w:jc w:val="both"/>
      </w:pPr>
      <w:r>
        <w:rPr>
          <w:rFonts w:ascii="Times New Roman"/>
          <w:b w:val="false"/>
          <w:i w:val="false"/>
          <w:color w:val="000000"/>
          <w:sz w:val="28"/>
        </w:rPr>
        <w:t>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 келесі құрамда:</w:t>
      </w:r>
    </w:p>
    <w:bookmarkEnd w:id="312"/>
    <w:bookmarkStart w:name="z363" w:id="313"/>
    <w:p>
      <w:pPr>
        <w:spacing w:after="0"/>
        <w:ind w:left="0"/>
        <w:jc w:val="both"/>
      </w:pPr>
      <w:r>
        <w:rPr>
          <w:rFonts w:ascii="Times New Roman"/>
          <w:b w:val="false"/>
          <w:i w:val="false"/>
          <w:color w:val="000000"/>
          <w:sz w:val="28"/>
        </w:rPr>
        <w:t>
      өтінімді БАҚ-та жарияланғанын растайтын материалдар;</w:t>
      </w:r>
    </w:p>
    <w:bookmarkEnd w:id="313"/>
    <w:bookmarkStart w:name="z364" w:id="314"/>
    <w:p>
      <w:pPr>
        <w:spacing w:after="0"/>
        <w:ind w:left="0"/>
        <w:jc w:val="both"/>
      </w:pPr>
      <w:r>
        <w:rPr>
          <w:rFonts w:ascii="Times New Roman"/>
          <w:b w:val="false"/>
          <w:i w:val="false"/>
          <w:color w:val="000000"/>
          <w:sz w:val="28"/>
        </w:rPr>
        <w:t>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 кішірейту жөніндегі жаратылыстану-ғылыми негіздемелердің жобалары:</w:t>
      </w:r>
    </w:p>
    <w:bookmarkEnd w:id="314"/>
    <w:bookmarkStart w:name="z365" w:id="315"/>
    <w:p>
      <w:pPr>
        <w:spacing w:after="0"/>
        <w:ind w:left="0"/>
        <w:jc w:val="both"/>
      </w:pPr>
      <w:r>
        <w:rPr>
          <w:rFonts w:ascii="Times New Roman"/>
          <w:b w:val="false"/>
          <w:i w:val="false"/>
          <w:color w:val="000000"/>
          <w:sz w:val="28"/>
        </w:rPr>
        <w:t>
      өтінімді БАҚ-та жарияланғанын растайтын материалдар;</w:t>
      </w:r>
    </w:p>
    <w:bookmarkEnd w:id="315"/>
    <w:bookmarkStart w:name="z366" w:id="316"/>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кішірейту жөніндегі техникалық-экономикалық негіздемелердің жобалары:</w:t>
      </w:r>
    </w:p>
    <w:bookmarkEnd w:id="316"/>
    <w:bookmarkStart w:name="z367" w:id="317"/>
    <w:p>
      <w:pPr>
        <w:spacing w:after="0"/>
        <w:ind w:left="0"/>
        <w:jc w:val="both"/>
      </w:pPr>
      <w:r>
        <w:rPr>
          <w:rFonts w:ascii="Times New Roman"/>
          <w:b w:val="false"/>
          <w:i w:val="false"/>
          <w:color w:val="000000"/>
          <w:sz w:val="28"/>
        </w:rPr>
        <w:t>
      қоғамдық пікірді есепке алу нәтижелері;</w:t>
      </w:r>
    </w:p>
    <w:bookmarkEnd w:id="317"/>
    <w:bookmarkStart w:name="z368" w:id="318"/>
    <w:p>
      <w:pPr>
        <w:spacing w:after="0"/>
        <w:ind w:left="0"/>
        <w:jc w:val="both"/>
      </w:pPr>
      <w:r>
        <w:rPr>
          <w:rFonts w:ascii="Times New Roman"/>
          <w:b w:val="false"/>
          <w:i w:val="false"/>
          <w:color w:val="000000"/>
          <w:sz w:val="28"/>
        </w:rPr>
        <w:t>
      өтінімді БАҚ-та жарияланғанын растайтын материалдар;</w:t>
      </w:r>
    </w:p>
    <w:bookmarkEnd w:id="318"/>
    <w:bookmarkStart w:name="z369" w:id="319"/>
    <w:p>
      <w:pPr>
        <w:spacing w:after="0"/>
        <w:ind w:left="0"/>
        <w:jc w:val="both"/>
      </w:pPr>
      <w:r>
        <w:rPr>
          <w:rFonts w:ascii="Times New Roman"/>
          <w:b w:val="false"/>
          <w:i w:val="false"/>
          <w:color w:val="000000"/>
          <w:sz w:val="28"/>
        </w:rPr>
        <w:t>
      жобаның электрондық нұсқасы;</w:t>
      </w:r>
    </w:p>
    <w:bookmarkEnd w:id="319"/>
    <w:bookmarkStart w:name="z370" w:id="320"/>
    <w:p>
      <w:pPr>
        <w:spacing w:after="0"/>
        <w:ind w:left="0"/>
        <w:jc w:val="both"/>
      </w:pPr>
      <w:r>
        <w:rPr>
          <w:rFonts w:ascii="Times New Roman"/>
          <w:b w:val="false"/>
          <w:i w:val="false"/>
          <w:color w:val="000000"/>
          <w:sz w:val="28"/>
        </w:rPr>
        <w:t>
      өсімдіктер мен жануарлар дүниесi ресурстарын алу мен пайдалануға арналған биологиялық негiздемелер:</w:t>
      </w:r>
    </w:p>
    <w:bookmarkEnd w:id="320"/>
    <w:bookmarkStart w:name="z371" w:id="321"/>
    <w:p>
      <w:pPr>
        <w:spacing w:after="0"/>
        <w:ind w:left="0"/>
        <w:jc w:val="both"/>
      </w:pPr>
      <w:r>
        <w:rPr>
          <w:rFonts w:ascii="Times New Roman"/>
          <w:b w:val="false"/>
          <w:i w:val="false"/>
          <w:color w:val="000000"/>
          <w:sz w:val="28"/>
        </w:rPr>
        <w:t>
      өтінімді БАҚ-та жарияланғанын растайтын материалдар;</w:t>
      </w:r>
    </w:p>
    <w:bookmarkEnd w:id="321"/>
    <w:bookmarkStart w:name="z372" w:id="322"/>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қалалар мен аумақтарды, оның iшiнде арнайы экономикалық аймақтар аумақтарын және шаруашылық қызметін жүргiзудiң айрықша режимiндегi аумақтарды салудың (дамытудың) бас жоспарларының жобалары:</w:t>
      </w:r>
    </w:p>
    <w:bookmarkEnd w:id="322"/>
    <w:bookmarkStart w:name="z373" w:id="323"/>
    <w:p>
      <w:pPr>
        <w:spacing w:after="0"/>
        <w:ind w:left="0"/>
        <w:jc w:val="both"/>
      </w:pPr>
      <w:r>
        <w:rPr>
          <w:rFonts w:ascii="Times New Roman"/>
          <w:b w:val="false"/>
          <w:i w:val="false"/>
          <w:color w:val="000000"/>
          <w:sz w:val="28"/>
        </w:rPr>
        <w:t>
      қоғамдық пікірді есепке алу нәтижелері;</w:t>
      </w:r>
    </w:p>
    <w:bookmarkEnd w:id="323"/>
    <w:bookmarkStart w:name="z374" w:id="324"/>
    <w:p>
      <w:pPr>
        <w:spacing w:after="0"/>
        <w:ind w:left="0"/>
        <w:jc w:val="both"/>
      </w:pPr>
      <w:r>
        <w:rPr>
          <w:rFonts w:ascii="Times New Roman"/>
          <w:b w:val="false"/>
          <w:i w:val="false"/>
          <w:color w:val="000000"/>
          <w:sz w:val="28"/>
        </w:rPr>
        <w:t>
      өтінімді БАҚ-та жарияланғанын растайтын материалдар;</w:t>
      </w:r>
    </w:p>
    <w:bookmarkEnd w:id="324"/>
    <w:bookmarkStart w:name="z375" w:id="325"/>
    <w:p>
      <w:pPr>
        <w:spacing w:after="0"/>
        <w:ind w:left="0"/>
        <w:jc w:val="both"/>
      </w:pPr>
      <w:r>
        <w:rPr>
          <w:rFonts w:ascii="Times New Roman"/>
          <w:b w:val="false"/>
          <w:i w:val="false"/>
          <w:color w:val="000000"/>
          <w:sz w:val="28"/>
        </w:rPr>
        <w:t>
      жобаның электрондық нұсқасы;</w:t>
      </w:r>
    </w:p>
    <w:bookmarkEnd w:id="325"/>
    <w:bookmarkStart w:name="z376" w:id="326"/>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осы аумақтарды экологиялық зілзала немесе төтенше экологиялық жағдай аймақтарына жатқызуды негiздейтiн аумақтарды зерттеу материалдары:</w:t>
      </w:r>
    </w:p>
    <w:bookmarkEnd w:id="326"/>
    <w:bookmarkStart w:name="z377" w:id="327"/>
    <w:p>
      <w:pPr>
        <w:spacing w:after="0"/>
        <w:ind w:left="0"/>
        <w:jc w:val="both"/>
      </w:pPr>
      <w:r>
        <w:rPr>
          <w:rFonts w:ascii="Times New Roman"/>
          <w:b w:val="false"/>
          <w:i w:val="false"/>
          <w:color w:val="000000"/>
          <w:sz w:val="28"/>
        </w:rPr>
        <w:t>
      қоғамдық пікірді есепке алу нәтижелері;</w:t>
      </w:r>
    </w:p>
    <w:bookmarkEnd w:id="327"/>
    <w:bookmarkStart w:name="z378" w:id="328"/>
    <w:p>
      <w:pPr>
        <w:spacing w:after="0"/>
        <w:ind w:left="0"/>
        <w:jc w:val="both"/>
      </w:pPr>
      <w:r>
        <w:rPr>
          <w:rFonts w:ascii="Times New Roman"/>
          <w:b w:val="false"/>
          <w:i w:val="false"/>
          <w:color w:val="000000"/>
          <w:sz w:val="28"/>
        </w:rPr>
        <w:t>
      өтінімді БАҚ-та жарияланғанын растайтын материалдар;</w:t>
      </w:r>
    </w:p>
    <w:bookmarkEnd w:id="328"/>
    <w:bookmarkStart w:name="z379" w:id="329"/>
    <w:p>
      <w:pPr>
        <w:spacing w:after="0"/>
        <w:ind w:left="0"/>
        <w:jc w:val="both"/>
      </w:pPr>
      <w:r>
        <w:rPr>
          <w:rFonts w:ascii="Times New Roman"/>
          <w:b w:val="false"/>
          <w:i w:val="false"/>
          <w:color w:val="000000"/>
          <w:sz w:val="28"/>
        </w:rPr>
        <w:t>
      денсаулық сақтау, ғылым және ғылыми-техникалық қызмет және білім беру салаларындағы уәкілетті мемлекеттік органдардың қорытындылары;</w:t>
      </w:r>
    </w:p>
    <w:bookmarkEnd w:id="329"/>
    <w:bookmarkStart w:name="z380" w:id="330"/>
    <w:p>
      <w:pPr>
        <w:spacing w:after="0"/>
        <w:ind w:left="0"/>
        <w:jc w:val="both"/>
      </w:pPr>
      <w:r>
        <w:rPr>
          <w:rFonts w:ascii="Times New Roman"/>
          <w:b w:val="false"/>
          <w:i w:val="false"/>
          <w:color w:val="000000"/>
          <w:sz w:val="28"/>
        </w:rPr>
        <w:t>
      жобаның электрондық нұсқасы;</w:t>
      </w:r>
    </w:p>
    <w:bookmarkEnd w:id="330"/>
    <w:bookmarkStart w:name="z381" w:id="331"/>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 жобалары:</w:t>
      </w:r>
    </w:p>
    <w:bookmarkEnd w:id="331"/>
    <w:bookmarkStart w:name="z382" w:id="332"/>
    <w:p>
      <w:pPr>
        <w:spacing w:after="0"/>
        <w:ind w:left="0"/>
        <w:jc w:val="both"/>
      </w:pPr>
      <w:r>
        <w:rPr>
          <w:rFonts w:ascii="Times New Roman"/>
          <w:b w:val="false"/>
          <w:i w:val="false"/>
          <w:color w:val="000000"/>
          <w:sz w:val="28"/>
        </w:rPr>
        <w:t>
      қоғамдық пікірді есепке алу нәтижелері;</w:t>
      </w:r>
    </w:p>
    <w:bookmarkEnd w:id="332"/>
    <w:bookmarkStart w:name="z383" w:id="333"/>
    <w:p>
      <w:pPr>
        <w:spacing w:after="0"/>
        <w:ind w:left="0"/>
        <w:jc w:val="both"/>
      </w:pPr>
      <w:r>
        <w:rPr>
          <w:rFonts w:ascii="Times New Roman"/>
          <w:b w:val="false"/>
          <w:i w:val="false"/>
          <w:color w:val="000000"/>
          <w:sz w:val="28"/>
        </w:rPr>
        <w:t>
      өтінімді БАҚ-та жарияланғанын растайтын материалдар;</w:t>
      </w:r>
    </w:p>
    <w:bookmarkEnd w:id="333"/>
    <w:bookmarkStart w:name="z384" w:id="334"/>
    <w:p>
      <w:pPr>
        <w:spacing w:after="0"/>
        <w:ind w:left="0"/>
        <w:jc w:val="both"/>
      </w:pPr>
      <w:r>
        <w:rPr>
          <w:rFonts w:ascii="Times New Roman"/>
          <w:b w:val="false"/>
          <w:i w:val="false"/>
          <w:color w:val="000000"/>
          <w:sz w:val="28"/>
        </w:rPr>
        <w:t>
      жобаның электрондық нұсқасы.</w:t>
      </w:r>
    </w:p>
    <w:bookmarkEnd w:id="334"/>
    <w:bookmarkStart w:name="z385" w:id="335"/>
    <w:p>
      <w:pPr>
        <w:spacing w:after="0"/>
        <w:ind w:left="0"/>
        <w:jc w:val="both"/>
      </w:pPr>
      <w:r>
        <w:rPr>
          <w:rFonts w:ascii="Times New Roman"/>
          <w:b w:val="false"/>
          <w:i w:val="false"/>
          <w:color w:val="000000"/>
          <w:sz w:val="28"/>
        </w:rPr>
        <w:t>
      порталға:</w:t>
      </w:r>
    </w:p>
    <w:bookmarkEnd w:id="335"/>
    <w:bookmarkStart w:name="z386" w:id="336"/>
    <w:p>
      <w:pPr>
        <w:spacing w:after="0"/>
        <w:ind w:left="0"/>
        <w:jc w:val="both"/>
      </w:pPr>
      <w:r>
        <w:rPr>
          <w:rFonts w:ascii="Times New Roman"/>
          <w:b w:val="false"/>
          <w:i w:val="false"/>
          <w:color w:val="000000"/>
          <w:sz w:val="28"/>
        </w:rPr>
        <w:t xml:space="preserve">
      көрсетілетін қызметті алушының ЭЦҚ-мен куәландырылған электрондық құжат нысанындағы мемлекеттік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экологиялық сараптама жүргізу жөнінде өтінім;</w:t>
      </w:r>
    </w:p>
    <w:bookmarkEnd w:id="336"/>
    <w:bookmarkStart w:name="z387" w:id="337"/>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қоршаған ортаға әсер етуші межеленіп отырған қызметтің жобалау алдындағы және жобалау көрсетілетін қызметті алушының ЭЦҚ-мен куәландырылған құжаттамасы, келесі құрамда:</w:t>
      </w:r>
    </w:p>
    <w:bookmarkEnd w:id="337"/>
    <w:bookmarkStart w:name="z388" w:id="338"/>
    <w:p>
      <w:pPr>
        <w:spacing w:after="0"/>
        <w:ind w:left="0"/>
        <w:jc w:val="both"/>
      </w:pPr>
      <w:r>
        <w:rPr>
          <w:rFonts w:ascii="Times New Roman"/>
          <w:b w:val="false"/>
          <w:i w:val="false"/>
          <w:color w:val="000000"/>
          <w:sz w:val="28"/>
        </w:rPr>
        <w:t>
      қоғамдық пікірді есепке алу нәтижесінің электронды көшірмесі;</w:t>
      </w:r>
    </w:p>
    <w:bookmarkEnd w:id="338"/>
    <w:bookmarkStart w:name="z389" w:id="339"/>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39"/>
    <w:bookmarkStart w:name="z390" w:id="340"/>
    <w:p>
      <w:pPr>
        <w:spacing w:after="0"/>
        <w:ind w:left="0"/>
        <w:jc w:val="both"/>
      </w:pPr>
      <w:r>
        <w:rPr>
          <w:rFonts w:ascii="Times New Roman"/>
          <w:b w:val="false"/>
          <w:i w:val="false"/>
          <w:color w:val="000000"/>
          <w:sz w:val="28"/>
        </w:rPr>
        <w:t>
      эмиссиялар нормативтерiнiң жобалары мыналармен бірге:</w:t>
      </w:r>
    </w:p>
    <w:bookmarkEnd w:id="340"/>
    <w:bookmarkStart w:name="z391" w:id="341"/>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түрдегі эмиссиялар нормативтерi жобасы;</w:t>
      </w:r>
    </w:p>
    <w:bookmarkEnd w:id="341"/>
    <w:bookmarkStart w:name="z392" w:id="342"/>
    <w:p>
      <w:pPr>
        <w:spacing w:after="0"/>
        <w:ind w:left="0"/>
        <w:jc w:val="both"/>
      </w:pPr>
      <w:r>
        <w:rPr>
          <w:rFonts w:ascii="Times New Roman"/>
          <w:b w:val="false"/>
          <w:i w:val="false"/>
          <w:color w:val="000000"/>
          <w:sz w:val="28"/>
        </w:rPr>
        <w:t>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көрсетілетін қызметті алушының ЭЦҚ-мен куәландырылған электрондық түрдегі жобалары:</w:t>
      </w:r>
    </w:p>
    <w:bookmarkEnd w:id="342"/>
    <w:bookmarkStart w:name="z393" w:id="343"/>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43"/>
    <w:bookmarkStart w:name="z394" w:id="344"/>
    <w:p>
      <w:pPr>
        <w:spacing w:after="0"/>
        <w:ind w:left="0"/>
        <w:jc w:val="both"/>
      </w:pPr>
      <w:r>
        <w:rPr>
          <w:rFonts w:ascii="Times New Roman"/>
          <w:b w:val="false"/>
          <w:i w:val="false"/>
          <w:color w:val="000000"/>
          <w:sz w:val="28"/>
        </w:rPr>
        <w:t>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негіздемелердің көрсетілетін қызметті алушының ЭЦҚ-мен куәландырылған электрондық түрдегі жобалары:</w:t>
      </w:r>
    </w:p>
    <w:bookmarkEnd w:id="344"/>
    <w:bookmarkStart w:name="z395" w:id="345"/>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45"/>
    <w:bookmarkStart w:name="z396" w:id="346"/>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кішірейту жөніндегі техникалық-экономикалық негіздемелердің көрсетілетін қызметті алушының ЭЦҚ-мен куәландырылған электрондық түрдегі жобалары:</w:t>
      </w:r>
    </w:p>
    <w:bookmarkEnd w:id="346"/>
    <w:bookmarkStart w:name="z397" w:id="347"/>
    <w:p>
      <w:pPr>
        <w:spacing w:after="0"/>
        <w:ind w:left="0"/>
        <w:jc w:val="both"/>
      </w:pPr>
      <w:r>
        <w:rPr>
          <w:rFonts w:ascii="Times New Roman"/>
          <w:b w:val="false"/>
          <w:i w:val="false"/>
          <w:color w:val="000000"/>
          <w:sz w:val="28"/>
        </w:rPr>
        <w:t>
      қоғамдық пікірді есепке алу нәтижесінің электронды көшірмесі;</w:t>
      </w:r>
    </w:p>
    <w:bookmarkEnd w:id="347"/>
    <w:bookmarkStart w:name="z398" w:id="348"/>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48"/>
    <w:bookmarkStart w:name="z399" w:id="349"/>
    <w:p>
      <w:pPr>
        <w:spacing w:after="0"/>
        <w:ind w:left="0"/>
        <w:jc w:val="both"/>
      </w:pPr>
      <w:r>
        <w:rPr>
          <w:rFonts w:ascii="Times New Roman"/>
          <w:b w:val="false"/>
          <w:i w:val="false"/>
          <w:color w:val="000000"/>
          <w:sz w:val="28"/>
        </w:rPr>
        <w:t>
      өсімдіктер мен жануарлар дүниесi ресурстарын алу мен пайдалануға арналған көрсетілетін қызметті алушының ЭЦҚ-мен куәландырылған электрондық түрдегі биологиялық негiздемелер, келесі құрамда:</w:t>
      </w:r>
    </w:p>
    <w:bookmarkEnd w:id="349"/>
    <w:bookmarkStart w:name="z400" w:id="350"/>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50"/>
    <w:bookmarkStart w:name="z401" w:id="351"/>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қалалар мен аумақтарды, оның iшiнде арнайы экономикалық аймақтар аумақтарын және шаруашылық қызметін жүргiзудiң айрықша режимiндегi аумақтарды салудың (дамытудың) бас жоспарларының көрсетілетін қызметті алушының ЭЦҚ-мен куәландырылған электрондық түрдегі жобалары:</w:t>
      </w:r>
    </w:p>
    <w:bookmarkEnd w:id="351"/>
    <w:bookmarkStart w:name="z402" w:id="352"/>
    <w:p>
      <w:pPr>
        <w:spacing w:after="0"/>
        <w:ind w:left="0"/>
        <w:jc w:val="both"/>
      </w:pPr>
      <w:r>
        <w:rPr>
          <w:rFonts w:ascii="Times New Roman"/>
          <w:b w:val="false"/>
          <w:i w:val="false"/>
          <w:color w:val="000000"/>
          <w:sz w:val="28"/>
        </w:rPr>
        <w:t>
      қоғамдық пікірді есепке алу нәтижесінің электронды көшірмесі;</w:t>
      </w:r>
    </w:p>
    <w:bookmarkEnd w:id="352"/>
    <w:bookmarkStart w:name="z403" w:id="353"/>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53"/>
    <w:bookmarkStart w:name="z404" w:id="354"/>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осы аумақтарды экологиялық зілзала немесе төтенше экологиялық жағдай аймақтарына жатқызуды негiздейтiн аумақтарды зерттеу көрсетілетін қызметті алушының ЭЦҚ-мен куәландырылған электрондық түрдегі материалдары мыналармен бірге:</w:t>
      </w:r>
    </w:p>
    <w:bookmarkEnd w:id="354"/>
    <w:bookmarkStart w:name="z405" w:id="355"/>
    <w:p>
      <w:pPr>
        <w:spacing w:after="0"/>
        <w:ind w:left="0"/>
        <w:jc w:val="both"/>
      </w:pPr>
      <w:r>
        <w:rPr>
          <w:rFonts w:ascii="Times New Roman"/>
          <w:b w:val="false"/>
          <w:i w:val="false"/>
          <w:color w:val="000000"/>
          <w:sz w:val="28"/>
        </w:rPr>
        <w:t>
      қоғамдық пікірді есепке алу нәтижесінің электронды көшірмесі;</w:t>
      </w:r>
    </w:p>
    <w:bookmarkEnd w:id="355"/>
    <w:bookmarkStart w:name="z406" w:id="356"/>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356"/>
    <w:bookmarkStart w:name="z407" w:id="357"/>
    <w:p>
      <w:pPr>
        <w:spacing w:after="0"/>
        <w:ind w:left="0"/>
        <w:jc w:val="both"/>
      </w:pPr>
      <w:r>
        <w:rPr>
          <w:rFonts w:ascii="Times New Roman"/>
          <w:b w:val="false"/>
          <w:i w:val="false"/>
          <w:color w:val="000000"/>
          <w:sz w:val="28"/>
        </w:rPr>
        <w:t>
      денсаулық сақтау, ғылым және ғылыми-техникалық қызмет және білім беру салаларындағы уәкілетті мемлекеттік органдардың қорытындыларының электронды көшірмелері;</w:t>
      </w:r>
    </w:p>
    <w:bookmarkEnd w:id="357"/>
    <w:bookmarkStart w:name="z408" w:id="358"/>
    <w:p>
      <w:pPr>
        <w:spacing w:after="0"/>
        <w:ind w:left="0"/>
        <w:jc w:val="both"/>
      </w:pPr>
      <w:r>
        <w:rPr>
          <w:rFonts w:ascii="Times New Roman"/>
          <w:b w:val="false"/>
          <w:i w:val="false"/>
          <w:color w:val="000000"/>
          <w:sz w:val="28"/>
        </w:rPr>
        <w:t>
      Жеке басын куәландыратын заңды тұлғаның мемлекеттік тіркелгені (қайта тіркелгені) туралы, дара, жеке кәсіпкердің мемлекеттік тіркелгені туралы мәліметтерді көрсетілетін қызметті беруші мемлекеттік ақпараттық жүйелерге сәйкес келетін "электронды үкімет" шлюзінен алады.</w:t>
      </w:r>
    </w:p>
    <w:bookmarkEnd w:id="358"/>
    <w:bookmarkStart w:name="z409" w:id="359"/>
    <w:p>
      <w:pPr>
        <w:spacing w:after="0"/>
        <w:ind w:left="0"/>
        <w:jc w:val="both"/>
      </w:pPr>
      <w:r>
        <w:rPr>
          <w:rFonts w:ascii="Times New Roman"/>
          <w:b w:val="false"/>
          <w:i w:val="false"/>
          <w:color w:val="000000"/>
          <w:sz w:val="28"/>
        </w:rPr>
        <w:t>
      Егер Қазақстан Республикасының заңнамасында өзгеше көзделмесе көрсетілетін қызметті беруші мемлекеттік қызмет көрсету кезінде қызметті алушыдан ақпараттық жүйелерге қамтылған заңмен қорғалатын құпияны құрайтын мәліметтерді пайдалануға келісім алады.</w:t>
      </w:r>
    </w:p>
    <w:bookmarkEnd w:id="359"/>
    <w:bookmarkStart w:name="z410" w:id="360"/>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360"/>
    <w:bookmarkStart w:name="z411" w:id="361"/>
    <w:p>
      <w:pPr>
        <w:spacing w:after="0"/>
        <w:ind w:left="0"/>
        <w:jc w:val="both"/>
      </w:pPr>
      <w:r>
        <w:rPr>
          <w:rFonts w:ascii="Times New Roman"/>
          <w:b w:val="false"/>
          <w:i w:val="false"/>
          <w:color w:val="000000"/>
          <w:sz w:val="28"/>
        </w:rPr>
        <w:t>
      Көрсетілетін қызметті берушіге – өтініш қағаз тасымалдағышта қабылданғанын растайтын құжаттар пакетін қабылдау күні мен уақыты көрсетілуімен кеңседе тіркелгені туралы оның көшірмесіне белгі соғу болып табылады;</w:t>
      </w:r>
    </w:p>
    <w:bookmarkEnd w:id="361"/>
    <w:bookmarkStart w:name="z412" w:id="362"/>
    <w:p>
      <w:pPr>
        <w:spacing w:after="0"/>
        <w:ind w:left="0"/>
        <w:jc w:val="both"/>
      </w:pPr>
      <w:r>
        <w:rPr>
          <w:rFonts w:ascii="Times New Roman"/>
          <w:b w:val="false"/>
          <w:i w:val="false"/>
          <w:color w:val="000000"/>
          <w:sz w:val="28"/>
        </w:rPr>
        <w:t>
      порталға – "жеке кабинетке" мемлекеттік қызметті көрсетуге сұрау салу қабылданғаны туралы мәртебе жолданады.</w:t>
      </w:r>
    </w:p>
    <w:bookmarkEnd w:id="362"/>
    <w:bookmarkStart w:name="z413" w:id="363"/>
    <w:p>
      <w:pPr>
        <w:spacing w:after="0"/>
        <w:ind w:left="0"/>
        <w:jc w:val="both"/>
      </w:pPr>
      <w:r>
        <w:rPr>
          <w:rFonts w:ascii="Times New Roman"/>
          <w:b w:val="false"/>
          <w:i w:val="false"/>
          <w:color w:val="000000"/>
          <w:sz w:val="28"/>
        </w:rPr>
        <w:t xml:space="preserve">
      10. Мемлекеттік көрсетілетін қызметті көрсетуден бас тартудың негіздері: </w:t>
      </w:r>
    </w:p>
    <w:bookmarkEnd w:id="363"/>
    <w:bookmarkStart w:name="z414" w:id="364"/>
    <w:p>
      <w:pPr>
        <w:spacing w:after="0"/>
        <w:ind w:left="0"/>
        <w:jc w:val="both"/>
      </w:pPr>
      <w:r>
        <w:rPr>
          <w:rFonts w:ascii="Times New Roman"/>
          <w:b w:val="false"/>
          <w:i w:val="false"/>
          <w:color w:val="000000"/>
          <w:sz w:val="28"/>
        </w:rPr>
        <w:t xml:space="preserve">
      1) көрсетілетін қызметті беруші көрсетілетін қызметті алушының осы мемлекеттік қызмет көрсету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мемлекеттік көрсетілетін қызметті алу үшін ұсынған құжаттардың және (немесе) олардағы деректердің (мәліметтердің) анық еместігін анықтау;</w:t>
      </w:r>
    </w:p>
    <w:bookmarkEnd w:id="364"/>
    <w:bookmarkStart w:name="z415" w:id="365"/>
    <w:p>
      <w:pPr>
        <w:spacing w:after="0"/>
        <w:ind w:left="0"/>
        <w:jc w:val="both"/>
      </w:pPr>
      <w:r>
        <w:rPr>
          <w:rFonts w:ascii="Times New Roman"/>
          <w:b w:val="false"/>
          <w:i w:val="false"/>
          <w:color w:val="000000"/>
          <w:sz w:val="28"/>
        </w:rPr>
        <w:t>
      2) қызмет көрсетуге қажетті қызметті алушының және (немесе) берілген материалдар, объектілер, ақпараттар мен мәліметтердің Қазақстан Республикасының Экологиялық заңнамасының талаптарына сәйкес келмеуі;</w:t>
      </w:r>
    </w:p>
    <w:bookmarkEnd w:id="365"/>
    <w:bookmarkStart w:name="z416" w:id="366"/>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оның лауазымды адамдарының шешімдеріне, әрекеттеріне (әрекетсіздіктеріне) шағымдану тәртібі</w:t>
      </w:r>
    </w:p>
    <w:bookmarkEnd w:id="366"/>
    <w:bookmarkStart w:name="z417" w:id="367"/>
    <w:p>
      <w:pPr>
        <w:spacing w:after="0"/>
        <w:ind w:left="0"/>
        <w:jc w:val="both"/>
      </w:pPr>
      <w:r>
        <w:rPr>
          <w:rFonts w:ascii="Times New Roman"/>
          <w:b w:val="false"/>
          <w:i w:val="false"/>
          <w:color w:val="000000"/>
          <w:sz w:val="28"/>
        </w:rPr>
        <w:t xml:space="preserve">
      11. Көрсетілетін қызметті берушінің және (немесе) олардың лауазымды адамдарының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p>
    <w:bookmarkEnd w:id="367"/>
    <w:bookmarkStart w:name="z418" w:id="368"/>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Министрліктің кеңсесі арқылы қабылданады.</w:t>
      </w:r>
    </w:p>
    <w:bookmarkEnd w:id="368"/>
    <w:bookmarkStart w:name="z419" w:id="369"/>
    <w:p>
      <w:pPr>
        <w:spacing w:after="0"/>
        <w:ind w:left="0"/>
        <w:jc w:val="both"/>
      </w:pPr>
      <w:r>
        <w:rPr>
          <w:rFonts w:ascii="Times New Roman"/>
          <w:b w:val="false"/>
          <w:i w:val="false"/>
          <w:color w:val="000000"/>
          <w:sz w:val="28"/>
        </w:rPr>
        <w:t>
      Шағымда:</w:t>
      </w:r>
    </w:p>
    <w:bookmarkEnd w:id="369"/>
    <w:bookmarkStart w:name="z420" w:id="370"/>
    <w:p>
      <w:pPr>
        <w:spacing w:after="0"/>
        <w:ind w:left="0"/>
        <w:jc w:val="both"/>
      </w:pPr>
      <w:r>
        <w:rPr>
          <w:rFonts w:ascii="Times New Roman"/>
          <w:b w:val="false"/>
          <w:i w:val="false"/>
          <w:color w:val="000000"/>
          <w:sz w:val="28"/>
        </w:rPr>
        <w:t>
      5) жеке тұлға - оның тегі, аты, әкесінің аты (болған жағдайда), пошталық мекенжайы, байланыс телефоны;</w:t>
      </w:r>
    </w:p>
    <w:bookmarkEnd w:id="370"/>
    <w:bookmarkStart w:name="z421" w:id="371"/>
    <w:p>
      <w:pPr>
        <w:spacing w:after="0"/>
        <w:ind w:left="0"/>
        <w:jc w:val="both"/>
      </w:pPr>
      <w:r>
        <w:rPr>
          <w:rFonts w:ascii="Times New Roman"/>
          <w:b w:val="false"/>
          <w:i w:val="false"/>
          <w:color w:val="000000"/>
          <w:sz w:val="28"/>
        </w:rPr>
        <w:t>
      6) заңды тұлға - оның атауы, пошталық мекенжайы, шығыс нөмірі мен күні көрсетіледі. Көрсетілетін қызметті алушы өтінішке қол қоюы керек.</w:t>
      </w:r>
    </w:p>
    <w:bookmarkEnd w:id="371"/>
    <w:bookmarkStart w:name="z422" w:id="372"/>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372"/>
    <w:bookmarkStart w:name="z423" w:id="373"/>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p>
    <w:bookmarkEnd w:id="373"/>
    <w:bookmarkStart w:name="z424" w:id="374"/>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байланысорталығының телефоны 1414, 8 800 080 7777 бойынша алуға болады.</w:t>
      </w:r>
    </w:p>
    <w:bookmarkEnd w:id="374"/>
    <w:bookmarkStart w:name="z425" w:id="375"/>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375"/>
    <w:bookmarkStart w:name="z426" w:id="37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376"/>
    <w:bookmarkStart w:name="z427" w:id="37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377"/>
    <w:bookmarkStart w:name="z428" w:id="37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жүгіне алады.</w:t>
      </w:r>
    </w:p>
    <w:bookmarkEnd w:id="378"/>
    <w:bookmarkStart w:name="z429" w:id="379"/>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қызметтердің ерекшеліктері ескеріле отырып қойылатын өзге де талаптар</w:t>
      </w:r>
    </w:p>
    <w:bookmarkEnd w:id="379"/>
    <w:bookmarkStart w:name="z430" w:id="380"/>
    <w:p>
      <w:pPr>
        <w:spacing w:after="0"/>
        <w:ind w:left="0"/>
        <w:jc w:val="both"/>
      </w:pPr>
      <w:r>
        <w:rPr>
          <w:rFonts w:ascii="Times New Roman"/>
          <w:b w:val="false"/>
          <w:i w:val="false"/>
          <w:color w:val="000000"/>
          <w:sz w:val="28"/>
        </w:rPr>
        <w:t>
      13. Мемлекеттік қызмет көрсету орындарының мекенжайлары мынадай:</w:t>
      </w:r>
    </w:p>
    <w:bookmarkEnd w:id="380"/>
    <w:bookmarkStart w:name="z431" w:id="381"/>
    <w:p>
      <w:pPr>
        <w:spacing w:after="0"/>
        <w:ind w:left="0"/>
        <w:jc w:val="both"/>
      </w:pPr>
      <w:r>
        <w:rPr>
          <w:rFonts w:ascii="Times New Roman"/>
          <w:b w:val="false"/>
          <w:i w:val="false"/>
          <w:color w:val="000000"/>
          <w:sz w:val="28"/>
        </w:rPr>
        <w:t>
      1) Министрліктің - www.energo.gov.kz интернет-ресурсы, "Мемлекеттік көрсетілетін қызметтер" бөлімі;</w:t>
      </w:r>
    </w:p>
    <w:bookmarkEnd w:id="381"/>
    <w:bookmarkStart w:name="z433" w:id="382"/>
    <w:p>
      <w:pPr>
        <w:spacing w:after="0"/>
        <w:ind w:left="0"/>
        <w:jc w:val="both"/>
      </w:pPr>
      <w:r>
        <w:rPr>
          <w:rFonts w:ascii="Times New Roman"/>
          <w:b w:val="false"/>
          <w:i w:val="false"/>
          <w:color w:val="000000"/>
          <w:sz w:val="28"/>
        </w:rPr>
        <w:t>
      2) Министрліктің - www.cerc.energo.gov.kz. интернет-ресурсы, "Мемлекеттік көрсетілетін қызметтер" бөлімі;</w:t>
      </w:r>
    </w:p>
    <w:bookmarkEnd w:id="382"/>
    <w:bookmarkStart w:name="z434" w:id="383"/>
    <w:p>
      <w:pPr>
        <w:spacing w:after="0"/>
        <w:ind w:left="0"/>
        <w:jc w:val="both"/>
      </w:pPr>
      <w:r>
        <w:rPr>
          <w:rFonts w:ascii="Times New Roman"/>
          <w:b w:val="false"/>
          <w:i w:val="false"/>
          <w:color w:val="000000"/>
          <w:sz w:val="28"/>
        </w:rPr>
        <w:t xml:space="preserve">
      14. Көрсетілетін қызметті берушімен мемлекеттік қызметті беруді шектеу Қазақстан Республикасының Қоршаған ортаны қорғау Министрінің 2009 жылғы 23 шілдедегі № 143-Ө "Мемлекеттік экологиялық сараптамаға жататын және қоршаған ортаға эмиссияларға рұқсаттар беру үшін I санат объектілерін қоршаған ортаны қорғау саласындағы уәкілетті орган мен оның аумақтық бөлімшелері арасында бөлу бөлу туралы" бұйрығымен белгіленеді. </w:t>
      </w:r>
    </w:p>
    <w:bookmarkEnd w:id="383"/>
    <w:bookmarkStart w:name="z435" w:id="384"/>
    <w:p>
      <w:pPr>
        <w:spacing w:after="0"/>
        <w:ind w:left="0"/>
        <w:jc w:val="both"/>
      </w:pPr>
      <w:r>
        <w:rPr>
          <w:rFonts w:ascii="Times New Roman"/>
          <w:b w:val="false"/>
          <w:i w:val="false"/>
          <w:color w:val="000000"/>
          <w:sz w:val="28"/>
        </w:rPr>
        <w:t>
      15.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384"/>
    <w:bookmarkStart w:name="z436" w:id="385"/>
    <w:p>
      <w:pPr>
        <w:spacing w:after="0"/>
        <w:ind w:left="0"/>
        <w:jc w:val="both"/>
      </w:pPr>
      <w:r>
        <w:rPr>
          <w:rFonts w:ascii="Times New Roman"/>
          <w:b w:val="false"/>
          <w:i w:val="false"/>
          <w:color w:val="000000"/>
          <w:sz w:val="28"/>
        </w:rPr>
        <w:t>
      16.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p>
    <w:bookmarkEnd w:id="385"/>
    <w:bookmarkStart w:name="z437" w:id="386"/>
    <w:p>
      <w:pPr>
        <w:spacing w:after="0"/>
        <w:ind w:left="0"/>
        <w:jc w:val="both"/>
      </w:pPr>
      <w:r>
        <w:rPr>
          <w:rFonts w:ascii="Times New Roman"/>
          <w:b w:val="false"/>
          <w:i w:val="false"/>
          <w:color w:val="000000"/>
          <w:sz w:val="28"/>
        </w:rPr>
        <w:t>
      17.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 санаттағы объектілерге </w:t>
            </w:r>
            <w:r>
              <w:br/>
            </w:r>
            <w:r>
              <w:rPr>
                <w:rFonts w:ascii="Times New Roman"/>
                <w:b w:val="false"/>
                <w:i w:val="false"/>
                <w:color w:val="000000"/>
                <w:sz w:val="20"/>
              </w:rPr>
              <w:t>мемлекеттік 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иесі (ұйымның атауы)</w:t>
            </w:r>
          </w:p>
        </w:tc>
      </w:tr>
    </w:tbl>
    <w:p>
      <w:pPr>
        <w:spacing w:after="0"/>
        <w:ind w:left="0"/>
        <w:jc w:val="left"/>
      </w:pPr>
      <w:r>
        <w:rPr>
          <w:rFonts w:ascii="Times New Roman"/>
          <w:b/>
          <w:i w:val="false"/>
          <w:color w:val="000000"/>
        </w:rPr>
        <w:t xml:space="preserve"> Мемлекеттік экологиялық сараптама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(құжаттың, жобаның атауы)</w:t>
      </w:r>
    </w:p>
    <w:p>
      <w:pPr>
        <w:spacing w:after="0"/>
        <w:ind w:left="0"/>
        <w:jc w:val="both"/>
      </w:pPr>
      <w:r>
        <w:rPr>
          <w:rFonts w:ascii="Times New Roman"/>
          <w:b w:val="false"/>
          <w:i w:val="false"/>
          <w:color w:val="000000"/>
          <w:sz w:val="28"/>
        </w:rPr>
        <w:t>
      Материалдар әзірленген ___________________________________________________________</w:t>
      </w:r>
    </w:p>
    <w:p>
      <w:pPr>
        <w:spacing w:after="0"/>
        <w:ind w:left="0"/>
        <w:jc w:val="both"/>
      </w:pPr>
      <w:r>
        <w:rPr>
          <w:rFonts w:ascii="Times New Roman"/>
          <w:b w:val="false"/>
          <w:i w:val="false"/>
          <w:color w:val="000000"/>
          <w:sz w:val="28"/>
        </w:rPr>
        <w:t>
      (әзірлеуші жоба ұйымының толық атауы)</w:t>
      </w:r>
    </w:p>
    <w:p>
      <w:pPr>
        <w:spacing w:after="0"/>
        <w:ind w:left="0"/>
        <w:jc w:val="both"/>
      </w:pPr>
      <w:r>
        <w:rPr>
          <w:rFonts w:ascii="Times New Roman"/>
          <w:b w:val="false"/>
          <w:i w:val="false"/>
          <w:color w:val="000000"/>
          <w:sz w:val="28"/>
        </w:rPr>
        <w:t>
      Жоба материалдарына тапсырыс беруші _____________________________________________</w:t>
      </w:r>
    </w:p>
    <w:p>
      <w:pPr>
        <w:spacing w:after="0"/>
        <w:ind w:left="0"/>
        <w:jc w:val="both"/>
      </w:pPr>
      <w:r>
        <w:rPr>
          <w:rFonts w:ascii="Times New Roman"/>
          <w:b w:val="false"/>
          <w:i w:val="false"/>
          <w:color w:val="000000"/>
          <w:sz w:val="28"/>
        </w:rPr>
        <w:t>
      (тапсырыс беруші ұйымның толық атауы, мекен жайы)</w:t>
      </w:r>
    </w:p>
    <w:p>
      <w:pPr>
        <w:spacing w:after="0"/>
        <w:ind w:left="0"/>
        <w:jc w:val="both"/>
      </w:pPr>
      <w:r>
        <w:rPr>
          <w:rFonts w:ascii="Times New Roman"/>
          <w:b w:val="false"/>
          <w:i w:val="false"/>
          <w:color w:val="000000"/>
          <w:sz w:val="28"/>
        </w:rPr>
        <w:t>
      Мемлекеттік экологиялық сараптамаға қарастыруға ұсынылды: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(жобалық құжаттаманың атауы, ұсынылып отырған басқа құжаттар, материалдардың </w:t>
      </w:r>
    </w:p>
    <w:p>
      <w:pPr>
        <w:spacing w:after="0"/>
        <w:ind w:left="0"/>
        <w:jc w:val="both"/>
      </w:pPr>
      <w:r>
        <w:rPr>
          <w:rFonts w:ascii="Times New Roman"/>
          <w:b w:val="false"/>
          <w:i w:val="false"/>
          <w:color w:val="000000"/>
          <w:sz w:val="28"/>
        </w:rPr>
        <w:t>
                                    толықтығын атау)</w:t>
      </w:r>
    </w:p>
    <w:p>
      <w:pPr>
        <w:spacing w:after="0"/>
        <w:ind w:left="0"/>
        <w:jc w:val="both"/>
      </w:pPr>
      <w:r>
        <w:rPr>
          <w:rFonts w:ascii="Times New Roman"/>
          <w:b w:val="false"/>
          <w:i w:val="false"/>
          <w:color w:val="000000"/>
          <w:sz w:val="28"/>
        </w:rPr>
        <w:t>
      Материалдар қарастыруға келіп түсті ________________________________ 20__ жылы</w:t>
      </w:r>
    </w:p>
    <w:p>
      <w:pPr>
        <w:spacing w:after="0"/>
        <w:ind w:left="0"/>
        <w:jc w:val="both"/>
      </w:pPr>
      <w:r>
        <w:rPr>
          <w:rFonts w:ascii="Times New Roman"/>
          <w:b w:val="false"/>
          <w:i w:val="false"/>
          <w:color w:val="000000"/>
          <w:sz w:val="28"/>
        </w:rPr>
        <w:t>
      (күні, тіркеудің кіріс нөмері)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Сараптама объектісінің орналасу ауданының физикалық-географиялық жағдайының, </w:t>
      </w:r>
    </w:p>
    <w:p>
      <w:pPr>
        <w:spacing w:after="0"/>
        <w:ind w:left="0"/>
        <w:jc w:val="both"/>
      </w:pPr>
      <w:r>
        <w:rPr>
          <w:rFonts w:ascii="Times New Roman"/>
          <w:b w:val="false"/>
          <w:i w:val="false"/>
          <w:color w:val="000000"/>
          <w:sz w:val="28"/>
        </w:rPr>
        <w:t xml:space="preserve">
      қоршаған ортаның фондық жағдайы, негізгі техникалық, технологиялық шешімдер қысқаша </w:t>
      </w:r>
    </w:p>
    <w:p>
      <w:pPr>
        <w:spacing w:after="0"/>
        <w:ind w:left="0"/>
        <w:jc w:val="both"/>
      </w:pPr>
      <w:r>
        <w:rPr>
          <w:rFonts w:ascii="Times New Roman"/>
          <w:b w:val="false"/>
          <w:i w:val="false"/>
          <w:color w:val="000000"/>
          <w:sz w:val="28"/>
        </w:rPr>
        <w:t xml:space="preserve">
      сипаттамасы, соның ішінде қоршаған ортаға теріс әсерін тигізетін технологиялық процестерді </w:t>
      </w:r>
    </w:p>
    <w:p>
      <w:pPr>
        <w:spacing w:after="0"/>
        <w:ind w:left="0"/>
        <w:jc w:val="both"/>
      </w:pPr>
      <w:r>
        <w:rPr>
          <w:rFonts w:ascii="Times New Roman"/>
          <w:b w:val="false"/>
          <w:i w:val="false"/>
          <w:color w:val="000000"/>
          <w:sz w:val="28"/>
        </w:rPr>
        <w:t>
      сипаттау заманауи технологиялардың үздік аналогтарымен салыстырып балама түрлерін қарау.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Межеленіп отырған қызметтің қоршаған ортаға әсерін бағалау (ҚОӘБ)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Объектінің ауа ортасына, жерасты және жерүсті суларына, жер ресурстарына, жануар </w:t>
      </w:r>
    </w:p>
    <w:p>
      <w:pPr>
        <w:spacing w:after="0"/>
        <w:ind w:left="0"/>
        <w:jc w:val="both"/>
      </w:pPr>
      <w:r>
        <w:rPr>
          <w:rFonts w:ascii="Times New Roman"/>
          <w:b w:val="false"/>
          <w:i w:val="false"/>
          <w:color w:val="000000"/>
          <w:sz w:val="28"/>
        </w:rPr>
        <w:t xml:space="preserve">
      және өсімдік дүниесіне, жер қойнауына әсер етуінің,физикалық әсер етуінің жалпы </w:t>
      </w:r>
    </w:p>
    <w:p>
      <w:pPr>
        <w:spacing w:after="0"/>
        <w:ind w:left="0"/>
        <w:jc w:val="both"/>
      </w:pPr>
      <w:r>
        <w:rPr>
          <w:rFonts w:ascii="Times New Roman"/>
          <w:b w:val="false"/>
          <w:i w:val="false"/>
          <w:color w:val="000000"/>
          <w:sz w:val="28"/>
        </w:rPr>
        <w:t>
      сипаттамасы, экологиялық қауіп-қатер, апаттық жағдайлар болуы және мүмкіндігі, ықтималдығы.</w:t>
      </w:r>
    </w:p>
    <w:p>
      <w:pPr>
        <w:spacing w:after="0"/>
        <w:ind w:left="0"/>
        <w:jc w:val="both"/>
      </w:pPr>
      <w:r>
        <w:rPr>
          <w:rFonts w:ascii="Times New Roman"/>
          <w:b w:val="false"/>
          <w:i w:val="false"/>
          <w:color w:val="000000"/>
          <w:sz w:val="28"/>
        </w:rPr>
        <w:t xml:space="preserve">
      Сәулеттік-жобалық құжаттамаларды, елді мекендердегі инженерлікинфрақұрылымның </w:t>
      </w:r>
    </w:p>
    <w:p>
      <w:pPr>
        <w:spacing w:after="0"/>
        <w:ind w:left="0"/>
        <w:jc w:val="both"/>
      </w:pPr>
      <w:r>
        <w:rPr>
          <w:rFonts w:ascii="Times New Roman"/>
          <w:b w:val="false"/>
          <w:i w:val="false"/>
          <w:color w:val="000000"/>
          <w:sz w:val="28"/>
        </w:rPr>
        <w:t xml:space="preserve">
      даму сызбасы, қолданыстағы кәсіпорындардың реконструкциялау (кеңейту) жобаларын </w:t>
      </w:r>
    </w:p>
    <w:p>
      <w:pPr>
        <w:spacing w:after="0"/>
        <w:ind w:left="0"/>
        <w:jc w:val="both"/>
      </w:pPr>
      <w:r>
        <w:rPr>
          <w:rFonts w:ascii="Times New Roman"/>
          <w:b w:val="false"/>
          <w:i w:val="false"/>
          <w:color w:val="000000"/>
          <w:sz w:val="28"/>
        </w:rPr>
        <w:t xml:space="preserve">
      қарастыру кезінде қоршаған ортаға әсер ету бөлігінде барлық көрсеткіштер сол жағдайға, </w:t>
      </w:r>
    </w:p>
    <w:p>
      <w:pPr>
        <w:spacing w:after="0"/>
        <w:ind w:left="0"/>
        <w:jc w:val="both"/>
      </w:pPr>
      <w:r>
        <w:rPr>
          <w:rFonts w:ascii="Times New Roman"/>
          <w:b w:val="false"/>
          <w:i w:val="false"/>
          <w:color w:val="000000"/>
          <w:sz w:val="28"/>
        </w:rPr>
        <w:t>
      сондай-ақ есептік мерзімге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экологиялық сараптама жүргізудің нәтижесі"келісілді/келісілмеді" </w:t>
      </w:r>
    </w:p>
    <w:p>
      <w:pPr>
        <w:spacing w:after="0"/>
        <w:ind w:left="0"/>
        <w:jc w:val="both"/>
      </w:pPr>
      <w:r>
        <w:rPr>
          <w:rFonts w:ascii="Times New Roman"/>
          <w:b w:val="false"/>
          <w:i w:val="false"/>
          <w:color w:val="000000"/>
          <w:sz w:val="28"/>
        </w:rPr>
        <w:t>
      тұжырымдамасымен қорытынды болып табылады.</w:t>
      </w:r>
    </w:p>
    <w:p>
      <w:pPr>
        <w:spacing w:after="0"/>
        <w:ind w:left="0"/>
        <w:jc w:val="both"/>
      </w:pPr>
      <w:r>
        <w:rPr>
          <w:rFonts w:ascii="Times New Roman"/>
          <w:b w:val="false"/>
          <w:i w:val="false"/>
          <w:color w:val="000000"/>
          <w:sz w:val="28"/>
        </w:rPr>
        <w:t>
      Уәкілетті органның сараптамалық</w:t>
      </w:r>
    </w:p>
    <w:p>
      <w:pPr>
        <w:spacing w:after="0"/>
        <w:ind w:left="0"/>
        <w:jc w:val="both"/>
      </w:pPr>
      <w:r>
        <w:rPr>
          <w:rFonts w:ascii="Times New Roman"/>
          <w:b w:val="false"/>
          <w:i w:val="false"/>
          <w:color w:val="000000"/>
          <w:sz w:val="28"/>
        </w:rPr>
        <w:t>
      Бөлімшесінің басшысы___________________________________________________</w:t>
      </w:r>
    </w:p>
    <w:p>
      <w:pPr>
        <w:spacing w:after="0"/>
        <w:ind w:left="0"/>
        <w:jc w:val="both"/>
      </w:pPr>
      <w:r>
        <w:rPr>
          <w:rFonts w:ascii="Times New Roman"/>
          <w:b w:val="false"/>
          <w:i w:val="false"/>
          <w:color w:val="000000"/>
          <w:sz w:val="28"/>
        </w:rPr>
        <w:t>
      қолы, аты, тегі, жөні (болған жағдайда)</w:t>
      </w:r>
    </w:p>
    <w:p>
      <w:pPr>
        <w:spacing w:after="0"/>
        <w:ind w:left="0"/>
        <w:jc w:val="both"/>
      </w:pPr>
      <w:r>
        <w:rPr>
          <w:rFonts w:ascii="Times New Roman"/>
          <w:b w:val="false"/>
          <w:i w:val="false"/>
          <w:color w:val="000000"/>
          <w:sz w:val="28"/>
        </w:rPr>
        <w:t>
      Уәкілетті органның аумақтық бөлімшесі</w:t>
      </w:r>
    </w:p>
    <w:p>
      <w:pPr>
        <w:spacing w:after="0"/>
        <w:ind w:left="0"/>
        <w:jc w:val="both"/>
      </w:pPr>
      <w:r>
        <w:rPr>
          <w:rFonts w:ascii="Times New Roman"/>
          <w:b w:val="false"/>
          <w:i w:val="false"/>
          <w:color w:val="000000"/>
          <w:sz w:val="28"/>
        </w:rPr>
        <w:t>
      сараптамалық бөлімшесінің басшысы_______________________________________</w:t>
      </w:r>
    </w:p>
    <w:p>
      <w:pPr>
        <w:spacing w:after="0"/>
        <w:ind w:left="0"/>
        <w:jc w:val="both"/>
      </w:pPr>
      <w:r>
        <w:rPr>
          <w:rFonts w:ascii="Times New Roman"/>
          <w:b w:val="false"/>
          <w:i w:val="false"/>
          <w:color w:val="000000"/>
          <w:sz w:val="28"/>
        </w:rPr>
        <w:t>
      қолы, аты, тегі, 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"I санаттағы объектілерге</w:t>
            </w:r>
            <w:r>
              <w:br/>
            </w:r>
            <w:r>
              <w:rPr>
                <w:rFonts w:ascii="Times New Roman"/>
                <w:b w:val="false"/>
                <w:i w:val="false"/>
                <w:color w:val="000000"/>
                <w:sz w:val="20"/>
              </w:rPr>
              <w:t>мемлекеттік экологиялық</w:t>
            </w:r>
            <w:r>
              <w:br/>
            </w:r>
            <w:r>
              <w:rPr>
                <w:rFonts w:ascii="Times New Roman"/>
                <w:b w:val="false"/>
                <w:i w:val="false"/>
                <w:color w:val="000000"/>
                <w:sz w:val="20"/>
              </w:rPr>
              <w:t>сараптама 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 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Кімнен____________________________________</w:t>
      </w:r>
    </w:p>
    <w:p>
      <w:pPr>
        <w:spacing w:after="0"/>
        <w:ind w:left="0"/>
        <w:jc w:val="both"/>
      </w:pPr>
      <w:r>
        <w:rPr>
          <w:rFonts w:ascii="Times New Roman"/>
          <w:b w:val="false"/>
          <w:i w:val="false"/>
          <w:color w:val="000000"/>
          <w:sz w:val="28"/>
        </w:rPr>
        <w:t>
       (өтініш иесінің толық атауы)</w:t>
      </w:r>
    </w:p>
    <w:p>
      <w:pPr>
        <w:spacing w:after="0"/>
        <w:ind w:left="0"/>
        <w:jc w:val="both"/>
      </w:pPr>
      <w:r>
        <w:rPr>
          <w:rFonts w:ascii="Times New Roman"/>
          <w:b w:val="false"/>
          <w:i w:val="false"/>
          <w:color w:val="000000"/>
          <w:sz w:val="28"/>
        </w:rPr>
        <w:t>
      мекен жайы _______________________________________</w:t>
      </w:r>
    </w:p>
    <w:p>
      <w:pPr>
        <w:spacing w:after="0"/>
        <w:ind w:left="0"/>
        <w:jc w:val="both"/>
      </w:pPr>
      <w:r>
        <w:rPr>
          <w:rFonts w:ascii="Times New Roman"/>
          <w:b w:val="false"/>
          <w:i w:val="false"/>
          <w:color w:val="000000"/>
          <w:sz w:val="28"/>
        </w:rPr>
        <w:t xml:space="preserve">
      (индексі, қала, аудан, облыс, көше, </w:t>
      </w:r>
    </w:p>
    <w:p>
      <w:pPr>
        <w:spacing w:after="0"/>
        <w:ind w:left="0"/>
        <w:jc w:val="both"/>
      </w:pPr>
      <w:r>
        <w:rPr>
          <w:rFonts w:ascii="Times New Roman"/>
          <w:b w:val="false"/>
          <w:i w:val="false"/>
          <w:color w:val="000000"/>
          <w:sz w:val="28"/>
        </w:rPr>
        <w:t>
      үй нөмірі, телефон)</w:t>
      </w:r>
    </w:p>
    <w:p>
      <w:pPr>
        <w:spacing w:after="0"/>
        <w:ind w:left="0"/>
        <w:jc w:val="both"/>
      </w:pPr>
      <w:r>
        <w:rPr>
          <w:rFonts w:ascii="Times New Roman"/>
          <w:b w:val="false"/>
          <w:i w:val="false"/>
          <w:color w:val="000000"/>
          <w:sz w:val="28"/>
        </w:rPr>
        <w:t>
      Өтініш иесінің деректемелері_________________________________</w:t>
      </w:r>
    </w:p>
    <w:p>
      <w:pPr>
        <w:spacing w:after="0"/>
        <w:ind w:left="0"/>
        <w:jc w:val="both"/>
      </w:pPr>
      <w:r>
        <w:rPr>
          <w:rFonts w:ascii="Times New Roman"/>
          <w:b w:val="false"/>
          <w:i w:val="false"/>
          <w:color w:val="000000"/>
          <w:sz w:val="28"/>
        </w:rPr>
        <w:t>
      (жеке немесе заңды тұлғаның</w:t>
      </w:r>
    </w:p>
    <w:p>
      <w:pPr>
        <w:spacing w:after="0"/>
        <w:ind w:left="0"/>
        <w:jc w:val="both"/>
      </w:pPr>
      <w:r>
        <w:rPr>
          <w:rFonts w:ascii="Times New Roman"/>
          <w:b w:val="false"/>
          <w:i w:val="false"/>
          <w:color w:val="000000"/>
          <w:sz w:val="28"/>
        </w:rPr>
        <w:t>
      мемлекеттік тіркеу туралы куәлігі,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(БСН,ЖСН)</w:t>
      </w:r>
    </w:p>
    <w:p>
      <w:pPr>
        <w:spacing w:after="0"/>
        <w:ind w:left="0"/>
        <w:jc w:val="left"/>
      </w:pPr>
      <w:r>
        <w:rPr>
          <w:rFonts w:ascii="Times New Roman"/>
          <w:b/>
          <w:i w:val="false"/>
          <w:color w:val="000000"/>
        </w:rPr>
        <w:t xml:space="preserve"> Мемлекеттік сараптаманы жүргізуге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жобаға _________________________________________________________________________</w:t>
      </w:r>
    </w:p>
    <w:p>
      <w:pPr>
        <w:spacing w:after="0"/>
        <w:ind w:left="0"/>
        <w:jc w:val="both"/>
      </w:pPr>
      <w:r>
        <w:rPr>
          <w:rFonts w:ascii="Times New Roman"/>
          <w:b w:val="false"/>
          <w:i w:val="false"/>
          <w:color w:val="000000"/>
          <w:sz w:val="28"/>
        </w:rPr>
        <w:t>
      (жобаның толық атауын көрсету)</w:t>
      </w:r>
    </w:p>
    <w:p>
      <w:pPr>
        <w:spacing w:after="0"/>
        <w:ind w:left="0"/>
        <w:jc w:val="both"/>
      </w:pPr>
      <w:r>
        <w:rPr>
          <w:rFonts w:ascii="Times New Roman"/>
          <w:b w:val="false"/>
          <w:i w:val="false"/>
          <w:color w:val="000000"/>
          <w:sz w:val="28"/>
        </w:rPr>
        <w:t>
      мемлекеттік экологиялық сараптаманы жүргізуді сұраймын.</w:t>
      </w:r>
    </w:p>
    <w:p>
      <w:pPr>
        <w:spacing w:after="0"/>
        <w:ind w:left="0"/>
        <w:jc w:val="both"/>
      </w:pPr>
      <w:r>
        <w:rPr>
          <w:rFonts w:ascii="Times New Roman"/>
          <w:b w:val="false"/>
          <w:i w:val="false"/>
          <w:color w:val="000000"/>
          <w:sz w:val="28"/>
        </w:rPr>
        <w:t>
      Қоса беріліп отырған құжаттардың тізбесі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____________________________________________</w:t>
      </w:r>
    </w:p>
    <w:p>
      <w:pPr>
        <w:spacing w:after="0"/>
        <w:ind w:left="0"/>
        <w:jc w:val="both"/>
      </w:pPr>
      <w:r>
        <w:rPr>
          <w:rFonts w:ascii="Times New Roman"/>
          <w:b w:val="false"/>
          <w:i w:val="false"/>
          <w:color w:val="000000"/>
          <w:sz w:val="28"/>
        </w:rPr>
        <w:t>
             (қолы)                   (аты, тегі, жөні (болған жағдайда)</w:t>
      </w:r>
    </w:p>
    <w:p>
      <w:pPr>
        <w:spacing w:after="0"/>
        <w:ind w:left="0"/>
        <w:jc w:val="both"/>
      </w:pPr>
      <w:r>
        <w:rPr>
          <w:rFonts w:ascii="Times New Roman"/>
          <w:b w:val="false"/>
          <w:i w:val="false"/>
          <w:color w:val="000000"/>
          <w:sz w:val="28"/>
        </w:rPr>
        <w:t>
      "______" ____________20____жыл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96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23сәуірдегі</w:t>
            </w:r>
            <w:r>
              <w:br/>
            </w:r>
            <w:r>
              <w:rPr>
                <w:rFonts w:ascii="Times New Roman"/>
                <w:b w:val="false"/>
                <w:i w:val="false"/>
                <w:color w:val="000000"/>
                <w:sz w:val="20"/>
              </w:rPr>
              <w:t>№ 301 бұйрығына</w:t>
            </w:r>
            <w:r>
              <w:br/>
            </w:r>
            <w:r>
              <w:rPr>
                <w:rFonts w:ascii="Times New Roman"/>
                <w:b w:val="false"/>
                <w:i w:val="false"/>
                <w:color w:val="000000"/>
                <w:sz w:val="20"/>
              </w:rPr>
              <w:t>6-қосымша</w:t>
            </w:r>
          </w:p>
        </w:tc>
      </w:tr>
    </w:tbl>
    <w:bookmarkStart w:name="z444" w:id="387"/>
    <w:p>
      <w:pPr>
        <w:spacing w:after="0"/>
        <w:ind w:left="0"/>
        <w:jc w:val="left"/>
      </w:pPr>
      <w:r>
        <w:rPr>
          <w:rFonts w:ascii="Times New Roman"/>
          <w:b/>
          <w:i w:val="false"/>
          <w:color w:val="000000"/>
        </w:rPr>
        <w:t xml:space="preserve">  "ІІ, ІІІ және ІV санаттардағы объектілер үшін қоршаған ортаға эмиссияға рұқсат беру" мемлекеттік көрсетілетін қызмет стандарты 1-тарау. Жалпы ережелер</w:t>
      </w:r>
    </w:p>
    <w:bookmarkEnd w:id="387"/>
    <w:bookmarkStart w:name="z445" w:id="388"/>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көрсетілетін қызметі (бұдан әрі - мемлекеттік көрсетілетін қызмет).</w:t>
      </w:r>
    </w:p>
    <w:bookmarkEnd w:id="388"/>
    <w:bookmarkStart w:name="z446" w:id="38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Энергетики министрлігі (бұдан әрі - Министрлік) әзірледі.</w:t>
      </w:r>
    </w:p>
    <w:bookmarkEnd w:id="389"/>
    <w:bookmarkStart w:name="z447" w:id="390"/>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rPr>
          <w:rFonts w:ascii="Times New Roman"/>
          <w:b/>
          <w:i w:val="false"/>
          <w:color w:val="000000"/>
          <w:sz w:val="28"/>
        </w:rPr>
        <w:t>.</w:t>
      </w:r>
    </w:p>
    <w:bookmarkEnd w:id="390"/>
    <w:bookmarkStart w:name="z448" w:id="39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391"/>
    <w:bookmarkStart w:name="z449" w:id="392"/>
    <w:p>
      <w:pPr>
        <w:spacing w:after="0"/>
        <w:ind w:left="0"/>
        <w:jc w:val="both"/>
      </w:pPr>
      <w:r>
        <w:rPr>
          <w:rFonts w:ascii="Times New Roman"/>
          <w:b w:val="false"/>
          <w:i w:val="false"/>
          <w:color w:val="000000"/>
          <w:sz w:val="28"/>
        </w:rPr>
        <w:t>
      1)"Азаматтарға арналған үкімет" мемлекеттік корпорациясы" коммерциялық емес акционерлік қоғамы (бұдан әрі – Мемлекеттік корпорация);</w:t>
      </w:r>
    </w:p>
    <w:bookmarkEnd w:id="392"/>
    <w:bookmarkStart w:name="z450" w:id="393"/>
    <w:p>
      <w:pPr>
        <w:spacing w:after="0"/>
        <w:ind w:left="0"/>
        <w:jc w:val="both"/>
      </w:pPr>
      <w:r>
        <w:rPr>
          <w:rFonts w:ascii="Times New Roman"/>
          <w:b w:val="false"/>
          <w:i w:val="false"/>
          <w:color w:val="000000"/>
          <w:sz w:val="28"/>
        </w:rPr>
        <w:t>
      2) көрсетілетін қызметті берушінің кеңсесі;</w:t>
      </w:r>
    </w:p>
    <w:bookmarkEnd w:id="393"/>
    <w:bookmarkStart w:name="z451" w:id="394"/>
    <w:p>
      <w:pPr>
        <w:spacing w:after="0"/>
        <w:ind w:left="0"/>
        <w:jc w:val="both"/>
      </w:pPr>
      <w:r>
        <w:rPr>
          <w:rFonts w:ascii="Times New Roman"/>
          <w:b w:val="false"/>
          <w:i w:val="false"/>
          <w:color w:val="000000"/>
          <w:sz w:val="28"/>
        </w:rPr>
        <w:t>
      3) www.egov.kz "электрондық үкімет" веб-порталы(бұдан әрі - портал) арқылы жүзеге асырылады.</w:t>
      </w:r>
    </w:p>
    <w:bookmarkEnd w:id="394"/>
    <w:bookmarkStart w:name="z452" w:id="395"/>
    <w:p>
      <w:pPr>
        <w:spacing w:after="0"/>
        <w:ind w:left="0"/>
        <w:jc w:val="left"/>
      </w:pPr>
      <w:r>
        <w:rPr>
          <w:rFonts w:ascii="Times New Roman"/>
          <w:b/>
          <w:i w:val="false"/>
          <w:color w:val="000000"/>
        </w:rPr>
        <w:t xml:space="preserve"> 2- тарау. Мемлекеттік қызметті көрсету тәртібі</w:t>
      </w:r>
    </w:p>
    <w:bookmarkEnd w:id="395"/>
    <w:bookmarkStart w:name="z453" w:id="396"/>
    <w:p>
      <w:pPr>
        <w:spacing w:after="0"/>
        <w:ind w:left="0"/>
        <w:jc w:val="both"/>
      </w:pPr>
      <w:r>
        <w:rPr>
          <w:rFonts w:ascii="Times New Roman"/>
          <w:b w:val="false"/>
          <w:i w:val="false"/>
          <w:color w:val="000000"/>
          <w:sz w:val="28"/>
        </w:rPr>
        <w:t>
      4. Мемлекеттік қызметті көрсету мерзімдері:</w:t>
      </w:r>
    </w:p>
    <w:bookmarkEnd w:id="396"/>
    <w:bookmarkStart w:name="z454" w:id="397"/>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топтамасын тапсырған сәттен бастап, сондай-ақ порталға жүгінген кезде:</w:t>
      </w:r>
    </w:p>
    <w:bookmarkEnd w:id="397"/>
    <w:bookmarkStart w:name="z455" w:id="398"/>
    <w:p>
      <w:pPr>
        <w:spacing w:after="0"/>
        <w:ind w:left="0"/>
        <w:jc w:val="both"/>
      </w:pPr>
      <w:r>
        <w:rPr>
          <w:rFonts w:ascii="Times New Roman"/>
          <w:b w:val="false"/>
          <w:i w:val="false"/>
          <w:color w:val="000000"/>
          <w:sz w:val="28"/>
        </w:rPr>
        <w:t>
      ІІ санаттағы объектілер үшін қоршаған ортаға эмиссияға рұқсат беру өтінімді тіркеген күннен бастап – 1 (бір)айдан аспайтын мерзімде;</w:t>
      </w:r>
    </w:p>
    <w:bookmarkEnd w:id="398"/>
    <w:bookmarkStart w:name="z456" w:id="399"/>
    <w:p>
      <w:pPr>
        <w:spacing w:after="0"/>
        <w:ind w:left="0"/>
        <w:jc w:val="both"/>
      </w:pPr>
      <w:r>
        <w:rPr>
          <w:rFonts w:ascii="Times New Roman"/>
          <w:b w:val="false"/>
          <w:i w:val="false"/>
          <w:color w:val="000000"/>
          <w:sz w:val="28"/>
        </w:rPr>
        <w:t>
      ІІІ санаттағы объектілер үшін қоршаған ортаға эмиссияға рұқсат беру өтінімді тіркеген күннен бастап - 10 (он) жұмыс күнінен аспайтын мерзімде;</w:t>
      </w:r>
    </w:p>
    <w:bookmarkEnd w:id="399"/>
    <w:bookmarkStart w:name="z457" w:id="400"/>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- 5 (бес) жұмыс күнінен аспайтын мерзімде;</w:t>
      </w:r>
    </w:p>
    <w:bookmarkEnd w:id="400"/>
    <w:bookmarkStart w:name="z458" w:id="401"/>
    <w:p>
      <w:pPr>
        <w:spacing w:after="0"/>
        <w:ind w:left="0"/>
        <w:jc w:val="both"/>
      </w:pPr>
      <w:r>
        <w:rPr>
          <w:rFonts w:ascii="Times New Roman"/>
          <w:b w:val="false"/>
          <w:i w:val="false"/>
          <w:color w:val="000000"/>
          <w:sz w:val="28"/>
        </w:rPr>
        <w:t>
      рұқсатты қайта ресімдеу - 1 (бір) ай ішінде;</w:t>
      </w:r>
    </w:p>
    <w:bookmarkEnd w:id="401"/>
    <w:bookmarkStart w:name="z459" w:id="402"/>
    <w:p>
      <w:pPr>
        <w:spacing w:after="0"/>
        <w:ind w:left="0"/>
        <w:jc w:val="both"/>
      </w:pPr>
      <w:r>
        <w:rPr>
          <w:rFonts w:ascii="Times New Roman"/>
          <w:b w:val="false"/>
          <w:i w:val="false"/>
          <w:color w:val="000000"/>
          <w:sz w:val="28"/>
        </w:rPr>
        <w:t>
      Көрсетілетін қызметті беруші көрсетілген қызметті алушыдан құжаттарды алған кезден бастап ІІ санаттағы объектілер үшін он бес күнтізбелік күннен аспайтын, ІІІ санаттағы объектілер үшін бес күнтізбелік күннен аспайтын мерзімде ұсынылған құжаттарды толықтығына тексереді.</w:t>
      </w:r>
    </w:p>
    <w:bookmarkEnd w:id="402"/>
    <w:bookmarkStart w:name="z460" w:id="403"/>
    <w:p>
      <w:pPr>
        <w:spacing w:after="0"/>
        <w:ind w:left="0"/>
        <w:jc w:val="both"/>
      </w:pPr>
      <w:r>
        <w:rPr>
          <w:rFonts w:ascii="Times New Roman"/>
          <w:b w:val="false"/>
          <w:i w:val="false"/>
          <w:color w:val="000000"/>
          <w:sz w:val="28"/>
        </w:rPr>
        <w:t>
      Ұсынылған құжаттардың толық емес екендігі анықталған жағдайда көрсетілген қызметті беруші белгіленген мерзімде өтінішті қарастыру бойынша себептерін негіздей отырып жазбаша дәлелді бас тарту береді.</w:t>
      </w:r>
    </w:p>
    <w:bookmarkEnd w:id="403"/>
    <w:bookmarkStart w:name="z461" w:id="404"/>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404"/>
    <w:bookmarkStart w:name="z462" w:id="405"/>
    <w:p>
      <w:pPr>
        <w:spacing w:after="0"/>
        <w:ind w:left="0"/>
        <w:jc w:val="both"/>
      </w:pPr>
      <w:r>
        <w:rPr>
          <w:rFonts w:ascii="Times New Roman"/>
          <w:b w:val="false"/>
          <w:i w:val="false"/>
          <w:color w:val="000000"/>
          <w:sz w:val="28"/>
        </w:rPr>
        <w:t>
      2) мемлекеттік қызметті алу үшін күтудің рұқсат етілген ең ұзақ уақыты - 15 минут;</w:t>
      </w:r>
    </w:p>
    <w:bookmarkEnd w:id="405"/>
    <w:bookmarkStart w:name="z463" w:id="406"/>
    <w:p>
      <w:pPr>
        <w:spacing w:after="0"/>
        <w:ind w:left="0"/>
        <w:jc w:val="both"/>
      </w:pPr>
      <w:r>
        <w:rPr>
          <w:rFonts w:ascii="Times New Roman"/>
          <w:b w:val="false"/>
          <w:i w:val="false"/>
          <w:color w:val="000000"/>
          <w:sz w:val="28"/>
        </w:rPr>
        <w:t>
      3) көрсетілетін қызметті алушыға жүгінген күні қызмет көрсетудің рұқсат етілген ең ұзақ уақыты – 20 минут;</w:t>
      </w:r>
    </w:p>
    <w:bookmarkEnd w:id="406"/>
    <w:bookmarkStart w:name="z464" w:id="407"/>
    <w:p>
      <w:pPr>
        <w:spacing w:after="0"/>
        <w:ind w:left="0"/>
        <w:jc w:val="both"/>
      </w:pPr>
      <w:r>
        <w:rPr>
          <w:rFonts w:ascii="Times New Roman"/>
          <w:b w:val="false"/>
          <w:i w:val="false"/>
          <w:color w:val="000000"/>
          <w:sz w:val="28"/>
        </w:rPr>
        <w:t>
      5. Мемлекеттік көрсетілетін қызметті көрсету нысаны: электрондық және (немесе) қағаз түрінде.</w:t>
      </w:r>
    </w:p>
    <w:bookmarkEnd w:id="407"/>
    <w:bookmarkStart w:name="z465" w:id="408"/>
    <w:p>
      <w:pPr>
        <w:spacing w:after="0"/>
        <w:ind w:left="0"/>
        <w:jc w:val="both"/>
      </w:pPr>
      <w:r>
        <w:rPr>
          <w:rFonts w:ascii="Times New Roman"/>
          <w:b w:val="false"/>
          <w:i w:val="false"/>
          <w:color w:val="000000"/>
          <w:sz w:val="28"/>
        </w:rPr>
        <w:t xml:space="preserve">
      6. Мемлекеттік көрстілетін қызметті көрсету нәтижесі – II, III және IV санаттағы объектілер үшін қоршаған ортаға эмиссияға рұқсат, рұқсатты қайта ресімдеу не осы мемлекеттік көрсетілетін қызмет стандартының </w:t>
      </w:r>
      <w:r>
        <w:rPr>
          <w:rFonts w:ascii="Times New Roman"/>
          <w:b w:val="false"/>
          <w:i w:val="false"/>
          <w:color w:val="000000"/>
          <w:sz w:val="28"/>
        </w:rPr>
        <w:t>10 -тармағымен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408"/>
    <w:bookmarkStart w:name="z466" w:id="409"/>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bookmarkEnd w:id="409"/>
    <w:bookmarkStart w:name="z467" w:id="410"/>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форматта ресімделеді, қағазға басылады және көрсетілетін қызметті берушінің мөрімен және уәкілетті адамының қолымен куәландырылады.</w:t>
      </w:r>
    </w:p>
    <w:bookmarkEnd w:id="410"/>
    <w:bookmarkStart w:name="z468" w:id="411"/>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bookmarkEnd w:id="411"/>
    <w:bookmarkStart w:name="z469" w:id="412"/>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412"/>
    <w:bookmarkStart w:name="z470" w:id="413"/>
    <w:p>
      <w:pPr>
        <w:spacing w:after="0"/>
        <w:ind w:left="0"/>
        <w:jc w:val="both"/>
      </w:pPr>
      <w:r>
        <w:rPr>
          <w:rFonts w:ascii="Times New Roman"/>
          <w:b w:val="false"/>
          <w:i w:val="false"/>
          <w:color w:val="000000"/>
          <w:sz w:val="28"/>
        </w:rPr>
        <w:t>
      8. Жұмыс кестесі:</w:t>
      </w:r>
    </w:p>
    <w:bookmarkEnd w:id="413"/>
    <w:bookmarkStart w:name="z471" w:id="414"/>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bookmarkEnd w:id="414"/>
    <w:bookmarkStart w:name="z472" w:id="4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белгіленген.</w:t>
      </w:r>
    </w:p>
    <w:bookmarkEnd w:id="415"/>
    <w:bookmarkStart w:name="z473" w:id="416"/>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416"/>
    <w:bookmarkStart w:name="z474" w:id="417"/>
    <w:p>
      <w:pPr>
        <w:spacing w:after="0"/>
        <w:ind w:left="0"/>
        <w:jc w:val="both"/>
      </w:pPr>
      <w:r>
        <w:rPr>
          <w:rFonts w:ascii="Times New Roman"/>
          <w:b w:val="false"/>
          <w:i w:val="false"/>
          <w:color w:val="000000"/>
          <w:sz w:val="28"/>
        </w:rPr>
        <w:t>
      2) Мемлекеттік корпорация - еңбек заңнамасына сәйкес жексенбі және мереке күндерін қоспағанда, дүйсенбі - сенбі аралығында жұмыс кестесіне сәйкес түскі үзіліссіз сағат 9-00-ден 20-00-ге дейін;</w:t>
      </w:r>
    </w:p>
    <w:bookmarkEnd w:id="417"/>
    <w:bookmarkStart w:name="z475" w:id="418"/>
    <w:p>
      <w:pPr>
        <w:spacing w:after="0"/>
        <w:ind w:left="0"/>
        <w:jc w:val="both"/>
      </w:pPr>
      <w:r>
        <w:rPr>
          <w:rFonts w:ascii="Times New Roman"/>
          <w:b w:val="false"/>
          <w:i w:val="false"/>
          <w:color w:val="000000"/>
          <w:sz w:val="28"/>
        </w:rPr>
        <w:t>
      Мемлекеттік қызмет көрсету көрсетілетін қызметті алушының таңдауы бойынша жеделдетіп қызмет көрсетусіз "электрондық" кезек күту тәртібімен көрсетіледі, портал арқылы электрондық кезекті брондауға болады;</w:t>
      </w:r>
    </w:p>
    <w:bookmarkEnd w:id="418"/>
    <w:bookmarkStart w:name="z476" w:id="419"/>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bookmarkEnd w:id="419"/>
    <w:bookmarkStart w:name="z477" w:id="420"/>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p>
    <w:bookmarkEnd w:id="420"/>
    <w:bookmarkStart w:name="z478" w:id="421"/>
    <w:p>
      <w:pPr>
        <w:spacing w:after="0"/>
        <w:ind w:left="0"/>
        <w:jc w:val="both"/>
      </w:pPr>
      <w:r>
        <w:rPr>
          <w:rFonts w:ascii="Times New Roman"/>
          <w:b w:val="false"/>
          <w:i w:val="false"/>
          <w:color w:val="000000"/>
          <w:sz w:val="28"/>
        </w:rPr>
        <w:t>
      1) көрсетілетін қызметті берушіге:</w:t>
      </w:r>
    </w:p>
    <w:bookmarkEnd w:id="421"/>
    <w:bookmarkStart w:name="z479" w:id="422"/>
    <w:p>
      <w:pPr>
        <w:spacing w:after="0"/>
        <w:ind w:left="0"/>
        <w:jc w:val="both"/>
      </w:pPr>
      <w:r>
        <w:rPr>
          <w:rFonts w:ascii="Times New Roman"/>
          <w:b w:val="false"/>
          <w:i w:val="false"/>
          <w:color w:val="000000"/>
          <w:sz w:val="28"/>
        </w:rPr>
        <w:t>
      ІІ және ІІІ санаттардағы объектілер үшін қоршаған ортаға эмиссияға рұқсат алу үшін:</w:t>
      </w:r>
    </w:p>
    <w:bookmarkEnd w:id="422"/>
    <w:bookmarkStart w:name="z480" w:id="423"/>
    <w:p>
      <w:pPr>
        <w:spacing w:after="0"/>
        <w:ind w:left="0"/>
        <w:jc w:val="both"/>
      </w:pPr>
      <w:r>
        <w:rPr>
          <w:rFonts w:ascii="Times New Roman"/>
          <w:b w:val="false"/>
          <w:i w:val="false"/>
          <w:color w:val="000000"/>
          <w:sz w:val="28"/>
        </w:rPr>
        <w:t xml:space="preserve">
      ІІ және ІІІ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 алу үшін өтінім;</w:t>
      </w:r>
    </w:p>
    <w:bookmarkEnd w:id="423"/>
    <w:bookmarkStart w:name="z481" w:id="424"/>
    <w:p>
      <w:pPr>
        <w:spacing w:after="0"/>
        <w:ind w:left="0"/>
        <w:jc w:val="both"/>
      </w:pPr>
      <w:r>
        <w:rPr>
          <w:rFonts w:ascii="Times New Roman"/>
          <w:b w:val="false"/>
          <w:i w:val="false"/>
          <w:color w:val="000000"/>
          <w:sz w:val="28"/>
        </w:rPr>
        <w:t>
      нормативтік эмиссия жобаларына мемлекеттік экологиялық сараптама қорытындысы;</w:t>
      </w:r>
    </w:p>
    <w:bookmarkEnd w:id="424"/>
    <w:bookmarkStart w:name="z482" w:id="425"/>
    <w:p>
      <w:pPr>
        <w:spacing w:after="0"/>
        <w:ind w:left="0"/>
        <w:jc w:val="both"/>
      </w:pPr>
      <w:r>
        <w:rPr>
          <w:rFonts w:ascii="Times New Roman"/>
          <w:b w:val="false"/>
          <w:i w:val="false"/>
          <w:color w:val="000000"/>
          <w:sz w:val="28"/>
        </w:rPr>
        <w:t>
      қоршаған ортаны қорғау жөніндегі іс-шаралар жоспары.</w:t>
      </w:r>
    </w:p>
    <w:bookmarkEnd w:id="425"/>
    <w:bookmarkStart w:name="z483" w:id="426"/>
    <w:p>
      <w:pPr>
        <w:spacing w:after="0"/>
        <w:ind w:left="0"/>
        <w:jc w:val="both"/>
      </w:pPr>
      <w:r>
        <w:rPr>
          <w:rFonts w:ascii="Times New Roman"/>
          <w:b w:val="false"/>
          <w:i w:val="false"/>
          <w:color w:val="000000"/>
          <w:sz w:val="28"/>
        </w:rPr>
        <w:t>
      IV санаттағы объектілер үшін қоршаған ортаға эмиссияға рұқсат алу үшін:</w:t>
      </w:r>
    </w:p>
    <w:bookmarkEnd w:id="426"/>
    <w:bookmarkStart w:name="z484" w:id="427"/>
    <w:p>
      <w:pPr>
        <w:spacing w:after="0"/>
        <w:ind w:left="0"/>
        <w:jc w:val="both"/>
      </w:pPr>
      <w:r>
        <w:rPr>
          <w:rFonts w:ascii="Times New Roman"/>
          <w:b w:val="false"/>
          <w:i w:val="false"/>
          <w:color w:val="000000"/>
          <w:sz w:val="28"/>
        </w:rPr>
        <w:t xml:space="preserve">
      IV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алу үшін өтінім;</w:t>
      </w:r>
    </w:p>
    <w:bookmarkEnd w:id="427"/>
    <w:bookmarkStart w:name="z485" w:id="428"/>
    <w:p>
      <w:pPr>
        <w:spacing w:after="0"/>
        <w:ind w:left="0"/>
        <w:jc w:val="both"/>
      </w:pPr>
      <w:r>
        <w:rPr>
          <w:rFonts w:ascii="Times New Roman"/>
          <w:b w:val="false"/>
          <w:i w:val="false"/>
          <w:color w:val="000000"/>
          <w:sz w:val="28"/>
        </w:rPr>
        <w:t>
      есептік немесе аспаптық жолмен белгіленген және негізделген қоршаған ортаға эмиссияның нормативтері.</w:t>
      </w:r>
    </w:p>
    <w:bookmarkEnd w:id="428"/>
    <w:bookmarkStart w:name="z486" w:id="429"/>
    <w:p>
      <w:pPr>
        <w:spacing w:after="0"/>
        <w:ind w:left="0"/>
        <w:jc w:val="both"/>
      </w:pPr>
      <w:r>
        <w:rPr>
          <w:rFonts w:ascii="Times New Roman"/>
          <w:b w:val="false"/>
          <w:i w:val="false"/>
          <w:color w:val="000000"/>
          <w:sz w:val="28"/>
        </w:rPr>
        <w:t>
      II, III және IV санаттағы объектілер үшін қоршаған ортаға эмиссияларға рұқсатты қайта ресімдеу үшін:</w:t>
      </w:r>
    </w:p>
    <w:bookmarkEnd w:id="429"/>
    <w:bookmarkStart w:name="z487" w:id="430"/>
    <w:p>
      <w:pPr>
        <w:spacing w:after="0"/>
        <w:ind w:left="0"/>
        <w:jc w:val="both"/>
      </w:pPr>
      <w:r>
        <w:rPr>
          <w:rFonts w:ascii="Times New Roman"/>
          <w:b w:val="false"/>
          <w:i w:val="false"/>
          <w:color w:val="000000"/>
          <w:sz w:val="28"/>
        </w:rPr>
        <w:t xml:space="preserve">
       II, III және IV санаттағы объектілер үшін қоршаған ортаға эмиссияға рұқсатты қайта рәсімдеу үшін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алу үшін өтінім.</w:t>
      </w:r>
    </w:p>
    <w:bookmarkEnd w:id="430"/>
    <w:bookmarkStart w:name="z488" w:id="431"/>
    <w:p>
      <w:pPr>
        <w:spacing w:after="0"/>
        <w:ind w:left="0"/>
        <w:jc w:val="both"/>
      </w:pPr>
      <w:r>
        <w:rPr>
          <w:rFonts w:ascii="Times New Roman"/>
          <w:b w:val="false"/>
          <w:i w:val="false"/>
          <w:color w:val="000000"/>
          <w:sz w:val="28"/>
        </w:rPr>
        <w:t>
      2) Мемлекеттік корпорацияға:</w:t>
      </w:r>
    </w:p>
    <w:bookmarkEnd w:id="431"/>
    <w:bookmarkStart w:name="z489" w:id="432"/>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алу үшін:</w:t>
      </w:r>
    </w:p>
    <w:bookmarkEnd w:id="432"/>
    <w:bookmarkStart w:name="z490" w:id="433"/>
    <w:p>
      <w:pPr>
        <w:spacing w:after="0"/>
        <w:ind w:left="0"/>
        <w:jc w:val="both"/>
      </w:pPr>
      <w:r>
        <w:rPr>
          <w:rFonts w:ascii="Times New Roman"/>
          <w:b w:val="false"/>
          <w:i w:val="false"/>
          <w:color w:val="000000"/>
          <w:sz w:val="28"/>
        </w:rPr>
        <w:t xml:space="preserve">
      ІІ және ІІІ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 алу үшін өтінім;</w:t>
      </w:r>
    </w:p>
    <w:bookmarkEnd w:id="433"/>
    <w:bookmarkStart w:name="z491" w:id="434"/>
    <w:p>
      <w:pPr>
        <w:spacing w:after="0"/>
        <w:ind w:left="0"/>
        <w:jc w:val="both"/>
      </w:pPr>
      <w:r>
        <w:rPr>
          <w:rFonts w:ascii="Times New Roman"/>
          <w:b w:val="false"/>
          <w:i w:val="false"/>
          <w:color w:val="000000"/>
          <w:sz w:val="28"/>
        </w:rPr>
        <w:t>
      нормативтік эмиссия жобаларына мемлекеттік экологиялық сараптама қорытындысы;</w:t>
      </w:r>
    </w:p>
    <w:bookmarkEnd w:id="434"/>
    <w:bookmarkStart w:name="z492" w:id="435"/>
    <w:p>
      <w:pPr>
        <w:spacing w:after="0"/>
        <w:ind w:left="0"/>
        <w:jc w:val="both"/>
      </w:pPr>
      <w:r>
        <w:rPr>
          <w:rFonts w:ascii="Times New Roman"/>
          <w:b w:val="false"/>
          <w:i w:val="false"/>
          <w:color w:val="000000"/>
          <w:sz w:val="28"/>
        </w:rPr>
        <w:t>
      қоршаған ортаны қорғау жөніндегі іс-шаралар жоспары;</w:t>
      </w:r>
    </w:p>
    <w:bookmarkEnd w:id="435"/>
    <w:bookmarkStart w:name="z493" w:id="436"/>
    <w:p>
      <w:pPr>
        <w:spacing w:after="0"/>
        <w:ind w:left="0"/>
        <w:jc w:val="both"/>
      </w:pPr>
      <w:r>
        <w:rPr>
          <w:rFonts w:ascii="Times New Roman"/>
          <w:b w:val="false"/>
          <w:i w:val="false"/>
          <w:color w:val="000000"/>
          <w:sz w:val="28"/>
        </w:rPr>
        <w:t>
      жеке куәлігі (жеке басын сәйкестендіру үшін).</w:t>
      </w:r>
    </w:p>
    <w:bookmarkEnd w:id="436"/>
    <w:bookmarkStart w:name="z494" w:id="437"/>
    <w:p>
      <w:pPr>
        <w:spacing w:after="0"/>
        <w:ind w:left="0"/>
        <w:jc w:val="both"/>
      </w:pPr>
      <w:r>
        <w:rPr>
          <w:rFonts w:ascii="Times New Roman"/>
          <w:b w:val="false"/>
          <w:i w:val="false"/>
          <w:color w:val="000000"/>
          <w:sz w:val="28"/>
        </w:rPr>
        <w:t>
      IV санаттағы объектілер үшін қоршаған ортаға эмиссияға рұқсат алу үшін:</w:t>
      </w:r>
    </w:p>
    <w:bookmarkEnd w:id="437"/>
    <w:bookmarkStart w:name="z495" w:id="438"/>
    <w:p>
      <w:pPr>
        <w:spacing w:after="0"/>
        <w:ind w:left="0"/>
        <w:jc w:val="both"/>
      </w:pPr>
      <w:r>
        <w:rPr>
          <w:rFonts w:ascii="Times New Roman"/>
          <w:b w:val="false"/>
          <w:i w:val="false"/>
          <w:color w:val="000000"/>
          <w:sz w:val="28"/>
        </w:rPr>
        <w:t xml:space="preserve">
      IV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алу үшін өтінім;</w:t>
      </w:r>
    </w:p>
    <w:bookmarkEnd w:id="438"/>
    <w:bookmarkStart w:name="z496" w:id="439"/>
    <w:p>
      <w:pPr>
        <w:spacing w:after="0"/>
        <w:ind w:left="0"/>
        <w:jc w:val="both"/>
      </w:pPr>
      <w:r>
        <w:rPr>
          <w:rFonts w:ascii="Times New Roman"/>
          <w:b w:val="false"/>
          <w:i w:val="false"/>
          <w:color w:val="000000"/>
          <w:sz w:val="28"/>
        </w:rPr>
        <w:t>
      есептік немесе аспаптық жолмен белгіленген және негізделген қоршаған ортаға эмиссияның нормативтері;</w:t>
      </w:r>
    </w:p>
    <w:bookmarkEnd w:id="439"/>
    <w:bookmarkStart w:name="z497" w:id="440"/>
    <w:p>
      <w:pPr>
        <w:spacing w:after="0"/>
        <w:ind w:left="0"/>
        <w:jc w:val="both"/>
      </w:pPr>
      <w:r>
        <w:rPr>
          <w:rFonts w:ascii="Times New Roman"/>
          <w:b w:val="false"/>
          <w:i w:val="false"/>
          <w:color w:val="000000"/>
          <w:sz w:val="28"/>
        </w:rPr>
        <w:t>
      жеке куәлігі (жеке басын сәйкестендіру үшін).</w:t>
      </w:r>
    </w:p>
    <w:bookmarkEnd w:id="440"/>
    <w:bookmarkStart w:name="z498" w:id="441"/>
    <w:p>
      <w:pPr>
        <w:spacing w:after="0"/>
        <w:ind w:left="0"/>
        <w:jc w:val="both"/>
      </w:pPr>
      <w:r>
        <w:rPr>
          <w:rFonts w:ascii="Times New Roman"/>
          <w:b w:val="false"/>
          <w:i w:val="false"/>
          <w:color w:val="000000"/>
          <w:sz w:val="28"/>
        </w:rPr>
        <w:t>
      II, III және IV санаттағы объектілер үшін қоршаған ортаға эмиссияларға рұқсатты қайта ресімдеу үшін:</w:t>
      </w:r>
    </w:p>
    <w:bookmarkEnd w:id="441"/>
    <w:bookmarkStart w:name="z499" w:id="442"/>
    <w:p>
      <w:pPr>
        <w:spacing w:after="0"/>
        <w:ind w:left="0"/>
        <w:jc w:val="both"/>
      </w:pPr>
      <w:r>
        <w:rPr>
          <w:rFonts w:ascii="Times New Roman"/>
          <w:b w:val="false"/>
          <w:i w:val="false"/>
          <w:color w:val="000000"/>
          <w:sz w:val="28"/>
        </w:rPr>
        <w:t xml:space="preserve">
      II, III және IV санаттағы объектілер үшін қоршаған ортаға эмиссияға рұқсатты қайта рәсімдеу үшін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алу үшін өтінім;</w:t>
      </w:r>
    </w:p>
    <w:bookmarkEnd w:id="442"/>
    <w:bookmarkStart w:name="z500" w:id="443"/>
    <w:p>
      <w:pPr>
        <w:spacing w:after="0"/>
        <w:ind w:left="0"/>
        <w:jc w:val="both"/>
      </w:pPr>
      <w:r>
        <w:rPr>
          <w:rFonts w:ascii="Times New Roman"/>
          <w:b w:val="false"/>
          <w:i w:val="false"/>
          <w:color w:val="000000"/>
          <w:sz w:val="28"/>
        </w:rPr>
        <w:t>
      жеке куәлігі (жеке басын сәйкестендіру үшін).</w:t>
      </w:r>
    </w:p>
    <w:bookmarkEnd w:id="443"/>
    <w:bookmarkStart w:name="z501" w:id="444"/>
    <w:p>
      <w:pPr>
        <w:spacing w:after="0"/>
        <w:ind w:left="0"/>
        <w:jc w:val="both"/>
      </w:pPr>
      <w:r>
        <w:rPr>
          <w:rFonts w:ascii="Times New Roman"/>
          <w:b w:val="false"/>
          <w:i w:val="false"/>
          <w:color w:val="000000"/>
          <w:sz w:val="28"/>
        </w:rPr>
        <w:t>
      3) порталға:</w:t>
      </w:r>
    </w:p>
    <w:bookmarkEnd w:id="444"/>
    <w:bookmarkStart w:name="z502" w:id="445"/>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алу үшін:</w:t>
      </w:r>
    </w:p>
    <w:bookmarkEnd w:id="445"/>
    <w:bookmarkStart w:name="z503" w:id="446"/>
    <w:p>
      <w:pPr>
        <w:spacing w:after="0"/>
        <w:ind w:left="0"/>
        <w:jc w:val="both"/>
      </w:pPr>
      <w:r>
        <w:rPr>
          <w:rFonts w:ascii="Times New Roman"/>
          <w:b w:val="false"/>
          <w:i w:val="false"/>
          <w:color w:val="000000"/>
          <w:sz w:val="28"/>
        </w:rPr>
        <w:t xml:space="preserve">
      ІІ және ІІІ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өтінім;</w:t>
      </w:r>
    </w:p>
    <w:bookmarkEnd w:id="446"/>
    <w:bookmarkStart w:name="z504" w:id="447"/>
    <w:p>
      <w:pPr>
        <w:spacing w:after="0"/>
        <w:ind w:left="0"/>
        <w:jc w:val="both"/>
      </w:pPr>
      <w:r>
        <w:rPr>
          <w:rFonts w:ascii="Times New Roman"/>
          <w:b w:val="false"/>
          <w:i w:val="false"/>
          <w:color w:val="000000"/>
          <w:sz w:val="28"/>
        </w:rPr>
        <w:t>
      нормативтік эмиссия жобаларына мемлекеттік экологиялық сараптама қорытындысының электрондық көшірмесі;</w:t>
      </w:r>
    </w:p>
    <w:bookmarkEnd w:id="447"/>
    <w:bookmarkStart w:name="z505" w:id="448"/>
    <w:p>
      <w:pPr>
        <w:spacing w:after="0"/>
        <w:ind w:left="0"/>
        <w:jc w:val="both"/>
      </w:pPr>
      <w:r>
        <w:rPr>
          <w:rFonts w:ascii="Times New Roman"/>
          <w:b w:val="false"/>
          <w:i w:val="false"/>
          <w:color w:val="000000"/>
          <w:sz w:val="28"/>
        </w:rPr>
        <w:t>
      қоршаған ортаны қорғау жөніндегі іс-шаралар жоспарының электрондық көшірмесі.</w:t>
      </w:r>
    </w:p>
    <w:bookmarkEnd w:id="448"/>
    <w:bookmarkStart w:name="z506" w:id="449"/>
    <w:p>
      <w:pPr>
        <w:spacing w:after="0"/>
        <w:ind w:left="0"/>
        <w:jc w:val="both"/>
      </w:pPr>
      <w:r>
        <w:rPr>
          <w:rFonts w:ascii="Times New Roman"/>
          <w:b w:val="false"/>
          <w:i w:val="false"/>
          <w:color w:val="000000"/>
          <w:sz w:val="28"/>
        </w:rPr>
        <w:t>
      IV санаттағы объектілер үшін қоршаған ортаға эмиссияға рұқсат алу үшін:</w:t>
      </w:r>
    </w:p>
    <w:bookmarkEnd w:id="449"/>
    <w:bookmarkStart w:name="z507" w:id="450"/>
    <w:p>
      <w:pPr>
        <w:spacing w:after="0"/>
        <w:ind w:left="0"/>
        <w:jc w:val="both"/>
      </w:pPr>
      <w:r>
        <w:rPr>
          <w:rFonts w:ascii="Times New Roman"/>
          <w:b w:val="false"/>
          <w:i w:val="false"/>
          <w:color w:val="000000"/>
          <w:sz w:val="28"/>
        </w:rPr>
        <w:t xml:space="preserve">
      IV санаттағы объектілер үшін қоршаған ортаға эмиссияға рұқсат алу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сәйкес көрсетілетін қызметті алушының ЭЦҚ-мен куәландырылған электрондық құжат нысанындағы өтінім;</w:t>
      </w:r>
    </w:p>
    <w:bookmarkEnd w:id="450"/>
    <w:bookmarkStart w:name="z508" w:id="451"/>
    <w:p>
      <w:pPr>
        <w:spacing w:after="0"/>
        <w:ind w:left="0"/>
        <w:jc w:val="both"/>
      </w:pPr>
      <w:r>
        <w:rPr>
          <w:rFonts w:ascii="Times New Roman"/>
          <w:b w:val="false"/>
          <w:i w:val="false"/>
          <w:color w:val="000000"/>
          <w:sz w:val="28"/>
        </w:rPr>
        <w:t>
      есептік немесе аспаптық жолмен белгіленген және негізделген қоршаған ортаға эмиссияның нормативтерінің электрондық көшірмесі.</w:t>
      </w:r>
    </w:p>
    <w:bookmarkEnd w:id="451"/>
    <w:bookmarkStart w:name="z509" w:id="452"/>
    <w:p>
      <w:pPr>
        <w:spacing w:after="0"/>
        <w:ind w:left="0"/>
        <w:jc w:val="both"/>
      </w:pPr>
      <w:r>
        <w:rPr>
          <w:rFonts w:ascii="Times New Roman"/>
          <w:b w:val="false"/>
          <w:i w:val="false"/>
          <w:color w:val="000000"/>
          <w:sz w:val="28"/>
        </w:rPr>
        <w:t>
      II, III және IV санаттағы объектілер үшін қоршаған ортаға эмиссияларға рұқсатты қайта ресімдеу үшін:</w:t>
      </w:r>
    </w:p>
    <w:bookmarkEnd w:id="452"/>
    <w:bookmarkStart w:name="z510" w:id="453"/>
    <w:p>
      <w:pPr>
        <w:spacing w:after="0"/>
        <w:ind w:left="0"/>
        <w:jc w:val="both"/>
      </w:pPr>
      <w:r>
        <w:rPr>
          <w:rFonts w:ascii="Times New Roman"/>
          <w:b w:val="false"/>
          <w:i w:val="false"/>
          <w:color w:val="000000"/>
          <w:sz w:val="28"/>
        </w:rPr>
        <w:t xml:space="preserve">
      II, III және IV санаттағы объектілер үшін қоршаған ортаға эмиссияға рұқсатты қайта рәсімдеу үшін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сұрау салу;</w:t>
      </w:r>
    </w:p>
    <w:bookmarkEnd w:id="453"/>
    <w:bookmarkStart w:name="z511" w:id="454"/>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дара кәсіпкерлікті мемлекеттік тіркеу, эмиссияның нормативтері бар жобаларға мемлекеттік экологиялық сараптаманың қорытындылары, рұқсаттары туралы құжаттардың мәліметтерін көрсетілетін қызметті беруші "электронды үкімет" шлюзі арқылы тиісті мемлекеттік ақпараттық жүйелерден алады.</w:t>
      </w:r>
    </w:p>
    <w:bookmarkEnd w:id="454"/>
    <w:bookmarkStart w:name="z512" w:id="455"/>
    <w:p>
      <w:pPr>
        <w:spacing w:after="0"/>
        <w:ind w:left="0"/>
        <w:jc w:val="both"/>
      </w:pPr>
      <w:r>
        <w:rPr>
          <w:rFonts w:ascii="Times New Roman"/>
          <w:b w:val="false"/>
          <w:i w:val="false"/>
          <w:color w:val="000000"/>
          <w:sz w:val="28"/>
        </w:rPr>
        <w:t>
      Қызметтерді алушы мемлекеттік қызметтерді көрсету кезінде егер Қазақстан Республикасының заңдарымен өзгеше көзделмесе Көрсетілетін ақпараттық жүйелерде қамтылған, заңмен қорғалатын құпиясы бар мәліметтерді пайдалануға келісімін береді.</w:t>
      </w:r>
    </w:p>
    <w:bookmarkEnd w:id="455"/>
    <w:bookmarkStart w:name="z513" w:id="456"/>
    <w:p>
      <w:pPr>
        <w:spacing w:after="0"/>
        <w:ind w:left="0"/>
        <w:jc w:val="both"/>
      </w:pPr>
      <w:r>
        <w:rPr>
          <w:rFonts w:ascii="Times New Roman"/>
          <w:b w:val="false"/>
          <w:i w:val="false"/>
          <w:color w:val="000000"/>
          <w:sz w:val="28"/>
        </w:rPr>
        <w:t>
      Құжаттарды қабылдаған кезде Мемлекеттік корпорация қызметкері құжаттардың электрондық көшірмелерін жасайды, содан кейін түпнұсқаларын көрсетілетін қызметті алушыға қайтарады.</w:t>
      </w:r>
    </w:p>
    <w:bookmarkEnd w:id="456"/>
    <w:bookmarkStart w:name="z514" w:id="457"/>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сәйкес құжаттардың қабылданғаны туралы қолхат негізінде жеке куәлігін (не оның өкілінің нотариалды куәләндырылғансенімхат бойынша) ұсынған жағдайда жүзеге асырады.</w:t>
      </w:r>
    </w:p>
    <w:bookmarkEnd w:id="457"/>
    <w:bookmarkStart w:name="z515" w:id="458"/>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көрсетілетін қызметті берушіге тапсырады. Бір ай өткеннен кейін көрсетілетін қызметті алушы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жолдайды.</w:t>
      </w:r>
    </w:p>
    <w:bookmarkEnd w:id="458"/>
    <w:bookmarkStart w:name="z516" w:id="45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459"/>
    <w:bookmarkStart w:name="z517" w:id="460"/>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w:t>
      </w:r>
    </w:p>
    <w:bookmarkEnd w:id="460"/>
    <w:bookmarkStart w:name="z518" w:id="461"/>
    <w:p>
      <w:pPr>
        <w:spacing w:after="0"/>
        <w:ind w:left="0"/>
        <w:jc w:val="both"/>
      </w:pPr>
      <w:r>
        <w:rPr>
          <w:rFonts w:ascii="Times New Roman"/>
          <w:b w:val="false"/>
          <w:i w:val="false"/>
          <w:color w:val="000000"/>
          <w:sz w:val="28"/>
        </w:rPr>
        <w:t>
      Мемлекеттік корпорацияға – тиісті құжаттарды қабылдау туралы қолхат;</w:t>
      </w:r>
    </w:p>
    <w:bookmarkEnd w:id="461"/>
    <w:bookmarkStart w:name="z519" w:id="462"/>
    <w:p>
      <w:pPr>
        <w:spacing w:after="0"/>
        <w:ind w:left="0"/>
        <w:jc w:val="both"/>
      </w:pPr>
      <w:r>
        <w:rPr>
          <w:rFonts w:ascii="Times New Roman"/>
          <w:b w:val="false"/>
          <w:i w:val="false"/>
          <w:color w:val="000000"/>
          <w:sz w:val="28"/>
        </w:rPr>
        <w:t>
      порталға – "жеке кабинетіне" мемлекеттік қызмет көрсетуге сұрау салуды қабылдау туралы мәртебе жіберіледі.</w:t>
      </w:r>
    </w:p>
    <w:bookmarkEnd w:id="462"/>
    <w:bookmarkStart w:name="z520" w:id="463"/>
    <w:p>
      <w:pPr>
        <w:spacing w:after="0"/>
        <w:ind w:left="0"/>
        <w:jc w:val="both"/>
      </w:pPr>
      <w:r>
        <w:rPr>
          <w:rFonts w:ascii="Times New Roman"/>
          <w:b w:val="false"/>
          <w:i w:val="false"/>
          <w:color w:val="000000"/>
          <w:sz w:val="28"/>
        </w:rPr>
        <w:t>
      10. Мыналар мемлекеттік қызметті көрсетуден бас тарту негіздемесі болып табылады:</w:t>
      </w:r>
    </w:p>
    <w:bookmarkEnd w:id="463"/>
    <w:bookmarkStart w:name="z521" w:id="464"/>
    <w:p>
      <w:pPr>
        <w:spacing w:after="0"/>
        <w:ind w:left="0"/>
        <w:jc w:val="both"/>
      </w:pPr>
      <w:r>
        <w:rPr>
          <w:rFonts w:ascii="Times New Roman"/>
          <w:b w:val="false"/>
          <w:i w:val="false"/>
          <w:color w:val="000000"/>
          <w:sz w:val="28"/>
        </w:rPr>
        <w:t>
      1)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64"/>
    <w:bookmarkStart w:name="z522" w:id="465"/>
    <w:p>
      <w:pPr>
        <w:spacing w:after="0"/>
        <w:ind w:left="0"/>
        <w:jc w:val="both"/>
      </w:pPr>
      <w:r>
        <w:rPr>
          <w:rFonts w:ascii="Times New Roman"/>
          <w:b w:val="false"/>
          <w:i w:val="false"/>
          <w:color w:val="000000"/>
          <w:sz w:val="28"/>
        </w:rPr>
        <w:t xml:space="preserve">
      2) қызмет көрсетуге қажетті қызметті алушының және (немесе) берілген материалдар, объектілер, ақпараттар мен мәліметтердің Қазақстан Республикасының құқықтық нормалық актілерінің талаптарына сәйкес келмеуі; </w:t>
      </w:r>
    </w:p>
    <w:bookmarkEnd w:id="465"/>
    <w:bookmarkStart w:name="z523" w:id="466"/>
    <w:p>
      <w:pPr>
        <w:spacing w:after="0"/>
        <w:ind w:left="0"/>
        <w:jc w:val="both"/>
      </w:pPr>
      <w:r>
        <w:rPr>
          <w:rFonts w:ascii="Times New Roman"/>
          <w:b w:val="false"/>
          <w:i w:val="false"/>
          <w:color w:val="000000"/>
          <w:sz w:val="28"/>
        </w:rPr>
        <w:t xml:space="preserve">
      3) табиғат пайдаланудың шарттарының Қазақстан Республикасы Экологиялық Кодексінің </w:t>
      </w:r>
      <w:r>
        <w:rPr>
          <w:rFonts w:ascii="Times New Roman"/>
          <w:b w:val="false"/>
          <w:i w:val="false"/>
          <w:color w:val="000000"/>
          <w:sz w:val="28"/>
        </w:rPr>
        <w:t>73-бабында</w:t>
      </w:r>
      <w:r>
        <w:rPr>
          <w:rFonts w:ascii="Times New Roman"/>
          <w:b w:val="false"/>
          <w:i w:val="false"/>
          <w:color w:val="000000"/>
          <w:sz w:val="28"/>
        </w:rPr>
        <w:t xml:space="preserve"> көрсетілген сұратылып отырған талаптарға сай келмеуі.</w:t>
      </w:r>
    </w:p>
    <w:bookmarkEnd w:id="466"/>
    <w:bookmarkStart w:name="z524" w:id="467"/>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67"/>
    <w:bookmarkStart w:name="z525" w:id="468"/>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468"/>
    <w:bookmarkStart w:name="z526" w:id="469"/>
    <w:p>
      <w:pPr>
        <w:spacing w:after="0"/>
        <w:ind w:left="0"/>
        <w:jc w:val="both"/>
      </w:pPr>
      <w:r>
        <w:rPr>
          <w:rFonts w:ascii="Times New Roman"/>
          <w:b w:val="false"/>
          <w:i w:val="false"/>
          <w:color w:val="000000"/>
          <w:sz w:val="28"/>
        </w:rPr>
        <w:t xml:space="preserve">
      Егер көрсетілетін қызметті алушы осы мемлекеттік көрсетілетін қызмет стандартында көзделген тізбеге сәйкес құжаттардың толық топтамасын ұсынбаған жағдайда, Мемлекеттік корпорация қызметкері өтінімді қабылдаудан бас тартады және осы мемлекеттік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бас тарту туралы қолхат береді.</w:t>
      </w:r>
    </w:p>
    <w:bookmarkEnd w:id="469"/>
    <w:bookmarkStart w:name="z527" w:id="470"/>
    <w:p>
      <w:pPr>
        <w:spacing w:after="0"/>
        <w:ind w:left="0"/>
        <w:jc w:val="left"/>
      </w:pPr>
      <w:r>
        <w:rPr>
          <w:rFonts w:ascii="Times New Roman"/>
          <w:b/>
          <w:i w:val="false"/>
          <w:color w:val="000000"/>
        </w:rPr>
        <w:t xml:space="preserve"> 3-тарау. Мемлекеттік қызметтер көрсету мәселелері бойынша облыстардың, облыстық маңызы бар қалалардың, астананың, жергілікті атқарушы органдарының,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(әрекетсіздіктеріне) шағымдану тәртібі</w:t>
      </w:r>
    </w:p>
    <w:bookmarkEnd w:id="470"/>
    <w:bookmarkStart w:name="z528" w:id="471"/>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жергілікті атқарушы органның басшысының атына (бұдан әрі – Әкімдік) немесе көрсетілетін қызметті берушінің басшысының атына беріледі.</w:t>
      </w:r>
    </w:p>
    <w:bookmarkEnd w:id="471"/>
    <w:bookmarkStart w:name="z529" w:id="472"/>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Әкімдіктің кеңсесі арқылы қабылданады.</w:t>
      </w:r>
    </w:p>
    <w:bookmarkEnd w:id="472"/>
    <w:bookmarkStart w:name="z530" w:id="473"/>
    <w:p>
      <w:pPr>
        <w:spacing w:after="0"/>
        <w:ind w:left="0"/>
        <w:jc w:val="both"/>
      </w:pPr>
      <w:r>
        <w:rPr>
          <w:rFonts w:ascii="Times New Roman"/>
          <w:b w:val="false"/>
          <w:i w:val="false"/>
          <w:color w:val="000000"/>
          <w:sz w:val="28"/>
        </w:rPr>
        <w:t>
      Шағымда:</w:t>
      </w:r>
    </w:p>
    <w:bookmarkEnd w:id="473"/>
    <w:bookmarkStart w:name="z531" w:id="474"/>
    <w:p>
      <w:pPr>
        <w:spacing w:after="0"/>
        <w:ind w:left="0"/>
        <w:jc w:val="both"/>
      </w:pPr>
      <w:r>
        <w:rPr>
          <w:rFonts w:ascii="Times New Roman"/>
          <w:b w:val="false"/>
          <w:i w:val="false"/>
          <w:color w:val="000000"/>
          <w:sz w:val="28"/>
        </w:rPr>
        <w:t>
      1) жеке тұлға - оның тегі, аты, әкесінің аты (болған жағдайда), пошталық мекенжайы, байланыс телефоны;</w:t>
      </w:r>
    </w:p>
    <w:bookmarkEnd w:id="474"/>
    <w:bookmarkStart w:name="z532" w:id="475"/>
    <w:p>
      <w:pPr>
        <w:spacing w:after="0"/>
        <w:ind w:left="0"/>
        <w:jc w:val="both"/>
      </w:pPr>
      <w:r>
        <w:rPr>
          <w:rFonts w:ascii="Times New Roman"/>
          <w:b w:val="false"/>
          <w:i w:val="false"/>
          <w:color w:val="000000"/>
          <w:sz w:val="28"/>
        </w:rPr>
        <w:t>
      2) заңды тұлға - оның атауы, пошталық мекенжайы, шығыс нөмірі мен күні көрсетіледі. Көрсетілетін қызметті алушы өтінішке қол қоюы керек.</w:t>
      </w:r>
    </w:p>
    <w:bookmarkEnd w:id="475"/>
    <w:bookmarkStart w:name="z533" w:id="476"/>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Әкімдіктің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476"/>
    <w:bookmarkStart w:name="z534" w:id="477"/>
    <w:p>
      <w:pPr>
        <w:spacing w:after="0"/>
        <w:ind w:left="0"/>
        <w:jc w:val="both"/>
      </w:pPr>
      <w:r>
        <w:rPr>
          <w:rFonts w:ascii="Times New Roman"/>
          <w:b w:val="false"/>
          <w:i w:val="false"/>
          <w:color w:val="000000"/>
          <w:sz w:val="28"/>
        </w:rPr>
        <w:t>
      Көрсетілетін қызметті берушінің немесе Әкімдіктің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Әкімдіктің кеңсесінде қолма-қол беріледі.</w:t>
      </w:r>
    </w:p>
    <w:bookmarkEnd w:id="477"/>
    <w:bookmarkStart w:name="z535" w:id="478"/>
    <w:p>
      <w:pPr>
        <w:spacing w:after="0"/>
        <w:ind w:left="0"/>
        <w:jc w:val="both"/>
      </w:pPr>
      <w:r>
        <w:rPr>
          <w:rFonts w:ascii="Times New Roman"/>
          <w:b w:val="false"/>
          <w:i w:val="false"/>
          <w:color w:val="000000"/>
          <w:sz w:val="28"/>
        </w:rPr>
        <w:t>
      Мемлекеттік корпорация қызметкерініңәрекетіне (әрекетсіздігіне) шағым Мемлекеттік корпорация басшысына осы мемлекеттік көрсетілетін қызмет стандартының 14-қосымшасында көрсетілген мекенжайлар мен телефондар бойынша беріледі.</w:t>
      </w:r>
    </w:p>
    <w:bookmarkEnd w:id="478"/>
    <w:bookmarkStart w:name="z536" w:id="479"/>
    <w:p>
      <w:pPr>
        <w:spacing w:after="0"/>
        <w:ind w:left="0"/>
        <w:jc w:val="both"/>
      </w:pPr>
      <w:r>
        <w:rPr>
          <w:rFonts w:ascii="Times New Roman"/>
          <w:b w:val="false"/>
          <w:i w:val="false"/>
          <w:color w:val="000000"/>
          <w:sz w:val="28"/>
        </w:rPr>
        <w:t>
      Мемлекеттік корпорация кеңсесінде қолма қол және поштамен жіберілген шағымды тіркеу (шағымның немесе шағымға ілеспе хаттың екінші данасында мөр, кіріс нөмірі және тіркеу күні қойылады) оны қабылдауды растау болып табылады.</w:t>
      </w:r>
    </w:p>
    <w:bookmarkEnd w:id="479"/>
    <w:bookmarkStart w:name="z537" w:id="480"/>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байланысорталығының телефоны 1414, 8 800 080 7777 бойынша алуға болады.</w:t>
      </w:r>
    </w:p>
    <w:bookmarkEnd w:id="480"/>
    <w:bookmarkStart w:name="z538" w:id="481"/>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481"/>
    <w:bookmarkStart w:name="z539" w:id="48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482"/>
    <w:bookmarkStart w:name="z540" w:id="48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483"/>
    <w:bookmarkStart w:name="z541" w:id="484"/>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жүгіне алады. </w:t>
      </w:r>
    </w:p>
    <w:bookmarkEnd w:id="484"/>
    <w:bookmarkStart w:name="z542" w:id="48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қызметтердің ерекшеліктері ескеріле отырып қойылатын өзге де талаптар</w:t>
      </w:r>
    </w:p>
    <w:bookmarkEnd w:id="485"/>
    <w:bookmarkStart w:name="z543" w:id="486"/>
    <w:p>
      <w:pPr>
        <w:spacing w:after="0"/>
        <w:ind w:left="0"/>
        <w:jc w:val="both"/>
      </w:pPr>
      <w:r>
        <w:rPr>
          <w:rFonts w:ascii="Times New Roman"/>
          <w:b w:val="false"/>
          <w:i w:val="false"/>
          <w:color w:val="000000"/>
          <w:sz w:val="28"/>
        </w:rPr>
        <w:t>
      13. Адамның тыныс-тіршілігін шектейтін организм функцияларының үнемі нашарлауы салдарынан денсаулығы бұзылған көрсетілетін қызметті алушылар 1414, 8 800 080 7777 - Бірыңғай байланыс орталығы арқылы жүгінген кезде, олардың мемлекеттік қызметті көрсету үшін құжаттарын қажеттілігі болған жағдайда тұрғылықты жеріне бара отырып, Мемлекеттік корпорация қызметкері қабылдайды.</w:t>
      </w:r>
    </w:p>
    <w:bookmarkEnd w:id="486"/>
    <w:bookmarkStart w:name="z544" w:id="487"/>
    <w:p>
      <w:pPr>
        <w:spacing w:after="0"/>
        <w:ind w:left="0"/>
        <w:jc w:val="both"/>
      </w:pPr>
      <w:r>
        <w:rPr>
          <w:rFonts w:ascii="Times New Roman"/>
          <w:b w:val="false"/>
          <w:i w:val="false"/>
          <w:color w:val="000000"/>
          <w:sz w:val="28"/>
        </w:rPr>
        <w:t>
      14. Мемлекеттік қызмет көрсету орындарының мекенжайлары мына интернет-ресурстарда орналастырылған:</w:t>
      </w:r>
    </w:p>
    <w:bookmarkEnd w:id="487"/>
    <w:bookmarkStart w:name="z545" w:id="488"/>
    <w:p>
      <w:pPr>
        <w:spacing w:after="0"/>
        <w:ind w:left="0"/>
        <w:jc w:val="both"/>
      </w:pPr>
      <w:r>
        <w:rPr>
          <w:rFonts w:ascii="Times New Roman"/>
          <w:b w:val="false"/>
          <w:i w:val="false"/>
          <w:color w:val="000000"/>
          <w:sz w:val="28"/>
        </w:rPr>
        <w:t>
      1) Қазақстан Республикасының электрондық үкіметі www.egov.kz , "Қазақстан Республикасының Мемлекеттік органдары" бөлімі</w:t>
      </w:r>
    </w:p>
    <w:bookmarkEnd w:id="488"/>
    <w:bookmarkStart w:name="z546" w:id="489"/>
    <w:p>
      <w:pPr>
        <w:spacing w:after="0"/>
        <w:ind w:left="0"/>
        <w:jc w:val="both"/>
      </w:pPr>
      <w:r>
        <w:rPr>
          <w:rFonts w:ascii="Times New Roman"/>
          <w:b w:val="false"/>
          <w:i w:val="false"/>
          <w:color w:val="000000"/>
          <w:sz w:val="28"/>
        </w:rPr>
        <w:t xml:space="preserve">
      2) мемлекеттік корпорация </w:t>
      </w:r>
      <w:r>
        <w:rPr>
          <w:rFonts w:ascii="Times New Roman"/>
          <w:b/>
          <w:i w:val="false"/>
          <w:color w:val="000000"/>
          <w:sz w:val="28"/>
        </w:rPr>
        <w:t xml:space="preserve">- </w:t>
      </w:r>
      <w:r>
        <w:rPr>
          <w:rFonts w:ascii="Times New Roman"/>
          <w:b w:val="false"/>
          <w:i w:val="false"/>
          <w:color w:val="000000"/>
          <w:sz w:val="28"/>
        </w:rPr>
        <w:t>www.goscorp.kz.</w:t>
      </w:r>
    </w:p>
    <w:bookmarkEnd w:id="489"/>
    <w:bookmarkStart w:name="z547" w:id="490"/>
    <w:p>
      <w:pPr>
        <w:spacing w:after="0"/>
        <w:ind w:left="0"/>
        <w:jc w:val="both"/>
      </w:pPr>
      <w:r>
        <w:rPr>
          <w:rFonts w:ascii="Times New Roman"/>
          <w:b w:val="false"/>
          <w:i w:val="false"/>
          <w:color w:val="000000"/>
          <w:sz w:val="28"/>
        </w:rPr>
        <w:t>
      15. ЭЦҚ болған жағдайда, көрсетілетін қызметті алушының мемлекеттік көрсетілетін қызметті портал арқылы электрондық нысанда алуға мүмкіндігі бар.</w:t>
      </w:r>
    </w:p>
    <w:bookmarkEnd w:id="490"/>
    <w:bookmarkStart w:name="z548" w:id="491"/>
    <w:p>
      <w:pPr>
        <w:spacing w:after="0"/>
        <w:ind w:left="0"/>
        <w:jc w:val="both"/>
      </w:pPr>
      <w:r>
        <w:rPr>
          <w:rFonts w:ascii="Times New Roman"/>
          <w:b w:val="false"/>
          <w:i w:val="false"/>
          <w:color w:val="000000"/>
          <w:sz w:val="28"/>
        </w:rPr>
        <w:t>
      16. Көрсетілетін қызметті алушы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bookmarkEnd w:id="491"/>
    <w:bookmarkStart w:name="z549" w:id="492"/>
    <w:p>
      <w:pPr>
        <w:spacing w:after="0"/>
        <w:ind w:left="0"/>
        <w:jc w:val="both"/>
      </w:pPr>
      <w:r>
        <w:rPr>
          <w:rFonts w:ascii="Times New Roman"/>
          <w:b w:val="false"/>
          <w:i w:val="false"/>
          <w:color w:val="000000"/>
          <w:sz w:val="28"/>
        </w:rPr>
        <w:t>
      17.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 xml:space="preserve">объектілер үшін қоршаған </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ІІ және ІІІ санаттағы объектілер үшін қоршаған ортаға эмиссияларға рұқсат алуға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 беруші ұйымның заңды мекенжайы немесе жеке тұлғаның тұрғылықты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Байланыс телефондары, факс ________________________________________________</w:t>
      </w:r>
    </w:p>
    <w:p>
      <w:pPr>
        <w:spacing w:after="0"/>
        <w:ind w:left="0"/>
        <w:jc w:val="both"/>
      </w:pPr>
      <w:r>
        <w:rPr>
          <w:rFonts w:ascii="Times New Roman"/>
          <w:b w:val="false"/>
          <w:i w:val="false"/>
          <w:color w:val="000000"/>
          <w:sz w:val="28"/>
        </w:rPr>
        <w:t>
      Өтінім берілетін өндірістік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пайдаланушының санаты (өндірістік объектінің қауіптілік класы)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Өндіріс объектісінің қоршаған ортаны ластау көзідері тұратын өнеркәсіп </w:t>
      </w:r>
    </w:p>
    <w:p>
      <w:pPr>
        <w:spacing w:after="0"/>
        <w:ind w:left="0"/>
        <w:jc w:val="both"/>
      </w:pPr>
      <w:r>
        <w:rPr>
          <w:rFonts w:ascii="Times New Roman"/>
          <w:b w:val="false"/>
          <w:i w:val="false"/>
          <w:color w:val="000000"/>
          <w:sz w:val="28"/>
        </w:rPr>
        <w:t>
      алаңдарының орналасқан жері туралы деректер:</w:t>
      </w:r>
    </w:p>
    <w:p>
      <w:pPr>
        <w:spacing w:after="0"/>
        <w:ind w:left="0"/>
        <w:jc w:val="both"/>
      </w:pPr>
      <w:r>
        <w:rPr>
          <w:rFonts w:ascii="Times New Roman"/>
          <w:b w:val="false"/>
          <w:i w:val="false"/>
          <w:color w:val="000000"/>
          <w:sz w:val="28"/>
        </w:rPr>
        <w:t>
      1-кесте. Өнеркәсіптік алаңдардың орналасқан орны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252"/>
        <w:gridCol w:w="2602"/>
        <w:gridCol w:w="1496"/>
        <w:gridCol w:w="1496"/>
        <w:gridCol w:w="2952"/>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алаңының нөмірі</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алаңының атауы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Координаталары, град. мин. сек.</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Aлып жатқан аумағы,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3. Ластаушы зат шығарындылары (төгінділері) мен орналастырылатын қалдықтар </w:t>
      </w:r>
    </w:p>
    <w:p>
      <w:pPr>
        <w:spacing w:after="0"/>
        <w:ind w:left="0"/>
        <w:jc w:val="both"/>
      </w:pPr>
      <w:r>
        <w:rPr>
          <w:rFonts w:ascii="Times New Roman"/>
          <w:b w:val="false"/>
          <w:i w:val="false"/>
          <w:color w:val="000000"/>
          <w:sz w:val="28"/>
        </w:rPr>
        <w:t>
      (күкірт) көлемінің жылдар бойынша сұралатын лимиті.</w:t>
      </w:r>
    </w:p>
    <w:p>
      <w:pPr>
        <w:spacing w:after="0"/>
        <w:ind w:left="0"/>
        <w:jc w:val="both"/>
      </w:pPr>
      <w:r>
        <w:rPr>
          <w:rFonts w:ascii="Times New Roman"/>
          <w:b w:val="false"/>
          <w:i w:val="false"/>
          <w:color w:val="000000"/>
          <w:sz w:val="28"/>
        </w:rPr>
        <w:t>
      2-кесте. Ластаушы заттар шығарындыларының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2"/>
        <w:gridCol w:w="2504"/>
        <w:gridCol w:w="1845"/>
        <w:gridCol w:w="2504"/>
        <w:gridCol w:w="2505"/>
      </w:tblGrid>
      <w:tr>
        <w:trPr>
          <w:trHeight w:val="30" w:hRule="atLeast"/>
        </w:trPr>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нөмірі мен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төгінділерінің нормативті көлемі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шығарылатын ластаушы заттар шығарындыларының сұратылатын лимиттері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жылдың нақты шығарындылары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 бойынша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2-алаң және т.б.</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Ластаушы заттар төгінділерінің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376"/>
        <w:gridCol w:w="1751"/>
        <w:gridCol w:w="2377"/>
        <w:gridCol w:w="2378"/>
      </w:tblGrid>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нөмірі мен күні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төгінділерінің нормативті көлемі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шығарылатын ластаушы заттар шығарындыларының сұратылатын лимиттері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жылдың нақты шығарындылары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су ағызу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 ағызу бойынша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 ағызу бойынша және т.б.</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 Өндірістік және тұтыну қалдықтарын орналастыру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2527"/>
        <w:gridCol w:w="1196"/>
        <w:gridCol w:w="1197"/>
        <w:gridCol w:w="4411"/>
      </w:tblGrid>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нөмірі мен күні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нормативтік көлемі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сұратылатын лимиттері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беретін жылдың алдындағы жылы қалдықтарды орналастырудың (сақтаудың) нақты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 бойынша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2-алаң және т.б.</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Күкіртті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2891"/>
        <w:gridCol w:w="1369"/>
        <w:gridCol w:w="1369"/>
        <w:gridCol w:w="3274"/>
      </w:tblGrid>
      <w:tr>
        <w:trPr>
          <w:trHeight w:val="30" w:hRule="atLeast"/>
        </w:trPr>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атауы</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нөмірі мен күні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нормативтік көлемі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сұратылатын лимиттері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беретін жылдың алдындағы жылы орналастырудың нақты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 бойынша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2-алаң және т.б.</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Табиғат пайдаланушыларға табиғат пайдаланудың ұсынылатын шарттары: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Қоршаған ортаға эмиссиялар осы өтінімде берілген сипаттамаға сәйкес болатынын растаймыз.</w:t>
      </w:r>
    </w:p>
    <w:p>
      <w:pPr>
        <w:spacing w:after="0"/>
        <w:ind w:left="0"/>
        <w:jc w:val="both"/>
      </w:pPr>
      <w:r>
        <w:rPr>
          <w:rFonts w:ascii="Times New Roman"/>
          <w:b w:val="false"/>
          <w:i w:val="false"/>
          <w:color w:val="000000"/>
          <w:sz w:val="28"/>
        </w:rPr>
        <w:t>
      4. Өтінімге мына құжаттар қоса беріледі: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қамталған заңмен қорғалатын құпиядан құралған мәліметтерді пайдалануға келісемін.</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_________________ ________________________________</w:t>
      </w:r>
    </w:p>
    <w:p>
      <w:pPr>
        <w:spacing w:after="0"/>
        <w:ind w:left="0"/>
        <w:jc w:val="both"/>
      </w:pPr>
      <w:r>
        <w:rPr>
          <w:rFonts w:ascii="Times New Roman"/>
          <w:b w:val="false"/>
          <w:i w:val="false"/>
          <w:color w:val="000000"/>
          <w:sz w:val="28"/>
        </w:rPr>
        <w:t>
      (жеке қолы)             (қолдың толық жазылуы)</w:t>
      </w:r>
    </w:p>
    <w:p>
      <w:pPr>
        <w:spacing w:after="0"/>
        <w:ind w:left="0"/>
        <w:jc w:val="both"/>
      </w:pPr>
      <w:r>
        <w:rPr>
          <w:rFonts w:ascii="Times New Roman"/>
          <w:b w:val="false"/>
          <w:i w:val="false"/>
          <w:color w:val="000000"/>
          <w:sz w:val="28"/>
        </w:rPr>
        <w:t>
      "__" ________ 20 __ жыл.</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bl>
    <w:p>
      <w:pPr>
        <w:spacing w:after="0"/>
        <w:ind w:left="0"/>
        <w:jc w:val="left"/>
      </w:pPr>
      <w:r>
        <w:rPr>
          <w:rFonts w:ascii="Times New Roman"/>
          <w:b/>
          <w:i w:val="false"/>
          <w:color w:val="000000"/>
        </w:rPr>
        <w:t xml:space="preserve"> IV санаттағы объектілер үшін қоршаған ортаға эмиссияға рұқсат алуға рұқсат алу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 беруші ұйымның заңды мекенжайы немесе жеке тұлғаның тұрғылықты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Байланыс телефондары, факс ______________________________________________________</w:t>
      </w:r>
    </w:p>
    <w:p>
      <w:pPr>
        <w:spacing w:after="0"/>
        <w:ind w:left="0"/>
        <w:jc w:val="both"/>
      </w:pPr>
      <w:r>
        <w:rPr>
          <w:rFonts w:ascii="Times New Roman"/>
          <w:b w:val="false"/>
          <w:i w:val="false"/>
          <w:color w:val="000000"/>
          <w:sz w:val="28"/>
        </w:rPr>
        <w:t>
      Өтінім берілетін өндірістік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пайдаланушының санаты (өндірістік объектінің қауіптілік класы)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Өндіріс объектісінің қоршаған ортаны ластау көзі орналасқанөнеркәсіп алаңдарының </w:t>
      </w:r>
    </w:p>
    <w:p>
      <w:pPr>
        <w:spacing w:after="0"/>
        <w:ind w:left="0"/>
        <w:jc w:val="both"/>
      </w:pPr>
      <w:r>
        <w:rPr>
          <w:rFonts w:ascii="Times New Roman"/>
          <w:b w:val="false"/>
          <w:i w:val="false"/>
          <w:color w:val="000000"/>
          <w:sz w:val="28"/>
        </w:rPr>
        <w:t>
      орналасқан жері туралы деректер:</w:t>
      </w:r>
    </w:p>
    <w:p>
      <w:pPr>
        <w:spacing w:after="0"/>
        <w:ind w:left="0"/>
        <w:jc w:val="both"/>
      </w:pPr>
      <w:r>
        <w:rPr>
          <w:rFonts w:ascii="Times New Roman"/>
          <w:b w:val="false"/>
          <w:i w:val="false"/>
          <w:color w:val="000000"/>
          <w:sz w:val="28"/>
        </w:rPr>
        <w:t>
      1-кесте. Өнеркәсіптік алаңдардың орналасқан орны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252"/>
        <w:gridCol w:w="2602"/>
        <w:gridCol w:w="1496"/>
        <w:gridCol w:w="1496"/>
        <w:gridCol w:w="2952"/>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алаңының нөмірі</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алаңының атауы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Координаталары, град. мин. сек.</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Aлып жатқан аумағы,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3. Ластаушы зат шығарындылары (төгінділері) мен орналастырылатын қалдықтар (күкірт) көлемінің жылдар бойынша сұралатын лимиті. </w:t>
      </w:r>
    </w:p>
    <w:p>
      <w:pPr>
        <w:spacing w:after="0"/>
        <w:ind w:left="0"/>
        <w:jc w:val="both"/>
      </w:pPr>
      <w:r>
        <w:rPr>
          <w:rFonts w:ascii="Times New Roman"/>
          <w:b w:val="false"/>
          <w:i w:val="false"/>
          <w:color w:val="000000"/>
          <w:sz w:val="28"/>
        </w:rPr>
        <w:t>
      2-кесте. Ластаушы заттар шығарындыларының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1526"/>
        <w:gridCol w:w="1526"/>
        <w:gridCol w:w="1609"/>
        <w:gridCol w:w="1615"/>
        <w:gridCol w:w="1609"/>
        <w:gridCol w:w="1616"/>
      </w:tblGrid>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шығарындыларындыларының нормативті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шығарылатын ластаушы заттар шығарындыларының сұратылатын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жылдың нақты шығарындылары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г/сек</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г/сек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г/сек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2-алаң және т.б.</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Ластаушы заттар төгінділерінің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1027"/>
        <w:gridCol w:w="1027"/>
        <w:gridCol w:w="1027"/>
        <w:gridCol w:w="1027"/>
        <w:gridCol w:w="1027"/>
        <w:gridCol w:w="1027"/>
        <w:gridCol w:w="1027"/>
        <w:gridCol w:w="1027"/>
        <w:gridCol w:w="1596"/>
      </w:tblGrid>
      <w:tr>
        <w:trPr>
          <w:trHeight w:val="30" w:hRule="atLeast"/>
        </w:trPr>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 төгінділерінің нормативті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төгінділерінің сұратылатын лимиттері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беретін жылдың алдындағы жылдың нақты төгінділері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су ағызу бойынша: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 ағызу бойынша</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 ағызу бойынша және т.б.</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 Өндірістік және тұтыну қалдықтарын орналастыру лимиттері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292"/>
        <w:gridCol w:w="1292"/>
        <w:gridCol w:w="1292"/>
        <w:gridCol w:w="1292"/>
        <w:gridCol w:w="4763"/>
      </w:tblGrid>
      <w:tr>
        <w:trPr>
          <w:trHeight w:val="30" w:hRule="atLeast"/>
        </w:trPr>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деңгейі</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нормативтік көлемі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сұратылатын лимиттері</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беретін жылдың алдындағы жылы қалдықтарды орналастырудың (сақтаудың) нақты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2-алаң</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Күкіртті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1819"/>
        <w:gridCol w:w="1820"/>
        <w:gridCol w:w="1820"/>
        <w:gridCol w:w="4350"/>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нормативтік көлемі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сұратылатын лимиттері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беретін жылдың алдындағы жылы орналастырудың нақты көлемі</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1-алаң</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2-алаң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Табиғат пайдаланудың табиғат пайдаланушыларға ұсынылатын шарттары: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Қоршаған ортаға эмиссиялар осы өтінімде берілген сипаттамаға сәйкес болатынын растаймыз.</w:t>
      </w:r>
    </w:p>
    <w:p>
      <w:pPr>
        <w:spacing w:after="0"/>
        <w:ind w:left="0"/>
        <w:jc w:val="both"/>
      </w:pPr>
      <w:r>
        <w:rPr>
          <w:rFonts w:ascii="Times New Roman"/>
          <w:b w:val="false"/>
          <w:i w:val="false"/>
          <w:color w:val="000000"/>
          <w:sz w:val="28"/>
        </w:rPr>
        <w:t>
      4. Өтінімге мына құжаттар қоса беріледі: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құралған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__________________ _______________________________</w:t>
      </w:r>
    </w:p>
    <w:p>
      <w:pPr>
        <w:spacing w:after="0"/>
        <w:ind w:left="0"/>
        <w:jc w:val="both"/>
      </w:pPr>
      <w:r>
        <w:rPr>
          <w:rFonts w:ascii="Times New Roman"/>
          <w:b w:val="false"/>
          <w:i w:val="false"/>
          <w:color w:val="000000"/>
          <w:sz w:val="28"/>
        </w:rPr>
        <w:t>
              (жеке қолы)             (қолдың толық жазылуы)</w:t>
      </w:r>
    </w:p>
    <w:p>
      <w:pPr>
        <w:spacing w:after="0"/>
        <w:ind w:left="0"/>
        <w:jc w:val="both"/>
      </w:pPr>
      <w:r>
        <w:rPr>
          <w:rFonts w:ascii="Times New Roman"/>
          <w:b w:val="false"/>
          <w:i w:val="false"/>
          <w:color w:val="000000"/>
          <w:sz w:val="28"/>
        </w:rPr>
        <w:t>
      "__" ________ 20 __ жыл.</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ІІ, ІІІ және IV санаттағы объектілер үшін қоршаған ортаға эмиссияларға рұқсатты қайта ресімдеу өтінімі</w:t>
      </w:r>
    </w:p>
    <w:p>
      <w:pPr>
        <w:spacing w:after="0"/>
        <w:ind w:left="0"/>
        <w:jc w:val="both"/>
      </w:pPr>
      <w:r>
        <w:rPr>
          <w:rFonts w:ascii="Times New Roman"/>
          <w:b w:val="false"/>
          <w:i w:val="false"/>
          <w:color w:val="000000"/>
          <w:sz w:val="28"/>
        </w:rPr>
        <w:t xml:space="preserve">
      (табиғат пайдаланушының атауын немесе ұйымдық-құқықтық нысанын </w:t>
      </w:r>
    </w:p>
    <w:p>
      <w:pPr>
        <w:spacing w:after="0"/>
        <w:ind w:left="0"/>
        <w:jc w:val="both"/>
      </w:pPr>
      <w:r>
        <w:rPr>
          <w:rFonts w:ascii="Times New Roman"/>
          <w:b w:val="false"/>
          <w:i w:val="false"/>
          <w:color w:val="000000"/>
          <w:sz w:val="28"/>
        </w:rPr>
        <w:t>
      өзгерткен,қайта құрылған жағдайларында)</w:t>
      </w:r>
    </w:p>
    <w:p>
      <w:pPr>
        <w:spacing w:after="0"/>
        <w:ind w:left="0"/>
        <w:jc w:val="both"/>
      </w:pPr>
      <w:r>
        <w:rPr>
          <w:rFonts w:ascii="Times New Roman"/>
          <w:b w:val="false"/>
          <w:i w:val="false"/>
          <w:color w:val="000000"/>
          <w:sz w:val="28"/>
        </w:rPr>
        <w:t>
      Қоршаған ортаға эмиссияларға рұқсатты қайта ресімдеуді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(рұқсат ресімделген жеке және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өзгерген атауы)</w:t>
      </w:r>
    </w:p>
    <w:p>
      <w:pPr>
        <w:spacing w:after="0"/>
        <w:ind w:left="0"/>
        <w:jc w:val="both"/>
      </w:pPr>
      <w:r>
        <w:rPr>
          <w:rFonts w:ascii="Times New Roman"/>
          <w:b w:val="false"/>
          <w:i w:val="false"/>
          <w:color w:val="000000"/>
          <w:sz w:val="28"/>
        </w:rPr>
        <w:t>
      Рұқсат № берілген (кіммен)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иесінің-ұйымның заңды мекен жайы немесе жеке тұлғаның тұратын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Табиғат пайдаланушы санаты (өндірістік объектінің қауіптілік сыныбы)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Өтінімге мынадай құжаттар қоса беріледі: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құпиядан құралған мәліметтерді пайдалануға келісемін.</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__________________ _______________________________</w:t>
      </w:r>
    </w:p>
    <w:p>
      <w:pPr>
        <w:spacing w:after="0"/>
        <w:ind w:left="0"/>
        <w:jc w:val="both"/>
      </w:pPr>
      <w:r>
        <w:rPr>
          <w:rFonts w:ascii="Times New Roman"/>
          <w:b w:val="false"/>
          <w:i w:val="false"/>
          <w:color w:val="000000"/>
          <w:sz w:val="28"/>
        </w:rPr>
        <w:t>
                       (жеке қолы)             (қолдың толық жазылуы)</w:t>
      </w:r>
    </w:p>
    <w:p>
      <w:pPr>
        <w:spacing w:after="0"/>
        <w:ind w:left="0"/>
        <w:jc w:val="both"/>
      </w:pPr>
      <w:r>
        <w:rPr>
          <w:rFonts w:ascii="Times New Roman"/>
          <w:b w:val="false"/>
          <w:i w:val="false"/>
          <w:color w:val="000000"/>
          <w:sz w:val="28"/>
        </w:rPr>
        <w:t>
      "__" ________ 20 __ жыл.</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cәуірдегі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филиалының (мекенжайын көрсету керек) №__ бөлімі Сіздің мемлекеттік көрсетілетін қызмет стандартында көзделген тізбеге сәйкес құжаттардың топтамасын толық ұсынбағаныңызға байланысты (мемлекеттік көрсетілетін қызмет стандартына сәйкес мемлекеттік көрсетілетін қызметтің атауын көрсету керек)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Тегі, аты, әкесінің аты (болған жағдайда) (Мемлекеттік корпорация қызметкерінің)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Алдым: көрсетілетін қызметті алушының тегі, аты, әкесінің аты (болған жағдайда) / қолы</w:t>
      </w:r>
    </w:p>
    <w:p>
      <w:pPr>
        <w:spacing w:after="0"/>
        <w:ind w:left="0"/>
        <w:jc w:val="both"/>
      </w:pPr>
      <w:r>
        <w:rPr>
          <w:rFonts w:ascii="Times New Roman"/>
          <w:b w:val="false"/>
          <w:i w:val="false"/>
          <w:color w:val="000000"/>
          <w:sz w:val="28"/>
        </w:rPr>
        <w:t>
      "__" 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xml:space="preserve">№ 96 бұйрығына </w:t>
            </w:r>
            <w:r>
              <w:br/>
            </w:r>
            <w:r>
              <w:rPr>
                <w:rFonts w:ascii="Times New Roman"/>
                <w:b w:val="false"/>
                <w:i w:val="false"/>
                <w:color w:val="000000"/>
                <w:sz w:val="20"/>
              </w:rPr>
              <w:t>7-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301 бұйрығына</w:t>
            </w:r>
            <w:r>
              <w:br/>
            </w:r>
            <w:r>
              <w:rPr>
                <w:rFonts w:ascii="Times New Roman"/>
                <w:b w:val="false"/>
                <w:i w:val="false"/>
                <w:color w:val="000000"/>
                <w:sz w:val="20"/>
              </w:rPr>
              <w:t>7-қосымша</w:t>
            </w:r>
          </w:p>
        </w:tc>
      </w:tr>
    </w:tbl>
    <w:bookmarkStart w:name="z557" w:id="493"/>
    <w:p>
      <w:pPr>
        <w:spacing w:after="0"/>
        <w:ind w:left="0"/>
        <w:jc w:val="left"/>
      </w:pPr>
      <w:r>
        <w:rPr>
          <w:rFonts w:ascii="Times New Roman"/>
          <w:b/>
          <w:i w:val="false"/>
          <w:color w:val="000000"/>
        </w:rPr>
        <w:t xml:space="preserve"> "II, III және IV санаттардағы объектілер үшін мемлекеттік экологиялық сараптама қорытындысын беру" мемлекеттік көрсетілетін қызмет стандарты  1-тарау. Жалпы ережелер</w:t>
      </w:r>
    </w:p>
    <w:bookmarkEnd w:id="493"/>
    <w:bookmarkStart w:name="z558" w:id="494"/>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қызметі (бұдан әрі - мемлекеттік көрсетілетін қызмет).</w:t>
      </w:r>
    </w:p>
    <w:bookmarkEnd w:id="494"/>
    <w:bookmarkStart w:name="z559" w:id="49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495"/>
    <w:bookmarkStart w:name="z560" w:id="496"/>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p>
    <w:bookmarkEnd w:id="496"/>
    <w:bookmarkStart w:name="z561" w:id="49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497"/>
    <w:bookmarkStart w:name="z562" w:id="49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98"/>
    <w:bookmarkStart w:name="z563" w:id="499"/>
    <w:p>
      <w:pPr>
        <w:spacing w:after="0"/>
        <w:ind w:left="0"/>
        <w:jc w:val="both"/>
      </w:pPr>
      <w:r>
        <w:rPr>
          <w:rFonts w:ascii="Times New Roman"/>
          <w:b w:val="false"/>
          <w:i w:val="false"/>
          <w:color w:val="000000"/>
          <w:sz w:val="28"/>
        </w:rPr>
        <w:t>
      2) көрсетілетін қызметті берушінің кеңсесі;</w:t>
      </w:r>
    </w:p>
    <w:bookmarkEnd w:id="499"/>
    <w:bookmarkStart w:name="z564" w:id="500"/>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500"/>
    <w:bookmarkStart w:name="z565" w:id="501"/>
    <w:p>
      <w:pPr>
        <w:spacing w:after="0"/>
        <w:ind w:left="0"/>
        <w:jc w:val="left"/>
      </w:pPr>
      <w:r>
        <w:rPr>
          <w:rFonts w:ascii="Times New Roman"/>
          <w:b/>
          <w:i w:val="false"/>
          <w:color w:val="000000"/>
        </w:rPr>
        <w:t xml:space="preserve"> 2-тарау. Мемлекеттік қызметті көрсету тәртібі</w:t>
      </w:r>
    </w:p>
    <w:bookmarkEnd w:id="501"/>
    <w:bookmarkStart w:name="z566" w:id="502"/>
    <w:p>
      <w:pPr>
        <w:spacing w:after="0"/>
        <w:ind w:left="0"/>
        <w:jc w:val="both"/>
      </w:pPr>
      <w:r>
        <w:rPr>
          <w:rFonts w:ascii="Times New Roman"/>
          <w:b w:val="false"/>
          <w:i w:val="false"/>
          <w:color w:val="000000"/>
          <w:sz w:val="28"/>
        </w:rPr>
        <w:t>
      4. Мемлекеттік қызметті көрсету мерзімдері:</w:t>
      </w:r>
    </w:p>
    <w:bookmarkEnd w:id="502"/>
    <w:bookmarkStart w:name="z567" w:id="503"/>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топтамасын тапсырған сәттен бастап, сондай-ақ порталға жүгінген кезде:</w:t>
      </w:r>
    </w:p>
    <w:bookmarkEnd w:id="503"/>
    <w:bookmarkStart w:name="z568" w:id="504"/>
    <w:p>
      <w:pPr>
        <w:spacing w:after="0"/>
        <w:ind w:left="0"/>
        <w:jc w:val="both"/>
      </w:pPr>
      <w:r>
        <w:rPr>
          <w:rFonts w:ascii="Times New Roman"/>
          <w:b w:val="false"/>
          <w:i w:val="false"/>
          <w:color w:val="000000"/>
          <w:sz w:val="28"/>
        </w:rPr>
        <w:t>
      мемлекеттік экологиялық сараптама қорытындысын беру - II санаттағы объектілер үшін – бір айдан, III және IV санаттардағы объектілер үшін 10 (он) жұмыс күнінен аспайды;</w:t>
      </w:r>
    </w:p>
    <w:bookmarkEnd w:id="504"/>
    <w:bookmarkStart w:name="z569" w:id="505"/>
    <w:p>
      <w:pPr>
        <w:spacing w:after="0"/>
        <w:ind w:left="0"/>
        <w:jc w:val="both"/>
      </w:pPr>
      <w:r>
        <w:rPr>
          <w:rFonts w:ascii="Times New Roman"/>
          <w:b w:val="false"/>
          <w:i w:val="false"/>
          <w:color w:val="000000"/>
          <w:sz w:val="28"/>
        </w:rPr>
        <w:t>
      қайталама мемлекеттік экологиялық сараптама қорытындысын беру - II санаттағы объектілер үшін – он жұмыс күнінен, III және IV санаттардағы объектілер үшін бес жұмыс күнінен аспайды;</w:t>
      </w:r>
    </w:p>
    <w:bookmarkEnd w:id="505"/>
    <w:bookmarkStart w:name="z570" w:id="506"/>
    <w:p>
      <w:pPr>
        <w:spacing w:after="0"/>
        <w:ind w:left="0"/>
        <w:jc w:val="both"/>
      </w:pPr>
      <w:r>
        <w:rPr>
          <w:rFonts w:ascii="Times New Roman"/>
          <w:b w:val="false"/>
          <w:i w:val="false"/>
          <w:color w:val="000000"/>
          <w:sz w:val="28"/>
        </w:rPr>
        <w:t>
      алдын ала сараптама - үш жұмыс күнінен аспайды;</w:t>
      </w:r>
    </w:p>
    <w:bookmarkEnd w:id="506"/>
    <w:bookmarkStart w:name="z571" w:id="507"/>
    <w:p>
      <w:pPr>
        <w:spacing w:after="0"/>
        <w:ind w:left="0"/>
        <w:jc w:val="both"/>
      </w:pPr>
      <w:r>
        <w:rPr>
          <w:rFonts w:ascii="Times New Roman"/>
          <w:b w:val="false"/>
          <w:i w:val="false"/>
          <w:color w:val="000000"/>
          <w:sz w:val="28"/>
        </w:rPr>
        <w:t>
      Қызмет беруші көрсетілетін қызметті алушыдан құжаттарды қабылданған кезден бастап үш жұмыс күн аралығында ұсынылған құжаттардың толықтылығын тексереді.</w:t>
      </w:r>
    </w:p>
    <w:bookmarkEnd w:id="507"/>
    <w:bookmarkStart w:name="z572" w:id="508"/>
    <w:p>
      <w:pPr>
        <w:spacing w:after="0"/>
        <w:ind w:left="0"/>
        <w:jc w:val="both"/>
      </w:pPr>
      <w:r>
        <w:rPr>
          <w:rFonts w:ascii="Times New Roman"/>
          <w:b w:val="false"/>
          <w:i w:val="false"/>
          <w:color w:val="000000"/>
          <w:sz w:val="28"/>
        </w:rPr>
        <w:t>
      Егер ұсынылған құжаттардың толық еместігі анықталса қызмет беруші көрсетілген мерзімде өтінішті әрі қарай қарастырылмайтынын жазбаша түрінде дәлелдеп қайтарады.</w:t>
      </w:r>
    </w:p>
    <w:bookmarkEnd w:id="508"/>
    <w:bookmarkStart w:name="z573" w:id="509"/>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509"/>
    <w:bookmarkStart w:name="z574" w:id="510"/>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құжаттарды тапсыруы үшін күтудің рұқсат етілген ең ұзақ уақыты - 15 минут, Мемлекеттік корпорацияда - 15 минут;</w:t>
      </w:r>
    </w:p>
    <w:bookmarkEnd w:id="510"/>
    <w:bookmarkStart w:name="z575" w:id="511"/>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- 20 минут, Мемлекеттік корпорацияда - 15 минут.</w:t>
      </w:r>
    </w:p>
    <w:bookmarkEnd w:id="511"/>
    <w:bookmarkStart w:name="z576" w:id="512"/>
    <w:p>
      <w:pPr>
        <w:spacing w:after="0"/>
        <w:ind w:left="0"/>
        <w:jc w:val="both"/>
      </w:pPr>
      <w:r>
        <w:rPr>
          <w:rFonts w:ascii="Times New Roman"/>
          <w:b w:val="false"/>
          <w:i w:val="false"/>
          <w:color w:val="000000"/>
          <w:sz w:val="28"/>
        </w:rPr>
        <w:t>
      5. Мемлекеттік қызметті көрсету нысаны: электрондық және қағаз түрінде.</w:t>
      </w:r>
    </w:p>
    <w:bookmarkEnd w:id="512"/>
    <w:bookmarkStart w:name="z577" w:id="513"/>
    <w:p>
      <w:pPr>
        <w:spacing w:after="0"/>
        <w:ind w:left="0"/>
        <w:jc w:val="both"/>
      </w:pPr>
      <w:r>
        <w:rPr>
          <w:rFonts w:ascii="Times New Roman"/>
          <w:b w:val="false"/>
          <w:i w:val="false"/>
          <w:color w:val="000000"/>
          <w:sz w:val="28"/>
        </w:rPr>
        <w:t xml:space="preserve">
      6. Мемлекеттік қызметті көрсету нәтижесі-осы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"келісіледі/келісілмейді" деген тұжырыммен мемлекеттік экологиялық сараптама қорытындысы немесе осы мемлекеттік көрсетілетін қызмет стандартына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513"/>
    <w:bookmarkStart w:name="z578" w:id="514"/>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bookmarkEnd w:id="514"/>
    <w:bookmarkStart w:name="z579" w:id="515"/>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нысанда ресімделеді, қағазға басылады және көрсетілетін қызметті беруші уәкілетті адамының мөрімен және қолымен куәландырылады.</w:t>
      </w:r>
    </w:p>
    <w:bookmarkEnd w:id="515"/>
    <w:bookmarkStart w:name="z580" w:id="516"/>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 алушының "жеке кабинетіне" жолданады және сақталады.</w:t>
      </w:r>
    </w:p>
    <w:bookmarkEnd w:id="516"/>
    <w:bookmarkStart w:name="z581" w:id="51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517"/>
    <w:bookmarkStart w:name="z582" w:id="518"/>
    <w:p>
      <w:pPr>
        <w:spacing w:after="0"/>
        <w:ind w:left="0"/>
        <w:jc w:val="both"/>
      </w:pPr>
      <w:r>
        <w:rPr>
          <w:rFonts w:ascii="Times New Roman"/>
          <w:b w:val="false"/>
          <w:i w:val="false"/>
          <w:color w:val="000000"/>
          <w:sz w:val="28"/>
        </w:rPr>
        <w:t>
      8. Жұмыс кестесі:</w:t>
      </w:r>
    </w:p>
    <w:bookmarkEnd w:id="518"/>
    <w:bookmarkStart w:name="z583" w:id="51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bookmarkEnd w:id="519"/>
    <w:bookmarkStart w:name="z584" w:id="520"/>
    <w:p>
      <w:pPr>
        <w:spacing w:after="0"/>
        <w:ind w:left="0"/>
        <w:jc w:val="both"/>
      </w:pPr>
      <w:r>
        <w:rPr>
          <w:rFonts w:ascii="Times New Roman"/>
          <w:b w:val="false"/>
          <w:i w:val="false"/>
          <w:color w:val="000000"/>
          <w:sz w:val="28"/>
        </w:rPr>
        <w:t>
      Өтініш қабылдау және көрсетілетін мемлекеттік қызметтің нәтижесін беру сағат 13.00-ден 14.30-ға дейінгі түскі үзіліспен сағат 9.00-ден 17.30-ға дейін белгіленеді.</w:t>
      </w:r>
    </w:p>
    <w:bookmarkEnd w:id="520"/>
    <w:bookmarkStart w:name="z585" w:id="52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521"/>
    <w:bookmarkStart w:name="z586" w:id="522"/>
    <w:p>
      <w:pPr>
        <w:spacing w:after="0"/>
        <w:ind w:left="0"/>
        <w:jc w:val="both"/>
      </w:pPr>
      <w:r>
        <w:rPr>
          <w:rFonts w:ascii="Times New Roman"/>
          <w:b w:val="false"/>
          <w:i w:val="false"/>
          <w:color w:val="000000"/>
          <w:sz w:val="28"/>
        </w:rPr>
        <w:t>
      2) Мемлекеттік корпорацияның - еңбек заңнамасына сәйкес жексенбі және мереке күндерін қоспағанда, дүйсенбі - сенбі аралығында жұмыс кестесіне сәйкес түскі үзіліссіз сағат 9-00-ден 20-00-ге дейін.</w:t>
      </w:r>
    </w:p>
    <w:bookmarkEnd w:id="522"/>
    <w:bookmarkStart w:name="z587" w:id="523"/>
    <w:p>
      <w:pPr>
        <w:spacing w:after="0"/>
        <w:ind w:left="0"/>
        <w:jc w:val="both"/>
      </w:pPr>
      <w:r>
        <w:rPr>
          <w:rFonts w:ascii="Times New Roman"/>
          <w:b w:val="false"/>
          <w:i w:val="false"/>
          <w:color w:val="000000"/>
          <w:sz w:val="28"/>
        </w:rPr>
        <w:t>
      Қабылдау жеделдетіп қызмет көрсетусіз "электрондық" кезек күту тәртібімен жүзеге асырылады, электрондық кезекті портал арқылы брондауға болады;</w:t>
      </w:r>
    </w:p>
    <w:bookmarkEnd w:id="523"/>
    <w:bookmarkStart w:name="z588" w:id="524"/>
    <w:p>
      <w:pPr>
        <w:spacing w:after="0"/>
        <w:ind w:left="0"/>
        <w:jc w:val="both"/>
      </w:pPr>
      <w:r>
        <w:rPr>
          <w:rFonts w:ascii="Times New Roman"/>
          <w:b w:val="false"/>
          <w:i w:val="false"/>
          <w:color w:val="000000"/>
          <w:sz w:val="28"/>
        </w:rPr>
        <w:t>
      3) портал - тәулік бойы жөндеу жұмыстарын жүргізуге байланысты техникалық үзілістерді есептемегенде (көрсетілетін қызметті алушы қызмет уақыты аяқталғанда, Қазақстан Республикасының еңбек заңнамасына сәйкес демалыс және мереке күндері өтінім жасаса, өтініш кабылдау және көрсетілетін мемлекеттік қызметтің нәтижесі келесі жұмыс күнімен орындалады).</w:t>
      </w:r>
    </w:p>
    <w:bookmarkEnd w:id="524"/>
    <w:bookmarkStart w:name="z589" w:id="525"/>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p>
    <w:bookmarkEnd w:id="525"/>
    <w:bookmarkStart w:name="z590" w:id="526"/>
    <w:p>
      <w:pPr>
        <w:spacing w:after="0"/>
        <w:ind w:left="0"/>
        <w:jc w:val="both"/>
      </w:pPr>
      <w:r>
        <w:rPr>
          <w:rFonts w:ascii="Times New Roman"/>
          <w:b w:val="false"/>
          <w:i w:val="false"/>
          <w:color w:val="000000"/>
          <w:sz w:val="28"/>
        </w:rPr>
        <w:t>
      1) көрсетілетін қызметті берушіге:</w:t>
      </w:r>
    </w:p>
    <w:bookmarkEnd w:id="526"/>
    <w:bookmarkStart w:name="z591" w:id="52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экологиялық сараптама жүргізуге өтініш;</w:t>
      </w:r>
    </w:p>
    <w:bookmarkEnd w:id="527"/>
    <w:bookmarkStart w:name="z592" w:id="528"/>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қоршаған ортаға әсер етуші межеленіп отырған қызметтің жобалау алдындағы және жобалау құжаттамасы, келесі құрамда:</w:t>
      </w:r>
    </w:p>
    <w:bookmarkEnd w:id="528"/>
    <w:bookmarkStart w:name="z593" w:id="529"/>
    <w:p>
      <w:pPr>
        <w:spacing w:after="0"/>
        <w:ind w:left="0"/>
        <w:jc w:val="both"/>
      </w:pPr>
      <w:r>
        <w:rPr>
          <w:rFonts w:ascii="Times New Roman"/>
          <w:b w:val="false"/>
          <w:i w:val="false"/>
          <w:color w:val="000000"/>
          <w:sz w:val="28"/>
        </w:rPr>
        <w:t>
      қоғамдық пікірді есепке алу нәтижелері;</w:t>
      </w:r>
    </w:p>
    <w:bookmarkEnd w:id="529"/>
    <w:bookmarkStart w:name="z594" w:id="530"/>
    <w:p>
      <w:pPr>
        <w:spacing w:after="0"/>
        <w:ind w:left="0"/>
        <w:jc w:val="both"/>
      </w:pPr>
      <w:r>
        <w:rPr>
          <w:rFonts w:ascii="Times New Roman"/>
          <w:b w:val="false"/>
          <w:i w:val="false"/>
          <w:color w:val="000000"/>
          <w:sz w:val="28"/>
        </w:rPr>
        <w:t>
      өтінімді бұқаралық ақпарат құралдарында (бұдан әрі-БАҚ) жарияланғанын растайтын материалдар;</w:t>
      </w:r>
    </w:p>
    <w:bookmarkEnd w:id="530"/>
    <w:bookmarkStart w:name="z595" w:id="531"/>
    <w:p>
      <w:pPr>
        <w:spacing w:after="0"/>
        <w:ind w:left="0"/>
        <w:jc w:val="both"/>
      </w:pPr>
      <w:r>
        <w:rPr>
          <w:rFonts w:ascii="Times New Roman"/>
          <w:b w:val="false"/>
          <w:i w:val="false"/>
          <w:color w:val="000000"/>
          <w:sz w:val="28"/>
        </w:rPr>
        <w:t>
      жобаның электрондық нұсқасы;</w:t>
      </w:r>
    </w:p>
    <w:bookmarkEnd w:id="531"/>
    <w:bookmarkStart w:name="z596" w:id="532"/>
    <w:p>
      <w:pPr>
        <w:spacing w:after="0"/>
        <w:ind w:left="0"/>
        <w:jc w:val="both"/>
      </w:pPr>
      <w:r>
        <w:rPr>
          <w:rFonts w:ascii="Times New Roman"/>
          <w:b w:val="false"/>
          <w:i w:val="false"/>
          <w:color w:val="000000"/>
          <w:sz w:val="28"/>
        </w:rPr>
        <w:t>
      эмиссиялар нормативтерiнiң жобаларына:</w:t>
      </w:r>
    </w:p>
    <w:bookmarkEnd w:id="532"/>
    <w:bookmarkStart w:name="z597" w:id="533"/>
    <w:p>
      <w:pPr>
        <w:spacing w:after="0"/>
        <w:ind w:left="0"/>
        <w:jc w:val="both"/>
      </w:pPr>
      <w:r>
        <w:rPr>
          <w:rFonts w:ascii="Times New Roman"/>
          <w:b w:val="false"/>
          <w:i w:val="false"/>
          <w:color w:val="000000"/>
          <w:sz w:val="28"/>
        </w:rPr>
        <w:t>
      эмиссиялар нормативтерiнiң жобаның электрондық нұсқасымен қоса;</w:t>
      </w:r>
    </w:p>
    <w:bookmarkEnd w:id="533"/>
    <w:bookmarkStart w:name="z598" w:id="534"/>
    <w:p>
      <w:pPr>
        <w:spacing w:after="0"/>
        <w:ind w:left="0"/>
        <w:jc w:val="both"/>
      </w:pPr>
      <w:r>
        <w:rPr>
          <w:rFonts w:ascii="Times New Roman"/>
          <w:b w:val="false"/>
          <w:i w:val="false"/>
          <w:color w:val="000000"/>
          <w:sz w:val="28"/>
        </w:rPr>
        <w:t>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 келесі құрамда:</w:t>
      </w:r>
    </w:p>
    <w:bookmarkEnd w:id="534"/>
    <w:bookmarkStart w:name="z599" w:id="535"/>
    <w:p>
      <w:pPr>
        <w:spacing w:after="0"/>
        <w:ind w:left="0"/>
        <w:jc w:val="both"/>
      </w:pPr>
      <w:r>
        <w:rPr>
          <w:rFonts w:ascii="Times New Roman"/>
          <w:b w:val="false"/>
          <w:i w:val="false"/>
          <w:color w:val="000000"/>
          <w:sz w:val="28"/>
        </w:rPr>
        <w:t>
      өтінімді БАҚ-та жарияланғанын растайтын материалдар;</w:t>
      </w:r>
    </w:p>
    <w:bookmarkEnd w:id="535"/>
    <w:bookmarkStart w:name="z600" w:id="536"/>
    <w:p>
      <w:pPr>
        <w:spacing w:after="0"/>
        <w:ind w:left="0"/>
        <w:jc w:val="both"/>
      </w:pPr>
      <w:r>
        <w:rPr>
          <w:rFonts w:ascii="Times New Roman"/>
          <w:b w:val="false"/>
          <w:i w:val="false"/>
          <w:color w:val="000000"/>
          <w:sz w:val="28"/>
        </w:rPr>
        <w:t>
      2) Мемлекеттік корпорацияға:</w:t>
      </w:r>
    </w:p>
    <w:bookmarkEnd w:id="536"/>
    <w:bookmarkStart w:name="z601" w:id="53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экологиялық сараптама жүргізуге өтінім;</w:t>
      </w:r>
    </w:p>
    <w:bookmarkEnd w:id="537"/>
    <w:bookmarkStart w:name="z602" w:id="538"/>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қоршаған ортаға әсер етуші межеленіп отырған қызметтің жобалау алдындағы және жобалау құжаттамасы, келесі құрамда:</w:t>
      </w:r>
    </w:p>
    <w:bookmarkEnd w:id="538"/>
    <w:bookmarkStart w:name="z603" w:id="539"/>
    <w:p>
      <w:pPr>
        <w:spacing w:after="0"/>
        <w:ind w:left="0"/>
        <w:jc w:val="both"/>
      </w:pPr>
      <w:r>
        <w:rPr>
          <w:rFonts w:ascii="Times New Roman"/>
          <w:b w:val="false"/>
          <w:i w:val="false"/>
          <w:color w:val="000000"/>
          <w:sz w:val="28"/>
        </w:rPr>
        <w:t>
      қоғамдық пікірді есепке алу нәтижелері;</w:t>
      </w:r>
    </w:p>
    <w:bookmarkEnd w:id="539"/>
    <w:bookmarkStart w:name="z604" w:id="540"/>
    <w:p>
      <w:pPr>
        <w:spacing w:after="0"/>
        <w:ind w:left="0"/>
        <w:jc w:val="both"/>
      </w:pPr>
      <w:r>
        <w:rPr>
          <w:rFonts w:ascii="Times New Roman"/>
          <w:b w:val="false"/>
          <w:i w:val="false"/>
          <w:color w:val="000000"/>
          <w:sz w:val="28"/>
        </w:rPr>
        <w:t>
      өтінімді бұқаралық ақпарат құралдарында (бұдан әрі-БАҚ) жарияланғанын растайтын материалдар;</w:t>
      </w:r>
    </w:p>
    <w:bookmarkEnd w:id="540"/>
    <w:bookmarkStart w:name="z605" w:id="541"/>
    <w:p>
      <w:pPr>
        <w:spacing w:after="0"/>
        <w:ind w:left="0"/>
        <w:jc w:val="both"/>
      </w:pPr>
      <w:r>
        <w:rPr>
          <w:rFonts w:ascii="Times New Roman"/>
          <w:b w:val="false"/>
          <w:i w:val="false"/>
          <w:color w:val="000000"/>
          <w:sz w:val="28"/>
        </w:rPr>
        <w:t>
      жобаның электрондық нұсқасы;</w:t>
      </w:r>
    </w:p>
    <w:bookmarkEnd w:id="541"/>
    <w:bookmarkStart w:name="z606" w:id="542"/>
    <w:p>
      <w:pPr>
        <w:spacing w:after="0"/>
        <w:ind w:left="0"/>
        <w:jc w:val="both"/>
      </w:pPr>
      <w:r>
        <w:rPr>
          <w:rFonts w:ascii="Times New Roman"/>
          <w:b w:val="false"/>
          <w:i w:val="false"/>
          <w:color w:val="000000"/>
          <w:sz w:val="28"/>
        </w:rPr>
        <w:t>
      эмиссиялар нормативтерiнiң жобаларына:</w:t>
      </w:r>
    </w:p>
    <w:bookmarkEnd w:id="542"/>
    <w:bookmarkStart w:name="z607" w:id="543"/>
    <w:p>
      <w:pPr>
        <w:spacing w:after="0"/>
        <w:ind w:left="0"/>
        <w:jc w:val="both"/>
      </w:pPr>
      <w:r>
        <w:rPr>
          <w:rFonts w:ascii="Times New Roman"/>
          <w:b w:val="false"/>
          <w:i w:val="false"/>
          <w:color w:val="000000"/>
          <w:sz w:val="28"/>
        </w:rPr>
        <w:t>
      эмиссиялар нормативтерiнiң жобаның электрондық нұсқасымен қоса;</w:t>
      </w:r>
    </w:p>
    <w:bookmarkEnd w:id="543"/>
    <w:bookmarkStart w:name="z608" w:id="544"/>
    <w:p>
      <w:pPr>
        <w:spacing w:after="0"/>
        <w:ind w:left="0"/>
        <w:jc w:val="both"/>
      </w:pPr>
      <w:r>
        <w:rPr>
          <w:rFonts w:ascii="Times New Roman"/>
          <w:b w:val="false"/>
          <w:i w:val="false"/>
          <w:color w:val="000000"/>
          <w:sz w:val="28"/>
        </w:rPr>
        <w:t>
      iске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 келесі құрамда:</w:t>
      </w:r>
    </w:p>
    <w:bookmarkEnd w:id="544"/>
    <w:bookmarkStart w:name="z609" w:id="545"/>
    <w:p>
      <w:pPr>
        <w:spacing w:after="0"/>
        <w:ind w:left="0"/>
        <w:jc w:val="both"/>
      </w:pPr>
      <w:r>
        <w:rPr>
          <w:rFonts w:ascii="Times New Roman"/>
          <w:b w:val="false"/>
          <w:i w:val="false"/>
          <w:color w:val="000000"/>
          <w:sz w:val="28"/>
        </w:rPr>
        <w:t>
      өтінімді БАҚ-та жарияланғанын растайтын материалдар;</w:t>
      </w:r>
    </w:p>
    <w:bookmarkEnd w:id="545"/>
    <w:bookmarkStart w:name="z610" w:id="546"/>
    <w:p>
      <w:pPr>
        <w:spacing w:after="0"/>
        <w:ind w:left="0"/>
        <w:jc w:val="both"/>
      </w:pPr>
      <w:r>
        <w:rPr>
          <w:rFonts w:ascii="Times New Roman"/>
          <w:b w:val="false"/>
          <w:i w:val="false"/>
          <w:color w:val="000000"/>
          <w:sz w:val="28"/>
        </w:rPr>
        <w:t>
      3) порталға:</w:t>
      </w:r>
    </w:p>
    <w:bookmarkEnd w:id="546"/>
    <w:bookmarkStart w:name="z611" w:id="547"/>
    <w:p>
      <w:pPr>
        <w:spacing w:after="0"/>
        <w:ind w:left="0"/>
        <w:jc w:val="both"/>
      </w:pPr>
      <w:r>
        <w:rPr>
          <w:rFonts w:ascii="Times New Roman"/>
          <w:b w:val="false"/>
          <w:i w:val="false"/>
          <w:color w:val="000000"/>
          <w:sz w:val="28"/>
        </w:rPr>
        <w:t xml:space="preserve">
      көрсетілетін қызметті алушының ЭЦҚ-мен куәландырылған электрондық құжат нысанындағы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экологиялық сараптама жүргізуге өтінім;</w:t>
      </w:r>
    </w:p>
    <w:bookmarkEnd w:id="547"/>
    <w:bookmarkStart w:name="z612" w:id="548"/>
    <w:p>
      <w:pPr>
        <w:spacing w:after="0"/>
        <w:ind w:left="0"/>
        <w:jc w:val="both"/>
      </w:pPr>
      <w:r>
        <w:rPr>
          <w:rFonts w:ascii="Times New Roman"/>
          <w:b w:val="false"/>
          <w:i w:val="false"/>
          <w:color w:val="000000"/>
          <w:sz w:val="28"/>
        </w:rPr>
        <w:t>
      әзірлеу деңгейі жобалау сатыларына сәйкес келетін ҚОӘБ материалдарымен бірге қоршаған ортаға әсер етуші межеленіп отырған қызметтің жобалау алдындағы және жобалау құжаттамасы:</w:t>
      </w:r>
    </w:p>
    <w:bookmarkEnd w:id="548"/>
    <w:bookmarkStart w:name="z613" w:id="549"/>
    <w:p>
      <w:pPr>
        <w:spacing w:after="0"/>
        <w:ind w:left="0"/>
        <w:jc w:val="both"/>
      </w:pPr>
      <w:r>
        <w:rPr>
          <w:rFonts w:ascii="Times New Roman"/>
          <w:b w:val="false"/>
          <w:i w:val="false"/>
          <w:color w:val="000000"/>
          <w:sz w:val="28"/>
        </w:rPr>
        <w:t>
      қоғамдық пікірді есепке алу нәтижесінің электронды көшірмесі;</w:t>
      </w:r>
    </w:p>
    <w:bookmarkEnd w:id="549"/>
    <w:bookmarkStart w:name="z614" w:id="550"/>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550"/>
    <w:bookmarkStart w:name="z615" w:id="551"/>
    <w:p>
      <w:pPr>
        <w:spacing w:after="0"/>
        <w:ind w:left="0"/>
        <w:jc w:val="both"/>
      </w:pPr>
      <w:r>
        <w:rPr>
          <w:rFonts w:ascii="Times New Roman"/>
          <w:b w:val="false"/>
          <w:i w:val="false"/>
          <w:color w:val="000000"/>
          <w:sz w:val="28"/>
        </w:rPr>
        <w:t>
      эмиссиялар нормативтерінің жобаларына:</w:t>
      </w:r>
    </w:p>
    <w:bookmarkEnd w:id="551"/>
    <w:bookmarkStart w:name="z616" w:id="552"/>
    <w:p>
      <w:pPr>
        <w:spacing w:after="0"/>
        <w:ind w:left="0"/>
        <w:jc w:val="both"/>
      </w:pPr>
      <w:r>
        <w:rPr>
          <w:rFonts w:ascii="Times New Roman"/>
          <w:b w:val="false"/>
          <w:i w:val="false"/>
          <w:color w:val="000000"/>
          <w:sz w:val="28"/>
        </w:rPr>
        <w:t>
      эмиссиялар нормативтерiнiң жобаның электрондық көшірмесі.</w:t>
      </w:r>
    </w:p>
    <w:bookmarkEnd w:id="552"/>
    <w:bookmarkStart w:name="z617" w:id="553"/>
    <w:p>
      <w:pPr>
        <w:spacing w:after="0"/>
        <w:ind w:left="0"/>
        <w:jc w:val="both"/>
      </w:pPr>
      <w:r>
        <w:rPr>
          <w:rFonts w:ascii="Times New Roman"/>
          <w:b w:val="false"/>
          <w:i w:val="false"/>
          <w:color w:val="000000"/>
          <w:sz w:val="28"/>
        </w:rPr>
        <w:t>
      іске асырылуы қоршаған ортаға теріс әсерлерге әкеп соғуы мүмкін әзірлеген Қазақстан Республикасының нормативтік құқықтық актілерінің, нормативтік-техникалық және нұсқаулық-әдістемелік құжаттардың көрсетілетін қызметті алушының ЭЦҚ-мен куәландырылған электрондық түрдегі жобалары, келесі құрамда:</w:t>
      </w:r>
    </w:p>
    <w:bookmarkEnd w:id="553"/>
    <w:bookmarkStart w:name="z618" w:id="554"/>
    <w:p>
      <w:pPr>
        <w:spacing w:after="0"/>
        <w:ind w:left="0"/>
        <w:jc w:val="both"/>
      </w:pPr>
      <w:r>
        <w:rPr>
          <w:rFonts w:ascii="Times New Roman"/>
          <w:b w:val="false"/>
          <w:i w:val="false"/>
          <w:color w:val="000000"/>
          <w:sz w:val="28"/>
        </w:rPr>
        <w:t>
      өтінімді БАҚ-та жарияланғанын растайтын материалдардың электронды көшірмесі.</w:t>
      </w:r>
    </w:p>
    <w:bookmarkEnd w:id="554"/>
    <w:bookmarkStart w:name="z619" w:id="555"/>
    <w:p>
      <w:pPr>
        <w:spacing w:after="0"/>
        <w:ind w:left="0"/>
        <w:jc w:val="both"/>
      </w:pPr>
      <w:r>
        <w:rPr>
          <w:rFonts w:ascii="Times New Roman"/>
          <w:b w:val="false"/>
          <w:i w:val="false"/>
          <w:color w:val="000000"/>
          <w:sz w:val="28"/>
        </w:rPr>
        <w:t>
      Жеке басты куәландыратын құжаттарлың, заңды тұлғаны мемлекеттік тіркеу (қайта тіркеу) туралы, дара кәсіпкерді мемлекеттік тіркеу туралы құжаттарының мәліметтерін Мемлекеттік корпорация қызметкері және көрсетілетін қызмет беруші "электрондық үкімет" шлюзі арқылы ақпараттық жүйелерден алады.</w:t>
      </w:r>
    </w:p>
    <w:bookmarkEnd w:id="555"/>
    <w:bookmarkStart w:name="z620" w:id="556"/>
    <w:p>
      <w:pPr>
        <w:spacing w:after="0"/>
        <w:ind w:left="0"/>
        <w:jc w:val="both"/>
      </w:pPr>
      <w:r>
        <w:rPr>
          <w:rFonts w:ascii="Times New Roman"/>
          <w:b w:val="false"/>
          <w:i w:val="false"/>
          <w:color w:val="000000"/>
          <w:sz w:val="28"/>
        </w:rPr>
        <w:t>
      Егер Қазақстан Республикасының заңнамасында көрсетілмесе қызмет беруші мемлекеттік қызмет көрсету кезінде қызмет алушыдан ақпарат жүйесіндегі заңмен қорғалатын құпияны пайдалануға келісім алады.</w:t>
      </w:r>
    </w:p>
    <w:bookmarkEnd w:id="556"/>
    <w:bookmarkStart w:name="z621" w:id="557"/>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жасайды, содан кейін көрсетілетін қызметті алушыға түпнұсқаларын қайтарады;</w:t>
      </w:r>
    </w:p>
    <w:bookmarkEnd w:id="557"/>
    <w:bookmarkStart w:name="z622" w:id="558"/>
    <w:p>
      <w:pPr>
        <w:spacing w:after="0"/>
        <w:ind w:left="0"/>
        <w:jc w:val="both"/>
      </w:pPr>
      <w:r>
        <w:rPr>
          <w:rFonts w:ascii="Times New Roman"/>
          <w:b w:val="false"/>
          <w:i w:val="false"/>
          <w:color w:val="000000"/>
          <w:sz w:val="28"/>
        </w:rPr>
        <w:t>
      Мемлекеттік корпорация арқылы дайын болған құжаттарды беру, көрсетілетін қызметті жеке басын куәландыратын құжат көрсеткен кезде тиісті құжаттарды қабылдау туралы қолхат алушы (немесе оның сенімхат бойынша нотариалды куәландырылған өкілі ) негізінде жүзеге асырылады.</w:t>
      </w:r>
    </w:p>
    <w:bookmarkEnd w:id="558"/>
    <w:bookmarkStart w:name="z623" w:id="559"/>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көрсетілетін қызметті берушіге тапсырады. Бір ай өткеннен кейін көрсетілетін қызметті алушы жүгінген кезде, Мемлекеттік корпорацияның сұранымы бойынша көрсетілетін қызметті беруші бір жұмыс күні ішінде дайын құжаттарды көрсетілетін қызметті алушыға беру үшін Мемлекеттік корпорацияға жолдайды.</w:t>
      </w:r>
    </w:p>
    <w:bookmarkEnd w:id="559"/>
    <w:bookmarkStart w:name="z624" w:id="560"/>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560"/>
    <w:bookmarkStart w:name="z625" w:id="561"/>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w:t>
      </w:r>
    </w:p>
    <w:bookmarkEnd w:id="561"/>
    <w:bookmarkStart w:name="z626" w:id="562"/>
    <w:p>
      <w:pPr>
        <w:spacing w:after="0"/>
        <w:ind w:left="0"/>
        <w:jc w:val="both"/>
      </w:pPr>
      <w:r>
        <w:rPr>
          <w:rFonts w:ascii="Times New Roman"/>
          <w:b w:val="false"/>
          <w:i w:val="false"/>
          <w:color w:val="000000"/>
          <w:sz w:val="28"/>
        </w:rPr>
        <w:t>
      Мемлекеттік корпорацияға – тиісті құжаттарды қабылдау туралы қолхат;</w:t>
      </w:r>
    </w:p>
    <w:bookmarkEnd w:id="562"/>
    <w:bookmarkStart w:name="z627" w:id="563"/>
    <w:p>
      <w:pPr>
        <w:spacing w:after="0"/>
        <w:ind w:left="0"/>
        <w:jc w:val="both"/>
      </w:pPr>
      <w:r>
        <w:rPr>
          <w:rFonts w:ascii="Times New Roman"/>
          <w:b w:val="false"/>
          <w:i w:val="false"/>
          <w:color w:val="000000"/>
          <w:sz w:val="28"/>
        </w:rPr>
        <w:t>
      порталға – "жеке кабинетіне" мемлекеттік қызмет көрсетуге сұрау салуды қабылдау туралы мәртебе жіберіледі.</w:t>
      </w:r>
    </w:p>
    <w:bookmarkEnd w:id="563"/>
    <w:bookmarkStart w:name="z628" w:id="564"/>
    <w:p>
      <w:pPr>
        <w:spacing w:after="0"/>
        <w:ind w:left="0"/>
        <w:jc w:val="both"/>
      </w:pPr>
      <w:r>
        <w:rPr>
          <w:rFonts w:ascii="Times New Roman"/>
          <w:b w:val="false"/>
          <w:i w:val="false"/>
          <w:color w:val="000000"/>
          <w:sz w:val="28"/>
        </w:rPr>
        <w:t xml:space="preserve">
      10. Мемлекеттік көрсетілетін қызметті көрсетуден бас тартудың негіздері: </w:t>
      </w:r>
    </w:p>
    <w:bookmarkEnd w:id="564"/>
    <w:bookmarkStart w:name="z629" w:id="565"/>
    <w:p>
      <w:pPr>
        <w:spacing w:after="0"/>
        <w:ind w:left="0"/>
        <w:jc w:val="both"/>
      </w:pPr>
      <w:r>
        <w:rPr>
          <w:rFonts w:ascii="Times New Roman"/>
          <w:b w:val="false"/>
          <w:i w:val="false"/>
          <w:color w:val="000000"/>
          <w:sz w:val="28"/>
        </w:rPr>
        <w:t xml:space="preserve">
      1) осы мемлекеттік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bookmarkEnd w:id="565"/>
    <w:bookmarkStart w:name="z630" w:id="566"/>
    <w:p>
      <w:pPr>
        <w:spacing w:after="0"/>
        <w:ind w:left="0"/>
        <w:jc w:val="both"/>
      </w:pPr>
      <w:r>
        <w:rPr>
          <w:rFonts w:ascii="Times New Roman"/>
          <w:b w:val="false"/>
          <w:i w:val="false"/>
          <w:color w:val="000000"/>
          <w:sz w:val="28"/>
        </w:rPr>
        <w:t xml:space="preserve">
      Егер көрсетілетін қызметті алушы осы мемлекеттік көрсетілетін қызмет стандартындағы </w:t>
      </w:r>
      <w:r>
        <w:rPr>
          <w:rFonts w:ascii="Times New Roman"/>
          <w:b w:val="false"/>
          <w:i w:val="false"/>
          <w:color w:val="000000"/>
          <w:sz w:val="28"/>
        </w:rPr>
        <w:t>9-тармақта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w:t>
      </w:r>
    </w:p>
    <w:bookmarkEnd w:id="566"/>
    <w:bookmarkStart w:name="z631" w:id="567"/>
    <w:p>
      <w:pPr>
        <w:spacing w:after="0"/>
        <w:ind w:left="0"/>
        <w:jc w:val="both"/>
      </w:pPr>
      <w:r>
        <w:rPr>
          <w:rFonts w:ascii="Times New Roman"/>
          <w:b w:val="false"/>
          <w:i w:val="false"/>
          <w:color w:val="000000"/>
          <w:sz w:val="28"/>
        </w:rPr>
        <w:t>
      2) қызмет көрсетуге қажетті қызметті алушының және (немесе) берілген материалдар, объектілер, ақпараттар мен мәліметтердің Қазақстан Республикасының Экологиялық заңнамасының талаптарына сәйкес келмеуі;</w:t>
      </w:r>
    </w:p>
    <w:bookmarkEnd w:id="567"/>
    <w:bookmarkStart w:name="z632" w:id="568"/>
    <w:p>
      <w:pPr>
        <w:spacing w:after="0"/>
        <w:ind w:left="0"/>
        <w:jc w:val="left"/>
      </w:pPr>
      <w:r>
        <w:rPr>
          <w:rFonts w:ascii="Times New Roman"/>
          <w:b/>
          <w:i w:val="false"/>
          <w:color w:val="000000"/>
        </w:rPr>
        <w:t xml:space="preserve"> 3-тарау. Мемлекеттік қызметтер көрсету мәселелері бойынша облыстардың, облыстық маңызы бар қалалардың, астананың жергілікті атқарушы органдарының,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568"/>
    <w:bookmarkStart w:name="z633" w:id="569"/>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жергілікті атқарушы органның басшысының атына (бұдан әрі – Әкімдік) немесе көрсетілетін қызметті берушінің басшысының атына беріледі.</w:t>
      </w:r>
    </w:p>
    <w:bookmarkEnd w:id="569"/>
    <w:bookmarkStart w:name="z634" w:id="570"/>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Әкімдіктің кеңсесі арқылы қабылданады.</w:t>
      </w:r>
    </w:p>
    <w:bookmarkEnd w:id="570"/>
    <w:bookmarkStart w:name="z635" w:id="571"/>
    <w:p>
      <w:pPr>
        <w:spacing w:after="0"/>
        <w:ind w:left="0"/>
        <w:jc w:val="both"/>
      </w:pPr>
      <w:r>
        <w:rPr>
          <w:rFonts w:ascii="Times New Roman"/>
          <w:b w:val="false"/>
          <w:i w:val="false"/>
          <w:color w:val="000000"/>
          <w:sz w:val="28"/>
        </w:rPr>
        <w:t>
      Шағымда:</w:t>
      </w:r>
    </w:p>
    <w:bookmarkEnd w:id="571"/>
    <w:bookmarkStart w:name="z636" w:id="572"/>
    <w:p>
      <w:pPr>
        <w:spacing w:after="0"/>
        <w:ind w:left="0"/>
        <w:jc w:val="both"/>
      </w:pPr>
      <w:r>
        <w:rPr>
          <w:rFonts w:ascii="Times New Roman"/>
          <w:b w:val="false"/>
          <w:i w:val="false"/>
          <w:color w:val="000000"/>
          <w:sz w:val="28"/>
        </w:rPr>
        <w:t>
      1) жеке тұлға - оның тегі, аты, әкесінің аты (болған жағдайда), пошталық мекенжайы, байланыс телефоны;</w:t>
      </w:r>
    </w:p>
    <w:bookmarkEnd w:id="572"/>
    <w:bookmarkStart w:name="z637" w:id="573"/>
    <w:p>
      <w:pPr>
        <w:spacing w:after="0"/>
        <w:ind w:left="0"/>
        <w:jc w:val="both"/>
      </w:pPr>
      <w:r>
        <w:rPr>
          <w:rFonts w:ascii="Times New Roman"/>
          <w:b w:val="false"/>
          <w:i w:val="false"/>
          <w:color w:val="000000"/>
          <w:sz w:val="28"/>
        </w:rPr>
        <w:t>
      2) заңды тұлға - оның атауы, пошталық мекенжайы, шығыс нөмірі мен күні көрсетіледі. Көрсетілетін қызметті алушы өтінішке қол қоюы керек.</w:t>
      </w:r>
    </w:p>
    <w:bookmarkEnd w:id="573"/>
    <w:bookmarkStart w:name="z638" w:id="574"/>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Әкімдіктің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574"/>
    <w:bookmarkStart w:name="z639" w:id="575"/>
    <w:p>
      <w:pPr>
        <w:spacing w:after="0"/>
        <w:ind w:left="0"/>
        <w:jc w:val="both"/>
      </w:pPr>
      <w:r>
        <w:rPr>
          <w:rFonts w:ascii="Times New Roman"/>
          <w:b w:val="false"/>
          <w:i w:val="false"/>
          <w:color w:val="000000"/>
          <w:sz w:val="28"/>
        </w:rPr>
        <w:t>
      Көрсетілетін қызметті берушінің немесе Әкімдіктің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немесе Әкімдіктің кеңсесінде қолма-қол беріледі.</w:t>
      </w:r>
    </w:p>
    <w:bookmarkEnd w:id="575"/>
    <w:bookmarkStart w:name="z640" w:id="576"/>
    <w:p>
      <w:pPr>
        <w:spacing w:after="0"/>
        <w:ind w:left="0"/>
        <w:jc w:val="both"/>
      </w:pPr>
      <w:r>
        <w:rPr>
          <w:rFonts w:ascii="Times New Roman"/>
          <w:b w:val="false"/>
          <w:i w:val="false"/>
          <w:color w:val="000000"/>
          <w:sz w:val="28"/>
        </w:rPr>
        <w:t>
      Мемлекеттік корпорация қызметкерініңәрекетіне (әрекетсіздігіне) шағым Мемлекеттік корпорация басшысынаосы мемлекеттік көрсетілетін қызмет стандартының 14-қосымшасында көрсетілген мекенжайлар мен телефондар бойынша беріледі.</w:t>
      </w:r>
    </w:p>
    <w:bookmarkEnd w:id="576"/>
    <w:bookmarkStart w:name="z641" w:id="577"/>
    <w:p>
      <w:pPr>
        <w:spacing w:after="0"/>
        <w:ind w:left="0"/>
        <w:jc w:val="both"/>
      </w:pPr>
      <w:r>
        <w:rPr>
          <w:rFonts w:ascii="Times New Roman"/>
          <w:b w:val="false"/>
          <w:i w:val="false"/>
          <w:color w:val="000000"/>
          <w:sz w:val="28"/>
        </w:rPr>
        <w:t>
      Мемлекеттік корпорация кеңсесінде қолма қол және поштамен жіберілген шағымды тіркеу (шағымның немесе шағымға ілеспе хаттың екінші данасында мөр, кіріс нөмірі және тіркеу күні қойылады) оны қабылдауды растау болып табылады.</w:t>
      </w:r>
    </w:p>
    <w:bookmarkEnd w:id="577"/>
    <w:bookmarkStart w:name="z642" w:id="578"/>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байланысорталығының телефоны 1414, 8 800 080 7777 бойынша алуға болады.</w:t>
      </w:r>
    </w:p>
    <w:bookmarkEnd w:id="578"/>
    <w:bookmarkStart w:name="z643" w:id="579"/>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bookmarkEnd w:id="579"/>
    <w:bookmarkStart w:name="z644" w:id="58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580"/>
    <w:bookmarkStart w:name="z645" w:id="58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581"/>
    <w:bookmarkStart w:name="z646" w:id="582"/>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жүгіне алады. </w:t>
      </w:r>
    </w:p>
    <w:bookmarkEnd w:id="582"/>
    <w:bookmarkStart w:name="z647" w:id="583"/>
    <w:p>
      <w:pPr>
        <w:spacing w:after="0"/>
        <w:ind w:left="0"/>
        <w:jc w:val="left"/>
      </w:pPr>
      <w:r>
        <w:rPr>
          <w:rFonts w:ascii="Times New Roman"/>
          <w:b/>
          <w:i w:val="false"/>
          <w:color w:val="000000"/>
        </w:rPr>
        <w:t xml:space="preserve"> 4-тарау. Мемлекеттік, оның ішінде электрондық нысанда және Мемлекеттік корпорация арқылы көрсетілетін қызметтердің ерекшеліктері ескеріле отырып қойылатын өзге де талаптар</w:t>
      </w:r>
    </w:p>
    <w:bookmarkEnd w:id="583"/>
    <w:bookmarkStart w:name="z648" w:id="584"/>
    <w:p>
      <w:pPr>
        <w:spacing w:after="0"/>
        <w:ind w:left="0"/>
        <w:jc w:val="both"/>
      </w:pPr>
      <w:r>
        <w:rPr>
          <w:rFonts w:ascii="Times New Roman"/>
          <w:b w:val="false"/>
          <w:i w:val="false"/>
          <w:color w:val="000000"/>
          <w:sz w:val="28"/>
        </w:rPr>
        <w:t>
      13. Адамның тыныс-тіршілігін шектейтін организм функцияларының үнемі нашарлауы салдарынан денсаулығы бұзылған көрсетілетін қызметті алушылар 1414, 8 800 080 7777 - Бірыңғай байланыс орталығы арқылы жүгінген кезде, олардың мемлекеттік қызметті көрсету үшін құжаттарын қажеттілігі болған жағдайда тұрғылықты жеріне бара отырып, Мемлекеттік корпорация қызметкері қабылдайды.</w:t>
      </w:r>
    </w:p>
    <w:bookmarkEnd w:id="584"/>
    <w:bookmarkStart w:name="z649" w:id="585"/>
    <w:p>
      <w:pPr>
        <w:spacing w:after="0"/>
        <w:ind w:left="0"/>
        <w:jc w:val="both"/>
      </w:pPr>
      <w:r>
        <w:rPr>
          <w:rFonts w:ascii="Times New Roman"/>
          <w:b w:val="false"/>
          <w:i w:val="false"/>
          <w:color w:val="000000"/>
          <w:sz w:val="28"/>
        </w:rPr>
        <w:t>
      14. Мемлекеттік қызмет көрсету орындарының мекенжайлары интернет-ресурстарда орналастырылған:</w:t>
      </w:r>
    </w:p>
    <w:bookmarkEnd w:id="585"/>
    <w:bookmarkStart w:name="z650" w:id="586"/>
    <w:p>
      <w:pPr>
        <w:spacing w:after="0"/>
        <w:ind w:left="0"/>
        <w:jc w:val="both"/>
      </w:pPr>
      <w:r>
        <w:rPr>
          <w:rFonts w:ascii="Times New Roman"/>
          <w:b w:val="false"/>
          <w:i w:val="false"/>
          <w:color w:val="000000"/>
          <w:sz w:val="28"/>
        </w:rPr>
        <w:t>
      1) Қазақстан Республикасының Электрондық үкіметі - www.egov.kz, "Қазақстан Республикасының Мемлекеттік органдары" бөлімі;</w:t>
      </w:r>
    </w:p>
    <w:bookmarkEnd w:id="586"/>
    <w:bookmarkStart w:name="z651" w:id="587"/>
    <w:p>
      <w:pPr>
        <w:spacing w:after="0"/>
        <w:ind w:left="0"/>
        <w:jc w:val="both"/>
      </w:pPr>
      <w:r>
        <w:rPr>
          <w:rFonts w:ascii="Times New Roman"/>
          <w:b w:val="false"/>
          <w:i w:val="false"/>
          <w:color w:val="000000"/>
          <w:sz w:val="28"/>
        </w:rPr>
        <w:t>
      2)Мемлекеттік корпорацияның - www.goscorp.kz.</w:t>
      </w:r>
    </w:p>
    <w:bookmarkEnd w:id="587"/>
    <w:bookmarkStart w:name="z652" w:id="588"/>
    <w:p>
      <w:pPr>
        <w:spacing w:after="0"/>
        <w:ind w:left="0"/>
        <w:jc w:val="both"/>
      </w:pPr>
      <w:r>
        <w:rPr>
          <w:rFonts w:ascii="Times New Roman"/>
          <w:b w:val="false"/>
          <w:i w:val="false"/>
          <w:color w:val="000000"/>
          <w:sz w:val="28"/>
        </w:rPr>
        <w:t>
      15.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588"/>
    <w:bookmarkStart w:name="z653" w:id="589"/>
    <w:p>
      <w:pPr>
        <w:spacing w:after="0"/>
        <w:ind w:left="0"/>
        <w:jc w:val="both"/>
      </w:pPr>
      <w:r>
        <w:rPr>
          <w:rFonts w:ascii="Times New Roman"/>
          <w:b w:val="false"/>
          <w:i w:val="false"/>
          <w:color w:val="000000"/>
          <w:sz w:val="28"/>
        </w:rPr>
        <w:t>
      16. Көрсетілетін қызметті алушы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bookmarkEnd w:id="589"/>
    <w:bookmarkStart w:name="z654" w:id="590"/>
    <w:p>
      <w:pPr>
        <w:spacing w:after="0"/>
        <w:ind w:left="0"/>
        <w:jc w:val="both"/>
      </w:pPr>
      <w:r>
        <w:rPr>
          <w:rFonts w:ascii="Times New Roman"/>
          <w:b w:val="false"/>
          <w:i w:val="false"/>
          <w:color w:val="000000"/>
          <w:sz w:val="28"/>
        </w:rPr>
        <w:t>
      17.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иесі (ұйымның атауы)</w:t>
            </w:r>
          </w:p>
        </w:tc>
      </w:tr>
    </w:tbl>
    <w:p>
      <w:pPr>
        <w:spacing w:after="0"/>
        <w:ind w:left="0"/>
        <w:jc w:val="left"/>
      </w:pPr>
      <w:r>
        <w:rPr>
          <w:rFonts w:ascii="Times New Roman"/>
          <w:b/>
          <w:i w:val="false"/>
          <w:color w:val="000000"/>
        </w:rPr>
        <w:t xml:space="preserve"> Мемлекеттік экологиялық сараптама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(құжаттың, жобаның атауы)</w:t>
      </w:r>
    </w:p>
    <w:p>
      <w:pPr>
        <w:spacing w:after="0"/>
        <w:ind w:left="0"/>
        <w:jc w:val="both"/>
      </w:pPr>
      <w:r>
        <w:rPr>
          <w:rFonts w:ascii="Times New Roman"/>
          <w:b w:val="false"/>
          <w:i w:val="false"/>
          <w:color w:val="000000"/>
          <w:sz w:val="28"/>
        </w:rPr>
        <w:t>
      Материалдар әзірленген ___________________________________________________________</w:t>
      </w:r>
    </w:p>
    <w:p>
      <w:pPr>
        <w:spacing w:after="0"/>
        <w:ind w:left="0"/>
        <w:jc w:val="both"/>
      </w:pPr>
      <w:r>
        <w:rPr>
          <w:rFonts w:ascii="Times New Roman"/>
          <w:b w:val="false"/>
          <w:i w:val="false"/>
          <w:color w:val="000000"/>
          <w:sz w:val="28"/>
        </w:rPr>
        <w:t>
      (әзірлеуші жоба ұйымының толық атауы)</w:t>
      </w:r>
    </w:p>
    <w:p>
      <w:pPr>
        <w:spacing w:after="0"/>
        <w:ind w:left="0"/>
        <w:jc w:val="both"/>
      </w:pPr>
      <w:r>
        <w:rPr>
          <w:rFonts w:ascii="Times New Roman"/>
          <w:b w:val="false"/>
          <w:i w:val="false"/>
          <w:color w:val="000000"/>
          <w:sz w:val="28"/>
        </w:rPr>
        <w:t>
      Жоба материалдарына тапсырыс беруші _____________________________________________</w:t>
      </w:r>
    </w:p>
    <w:p>
      <w:pPr>
        <w:spacing w:after="0"/>
        <w:ind w:left="0"/>
        <w:jc w:val="both"/>
      </w:pPr>
      <w:r>
        <w:rPr>
          <w:rFonts w:ascii="Times New Roman"/>
          <w:b w:val="false"/>
          <w:i w:val="false"/>
          <w:color w:val="000000"/>
          <w:sz w:val="28"/>
        </w:rPr>
        <w:t>
             (тапсырыс беруші ұйымның толық атауы, мекенжайы)</w:t>
      </w:r>
    </w:p>
    <w:p>
      <w:pPr>
        <w:spacing w:after="0"/>
        <w:ind w:left="0"/>
        <w:jc w:val="both"/>
      </w:pPr>
      <w:r>
        <w:rPr>
          <w:rFonts w:ascii="Times New Roman"/>
          <w:b w:val="false"/>
          <w:i w:val="false"/>
          <w:color w:val="000000"/>
          <w:sz w:val="28"/>
        </w:rPr>
        <w:t>
      Мемлекеттік экологиялық сараптамаға қарастыруға ұсынылды: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(жобалық құжаттың атауы, ұсынылып отырған басқа құжаттар, материалдардың толықтығын атау)</w:t>
      </w:r>
    </w:p>
    <w:p>
      <w:pPr>
        <w:spacing w:after="0"/>
        <w:ind w:left="0"/>
        <w:jc w:val="both"/>
      </w:pPr>
      <w:r>
        <w:rPr>
          <w:rFonts w:ascii="Times New Roman"/>
          <w:b w:val="false"/>
          <w:i w:val="false"/>
          <w:color w:val="000000"/>
          <w:sz w:val="28"/>
        </w:rPr>
        <w:t>
      Материалдар қарастыруға келіп түсті</w:t>
      </w:r>
    </w:p>
    <w:p>
      <w:pPr>
        <w:spacing w:after="0"/>
        <w:ind w:left="0"/>
        <w:jc w:val="both"/>
      </w:pPr>
      <w:r>
        <w:rPr>
          <w:rFonts w:ascii="Times New Roman"/>
          <w:b w:val="false"/>
          <w:i w:val="false"/>
          <w:color w:val="000000"/>
          <w:sz w:val="28"/>
        </w:rPr>
        <w:t>
      20__жылғы ____________________________________________________</w:t>
      </w:r>
    </w:p>
    <w:p>
      <w:pPr>
        <w:spacing w:after="0"/>
        <w:ind w:left="0"/>
        <w:jc w:val="both"/>
      </w:pPr>
      <w:r>
        <w:rPr>
          <w:rFonts w:ascii="Times New Roman"/>
          <w:b w:val="false"/>
          <w:i w:val="false"/>
          <w:color w:val="000000"/>
          <w:sz w:val="28"/>
        </w:rPr>
        <w:t>
      (күні, тіркеудің кіріс нөмері)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Сараптама объектісінің орналасу ауданының физикалық-географиялық жағдайының </w:t>
      </w:r>
    </w:p>
    <w:p>
      <w:pPr>
        <w:spacing w:after="0"/>
        <w:ind w:left="0"/>
        <w:jc w:val="both"/>
      </w:pPr>
      <w:r>
        <w:rPr>
          <w:rFonts w:ascii="Times New Roman"/>
          <w:b w:val="false"/>
          <w:i w:val="false"/>
          <w:color w:val="000000"/>
          <w:sz w:val="28"/>
        </w:rPr>
        <w:t xml:space="preserve">
      қысқаша сипаттамасы, қоршаған ортаның фондық жағдайы, қоршаған ортаға теріс әсерін </w:t>
      </w:r>
    </w:p>
    <w:p>
      <w:pPr>
        <w:spacing w:after="0"/>
        <w:ind w:left="0"/>
        <w:jc w:val="both"/>
      </w:pPr>
      <w:r>
        <w:rPr>
          <w:rFonts w:ascii="Times New Roman"/>
          <w:b w:val="false"/>
          <w:i w:val="false"/>
          <w:color w:val="000000"/>
          <w:sz w:val="28"/>
        </w:rPr>
        <w:t xml:space="preserve">
      тигізетін,негізгі техникалық, технологиялық шешімдер, соның ішінде технологиялық </w:t>
      </w:r>
    </w:p>
    <w:p>
      <w:pPr>
        <w:spacing w:after="0"/>
        <w:ind w:left="0"/>
        <w:jc w:val="both"/>
      </w:pPr>
      <w:r>
        <w:rPr>
          <w:rFonts w:ascii="Times New Roman"/>
          <w:b w:val="false"/>
          <w:i w:val="false"/>
          <w:color w:val="000000"/>
          <w:sz w:val="28"/>
        </w:rPr>
        <w:t xml:space="preserve">
      процестерді баяндау, қазіргі заман технологияларыныңүздік аналогтарымен салыстырып </w:t>
      </w:r>
    </w:p>
    <w:p>
      <w:pPr>
        <w:spacing w:after="0"/>
        <w:ind w:left="0"/>
        <w:jc w:val="both"/>
      </w:pPr>
      <w:r>
        <w:rPr>
          <w:rFonts w:ascii="Times New Roman"/>
          <w:b w:val="false"/>
          <w:i w:val="false"/>
          <w:color w:val="000000"/>
          <w:sz w:val="28"/>
        </w:rPr>
        <w:t>
      альтернативті түрлерін қарау.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Межеленіп отырған қызметтің қоршаған ортаға әсерін ілеспе бағалау (ҚОӘБ)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Объектінің ауа ортасына, жерасты және жерүсті суларына, жер ресурстарына, жануар </w:t>
      </w:r>
    </w:p>
    <w:p>
      <w:pPr>
        <w:spacing w:after="0"/>
        <w:ind w:left="0"/>
        <w:jc w:val="both"/>
      </w:pPr>
      <w:r>
        <w:rPr>
          <w:rFonts w:ascii="Times New Roman"/>
          <w:b w:val="false"/>
          <w:i w:val="false"/>
          <w:color w:val="000000"/>
          <w:sz w:val="28"/>
        </w:rPr>
        <w:t>
      және өсімдік дүниесіне, жер қойнауына әсер етуінің жалпы сипаттамасы, экологиялық қауіп-</w:t>
      </w:r>
    </w:p>
    <w:p>
      <w:pPr>
        <w:spacing w:after="0"/>
        <w:ind w:left="0"/>
        <w:jc w:val="both"/>
      </w:pPr>
      <w:r>
        <w:rPr>
          <w:rFonts w:ascii="Times New Roman"/>
          <w:b w:val="false"/>
          <w:i w:val="false"/>
          <w:color w:val="000000"/>
          <w:sz w:val="28"/>
        </w:rPr>
        <w:t>
      қатер, апаттық жағдайлар болуы және мүмкіндігі.</w:t>
      </w:r>
    </w:p>
    <w:p>
      <w:pPr>
        <w:spacing w:after="0"/>
        <w:ind w:left="0"/>
        <w:jc w:val="both"/>
      </w:pPr>
      <w:r>
        <w:rPr>
          <w:rFonts w:ascii="Times New Roman"/>
          <w:b w:val="false"/>
          <w:i w:val="false"/>
          <w:color w:val="000000"/>
          <w:sz w:val="28"/>
        </w:rPr>
        <w:t xml:space="preserve">
      Сәулеттік-жобалық құжаттар, елді мекендердегі инженерлікинфрақұрылымының даму </w:t>
      </w:r>
    </w:p>
    <w:p>
      <w:pPr>
        <w:spacing w:after="0"/>
        <w:ind w:left="0"/>
        <w:jc w:val="both"/>
      </w:pPr>
      <w:r>
        <w:rPr>
          <w:rFonts w:ascii="Times New Roman"/>
          <w:b w:val="false"/>
          <w:i w:val="false"/>
          <w:color w:val="000000"/>
          <w:sz w:val="28"/>
        </w:rPr>
        <w:t xml:space="preserve">
      сызбасы, істегі кәсіпорындардың жаңғырту (ұлғайту) жобаларын қарастыру кезінде </w:t>
      </w:r>
    </w:p>
    <w:p>
      <w:pPr>
        <w:spacing w:after="0"/>
        <w:ind w:left="0"/>
        <w:jc w:val="both"/>
      </w:pPr>
      <w:r>
        <w:rPr>
          <w:rFonts w:ascii="Times New Roman"/>
          <w:b w:val="false"/>
          <w:i w:val="false"/>
          <w:color w:val="000000"/>
          <w:sz w:val="28"/>
        </w:rPr>
        <w:t>
      қоршаған ортаға әсер ету бөлігінде барлық көрсеткіштер сол жағдайға, сондай-ақ есептік мерзімге беріледі.</w:t>
      </w:r>
    </w:p>
    <w:p>
      <w:pPr>
        <w:spacing w:after="0"/>
        <w:ind w:left="0"/>
        <w:jc w:val="both"/>
      </w:pPr>
      <w:r>
        <w:rPr>
          <w:rFonts w:ascii="Times New Roman"/>
          <w:b w:val="false"/>
          <w:i w:val="false"/>
          <w:color w:val="000000"/>
          <w:sz w:val="28"/>
        </w:rPr>
        <w:t>
      Тұжырымдама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экологиялық сараптама жүргізудің нәтижесікелісілді/келісілмеді </w:t>
      </w:r>
    </w:p>
    <w:p>
      <w:pPr>
        <w:spacing w:after="0"/>
        <w:ind w:left="0"/>
        <w:jc w:val="both"/>
      </w:pPr>
      <w:r>
        <w:rPr>
          <w:rFonts w:ascii="Times New Roman"/>
          <w:b w:val="false"/>
          <w:i w:val="false"/>
          <w:color w:val="000000"/>
          <w:sz w:val="28"/>
        </w:rPr>
        <w:t>
      тұжырымдамасымен қорытынды болып табылады.</w:t>
      </w:r>
    </w:p>
    <w:p>
      <w:pPr>
        <w:spacing w:after="0"/>
        <w:ind w:left="0"/>
        <w:jc w:val="both"/>
      </w:pPr>
      <w:r>
        <w:rPr>
          <w:rFonts w:ascii="Times New Roman"/>
          <w:b w:val="false"/>
          <w:i w:val="false"/>
          <w:color w:val="000000"/>
          <w:sz w:val="28"/>
        </w:rPr>
        <w:t>
      Уәкілетті органның аумақтық бөлімшесі</w:t>
      </w:r>
    </w:p>
    <w:p>
      <w:pPr>
        <w:spacing w:after="0"/>
        <w:ind w:left="0"/>
        <w:jc w:val="both"/>
      </w:pPr>
      <w:r>
        <w:rPr>
          <w:rFonts w:ascii="Times New Roman"/>
          <w:b w:val="false"/>
          <w:i w:val="false"/>
          <w:color w:val="000000"/>
          <w:sz w:val="28"/>
        </w:rPr>
        <w:t>
      сараптамалық бөлімшесінің басшысы ________________________________________</w:t>
      </w:r>
    </w:p>
    <w:p>
      <w:pPr>
        <w:spacing w:after="0"/>
        <w:ind w:left="0"/>
        <w:jc w:val="both"/>
      </w:pPr>
      <w:r>
        <w:rPr>
          <w:rFonts w:ascii="Times New Roman"/>
          <w:b w:val="false"/>
          <w:i w:val="false"/>
          <w:color w:val="000000"/>
          <w:sz w:val="28"/>
        </w:rPr>
        <w:t>
      қолы, аты, тегі, 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"II, III және IV санаттардағы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 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Кімнен____________________________________</w:t>
      </w:r>
    </w:p>
    <w:p>
      <w:pPr>
        <w:spacing w:after="0"/>
        <w:ind w:left="0"/>
        <w:jc w:val="both"/>
      </w:pPr>
      <w:r>
        <w:rPr>
          <w:rFonts w:ascii="Times New Roman"/>
          <w:b w:val="false"/>
          <w:i w:val="false"/>
          <w:color w:val="000000"/>
          <w:sz w:val="28"/>
        </w:rPr>
        <w:t>
      (өтініш иесінің толық атауы)</w:t>
      </w:r>
    </w:p>
    <w:p>
      <w:pPr>
        <w:spacing w:after="0"/>
        <w:ind w:left="0"/>
        <w:jc w:val="both"/>
      </w:pPr>
      <w:r>
        <w:rPr>
          <w:rFonts w:ascii="Times New Roman"/>
          <w:b w:val="false"/>
          <w:i w:val="false"/>
          <w:color w:val="000000"/>
          <w:sz w:val="28"/>
        </w:rPr>
        <w:t>
      мекен жайы _______________________________________</w:t>
      </w:r>
    </w:p>
    <w:p>
      <w:pPr>
        <w:spacing w:after="0"/>
        <w:ind w:left="0"/>
        <w:jc w:val="both"/>
      </w:pPr>
      <w:r>
        <w:rPr>
          <w:rFonts w:ascii="Times New Roman"/>
          <w:b w:val="false"/>
          <w:i w:val="false"/>
          <w:color w:val="000000"/>
          <w:sz w:val="28"/>
        </w:rPr>
        <w:t>
      (индексі, қала, аудан, облыс, көше, үй нөмірі, телефон)</w:t>
      </w:r>
    </w:p>
    <w:p>
      <w:pPr>
        <w:spacing w:after="0"/>
        <w:ind w:left="0"/>
        <w:jc w:val="both"/>
      </w:pPr>
      <w:r>
        <w:rPr>
          <w:rFonts w:ascii="Times New Roman"/>
          <w:b w:val="false"/>
          <w:i w:val="false"/>
          <w:color w:val="000000"/>
          <w:sz w:val="28"/>
        </w:rPr>
        <w:t>
      Өтініш иесінің деректемелері_________________________________</w:t>
      </w:r>
    </w:p>
    <w:p>
      <w:pPr>
        <w:spacing w:after="0"/>
        <w:ind w:left="0"/>
        <w:jc w:val="both"/>
      </w:pPr>
      <w:r>
        <w:rPr>
          <w:rFonts w:ascii="Times New Roman"/>
          <w:b w:val="false"/>
          <w:i w:val="false"/>
          <w:color w:val="000000"/>
          <w:sz w:val="28"/>
        </w:rPr>
        <w:t>
      (жеке немесе заңды тұлғаның мемлекеттік тіркеу туралы куәлігі,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(БСН, ЖСН)</w:t>
      </w:r>
    </w:p>
    <w:p>
      <w:pPr>
        <w:spacing w:after="0"/>
        <w:ind w:left="0"/>
        <w:jc w:val="left"/>
      </w:pPr>
      <w:r>
        <w:rPr>
          <w:rFonts w:ascii="Times New Roman"/>
          <w:b/>
          <w:i w:val="false"/>
          <w:color w:val="000000"/>
        </w:rPr>
        <w:t xml:space="preserve"> Мемлекеттік сараптаманы жүргізуге өтінім</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жобаға _________________________________________________________________________</w:t>
      </w:r>
    </w:p>
    <w:p>
      <w:pPr>
        <w:spacing w:after="0"/>
        <w:ind w:left="0"/>
        <w:jc w:val="both"/>
      </w:pPr>
      <w:r>
        <w:rPr>
          <w:rFonts w:ascii="Times New Roman"/>
          <w:b w:val="false"/>
          <w:i w:val="false"/>
          <w:color w:val="000000"/>
          <w:sz w:val="28"/>
        </w:rPr>
        <w:t>
      (жобаның толық атауын көрсету)</w:t>
      </w:r>
    </w:p>
    <w:p>
      <w:pPr>
        <w:spacing w:after="0"/>
        <w:ind w:left="0"/>
        <w:jc w:val="both"/>
      </w:pPr>
      <w:r>
        <w:rPr>
          <w:rFonts w:ascii="Times New Roman"/>
          <w:b w:val="false"/>
          <w:i w:val="false"/>
          <w:color w:val="000000"/>
          <w:sz w:val="28"/>
        </w:rPr>
        <w:t>
      мемлекеттік экологиялық сараптаманы жүргізуді сұраймын.</w:t>
      </w:r>
    </w:p>
    <w:p>
      <w:pPr>
        <w:spacing w:after="0"/>
        <w:ind w:left="0"/>
        <w:jc w:val="both"/>
      </w:pPr>
      <w:r>
        <w:rPr>
          <w:rFonts w:ascii="Times New Roman"/>
          <w:b w:val="false"/>
          <w:i w:val="false"/>
          <w:color w:val="000000"/>
          <w:sz w:val="28"/>
        </w:rPr>
        <w:t>
      Қоса беріліп отырған құжаттардың тізбесі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 ____________ ____________________________________________</w:t>
      </w:r>
    </w:p>
    <w:p>
      <w:pPr>
        <w:spacing w:after="0"/>
        <w:ind w:left="0"/>
        <w:jc w:val="both"/>
      </w:pPr>
      <w:r>
        <w:rPr>
          <w:rFonts w:ascii="Times New Roman"/>
          <w:b w:val="false"/>
          <w:i w:val="false"/>
          <w:color w:val="000000"/>
          <w:sz w:val="28"/>
        </w:rPr>
        <w:t>
      (қолы)             (аты, тегі, жөні (болған жағдайда)</w:t>
      </w:r>
    </w:p>
    <w:p>
      <w:pPr>
        <w:spacing w:after="0"/>
        <w:ind w:left="0"/>
        <w:jc w:val="both"/>
      </w:pPr>
      <w:r>
        <w:rPr>
          <w:rFonts w:ascii="Times New Roman"/>
          <w:b w:val="false"/>
          <w:i w:val="false"/>
          <w:color w:val="000000"/>
          <w:sz w:val="28"/>
        </w:rPr>
        <w:t>
      "______" ____________20____жыл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"II, III және IV санаттардағы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 корпорация филиалының (мекенжайын көрсету керек) №__ бөлімі Сіздің мемлекеттік көрсетілетін қызмет стандартында көзделген тізбеге сәйкес құжаттардың топтамасын толық ұсынбағаныңызға байланысты (мемлекеттік көрсетілетін қызмет стандартына сәйкес мемлекеттік көрсетілетін қызметтің атауын көрсету керек) мемлекеттік қызмет көрсетуге құжаттар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 (қолы)</w:t>
      </w:r>
    </w:p>
    <w:p>
      <w:pPr>
        <w:spacing w:after="0"/>
        <w:ind w:left="0"/>
        <w:jc w:val="both"/>
      </w:pPr>
      <w:r>
        <w:rPr>
          <w:rFonts w:ascii="Times New Roman"/>
          <w:b w:val="false"/>
          <w:i w:val="false"/>
          <w:color w:val="000000"/>
          <w:sz w:val="28"/>
        </w:rPr>
        <w:t>
      Орындаушы:тегі, аты, әкесінің аты (болған жағдайда)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Телефон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Алдым: көрсетілетін қызметті алушының тегі, аты, әкесінің аты (болған жағдайда)/ қолы</w:t>
      </w:r>
    </w:p>
    <w:p>
      <w:pPr>
        <w:spacing w:after="0"/>
        <w:ind w:left="0"/>
        <w:jc w:val="both"/>
      </w:pPr>
      <w:r>
        <w:rPr>
          <w:rFonts w:ascii="Times New Roman"/>
          <w:b w:val="false"/>
          <w:i w:val="false"/>
          <w:color w:val="000000"/>
          <w:sz w:val="28"/>
        </w:rPr>
        <w:t>
      "__" _________20__жыл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96 бұйрығына</w:t>
            </w:r>
            <w:r>
              <w:br/>
            </w:r>
            <w:r>
              <w:rPr>
                <w:rFonts w:ascii="Times New Roman"/>
                <w:b w:val="false"/>
                <w:i w:val="false"/>
                <w:color w:val="000000"/>
                <w:sz w:val="20"/>
              </w:rPr>
              <w:t>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301 бұйрығына</w:t>
            </w:r>
            <w:r>
              <w:br/>
            </w:r>
            <w:r>
              <w:rPr>
                <w:rFonts w:ascii="Times New Roman"/>
                <w:b w:val="false"/>
                <w:i w:val="false"/>
                <w:color w:val="000000"/>
                <w:sz w:val="20"/>
              </w:rPr>
              <w:t>10- қосымша</w:t>
            </w:r>
          </w:p>
        </w:tc>
      </w:tr>
    </w:tbl>
    <w:bookmarkStart w:name="z663" w:id="591"/>
    <w:p>
      <w:pPr>
        <w:spacing w:after="0"/>
        <w:ind w:left="0"/>
        <w:jc w:val="left"/>
      </w:pPr>
      <w:r>
        <w:rPr>
          <w:rFonts w:ascii="Times New Roman"/>
          <w:b/>
          <w:i w:val="false"/>
          <w:color w:val="000000"/>
        </w:rPr>
        <w:t xml:space="preserve"> "Экологиялық ақпарат беру" мемлекеттік көрсетілетін қызмет стандарты 1-тарау. Жалпы ережелер</w:t>
      </w:r>
    </w:p>
    <w:bookmarkEnd w:id="591"/>
    <w:bookmarkStart w:name="z664" w:id="592"/>
    <w:p>
      <w:pPr>
        <w:spacing w:after="0"/>
        <w:ind w:left="0"/>
        <w:jc w:val="both"/>
      </w:pPr>
      <w:r>
        <w:rPr>
          <w:rFonts w:ascii="Times New Roman"/>
          <w:b w:val="false"/>
          <w:i w:val="false"/>
          <w:color w:val="000000"/>
          <w:sz w:val="28"/>
        </w:rPr>
        <w:t>
      1. "Экологиялық ақпарат беру" мемлекеттік көрсетілетін қызметі (бұдан әрі – мемлекеттік көрсетілетін қызмет).</w:t>
      </w:r>
    </w:p>
    <w:bookmarkEnd w:id="592"/>
    <w:bookmarkStart w:name="z665" w:id="59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593"/>
    <w:bookmarkStart w:name="z666" w:id="594"/>
    <w:p>
      <w:pPr>
        <w:spacing w:after="0"/>
        <w:ind w:left="0"/>
        <w:jc w:val="both"/>
      </w:pPr>
      <w:r>
        <w:rPr>
          <w:rFonts w:ascii="Times New Roman"/>
          <w:b w:val="false"/>
          <w:i w:val="false"/>
          <w:color w:val="000000"/>
          <w:sz w:val="28"/>
        </w:rPr>
        <w:t>
      3. Мемлекеттік қызмет Қазақстан Республикасы Энергетика министрлігінің "Қоршаған ортаны қорғаудың ақпараттық-талдау орталығы" республикалық мемлекеттік кәсіпорнымен (бұдан әрі – көрсетілетін қызметті беруші) көрсетіледі.</w:t>
      </w:r>
    </w:p>
    <w:bookmarkEnd w:id="594"/>
    <w:bookmarkStart w:name="z667" w:id="59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595"/>
    <w:bookmarkStart w:name="z668" w:id="596"/>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96"/>
    <w:bookmarkStart w:name="z669" w:id="597"/>
    <w:p>
      <w:pPr>
        <w:spacing w:after="0"/>
        <w:ind w:left="0"/>
        <w:jc w:val="both"/>
      </w:pPr>
      <w:r>
        <w:rPr>
          <w:rFonts w:ascii="Times New Roman"/>
          <w:b w:val="false"/>
          <w:i w:val="false"/>
          <w:color w:val="000000"/>
          <w:sz w:val="28"/>
        </w:rPr>
        <w:t>
      2) көрсетілетін қызметті берушінің кеңсесі.</w:t>
      </w:r>
    </w:p>
    <w:bookmarkEnd w:id="597"/>
    <w:bookmarkStart w:name="z670" w:id="598"/>
    <w:p>
      <w:pPr>
        <w:spacing w:after="0"/>
        <w:ind w:left="0"/>
        <w:jc w:val="left"/>
      </w:pPr>
      <w:r>
        <w:rPr>
          <w:rFonts w:ascii="Times New Roman"/>
          <w:b/>
          <w:i w:val="false"/>
          <w:color w:val="000000"/>
        </w:rPr>
        <w:t xml:space="preserve"> 2-тарау. Мемлекеттік қызметті көрсету тәртібі</w:t>
      </w:r>
    </w:p>
    <w:bookmarkEnd w:id="598"/>
    <w:bookmarkStart w:name="z671" w:id="599"/>
    <w:p>
      <w:pPr>
        <w:spacing w:after="0"/>
        <w:ind w:left="0"/>
        <w:jc w:val="both"/>
      </w:pPr>
      <w:r>
        <w:rPr>
          <w:rFonts w:ascii="Times New Roman"/>
          <w:b w:val="false"/>
          <w:i w:val="false"/>
          <w:color w:val="000000"/>
          <w:sz w:val="28"/>
        </w:rPr>
        <w:t>
      4. Мемлекеттік қызметті көрсету мерзімі: </w:t>
      </w:r>
    </w:p>
    <w:bookmarkEnd w:id="599"/>
    <w:bookmarkStart w:name="z672" w:id="600"/>
    <w:p>
      <w:pPr>
        <w:spacing w:after="0"/>
        <w:ind w:left="0"/>
        <w:jc w:val="both"/>
      </w:pPr>
      <w:r>
        <w:rPr>
          <w:rFonts w:ascii="Times New Roman"/>
          <w:b w:val="false"/>
          <w:i w:val="false"/>
          <w:color w:val="000000"/>
          <w:sz w:val="28"/>
        </w:rPr>
        <w:t>
      1) құжаттарды көрсетілетін қызметті берушіге тапсырған кезден бастап:</w:t>
      </w:r>
    </w:p>
    <w:bookmarkEnd w:id="600"/>
    <w:bookmarkStart w:name="z673" w:id="601"/>
    <w:p>
      <w:pPr>
        <w:spacing w:after="0"/>
        <w:ind w:left="0"/>
        <w:jc w:val="both"/>
      </w:pPr>
      <w:r>
        <w:rPr>
          <w:rFonts w:ascii="Times New Roman"/>
          <w:b w:val="false"/>
          <w:i w:val="false"/>
          <w:color w:val="000000"/>
          <w:sz w:val="28"/>
        </w:rPr>
        <w:t>
      Көрстілетін қызметті берушіге- 10 күнтізбелік күнаралығында;</w:t>
      </w:r>
    </w:p>
    <w:bookmarkEnd w:id="601"/>
    <w:bookmarkStart w:name="z674" w:id="602"/>
    <w:p>
      <w:pPr>
        <w:spacing w:after="0"/>
        <w:ind w:left="0"/>
        <w:jc w:val="both"/>
      </w:pPr>
      <w:r>
        <w:rPr>
          <w:rFonts w:ascii="Times New Roman"/>
          <w:b w:val="false"/>
          <w:i w:val="false"/>
          <w:color w:val="000000"/>
          <w:sz w:val="28"/>
        </w:rPr>
        <w:t>
      Мемлекеттік корпорацияның Астана қаласында орналасқан филиалдарына– 10 күнтізбелік күн аралығында;</w:t>
      </w:r>
    </w:p>
    <w:bookmarkEnd w:id="602"/>
    <w:bookmarkStart w:name="z675" w:id="603"/>
    <w:p>
      <w:pPr>
        <w:spacing w:after="0"/>
        <w:ind w:left="0"/>
        <w:jc w:val="both"/>
      </w:pPr>
      <w:r>
        <w:rPr>
          <w:rFonts w:ascii="Times New Roman"/>
          <w:b w:val="false"/>
          <w:i w:val="false"/>
          <w:color w:val="000000"/>
          <w:sz w:val="28"/>
        </w:rPr>
        <w:t>
      Мемлекеттік корпорацияның басқа филиалдарына – 10 күнтізбелік күн аралығында.</w:t>
      </w:r>
    </w:p>
    <w:bookmarkEnd w:id="603"/>
    <w:bookmarkStart w:name="z676" w:id="604"/>
    <w:p>
      <w:pPr>
        <w:spacing w:after="0"/>
        <w:ind w:left="0"/>
        <w:jc w:val="both"/>
      </w:pPr>
      <w:r>
        <w:rPr>
          <w:rFonts w:ascii="Times New Roman"/>
          <w:b w:val="false"/>
          <w:i w:val="false"/>
          <w:color w:val="000000"/>
          <w:sz w:val="28"/>
        </w:rPr>
        <w:t xml:space="preserve">
      Мемлекеттік корпорацияға өтініш берген күн көрсетілетін мемлекеттік қызметтің мерзіміне кірмейді; </w:t>
      </w:r>
    </w:p>
    <w:bookmarkEnd w:id="604"/>
    <w:bookmarkStart w:name="z677" w:id="605"/>
    <w:p>
      <w:pPr>
        <w:spacing w:after="0"/>
        <w:ind w:left="0"/>
        <w:jc w:val="both"/>
      </w:pPr>
      <w:r>
        <w:rPr>
          <w:rFonts w:ascii="Times New Roman"/>
          <w:b w:val="false"/>
          <w:i w:val="false"/>
          <w:color w:val="000000"/>
          <w:sz w:val="28"/>
        </w:rPr>
        <w:t>
      2) мемлекеттік көрсетілетін қызметті берушіге көрсетілетін қызметті алушының құжаттарды тапсыру үшін күтуге рұқсат етілген ең ұзақ уақыты– 20 минут, Мемлекеттік корпорацияда –15 минут;</w:t>
      </w:r>
    </w:p>
    <w:bookmarkEnd w:id="605"/>
    <w:bookmarkStart w:name="z678" w:id="606"/>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минут, Мемлекеттік корпорацияда – 15 минут.</w:t>
      </w:r>
    </w:p>
    <w:bookmarkEnd w:id="606"/>
    <w:bookmarkStart w:name="z679" w:id="607"/>
    <w:p>
      <w:pPr>
        <w:spacing w:after="0"/>
        <w:ind w:left="0"/>
        <w:jc w:val="both"/>
      </w:pPr>
      <w:r>
        <w:rPr>
          <w:rFonts w:ascii="Times New Roman"/>
          <w:b w:val="false"/>
          <w:i w:val="false"/>
          <w:color w:val="000000"/>
          <w:sz w:val="28"/>
        </w:rPr>
        <w:t>
      5. Мемлекеттік қызмет көрсетудің нысаны: қағаз.</w:t>
      </w:r>
    </w:p>
    <w:bookmarkEnd w:id="607"/>
    <w:bookmarkStart w:name="z680" w:id="608"/>
    <w:p>
      <w:pPr>
        <w:spacing w:after="0"/>
        <w:ind w:left="0"/>
        <w:jc w:val="both"/>
      </w:pPr>
      <w:r>
        <w:rPr>
          <w:rFonts w:ascii="Times New Roman"/>
          <w:b w:val="false"/>
          <w:i w:val="false"/>
          <w:color w:val="000000"/>
          <w:sz w:val="28"/>
        </w:rPr>
        <w:t xml:space="preserve">
      6. Мемлекеттік қызмет көрсетудің нәтижесі: экологиялық ақпарат. </w:t>
      </w:r>
    </w:p>
    <w:bookmarkEnd w:id="608"/>
    <w:bookmarkStart w:name="z681" w:id="609"/>
    <w:p>
      <w:pPr>
        <w:spacing w:after="0"/>
        <w:ind w:left="0"/>
        <w:jc w:val="both"/>
      </w:pPr>
      <w:r>
        <w:rPr>
          <w:rFonts w:ascii="Times New Roman"/>
          <w:b w:val="false"/>
          <w:i w:val="false"/>
          <w:color w:val="000000"/>
          <w:sz w:val="28"/>
        </w:rPr>
        <w:t>
      Мемлекеттік қызмет көрсету нәтижесін ұсынудың нысаны: қағаз.</w:t>
      </w:r>
    </w:p>
    <w:bookmarkEnd w:id="609"/>
    <w:bookmarkStart w:name="z682" w:id="610"/>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көрсетілетін қызметті алушылар) тегін көрсетіледі. </w:t>
      </w:r>
    </w:p>
    <w:bookmarkEnd w:id="610"/>
    <w:bookmarkStart w:name="z683" w:id="611"/>
    <w:p>
      <w:pPr>
        <w:spacing w:after="0"/>
        <w:ind w:left="0"/>
        <w:jc w:val="both"/>
      </w:pPr>
      <w:r>
        <w:rPr>
          <w:rFonts w:ascii="Times New Roman"/>
          <w:b w:val="false"/>
          <w:i w:val="false"/>
          <w:color w:val="000000"/>
          <w:sz w:val="28"/>
        </w:rPr>
        <w:t>
      8. Жұмыс кестесі:</w:t>
      </w:r>
    </w:p>
    <w:bookmarkEnd w:id="611"/>
    <w:bookmarkStart w:name="z684" w:id="612"/>
    <w:p>
      <w:pPr>
        <w:spacing w:after="0"/>
        <w:ind w:left="0"/>
        <w:jc w:val="both"/>
      </w:pPr>
      <w:r>
        <w:rPr>
          <w:rFonts w:ascii="Times New Roman"/>
          <w:b w:val="false"/>
          <w:i w:val="false"/>
          <w:color w:val="000000"/>
          <w:sz w:val="28"/>
        </w:rPr>
        <w:t>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bookmarkEnd w:id="612"/>
    <w:bookmarkStart w:name="z685" w:id="613"/>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қызметтің нәтижесін беру сағат 13.00-ден 14.30-ға дейінгі түскі үзіліспен сағат 09.00-ден 17.30-ға дейін жүзеге асырылады. </w:t>
      </w:r>
    </w:p>
    <w:bookmarkEnd w:id="613"/>
    <w:bookmarkStart w:name="z686" w:id="614"/>
    <w:p>
      <w:pPr>
        <w:spacing w:after="0"/>
        <w:ind w:left="0"/>
        <w:jc w:val="both"/>
      </w:pPr>
      <w:r>
        <w:rPr>
          <w:rFonts w:ascii="Times New Roman"/>
          <w:b w:val="false"/>
          <w:i w:val="false"/>
          <w:color w:val="000000"/>
          <w:sz w:val="28"/>
        </w:rPr>
        <w:t xml:space="preserve">
      2) Мемлекеттік корпорация - Қазақстан Республикасының еңбек заңнамасына сәйкес жексенбі және мереке күндерін қоспағанда, дүйсенбі – сенбіге дейін қоса алғанда бекітілген жұмыс тәртібіне сәйкес сағат 9.00-ден 20.00-ге дейін түскі үзіліссіз. </w:t>
      </w:r>
    </w:p>
    <w:bookmarkEnd w:id="614"/>
    <w:bookmarkStart w:name="z687" w:id="615"/>
    <w:p>
      <w:pPr>
        <w:spacing w:after="0"/>
        <w:ind w:left="0"/>
        <w:jc w:val="both"/>
      </w:pPr>
      <w:r>
        <w:rPr>
          <w:rFonts w:ascii="Times New Roman"/>
          <w:b w:val="false"/>
          <w:i w:val="false"/>
          <w:color w:val="000000"/>
          <w:sz w:val="28"/>
        </w:rPr>
        <w:t>
      Қабылдау жеделдетіп қызмет көрсетусіз "электрондық кезек" тәртібімен үзеге асады, "электрондық үкімет" веб-порталының көмегімен электрондық кезекті брондауға болады.</w:t>
      </w:r>
    </w:p>
    <w:bookmarkEnd w:id="615"/>
    <w:bookmarkStart w:name="z688" w:id="616"/>
    <w:p>
      <w:pPr>
        <w:spacing w:after="0"/>
        <w:ind w:left="0"/>
        <w:jc w:val="both"/>
      </w:pPr>
      <w:r>
        <w:rPr>
          <w:rFonts w:ascii="Times New Roman"/>
          <w:b w:val="false"/>
          <w:i w:val="false"/>
          <w:color w:val="000000"/>
          <w:sz w:val="28"/>
        </w:rPr>
        <w:t>
      9. Қызметті алушының немесе оның нотариалды куәландырылған сенімхат бойыншауәкілетті өкілінің өтініші бойынша мемлекеттік қызмет көрсету үшін қажетті құжаттардың тізбесі:</w:t>
      </w:r>
    </w:p>
    <w:bookmarkEnd w:id="616"/>
    <w:bookmarkStart w:name="z689" w:id="617"/>
    <w:p>
      <w:pPr>
        <w:spacing w:after="0"/>
        <w:ind w:left="0"/>
        <w:jc w:val="both"/>
      </w:pPr>
      <w:r>
        <w:rPr>
          <w:rFonts w:ascii="Times New Roman"/>
          <w:b w:val="false"/>
          <w:i w:val="false"/>
          <w:color w:val="000000"/>
          <w:sz w:val="28"/>
        </w:rPr>
        <w:t>
      1) көрсетілетін қызметті берушіге:</w:t>
      </w:r>
    </w:p>
    <w:bookmarkEnd w:id="617"/>
    <w:bookmarkStart w:name="z690" w:id="618"/>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экологиялық ақпаратты беру туралы өтініш;</w:t>
      </w:r>
    </w:p>
    <w:bookmarkEnd w:id="618"/>
    <w:bookmarkStart w:name="z692" w:id="619"/>
    <w:p>
      <w:pPr>
        <w:spacing w:after="0"/>
        <w:ind w:left="0"/>
        <w:jc w:val="both"/>
      </w:pPr>
      <w:r>
        <w:rPr>
          <w:rFonts w:ascii="Times New Roman"/>
          <w:b w:val="false"/>
          <w:i w:val="false"/>
          <w:color w:val="000000"/>
          <w:sz w:val="28"/>
        </w:rPr>
        <w:t xml:space="preserve">
      2) Мемлекеттік корпорацияға: </w:t>
      </w:r>
    </w:p>
    <w:bookmarkEnd w:id="619"/>
    <w:bookmarkStart w:name="z693" w:id="620"/>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экологиялық ақпаратты беру туралы өтініш;</w:t>
      </w:r>
    </w:p>
    <w:bookmarkEnd w:id="620"/>
    <w:bookmarkStart w:name="z694" w:id="621"/>
    <w:p>
      <w:pPr>
        <w:spacing w:after="0"/>
        <w:ind w:left="0"/>
        <w:jc w:val="both"/>
      </w:pPr>
      <w:r>
        <w:rPr>
          <w:rFonts w:ascii="Times New Roman"/>
          <w:b w:val="false"/>
          <w:i w:val="false"/>
          <w:color w:val="000000"/>
          <w:sz w:val="28"/>
        </w:rPr>
        <w:t>
      жеке тұлға үшін - жеке басын куәландыратын құжат (жеке басын сәйкестендіру үшін талап етіледі).</w:t>
      </w:r>
    </w:p>
    <w:bookmarkEnd w:id="621"/>
    <w:bookmarkStart w:name="z695" w:id="622"/>
    <w:p>
      <w:pPr>
        <w:spacing w:after="0"/>
        <w:ind w:left="0"/>
        <w:jc w:val="both"/>
      </w:pPr>
      <w:r>
        <w:rPr>
          <w:rFonts w:ascii="Times New Roman"/>
          <w:b w:val="false"/>
          <w:i w:val="false"/>
          <w:color w:val="000000"/>
          <w:sz w:val="28"/>
        </w:rPr>
        <w:t>
      Жеке басты куәландыратын құжаттарлың, заңды тұлғаны мемлекеттік тіркеу (қайта тіркеу) туралы, дара кәсіпкерді мемлекеттік тіркеу туралы құжаттарының мәліметтерін Мемлекеттік корпорация қызметкері және көрсетілетін қызмет беруші "электрондық үкімет" шлюзі арқылы ақпараттық жүйелерден алады.</w:t>
      </w:r>
    </w:p>
    <w:bookmarkEnd w:id="622"/>
    <w:bookmarkStart w:name="z696" w:id="623"/>
    <w:p>
      <w:pPr>
        <w:spacing w:after="0"/>
        <w:ind w:left="0"/>
        <w:jc w:val="both"/>
      </w:pPr>
      <w:r>
        <w:rPr>
          <w:rFonts w:ascii="Times New Roman"/>
          <w:b w:val="false"/>
          <w:i w:val="false"/>
          <w:color w:val="000000"/>
          <w:sz w:val="28"/>
        </w:rPr>
        <w:t xml:space="preserve">
      Құжаттарды қабылдау кезінде Мемлекеттік корпорация қызметкері құжаттардың электрондық көшірмелерін жасайды. </w:t>
      </w:r>
    </w:p>
    <w:bookmarkEnd w:id="623"/>
    <w:bookmarkStart w:name="z697" w:id="624"/>
    <w:p>
      <w:pPr>
        <w:spacing w:after="0"/>
        <w:ind w:left="0"/>
        <w:jc w:val="both"/>
      </w:pPr>
      <w:r>
        <w:rPr>
          <w:rFonts w:ascii="Times New Roman"/>
          <w:b w:val="false"/>
          <w:i w:val="false"/>
          <w:color w:val="000000"/>
          <w:sz w:val="28"/>
        </w:rPr>
        <w:t>
      Егер Қазақстан Республикасының заңнамасында көрсетілмесе қызмет беруші мемлекеттік қызмет көрсету кезінде қызмет алушыдан ақпарат жүйесіндегі заңмен қорғалатын құпияны пайдалануға келісім алады.</w:t>
      </w:r>
    </w:p>
    <w:bookmarkEnd w:id="624"/>
    <w:bookmarkStart w:name="z698" w:id="625"/>
    <w:p>
      <w:pPr>
        <w:spacing w:after="0"/>
        <w:ind w:left="0"/>
        <w:jc w:val="both"/>
      </w:pPr>
      <w:r>
        <w:rPr>
          <w:rFonts w:ascii="Times New Roman"/>
          <w:b w:val="false"/>
          <w:i w:val="false"/>
          <w:color w:val="000000"/>
          <w:sz w:val="28"/>
        </w:rPr>
        <w:t>
      Құжаттарды Мемлекеттік корпорация арқылы қабылдау кезінде көрсетілетін қызметті алушыға тиісті құжаттарды қабылдау туралы қолхат беріледі.</w:t>
      </w:r>
    </w:p>
    <w:bookmarkEnd w:id="625"/>
    <w:bookmarkStart w:name="z699" w:id="626"/>
    <w:p>
      <w:pPr>
        <w:spacing w:after="0"/>
        <w:ind w:left="0"/>
        <w:jc w:val="both"/>
      </w:pPr>
      <w:r>
        <w:rPr>
          <w:rFonts w:ascii="Times New Roman"/>
          <w:b w:val="false"/>
          <w:i w:val="false"/>
          <w:color w:val="000000"/>
          <w:sz w:val="28"/>
        </w:rPr>
        <w:t>
      Мемлекеттік корпорация арқылы дайын болған құжаттарды беру, көрсетілетін қызметті жеке басын куәландыратын құжат көрсеткен кезде тиісті құжаттарды қабылдау туралы қолхат алушы (немесе оның сенімхат бойынша нотариалды куәландырылған өкілі ) негізінде жүзеге асырылады.</w:t>
      </w:r>
    </w:p>
    <w:bookmarkEnd w:id="626"/>
    <w:bookmarkStart w:name="z700" w:id="627"/>
    <w:p>
      <w:pPr>
        <w:spacing w:after="0"/>
        <w:ind w:left="0"/>
        <w:jc w:val="both"/>
      </w:pPr>
      <w:r>
        <w:rPr>
          <w:rFonts w:ascii="Times New Roman"/>
          <w:b w:val="false"/>
          <w:i w:val="false"/>
          <w:color w:val="000000"/>
          <w:sz w:val="28"/>
        </w:rPr>
        <w:t>
      Мемлекеттік корпорация бір ай ішінде нәтижені сақтауды жүзеге асырады, содан кейін әрі қарай оларды сақтау үшін көрсетілетін қызметті берушіге тапсырады. Көрсетілетін қызметті алушы бір ай өткен соң жүгінген кезде Мемлекеттік корпорацияның сұранысы бойынша бір жұмыс күні ішінде Көрсетілетін қызметті беруші дайын болған құжаттарды көрсетілетін қызметті алушыға беру үшін мемлекеттік корпорацияға жолдайды.</w:t>
      </w:r>
    </w:p>
    <w:bookmarkEnd w:id="627"/>
    <w:bookmarkStart w:name="z701" w:id="628"/>
    <w:p>
      <w:pPr>
        <w:spacing w:after="0"/>
        <w:ind w:left="0"/>
        <w:jc w:val="both"/>
      </w:pPr>
      <w:r>
        <w:rPr>
          <w:rFonts w:ascii="Times New Roman"/>
          <w:b w:val="false"/>
          <w:i w:val="false"/>
          <w:color w:val="000000"/>
          <w:sz w:val="28"/>
        </w:rPr>
        <w:t>
      10. Көрсетілетін қызметті алушы көрсетілетін қызметті беруші жүгінген кезде мемлекеттік қызметті көрсетуден бас тартуға негіз болып табылады:</w:t>
      </w:r>
    </w:p>
    <w:bookmarkEnd w:id="628"/>
    <w:bookmarkStart w:name="z702" w:id="629"/>
    <w:p>
      <w:pPr>
        <w:spacing w:after="0"/>
        <w:ind w:left="0"/>
        <w:jc w:val="both"/>
      </w:pPr>
      <w:r>
        <w:rPr>
          <w:rFonts w:ascii="Times New Roman"/>
          <w:b w:val="false"/>
          <w:i w:val="false"/>
          <w:color w:val="000000"/>
          <w:sz w:val="28"/>
        </w:rPr>
        <w:t>
      1) көрсетілетін қызметті берушіде сұрау салынған экологиялық ақпараттың болмауы, өтiнiш жiберiлген мемлекеттiк органда сұрау салынған экологиялық ақпараттың болмауы; </w:t>
      </w:r>
    </w:p>
    <w:bookmarkEnd w:id="629"/>
    <w:bookmarkStart w:name="z703" w:id="630"/>
    <w:p>
      <w:pPr>
        <w:spacing w:after="0"/>
        <w:ind w:left="0"/>
        <w:jc w:val="both"/>
      </w:pPr>
      <w:r>
        <w:rPr>
          <w:rFonts w:ascii="Times New Roman"/>
          <w:b w:val="false"/>
          <w:i w:val="false"/>
          <w:color w:val="000000"/>
          <w:sz w:val="28"/>
        </w:rPr>
        <w:t>
      2) өтініш айқын негізсіз болуы немесе тым жалпылама түрде тұжырымдалуы;</w:t>
      </w:r>
    </w:p>
    <w:bookmarkEnd w:id="630"/>
    <w:bookmarkStart w:name="z704" w:id="631"/>
    <w:p>
      <w:pPr>
        <w:spacing w:after="0"/>
        <w:ind w:left="0"/>
        <w:jc w:val="both"/>
      </w:pPr>
      <w:r>
        <w:rPr>
          <w:rFonts w:ascii="Times New Roman"/>
          <w:b w:val="false"/>
          <w:i w:val="false"/>
          <w:color w:val="000000"/>
          <w:sz w:val="28"/>
        </w:rPr>
        <w:t>
      3) өтініш әзірлеудің ақырғы кезеңінде немесе мемлекеттік органдардың ішкі хат жазысуларында және олардың арасында тұрған, ұлттық заңнамада немесе қалыптасқан практикада мұндай жағдай көзделген материалдарға қатысты болса, экологиялық ақпарат беру туралы өтініштен бас тартылуы мүмкін, бұл орайда жұртшылықтың мұндай ақпарат алуға мүдделілігі ескеріледі;</w:t>
      </w:r>
    </w:p>
    <w:bookmarkEnd w:id="631"/>
    <w:bookmarkStart w:name="z705" w:id="632"/>
    <w:p>
      <w:pPr>
        <w:spacing w:after="0"/>
        <w:ind w:left="0"/>
        <w:jc w:val="both"/>
      </w:pPr>
      <w:r>
        <w:rPr>
          <w:rFonts w:ascii="Times New Roman"/>
          <w:b w:val="false"/>
          <w:i w:val="false"/>
          <w:color w:val="000000"/>
          <w:sz w:val="28"/>
        </w:rPr>
        <w:t>
       4) мұндай ақпаратты жария ету мыналарға:</w:t>
      </w:r>
    </w:p>
    <w:bookmarkEnd w:id="632"/>
    <w:bookmarkStart w:name="z706" w:id="633"/>
    <w:p>
      <w:pPr>
        <w:spacing w:after="0"/>
        <w:ind w:left="0"/>
        <w:jc w:val="both"/>
      </w:pPr>
      <w:r>
        <w:rPr>
          <w:rFonts w:ascii="Times New Roman"/>
          <w:b w:val="false"/>
          <w:i w:val="false"/>
          <w:color w:val="000000"/>
          <w:sz w:val="28"/>
        </w:rPr>
        <w:t>
      құпиялылық ұлттық заңнамамен қарастырылған кездегі, мемлекеттік органдар жұмысының құпиялылығына;</w:t>
      </w:r>
    </w:p>
    <w:bookmarkEnd w:id="633"/>
    <w:bookmarkStart w:name="z707" w:id="634"/>
    <w:p>
      <w:pPr>
        <w:spacing w:after="0"/>
        <w:ind w:left="0"/>
        <w:jc w:val="both"/>
      </w:pPr>
      <w:r>
        <w:rPr>
          <w:rFonts w:ascii="Times New Roman"/>
          <w:b w:val="false"/>
          <w:i w:val="false"/>
          <w:color w:val="000000"/>
          <w:sz w:val="28"/>
        </w:rPr>
        <w:t>
      халықаралық қатынастарға, ұлттық қорғанысқа немесе мемлекеттікқауіпсіздікке;</w:t>
      </w:r>
    </w:p>
    <w:bookmarkEnd w:id="634"/>
    <w:bookmarkStart w:name="z708" w:id="635"/>
    <w:p>
      <w:pPr>
        <w:spacing w:after="0"/>
        <w:ind w:left="0"/>
        <w:jc w:val="both"/>
      </w:pPr>
      <w:r>
        <w:rPr>
          <w:rFonts w:ascii="Times New Roman"/>
          <w:b w:val="false"/>
          <w:i w:val="false"/>
          <w:color w:val="000000"/>
          <w:sz w:val="28"/>
        </w:rPr>
        <w:t>
      сот әділдігін жасауға, адамдарға әділетті сот тергеуін жүргізу мүмкіндігіне немесе органдардың қылмыстық немесе тәртіптік сипаттағы тергеу жүргізу қабілетіне;</w:t>
      </w:r>
    </w:p>
    <w:bookmarkEnd w:id="635"/>
    <w:bookmarkStart w:name="z709" w:id="636"/>
    <w:p>
      <w:pPr>
        <w:spacing w:after="0"/>
        <w:ind w:left="0"/>
        <w:jc w:val="both"/>
      </w:pPr>
      <w:r>
        <w:rPr>
          <w:rFonts w:ascii="Times New Roman"/>
          <w:b w:val="false"/>
          <w:i w:val="false"/>
          <w:color w:val="000000"/>
          <w:sz w:val="28"/>
        </w:rPr>
        <w:t>
      заңды экономикалық мүдделерді қорғау мақсатында коммерциялық және өнеркәсіптік ақпараттың жасырылуына. Бұл шеңберде қоршаған ортаны қорғауға қатысты шығарындылар туралы ақпарат ашып көрсетілуі тиіс;</w:t>
      </w:r>
    </w:p>
    <w:bookmarkEnd w:id="636"/>
    <w:p>
      <w:pPr>
        <w:spacing w:after="0"/>
        <w:ind w:left="0"/>
        <w:jc w:val="both"/>
      </w:pPr>
      <w:r>
        <w:rPr>
          <w:rFonts w:ascii="Times New Roman"/>
          <w:b w:val="false"/>
          <w:i w:val="false"/>
          <w:color w:val="000000"/>
          <w:sz w:val="28"/>
        </w:rPr>
        <w:t>
      зияткерлік меншік құқықтарына.</w:t>
      </w:r>
    </w:p>
    <w:bookmarkStart w:name="z710" w:id="637"/>
    <w:p>
      <w:pPr>
        <w:spacing w:after="0"/>
        <w:ind w:left="0"/>
        <w:jc w:val="both"/>
      </w:pPr>
      <w:r>
        <w:rPr>
          <w:rFonts w:ascii="Times New Roman"/>
          <w:b w:val="false"/>
          <w:i w:val="false"/>
          <w:color w:val="000000"/>
          <w:sz w:val="28"/>
        </w:rPr>
        <w:t>
      5) ұлттық заңнама ережелеріне сәйкес жұртшылыққа мұндай ақпарат беруге тиісті адам келісім бермеген кезде жеке адамға қатысты жеке деректердің және/немесе мұрағаттардың құпиялылығына;</w:t>
      </w:r>
    </w:p>
    <w:bookmarkEnd w:id="637"/>
    <w:p>
      <w:pPr>
        <w:spacing w:after="0"/>
        <w:ind w:left="0"/>
        <w:jc w:val="both"/>
      </w:pPr>
      <w:r>
        <w:rPr>
          <w:rFonts w:ascii="Times New Roman"/>
          <w:b w:val="false"/>
          <w:i w:val="false"/>
          <w:color w:val="000000"/>
          <w:sz w:val="28"/>
        </w:rPr>
        <w:t>
      6) егер бұл тарап бұлайша әрекет жасауға құқықтық міндеттемемен байланысты болмаса немесе егер бұл тарапқа мұндай міндеттеме жүктелуі мүмкін болмаса және бұл тарап материалды жария етуге келісім бермесе, сұрау салынған ақпаратты берген үшінші тараптың мүдделеріне;</w:t>
      </w:r>
    </w:p>
    <w:bookmarkStart w:name="z711" w:id="638"/>
    <w:p>
      <w:pPr>
        <w:spacing w:after="0"/>
        <w:ind w:left="0"/>
        <w:jc w:val="both"/>
      </w:pPr>
      <w:r>
        <w:rPr>
          <w:rFonts w:ascii="Times New Roman"/>
          <w:b w:val="false"/>
          <w:i w:val="false"/>
          <w:color w:val="000000"/>
          <w:sz w:val="28"/>
        </w:rPr>
        <w:t>
      7) осы ақпартат қоршаған ортаға, мысалы, сирек кездесетін түрлердің өсіп-өнетін орындарынатеріс әсер етеді</w:t>
      </w:r>
    </w:p>
    <w:bookmarkEnd w:id="638"/>
    <w:bookmarkStart w:name="z712" w:id="639"/>
    <w:p>
      <w:pPr>
        <w:spacing w:after="0"/>
        <w:ind w:left="0"/>
        <w:jc w:val="both"/>
      </w:pPr>
      <w:r>
        <w:rPr>
          <w:rFonts w:ascii="Times New Roman"/>
          <w:b w:val="false"/>
          <w:i w:val="false"/>
          <w:color w:val="000000"/>
          <w:sz w:val="28"/>
        </w:rPr>
        <w:t xml:space="preserve">
       Көрсетілетін қызметті алушы осы стандарттың 9-тармағы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тізбеге сәйкесМемлекеттік корпорацияға құжаттар жиынтығын толық ұсынбаған жағдайда, Мемлекеттік корпорацияның қызметкері осы мемлекеттік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39"/>
    <w:bookmarkStart w:name="z713" w:id="640"/>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640"/>
    <w:bookmarkStart w:name="z714" w:id="641"/>
    <w:p>
      <w:pPr>
        <w:spacing w:after="0"/>
        <w:ind w:left="0"/>
        <w:jc w:val="both"/>
      </w:pPr>
      <w:r>
        <w:rPr>
          <w:rFonts w:ascii="Times New Roman"/>
          <w:b w:val="false"/>
          <w:i w:val="false"/>
          <w:color w:val="000000"/>
          <w:sz w:val="28"/>
        </w:rPr>
        <w:t xml:space="preserve">
      11. Көрсетілетін қызметті берушінің және (немесе) олардың лауазымды адамдарының шешімдеріне, әрекеттеріне (әрекетсіздіктеріне) шағымданған жағдайда, шағым көрсетілетін қызметті беруші басшысының атына немесе Министрліктің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p>
    <w:bookmarkEnd w:id="641"/>
    <w:bookmarkStart w:name="z715" w:id="642"/>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немесе Министрліктің кеңсесі арқылы қабылданады.</w:t>
      </w:r>
    </w:p>
    <w:bookmarkEnd w:id="642"/>
    <w:bookmarkStart w:name="z716" w:id="643"/>
    <w:p>
      <w:pPr>
        <w:spacing w:after="0"/>
        <w:ind w:left="0"/>
        <w:jc w:val="both"/>
      </w:pPr>
      <w:r>
        <w:rPr>
          <w:rFonts w:ascii="Times New Roman"/>
          <w:b w:val="false"/>
          <w:i w:val="false"/>
          <w:color w:val="000000"/>
          <w:sz w:val="28"/>
        </w:rPr>
        <w:t>
      Шағымда:</w:t>
      </w:r>
    </w:p>
    <w:bookmarkEnd w:id="643"/>
    <w:bookmarkStart w:name="z717" w:id="644"/>
    <w:p>
      <w:pPr>
        <w:spacing w:after="0"/>
        <w:ind w:left="0"/>
        <w:jc w:val="both"/>
      </w:pPr>
      <w:r>
        <w:rPr>
          <w:rFonts w:ascii="Times New Roman"/>
          <w:b w:val="false"/>
          <w:i w:val="false"/>
          <w:color w:val="000000"/>
          <w:sz w:val="28"/>
        </w:rPr>
        <w:t>
      1) жеке тұлға - оның тегі, аты, әкесінің аты (болған жағдайда), пошталық мекенжайы, байланыс телефоны;</w:t>
      </w:r>
    </w:p>
    <w:bookmarkEnd w:id="644"/>
    <w:bookmarkStart w:name="z718" w:id="645"/>
    <w:p>
      <w:pPr>
        <w:spacing w:after="0"/>
        <w:ind w:left="0"/>
        <w:jc w:val="both"/>
      </w:pPr>
      <w:r>
        <w:rPr>
          <w:rFonts w:ascii="Times New Roman"/>
          <w:b w:val="false"/>
          <w:i w:val="false"/>
          <w:color w:val="000000"/>
          <w:sz w:val="28"/>
        </w:rPr>
        <w:t>
      2) заңды тұлға - оның атауы, пошталық мекенжайы, шығыс нөмірі мен күні көрсетіледі. Көрсетілетін қызметті алушы өтінішке қол қоюы керек.</w:t>
      </w:r>
    </w:p>
    <w:bookmarkEnd w:id="645"/>
    <w:bookmarkStart w:name="z719" w:id="646"/>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Министрліктің немесе Мемлекеттік корпорацияның кеңсесінде қолма-қол беріледі.</w:t>
      </w:r>
    </w:p>
    <w:bookmarkEnd w:id="646"/>
    <w:bookmarkStart w:name="z720" w:id="647"/>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немесе Министрліктің кеңсесінде шағымды қабылдаған тұлғаның тегі мен аты-жөні, тапсырылған шағымға жауапты алу орнымен мерзімі көрсетіле отырып тіркелуі (мөртабан, кіріс нөмірі және күні) болып табылады.</w:t>
      </w:r>
    </w:p>
    <w:bookmarkEnd w:id="647"/>
    <w:bookmarkStart w:name="z721" w:id="648"/>
    <w:p>
      <w:pPr>
        <w:spacing w:after="0"/>
        <w:ind w:left="0"/>
        <w:jc w:val="both"/>
      </w:pPr>
      <w:r>
        <w:rPr>
          <w:rFonts w:ascii="Times New Roman"/>
          <w:b w:val="false"/>
          <w:i w:val="false"/>
          <w:color w:val="000000"/>
          <w:sz w:val="28"/>
        </w:rPr>
        <w:t>
      Мемлекеттік корпорация кеңсесінде қолма қол және поштамен жіберілген шағымды тіркеу (шағымның немесе шағымға ілеспе хаттың екінші данасында мөр, кіріс нөмірі және тіркеу күні қойылады) оны қабылдауды растау болып табылады.</w:t>
      </w:r>
    </w:p>
    <w:bookmarkEnd w:id="648"/>
    <w:bookmarkStart w:name="z722" w:id="649"/>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шағым осы мемлекеттік көрсетілетін қызмет стандартының 14-тармағы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Мемлекеттік корпорацияның интернет-ресурсынажіберіледі.</w:t>
      </w:r>
    </w:p>
    <w:bookmarkEnd w:id="649"/>
    <w:bookmarkStart w:name="z723" w:id="65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650"/>
    <w:bookmarkStart w:name="z724" w:id="65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End w:id="651"/>
    <w:bookmarkStart w:name="z725" w:id="652"/>
    <w:p>
      <w:pPr>
        <w:spacing w:after="0"/>
        <w:ind w:left="0"/>
        <w:jc w:val="both"/>
      </w:pPr>
      <w:r>
        <w:rPr>
          <w:rFonts w:ascii="Times New Roman"/>
          <w:b w:val="false"/>
          <w:i w:val="false"/>
          <w:color w:val="000000"/>
          <w:sz w:val="28"/>
        </w:rPr>
        <w:t xml:space="preserve">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 </w:t>
      </w:r>
    </w:p>
    <w:bookmarkEnd w:id="652"/>
    <w:bookmarkStart w:name="z726" w:id="653"/>
    <w:p>
      <w:pPr>
        <w:spacing w:after="0"/>
        <w:ind w:left="0"/>
        <w:jc w:val="left"/>
      </w:pPr>
      <w:r>
        <w:rPr>
          <w:rFonts w:ascii="Times New Roman"/>
          <w:b/>
          <w:i w:val="false"/>
          <w:color w:val="000000"/>
        </w:rPr>
        <w:t xml:space="preserve"> 4-тарау. Мемлекеттік қызметті көрсету,оның ішінде Мемлекеттік корпорация арқылы көрсетілетін қызмет ерекшеліктері ескеріле отырып қойылатын өзге талаптар</w:t>
      </w:r>
    </w:p>
    <w:bookmarkEnd w:id="653"/>
    <w:bookmarkStart w:name="z727" w:id="654"/>
    <w:p>
      <w:pPr>
        <w:spacing w:after="0"/>
        <w:ind w:left="0"/>
        <w:jc w:val="both"/>
      </w:pPr>
      <w:r>
        <w:rPr>
          <w:rFonts w:ascii="Times New Roman"/>
          <w:b w:val="false"/>
          <w:i w:val="false"/>
          <w:color w:val="000000"/>
          <w:sz w:val="28"/>
        </w:rPr>
        <w:t>
      13. Адамның тыныс-тіршілігін шектейтін организм функцияларының үнемі нашарлауы салдарынан денсаулығы бұзылған көрсетілетін қызметті алушылар 1414, 8 800 080 7777 - бірыңғай байланыс орталығы арқылы жүгінген кезде, олардың мемлекеттік қызметті көрсету үшін құжаттарын қажеттілігі болған жағдайда тұрғылықты жеріне бара отырып, Мемлекеттік корпорация қызметкері қабылдайды. </w:t>
      </w:r>
    </w:p>
    <w:bookmarkEnd w:id="654"/>
    <w:bookmarkStart w:name="z728" w:id="655"/>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655"/>
    <w:bookmarkStart w:name="z729" w:id="656"/>
    <w:p>
      <w:pPr>
        <w:spacing w:after="0"/>
        <w:ind w:left="0"/>
        <w:jc w:val="both"/>
      </w:pPr>
      <w:r>
        <w:rPr>
          <w:rFonts w:ascii="Times New Roman"/>
          <w:b w:val="false"/>
          <w:i w:val="false"/>
          <w:color w:val="000000"/>
          <w:sz w:val="28"/>
        </w:rPr>
        <w:t>
      1) Қазақстан Республикасы Энергетика министрлігінің интернет сайты - www.energo.gov.kz, "Мемлекеттік қызметтер" бөлімінде;</w:t>
      </w:r>
    </w:p>
    <w:bookmarkEnd w:id="656"/>
    <w:bookmarkStart w:name="z730" w:id="657"/>
    <w:p>
      <w:pPr>
        <w:spacing w:after="0"/>
        <w:ind w:left="0"/>
        <w:jc w:val="both"/>
      </w:pPr>
      <w:r>
        <w:rPr>
          <w:rFonts w:ascii="Times New Roman"/>
          <w:b w:val="false"/>
          <w:i w:val="false"/>
          <w:color w:val="000000"/>
          <w:sz w:val="28"/>
        </w:rPr>
        <w:t>
      2) Қызмет берушінің интернет-ресурсы: www.ecogosfond.kz, бөлім "Мемлекеттік қызмет";</w:t>
      </w:r>
    </w:p>
    <w:bookmarkEnd w:id="657"/>
    <w:bookmarkStart w:name="z731" w:id="658"/>
    <w:p>
      <w:pPr>
        <w:spacing w:after="0"/>
        <w:ind w:left="0"/>
        <w:jc w:val="both"/>
      </w:pPr>
      <w:r>
        <w:rPr>
          <w:rFonts w:ascii="Times New Roman"/>
          <w:b w:val="false"/>
          <w:i w:val="false"/>
          <w:color w:val="000000"/>
          <w:sz w:val="28"/>
        </w:rPr>
        <w:t>
      3) Мемлекеттік корпорацияның интернет-ресурсында: www.goscorp.kz;</w:t>
      </w:r>
    </w:p>
    <w:bookmarkEnd w:id="658"/>
    <w:bookmarkStart w:name="z732" w:id="659"/>
    <w:p>
      <w:pPr>
        <w:spacing w:after="0"/>
        <w:ind w:left="0"/>
        <w:jc w:val="both"/>
      </w:pPr>
      <w:r>
        <w:rPr>
          <w:rFonts w:ascii="Times New Roman"/>
          <w:b w:val="false"/>
          <w:i w:val="false"/>
          <w:color w:val="000000"/>
          <w:sz w:val="28"/>
        </w:rPr>
        <w:t>
      15. Көрсетілетін қызметті берушінің анықтама қызметтерінің байланыс телефондары 8 (7172) 58 00 58, 119 және мемлекеттік қызметтер көрсету мәселелері жөніндегі Бірыңғай байланыс орталығы: 1414, 8 800 080 7777.</w:t>
      </w:r>
    </w:p>
    <w:bookmarkEnd w:id="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ақпаратты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ШЖҚ "Қоршаған ортаны</w:t>
            </w:r>
            <w:r>
              <w:br/>
            </w:r>
            <w:r>
              <w:rPr>
                <w:rFonts w:ascii="Times New Roman"/>
                <w:b w:val="false"/>
                <w:i w:val="false"/>
                <w:color w:val="000000"/>
                <w:sz w:val="20"/>
              </w:rPr>
              <w:t>қорғаудың ақпараттық-талдау</w:t>
            </w:r>
            <w:r>
              <w:br/>
            </w:r>
            <w:r>
              <w:rPr>
                <w:rFonts w:ascii="Times New Roman"/>
                <w:b w:val="false"/>
                <w:i w:val="false"/>
                <w:color w:val="000000"/>
                <w:sz w:val="20"/>
              </w:rPr>
              <w:t>орталығы" республикалық</w:t>
            </w:r>
            <w:r>
              <w:br/>
            </w:r>
            <w:r>
              <w:rPr>
                <w:rFonts w:ascii="Times New Roman"/>
                <w:b w:val="false"/>
                <w:i w:val="false"/>
                <w:color w:val="000000"/>
                <w:sz w:val="20"/>
              </w:rPr>
              <w:t>мемлекеттік кәсіпорнының Бас</w:t>
            </w:r>
            <w:r>
              <w:br/>
            </w:r>
            <w:r>
              <w:rPr>
                <w:rFonts w:ascii="Times New Roman"/>
                <w:b w:val="false"/>
                <w:i w:val="false"/>
                <w:color w:val="000000"/>
                <w:sz w:val="20"/>
              </w:rPr>
              <w:t>директорына</w:t>
            </w:r>
            <w:r>
              <w:br/>
            </w:r>
            <w:r>
              <w:rPr>
                <w:rFonts w:ascii="Times New Roman"/>
                <w:b w:val="false"/>
                <w:i w:val="false"/>
                <w:color w:val="000000"/>
                <w:sz w:val="20"/>
              </w:rPr>
              <w:t>______________________</w:t>
            </w:r>
            <w:r>
              <w:br/>
            </w:r>
            <w:r>
              <w:rPr>
                <w:rFonts w:ascii="Times New Roman"/>
                <w:b w:val="false"/>
                <w:i w:val="false"/>
                <w:color w:val="000000"/>
                <w:sz w:val="20"/>
              </w:rPr>
              <w:t>(Аты-жөні)</w:t>
            </w:r>
            <w:r>
              <w:br/>
            </w:r>
            <w:r>
              <w:rPr>
                <w:rFonts w:ascii="Times New Roman"/>
                <w:b w:val="false"/>
                <w:i w:val="false"/>
                <w:color w:val="000000"/>
                <w:sz w:val="20"/>
              </w:rPr>
              <w:t>______________________</w:t>
            </w:r>
            <w:r>
              <w:br/>
            </w:r>
            <w:r>
              <w:rPr>
                <w:rFonts w:ascii="Times New Roman"/>
                <w:b w:val="false"/>
                <w:i w:val="false"/>
                <w:color w:val="000000"/>
                <w:sz w:val="20"/>
              </w:rPr>
              <w:t>(тегі мен аты-жөні (бар болса),</w:t>
            </w:r>
            <w:r>
              <w:br/>
            </w:r>
            <w:r>
              <w:rPr>
                <w:rFonts w:ascii="Times New Roman"/>
                <w:b w:val="false"/>
                <w:i w:val="false"/>
                <w:color w:val="000000"/>
                <w:sz w:val="20"/>
              </w:rPr>
              <w:t>заңды тұлға берген жағдайда</w:t>
            </w:r>
            <w:r>
              <w:br/>
            </w:r>
            <w:r>
              <w:rPr>
                <w:rFonts w:ascii="Times New Roman"/>
                <w:b w:val="false"/>
                <w:i w:val="false"/>
                <w:color w:val="000000"/>
                <w:sz w:val="20"/>
              </w:rPr>
              <w:t>атауын көрсету қажет )</w:t>
            </w:r>
            <w:r>
              <w:br/>
            </w:r>
            <w:r>
              <w:rPr>
                <w:rFonts w:ascii="Times New Roman"/>
                <w:b w:val="false"/>
                <w:i w:val="false"/>
                <w:color w:val="000000"/>
                <w:sz w:val="20"/>
              </w:rPr>
              <w:t>ЖСН/БСН___________________</w:t>
            </w:r>
            <w:r>
              <w:br/>
            </w:r>
            <w:r>
              <w:rPr>
                <w:rFonts w:ascii="Times New Roman"/>
                <w:b w:val="false"/>
                <w:i w:val="false"/>
                <w:color w:val="000000"/>
                <w:sz w:val="20"/>
              </w:rPr>
              <w:t>Мекенжайы__________________</w:t>
            </w:r>
            <w:r>
              <w:br/>
            </w:r>
            <w:r>
              <w:rPr>
                <w:rFonts w:ascii="Times New Roman"/>
                <w:b w:val="false"/>
                <w:i w:val="false"/>
                <w:color w:val="000000"/>
                <w:sz w:val="20"/>
              </w:rPr>
              <w:t>Телефоны___________________</w:t>
            </w:r>
          </w:p>
        </w:tc>
      </w:tr>
    </w:tbl>
    <w:p>
      <w:pPr>
        <w:spacing w:after="0"/>
        <w:ind w:left="0"/>
        <w:jc w:val="left"/>
      </w:pPr>
      <w:r>
        <w:rPr>
          <w:rFonts w:ascii="Times New Roman"/>
          <w:b/>
          <w:i w:val="false"/>
          <w:color w:val="000000"/>
        </w:rPr>
        <w:t xml:space="preserve"> Экологиялық ақпаратты беру туралы өтініш</w:t>
      </w:r>
    </w:p>
    <w:p>
      <w:pPr>
        <w:spacing w:after="0"/>
        <w:ind w:left="0"/>
        <w:jc w:val="both"/>
      </w:pPr>
      <w:r>
        <w:rPr>
          <w:rFonts w:ascii="Times New Roman"/>
          <w:b w:val="false"/>
          <w:i w:val="false"/>
          <w:color w:val="000000"/>
          <w:sz w:val="28"/>
        </w:rPr>
        <w:t>
      Мынадай экологиялық ақпаратты беруді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Мен ақпараттық жүйелерде қамтылған, заңмен қорғалатын құпиядан тұратын мәлiметтердi пайдалануға келісемін.</w:t>
      </w:r>
    </w:p>
    <w:p>
      <w:pPr>
        <w:spacing w:after="0"/>
        <w:ind w:left="0"/>
        <w:jc w:val="both"/>
      </w:pPr>
      <w:r>
        <w:rPr>
          <w:rFonts w:ascii="Times New Roman"/>
          <w:b w:val="false"/>
          <w:i w:val="false"/>
          <w:color w:val="000000"/>
          <w:sz w:val="28"/>
        </w:rPr>
        <w:t>
      Күні: "____" ___________20__ж.</w:t>
      </w:r>
    </w:p>
    <w:p>
      <w:pPr>
        <w:spacing w:after="0"/>
        <w:ind w:left="0"/>
        <w:jc w:val="both"/>
      </w:pPr>
      <w:r>
        <w:rPr>
          <w:rFonts w:ascii="Times New Roman"/>
          <w:b w:val="false"/>
          <w:i w:val="false"/>
          <w:color w:val="000000"/>
          <w:sz w:val="28"/>
        </w:rPr>
        <w:t>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ақпаратты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қоғамының филиалының №___ бөлімі ( мекенжайын көрсету), Мемлекеттік көрсетілетін қызмет стандартында қарастырылған тізбеге сәйкес, ________________________құжаттардың толық пакетінің болмауына байланысты, Сізге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______________________________________________</w:t>
      </w:r>
    </w:p>
    <w:p>
      <w:pPr>
        <w:spacing w:after="0"/>
        <w:ind w:left="0"/>
        <w:jc w:val="both"/>
      </w:pPr>
      <w:r>
        <w:rPr>
          <w:rFonts w:ascii="Times New Roman"/>
          <w:b w:val="false"/>
          <w:i w:val="false"/>
          <w:color w:val="000000"/>
          <w:sz w:val="28"/>
        </w:rPr>
        <w:t>
      2) ______________________________________________</w:t>
      </w:r>
    </w:p>
    <w:p>
      <w:pPr>
        <w:spacing w:after="0"/>
        <w:ind w:left="0"/>
        <w:jc w:val="both"/>
      </w:pPr>
      <w:r>
        <w:rPr>
          <w:rFonts w:ascii="Times New Roman"/>
          <w:b w:val="false"/>
          <w:i w:val="false"/>
          <w:color w:val="000000"/>
          <w:sz w:val="28"/>
        </w:rPr>
        <w:t>
      3) ______________________________________________</w:t>
      </w:r>
    </w:p>
    <w:p>
      <w:pPr>
        <w:spacing w:after="0"/>
        <w:ind w:left="0"/>
        <w:jc w:val="both"/>
      </w:pPr>
      <w:r>
        <w:rPr>
          <w:rFonts w:ascii="Times New Roman"/>
          <w:b w:val="false"/>
          <w:i w:val="false"/>
          <w:color w:val="000000"/>
          <w:sz w:val="28"/>
        </w:rPr>
        <w:t>
      Осы қолхат әрбір тарап үшін біреуден, 2 данада жасалды.</w:t>
      </w:r>
    </w:p>
    <w:p>
      <w:pPr>
        <w:spacing w:after="0"/>
        <w:ind w:left="0"/>
        <w:jc w:val="both"/>
      </w:pPr>
      <w:r>
        <w:rPr>
          <w:rFonts w:ascii="Times New Roman"/>
          <w:b w:val="false"/>
          <w:i w:val="false"/>
          <w:color w:val="000000"/>
          <w:sz w:val="28"/>
        </w:rPr>
        <w:t>
      ____________________________ ________________________</w:t>
      </w:r>
    </w:p>
    <w:p>
      <w:pPr>
        <w:spacing w:after="0"/>
        <w:ind w:left="0"/>
        <w:jc w:val="both"/>
      </w:pPr>
      <w:r>
        <w:rPr>
          <w:rFonts w:ascii="Times New Roman"/>
          <w:b w:val="false"/>
          <w:i w:val="false"/>
          <w:color w:val="000000"/>
          <w:sz w:val="28"/>
        </w:rPr>
        <w:t>
      (Мемлекеттік корпорация                   ( қолы)</w:t>
      </w:r>
    </w:p>
    <w:p>
      <w:pPr>
        <w:spacing w:after="0"/>
        <w:ind w:left="0"/>
        <w:jc w:val="both"/>
      </w:pPr>
      <w:r>
        <w:rPr>
          <w:rFonts w:ascii="Times New Roman"/>
          <w:b w:val="false"/>
          <w:i w:val="false"/>
          <w:color w:val="000000"/>
          <w:sz w:val="28"/>
        </w:rPr>
        <w:t>
      қызметкерінің) аты-жөні</w:t>
      </w:r>
    </w:p>
    <w:p>
      <w:pPr>
        <w:spacing w:after="0"/>
        <w:ind w:left="0"/>
        <w:jc w:val="both"/>
      </w:pPr>
      <w:r>
        <w:rPr>
          <w:rFonts w:ascii="Times New Roman"/>
          <w:b w:val="false"/>
          <w:i w:val="false"/>
          <w:color w:val="000000"/>
          <w:sz w:val="28"/>
        </w:rPr>
        <w:t>
      Орындаушы:___________________________</w:t>
      </w:r>
    </w:p>
    <w:p>
      <w:pPr>
        <w:spacing w:after="0"/>
        <w:ind w:left="0"/>
        <w:jc w:val="both"/>
      </w:pPr>
      <w:r>
        <w:rPr>
          <w:rFonts w:ascii="Times New Roman"/>
          <w:b w:val="false"/>
          <w:i w:val="false"/>
          <w:color w:val="000000"/>
          <w:sz w:val="28"/>
        </w:rPr>
        <w:t>
      Аты-жөні (болған жағдайда)</w:t>
      </w:r>
    </w:p>
    <w:p>
      <w:pPr>
        <w:spacing w:after="0"/>
        <w:ind w:left="0"/>
        <w:jc w:val="both"/>
      </w:pPr>
      <w:r>
        <w:rPr>
          <w:rFonts w:ascii="Times New Roman"/>
          <w:b w:val="false"/>
          <w:i w:val="false"/>
          <w:color w:val="000000"/>
          <w:sz w:val="28"/>
        </w:rPr>
        <w:t>
      Телефоны_____________________</w:t>
      </w:r>
    </w:p>
    <w:p>
      <w:pPr>
        <w:spacing w:after="0"/>
        <w:ind w:left="0"/>
        <w:jc w:val="both"/>
      </w:pPr>
      <w:r>
        <w:rPr>
          <w:rFonts w:ascii="Times New Roman"/>
          <w:b w:val="false"/>
          <w:i w:val="false"/>
          <w:color w:val="000000"/>
          <w:sz w:val="28"/>
        </w:rPr>
        <w:t>
      Алдым: _________________________________ / _____________________________</w:t>
      </w:r>
    </w:p>
    <w:p>
      <w:pPr>
        <w:spacing w:after="0"/>
        <w:ind w:left="0"/>
        <w:jc w:val="both"/>
      </w:pPr>
      <w:r>
        <w:rPr>
          <w:rFonts w:ascii="Times New Roman"/>
          <w:b w:val="false"/>
          <w:i w:val="false"/>
          <w:color w:val="000000"/>
          <w:sz w:val="28"/>
        </w:rPr>
        <w:t>
      Аты-жөні (болған жағдайда) / көрсетілетін қызмет алушының қолы</w:t>
      </w:r>
    </w:p>
    <w:p>
      <w:pPr>
        <w:spacing w:after="0"/>
        <w:ind w:left="0"/>
        <w:jc w:val="both"/>
      </w:pPr>
      <w:r>
        <w:rPr>
          <w:rFonts w:ascii="Times New Roman"/>
          <w:b w:val="false"/>
          <w:i w:val="false"/>
          <w:color w:val="000000"/>
          <w:sz w:val="28"/>
        </w:rPr>
        <w:t>
      "____" ___________20__ж.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