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441b" w14:textId="fb44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2017 жылға арналған стипендиясын жоғары оқу орындары арасында бөлу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14 наурыздағы № 116 бұйрығы. Қазақстан Республикасының Әділет министрлігінде 2017 жылғы 20 сәуірде № 15024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Президентiнiң стипендиясын тағайындау туралы" Қазақстан Республикасы Президентiнiң 1993 жылғы 5 наурыздағы № 1134 қаулысының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2017 жылға арналған стипендиясын жоғары оқу орындары </w:t>
      </w:r>
      <w:r>
        <w:rPr>
          <w:rFonts w:ascii="Times New Roman"/>
          <w:b w:val="false"/>
          <w:i w:val="false"/>
          <w:color w:val="000000"/>
          <w:sz w:val="28"/>
        </w:rPr>
        <w:t xml:space="preserve">арасында бөлу </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Жоғары оқу орындарының ректорлары Қазақстан Республикасы Президентінің стипендиясын студенттер мен магистранттарға жоғары оқу орындарының ғылыми қеңестері шешімдерінің негізінде тағайындасын.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Жоғары және жоғары оқу орнынан кейінгі білім департаменті (Д.Ж. Ахмед-Заки)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сондай-ақ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 Білім және ғылым министрлігінің Қаржы департаменті (А.Ә. Өтешова) көрсетілген стипендияны тиісті қаржы жылына арналған республикалық бюджетте көзделген қаражаттар шегінде төлеуді жүзеге асырсын.</w:t>
      </w:r>
    </w:p>
    <w:bookmarkEnd w:id="8"/>
    <w:bookmarkStart w:name="z10" w:id="9"/>
    <w:p>
      <w:pPr>
        <w:spacing w:after="0"/>
        <w:ind w:left="0"/>
        <w:jc w:val="both"/>
      </w:pPr>
      <w:r>
        <w:rPr>
          <w:rFonts w:ascii="Times New Roman"/>
          <w:b w:val="false"/>
          <w:i w:val="false"/>
          <w:color w:val="000000"/>
          <w:sz w:val="28"/>
        </w:rPr>
        <w:t>
      5. Осы бұйрықтың орындалуын бақылау Қазақстан Республикасының Білім және ғылым вице-министрі Э.А. Суханбердиеваға жүктелсін.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2017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116 бұйрығымен бекітілген </w:t>
            </w:r>
          </w:p>
        </w:tc>
      </w:tr>
    </w:tbl>
    <w:bookmarkStart w:name="z14" w:id="11"/>
    <w:p>
      <w:pPr>
        <w:spacing w:after="0"/>
        <w:ind w:left="0"/>
        <w:jc w:val="left"/>
      </w:pPr>
      <w:r>
        <w:rPr>
          <w:rFonts w:ascii="Times New Roman"/>
          <w:b/>
          <w:i w:val="false"/>
          <w:color w:val="000000"/>
        </w:rPr>
        <w:t xml:space="preserve"> Қазақстан Республикасы Президентінің 2017 жылға арналған стипендиясын жоғары оқу орындары арасында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3698"/>
        <w:gridCol w:w="1347"/>
        <w:gridCol w:w="639"/>
        <w:gridCol w:w="817"/>
        <w:gridCol w:w="2996"/>
        <w:gridCol w:w="993"/>
        <w:gridCol w:w="640"/>
      </w:tblGrid>
      <w:tr>
        <w:trPr>
          <w:trHeight w:val="30" w:hRule="atLeast"/>
        </w:trPr>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Гумилев атындағы Еуразия ұлттық университеті" шаруашылық жүргізу құқындағы республикалық мемлекеттік кәсіпорны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Қазақ ұлттық педагогикалық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Қазақ ұлттық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Сәтбаев атындағы Қазақ ұлттық зерттеу техникалық университеті" коммерциялық емес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Жұбанов атындағы Ақтөбе өңірлік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атындағы Арқалық мемлекеттік педагогикалық институты"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Досмұхамедов атындағы Атырау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және газ институты" коммерциялық емес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Серікбаев атындағы Шығыс Қазақстан мемлекеттік техникалық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Аманжолов атындағы Шығыс Қазақстан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атындағы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 атындағы Жетісу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Өтемісов атындағы Батыс Қазақстан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қыздар мемлекеттік педагогикалық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индустриалды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мемлекеттік техникалық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Бөкетов атындағы Қарағанды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Есенов атындағы Каспий мемлекеттік технологиялар және инжиниринг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атындағы Көкшетау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мемлекеттік педагогикалық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атынғы Қостанай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ата атындағы Қызылорда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"Х.А.Ясауи атындағы Халықаралық Қазақ-Түрік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мемлекеттік педагогикалық институты"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Павлодар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индустриалды институты"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Қозыбаев атындағы Солтүстік Қазақстан мелекеттік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мемлекеттік педагогикалық институты"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 Дулати атындағы Тараз мемлекеттік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педагогикалық институты"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атындағы Оңтүстік Қазақстан мелекеттік университеті" шаруашылық жүргізу құқындағы республикалық мемлекеттік кәсіпорны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Байкоңыров атындағы Жезқазған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спорт және туризм академиясы"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атындағы Қазақ әлем тілдері және халықаралық қатынастар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"Казақ-Британ техникалық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корпорациясы"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ақпараттық технологиялар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"КАЗГЮУ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"КИМЭП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 акционерлік қоғамы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 Жолдасбеков атындағы Экономика және құқық академиясы" көпсалалы оқу-ғылыми өндірістік кешені"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Баишев атындағы Ақтөбе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академиясы"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Менеджмент Университеті" білім беру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 жоғары білім беру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"Қ.Сәтбаев атындағы Екібастұз инженер-техникалық институты"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Еуразия университеті" жауапкершілігі шектеулі серіктестігі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 Гончаров атындағы Қазақ көлік-жол академиясы"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гуманитарлық-заң инновациялық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жол қатынастары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технологиялар және бизнес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экономика, қаржы және халықаралық сауда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инженерлік-педагогикалық халықтар достастығы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"Қазақтұтынуодағы Қарағанды экономикалық университеті" мемлекеттік емес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Мырзахметов атындағы Көкшетау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әлеуметтік-инновациялық университет"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инновациялық гуманитарлық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"Тұран-Астана"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"Сүлейман Демирель атындағы университеті"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бизнес университеті" жауапкершілігі шектеулі серіктестігі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педагогикалық университет" коммерциялық емес мекемесі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