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d2523" w14:textId="fdd25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оның ведомстволары мен олардың аумақтық бөлімшелерінің "Б" корпусының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14 сәуірдегі № 199 бұйрығы. Қазақстан Республикасының Әділет министрлігінде 2017 жылғы 28 сәуірде № 15072 болып тіркелді. Күші жойылды - Қазақстан Республикасы Инвестициялар және даму министрінің 2018 жылғы 18 мамырдағы № 343 бұйрығымен</w:t>
      </w:r>
    </w:p>
    <w:p>
      <w:pPr>
        <w:spacing w:after="0"/>
        <w:ind w:left="0"/>
        <w:jc w:val="both"/>
      </w:pPr>
      <w:bookmarkStart w:name="z10" w:id="0"/>
      <w:r>
        <w:rPr>
          <w:rFonts w:ascii="Times New Roman"/>
          <w:b w:val="false"/>
          <w:i w:val="false"/>
          <w:color w:val="ff0000"/>
          <w:sz w:val="28"/>
        </w:rPr>
        <w:t xml:space="preserve">
      Ескерту. Күші жойылды – ҚР Инвестициялар және даму министрінің 18.05.2018 </w:t>
      </w:r>
      <w:r>
        <w:rPr>
          <w:rFonts w:ascii="Times New Roman"/>
          <w:b w:val="false"/>
          <w:i w:val="false"/>
          <w:color w:val="ff0000"/>
          <w:sz w:val="28"/>
        </w:rPr>
        <w:t>№ 343</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1"/>
    <w:bookmarkStart w:name="z2" w:id="2"/>
    <w:p>
      <w:pPr>
        <w:spacing w:after="0"/>
        <w:ind w:left="0"/>
        <w:jc w:val="both"/>
      </w:pPr>
      <w:r>
        <w:rPr>
          <w:rFonts w:ascii="Times New Roman"/>
          <w:b w:val="false"/>
          <w:i w:val="false"/>
          <w:color w:val="000000"/>
          <w:sz w:val="28"/>
        </w:rPr>
        <w:t>
      1. Қоса беріліп отырған Қазақстан Республикасы Инвестициялар және даму министрлігінің, оның ведомстволары мен олардың аумақтық бөлімшелерінің "Б" корпусының мемлекеттік әкімшілік қызметшілерінің қызметін бағалау әдістемесі бекітілсін.</w:t>
      </w:r>
    </w:p>
    <w:bookmarkEnd w:id="2"/>
    <w:bookmarkStart w:name="z3" w:id="3"/>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оның ведомстволары мен олардың аумақтық органдарының "Б" корпусының мемлекеттік әкімшілік қызметшілерінің қызметін бағалау әдістемесін бекіту туралы" Қазақстан Республикасы Инвестициялар және даму министрінің 2016 жылғы 28 сәуірдегі № 404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13774 болып тіркелген, "Әділет" ақпараттық-құқықтық жүйесінде 2016 жылғы 21 маусымда жарияланған) күші жойылды деп танылсын. </w:t>
      </w:r>
    </w:p>
    <w:bookmarkEnd w:id="3"/>
    <w:bookmarkStart w:name="z4" w:id="4"/>
    <w:p>
      <w:pPr>
        <w:spacing w:after="0"/>
        <w:ind w:left="0"/>
        <w:jc w:val="both"/>
      </w:pPr>
      <w:r>
        <w:rPr>
          <w:rFonts w:ascii="Times New Roman"/>
          <w:b w:val="false"/>
          <w:i w:val="false"/>
          <w:color w:val="000000"/>
          <w:sz w:val="28"/>
        </w:rPr>
        <w:t>
      3. Қазақстан Республикасы Инвестициялар және даму министрлігінің Кадр жұмысы департаменті:</w:t>
      </w:r>
    </w:p>
    <w:bookmarkEnd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тіркеуден өткен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xml:space="preserve">
      3) осы бұйрық мемлекеттік тіркеуден өткен күннен бастап күнтізбелік он күн ішінде оның көшірмелерін мерзімді баспа басылымдарына ресми жариялауға жіберуді; </w:t>
      </w:r>
    </w:p>
    <w:p>
      <w:pPr>
        <w:spacing w:after="0"/>
        <w:ind w:left="0"/>
        <w:jc w:val="both"/>
      </w:pPr>
      <w:r>
        <w:rPr>
          <w:rFonts w:ascii="Times New Roman"/>
          <w:b w:val="false"/>
          <w:i w:val="false"/>
          <w:color w:val="000000"/>
          <w:sz w:val="28"/>
        </w:rPr>
        <w:t>
      4) осы бұйрықтың Қазақстан Республикасы Инвестициялар және даму министрлігінің интернет-ресурсында орналастырылуын;</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3) және 4) тармақшаларында сәйкес іс-шаралардың орындалуы туралы мәліметтерді ұсынуды қамтамасыз етсін.</w:t>
      </w:r>
    </w:p>
    <w:bookmarkStart w:name="z5" w:id="5"/>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Инвестициялар және даму министрлігінің жауапты хатшысына жүктелсін. </w:t>
      </w:r>
    </w:p>
    <w:bookmarkEnd w:id="5"/>
    <w:bookmarkStart w:name="z6" w:id="6"/>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14 cәуір</w:t>
            </w:r>
            <w:r>
              <w:br/>
            </w:r>
            <w:r>
              <w:rPr>
                <w:rFonts w:ascii="Times New Roman"/>
                <w:b w:val="false"/>
                <w:i w:val="false"/>
                <w:color w:val="000000"/>
                <w:sz w:val="20"/>
              </w:rPr>
              <w:t>№ 199 бұйрығымен бекітілген</w:t>
            </w:r>
          </w:p>
        </w:tc>
      </w:tr>
    </w:tbl>
    <w:bookmarkStart w:name="z8" w:id="7"/>
    <w:p>
      <w:pPr>
        <w:spacing w:after="0"/>
        <w:ind w:left="0"/>
        <w:jc w:val="left"/>
      </w:pPr>
      <w:r>
        <w:rPr>
          <w:rFonts w:ascii="Times New Roman"/>
          <w:b/>
          <w:i w:val="false"/>
          <w:color w:val="000000"/>
        </w:rPr>
        <w:t xml:space="preserve"> Қазақстан Республикасы Инвестициялар және даму министрлігінің, оның ведомстволары мен олардың аумақтық бөлімшелерінің "Б" корпусының мемлекеттік әкімшілік қызметшілерінің қызметін бағалау әдістемесі 1-тарау. Жалпы ережелер</w:t>
      </w:r>
    </w:p>
    <w:bookmarkEnd w:id="7"/>
    <w:bookmarkStart w:name="z9" w:id="8"/>
    <w:p>
      <w:pPr>
        <w:spacing w:after="0"/>
        <w:ind w:left="0"/>
        <w:jc w:val="both"/>
      </w:pPr>
      <w:r>
        <w:rPr>
          <w:rFonts w:ascii="Times New Roman"/>
          <w:b w:val="false"/>
          <w:i w:val="false"/>
          <w:color w:val="000000"/>
          <w:sz w:val="28"/>
        </w:rPr>
        <w:t xml:space="preserve">
      1. Осы Қазақстан Республикасы Инвестициялар және даму министрлігінің, оның ведомстволары мен олардың аумақтық бөлімшелерінің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5-тармағына, Қазақстан Республикасы Мемлекеттік қызмет істері және сыбайлас жемқорлыққа қарсы іс-қимыл агенттігінің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корпусының мемлекеттік әкімшілік қызметшілерінің қызметін бағалаудың үлгілік әдістемесіне (Нормативтік құқықтық актілердің мемлекеттік тіркеу тізілімінде № 14637 болып тіркелген)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8"/>
    <w:bookmarkStart w:name="z10" w:id="9"/>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9"/>
    <w:bookmarkStart w:name="z11" w:id="10"/>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0"/>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11"/>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1"/>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Start w:name="z13" w:id="12"/>
    <w:p>
      <w:pPr>
        <w:spacing w:after="0"/>
        <w:ind w:left="0"/>
        <w:jc w:val="both"/>
      </w:pPr>
      <w:r>
        <w:rPr>
          <w:rFonts w:ascii="Times New Roman"/>
          <w:b w:val="false"/>
          <w:i w:val="false"/>
          <w:color w:val="000000"/>
          <w:sz w:val="28"/>
        </w:rPr>
        <w:t>
      5. Жылдық бағалау:</w:t>
      </w:r>
    </w:p>
    <w:bookmarkEnd w:id="12"/>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4" w:id="13"/>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3"/>
    <w:bookmarkStart w:name="z15" w:id="14"/>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4"/>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Start w:name="z16" w:id="15"/>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5"/>
    <w:bookmarkStart w:name="z17" w:id="16"/>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6"/>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Start w:name="z18" w:id="17"/>
    <w:p>
      <w:pPr>
        <w:spacing w:after="0"/>
        <w:ind w:left="0"/>
        <w:jc w:val="left"/>
      </w:pPr>
      <w:r>
        <w:rPr>
          <w:rFonts w:ascii="Times New Roman"/>
          <w:b/>
          <w:i w:val="false"/>
          <w:color w:val="000000"/>
        </w:rPr>
        <w:t xml:space="preserve"> 2-тарау. Жұмыстың жеке жоспарын құрастыру</w:t>
      </w:r>
    </w:p>
    <w:bookmarkEnd w:id="17"/>
    <w:bookmarkStart w:name="z19" w:id="18"/>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8"/>
    <w:bookmarkStart w:name="z20" w:id="19"/>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9"/>
    <w:bookmarkStart w:name="z21" w:id="20"/>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0"/>
    <w:bookmarkStart w:name="z22" w:id="21"/>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1"/>
    <w:bookmarkStart w:name="z23" w:id="22"/>
    <w:p>
      <w:pPr>
        <w:spacing w:after="0"/>
        <w:ind w:left="0"/>
        <w:jc w:val="left"/>
      </w:pPr>
      <w:r>
        <w:rPr>
          <w:rFonts w:ascii="Times New Roman"/>
          <w:b/>
          <w:i w:val="false"/>
          <w:color w:val="000000"/>
        </w:rPr>
        <w:t xml:space="preserve"> 3-тарау. Бағалауды жүргізуге дайындық</w:t>
      </w:r>
    </w:p>
    <w:bookmarkEnd w:id="22"/>
    <w:bookmarkStart w:name="z24" w:id="23"/>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23"/>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4"/>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24"/>
    <w:bookmarkStart w:name="z26" w:id="2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25"/>
    <w:bookmarkStart w:name="z27" w:id="2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26"/>
    <w:bookmarkStart w:name="z28" w:id="27"/>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7"/>
    <w:bookmarkStart w:name="z29" w:id="28"/>
    <w:p>
      <w:pPr>
        <w:spacing w:after="0"/>
        <w:ind w:left="0"/>
        <w:jc w:val="both"/>
      </w:pPr>
      <w:r>
        <w:rPr>
          <w:rFonts w:ascii="Times New Roman"/>
          <w:b w:val="false"/>
          <w:i w:val="false"/>
          <w:color w:val="000000"/>
          <w:sz w:val="28"/>
        </w:rPr>
        <w:t>
      18.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28"/>
    <w:bookmarkStart w:name="z30" w:id="29"/>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29"/>
    <w:bookmarkStart w:name="z31" w:id="30"/>
    <w:p>
      <w:pPr>
        <w:spacing w:after="0"/>
        <w:ind w:left="0"/>
        <w:jc w:val="both"/>
      </w:pPr>
      <w:r>
        <w:rPr>
          <w:rFonts w:ascii="Times New Roman"/>
          <w:b w:val="false"/>
          <w:i w:val="false"/>
          <w:color w:val="000000"/>
          <w:sz w:val="28"/>
        </w:rPr>
        <w:t>
      20. Атқарушылық тәртібін бұзуға жоғары тұрған органдардың, Қазақстан Республикасы Инвестициялар және даму министрлігі (бұдан әрі – Министрлік)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30"/>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Қазақстан Республикасының Инвестициялар және даму Министрдің және Министрліктің Жауапты хатшысының аппараттық мәжілістегі хаттамалық тапсырмаларының мониторингін жүргізу қызметі жүктелген құрылымдық бөлімшесі (бұдан әрі – бөлімше), құжат айналымы қызметі және "Б" корпусы қызметшісінің тікелей басшысының құжатпен дәлелденген мәліметі саналады.</w:t>
      </w:r>
    </w:p>
    <w:bookmarkStart w:name="z32" w:id="31"/>
    <w:p>
      <w:pPr>
        <w:spacing w:after="0"/>
        <w:ind w:left="0"/>
        <w:jc w:val="both"/>
      </w:pPr>
      <w:r>
        <w:rPr>
          <w:rFonts w:ascii="Times New Roman"/>
          <w:b w:val="false"/>
          <w:i w:val="false"/>
          <w:color w:val="000000"/>
          <w:sz w:val="28"/>
        </w:rPr>
        <w:t>
      21. Еңбек тәртібін бұзуға:</w:t>
      </w:r>
    </w:p>
    <w:bookmarkEnd w:id="31"/>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дәлелді себепсіз жұмыста болмауы;</w:t>
      </w:r>
    </w:p>
    <w:p>
      <w:pPr>
        <w:spacing w:after="0"/>
        <w:ind w:left="0"/>
        <w:jc w:val="both"/>
      </w:pPr>
      <w:r>
        <w:rPr>
          <w:rFonts w:ascii="Times New Roman"/>
          <w:b w:val="false"/>
          <w:i w:val="false"/>
          <w:color w:val="000000"/>
          <w:sz w:val="28"/>
        </w:rPr>
        <w:t>
      3)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Start w:name="z33" w:id="32"/>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2"/>
    <w:bookmarkStart w:name="z34" w:id="33"/>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3"/>
    <w:bookmarkStart w:name="z35" w:id="34"/>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мен бөлімшесі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4"/>
    <w:bookmarkStart w:name="z36" w:id="35"/>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Start w:name="z37" w:id="36"/>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8" w:id="37"/>
    <w:p>
      <w:pPr>
        <w:spacing w:after="0"/>
        <w:ind w:left="0"/>
        <w:jc w:val="both"/>
      </w:pPr>
      <w:r>
        <w:rPr>
          <w:rFonts w:ascii="Times New Roman"/>
          <w:b w:val="false"/>
          <w:i w:val="false"/>
          <w:color w:val="000000"/>
          <w:sz w:val="28"/>
        </w:rPr>
        <w:t>
      27. Тоқсандық қорытынды баға мынадай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37"/>
    <w:bookmarkStart w:name="z39" w:id="38"/>
    <w:p>
      <w:pPr>
        <w:spacing w:after="0"/>
        <w:ind w:left="0"/>
        <w:jc w:val="left"/>
      </w:pPr>
      <w:r>
        <w:rPr>
          <w:rFonts w:ascii="Times New Roman"/>
          <w:b/>
          <w:i w:val="false"/>
          <w:color w:val="000000"/>
        </w:rPr>
        <w:t xml:space="preserve"> 5-тарау. Жылдық бағалау</w:t>
      </w:r>
    </w:p>
    <w:bookmarkEnd w:id="38"/>
    <w:bookmarkStart w:name="z40" w:id="3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39"/>
    <w:bookmarkStart w:name="z41" w:id="4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40"/>
    <w:bookmarkStart w:name="z42" w:id="41"/>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41"/>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Start w:name="z43" w:id="42"/>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Start w:name="z44" w:id="43"/>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br/>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(қоса алғанда)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44"/>
    <w:bookmarkStart w:name="z46" w:id="45"/>
    <w:p>
      <w:pPr>
        <w:spacing w:after="0"/>
        <w:ind w:left="0"/>
        <w:jc w:val="left"/>
      </w:pPr>
      <w:r>
        <w:rPr>
          <w:rFonts w:ascii="Times New Roman"/>
          <w:b/>
          <w:i w:val="false"/>
          <w:color w:val="000000"/>
        </w:rPr>
        <w:t xml:space="preserve"> 6-тарау. Комиссияның бағалау нәтижелерін қарауы</w:t>
      </w:r>
    </w:p>
    <w:bookmarkEnd w:id="45"/>
    <w:bookmarkStart w:name="z47" w:id="46"/>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46"/>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8" w:id="47"/>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47"/>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8"/>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4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Start w:name="z50" w:id="49"/>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персоналды басқару қызметінде сақталады.</w:t>
      </w:r>
    </w:p>
    <w:bookmarkEnd w:id="49"/>
    <w:bookmarkStart w:name="z51" w:id="50"/>
    <w:p>
      <w:pPr>
        <w:spacing w:after="0"/>
        <w:ind w:left="0"/>
        <w:jc w:val="left"/>
      </w:pPr>
      <w:r>
        <w:rPr>
          <w:rFonts w:ascii="Times New Roman"/>
          <w:b/>
          <w:i w:val="false"/>
          <w:color w:val="000000"/>
        </w:rPr>
        <w:t xml:space="preserve"> 7-тарау. Бағалау нәтижелеріне шағымдану</w:t>
      </w:r>
    </w:p>
    <w:bookmarkEnd w:id="50"/>
    <w:bookmarkStart w:name="z52" w:id="51"/>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1"/>
    <w:bookmarkStart w:name="z53" w:id="52"/>
    <w:p>
      <w:pPr>
        <w:spacing w:after="0"/>
        <w:ind w:left="0"/>
        <w:jc w:val="both"/>
      </w:pPr>
      <w:r>
        <w:rPr>
          <w:rFonts w:ascii="Times New Roman"/>
          <w:b w:val="false"/>
          <w:i w:val="false"/>
          <w:color w:val="000000"/>
          <w:sz w:val="28"/>
        </w:rPr>
        <w:t>
      39. Қабылданған шешім туралы ақпаратты Министрлік екі апта ішінде мемлекеттік қызмет істері жөніндегі уәкілетті органға немесе оның аумақтық департаментіне береді.</w:t>
      </w:r>
    </w:p>
    <w:bookmarkEnd w:id="52"/>
    <w:bookmarkStart w:name="z54" w:id="53"/>
    <w:p>
      <w:pPr>
        <w:spacing w:after="0"/>
        <w:ind w:left="0"/>
        <w:jc w:val="both"/>
      </w:pPr>
      <w:r>
        <w:rPr>
          <w:rFonts w:ascii="Times New Roman"/>
          <w:b w:val="false"/>
          <w:i w:val="false"/>
          <w:color w:val="000000"/>
          <w:sz w:val="28"/>
        </w:rPr>
        <w:t>
      40. "Б" корпусы қызметшісінің бағалау нәтижелеріне сотта шағымдануға құқығы бар.</w:t>
      </w:r>
    </w:p>
    <w:bookmarkEnd w:id="53"/>
    <w:bookmarkStart w:name="z55" w:id="54"/>
    <w:p>
      <w:pPr>
        <w:spacing w:after="0"/>
        <w:ind w:left="0"/>
        <w:jc w:val="left"/>
      </w:pPr>
      <w:r>
        <w:rPr>
          <w:rFonts w:ascii="Times New Roman"/>
          <w:b/>
          <w:i w:val="false"/>
          <w:color w:val="000000"/>
        </w:rPr>
        <w:t xml:space="preserve"> 8-тарау. Бағалау нәтижелері бойынша шешім қабылдау</w:t>
      </w:r>
    </w:p>
    <w:bookmarkEnd w:id="54"/>
    <w:bookmarkStart w:name="z56" w:id="55"/>
    <w:p>
      <w:pPr>
        <w:spacing w:after="0"/>
        <w:ind w:left="0"/>
        <w:jc w:val="both"/>
      </w:pPr>
      <w:r>
        <w:rPr>
          <w:rFonts w:ascii="Times New Roman"/>
          <w:b w:val="false"/>
          <w:i w:val="false"/>
          <w:color w:val="000000"/>
          <w:sz w:val="28"/>
        </w:rPr>
        <w:t>
      41. Бағалау нәтижелері бонус төлеу және оқыту бойынша шешім қабылдауға негіз болып табылады.</w:t>
      </w:r>
    </w:p>
    <w:bookmarkEnd w:id="55"/>
    <w:bookmarkStart w:name="z57" w:id="56"/>
    <w:p>
      <w:pPr>
        <w:spacing w:after="0"/>
        <w:ind w:left="0"/>
        <w:jc w:val="both"/>
      </w:pPr>
      <w:r>
        <w:rPr>
          <w:rFonts w:ascii="Times New Roman"/>
          <w:b w:val="false"/>
          <w:i w:val="false"/>
          <w:color w:val="000000"/>
          <w:sz w:val="28"/>
        </w:rPr>
        <w:t>
      42. Бонустар "өте жақсы" және "тиімді" бағалау нәтижелері бар "Б" корпусы қызметшілеріне төленеді.</w:t>
      </w:r>
    </w:p>
    <w:bookmarkEnd w:id="56"/>
    <w:bookmarkStart w:name="z58" w:id="57"/>
    <w:p>
      <w:pPr>
        <w:spacing w:after="0"/>
        <w:ind w:left="0"/>
        <w:jc w:val="both"/>
      </w:pPr>
      <w:r>
        <w:rPr>
          <w:rFonts w:ascii="Times New Roman"/>
          <w:b w:val="false"/>
          <w:i w:val="false"/>
          <w:color w:val="000000"/>
          <w:sz w:val="28"/>
        </w:rPr>
        <w:t>
      43.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59" w:id="58"/>
    <w:p>
      <w:pPr>
        <w:spacing w:after="0"/>
        <w:ind w:left="0"/>
        <w:jc w:val="both"/>
      </w:pPr>
      <w:r>
        <w:rPr>
          <w:rFonts w:ascii="Times New Roman"/>
          <w:b w:val="false"/>
          <w:i w:val="false"/>
          <w:color w:val="000000"/>
          <w:sz w:val="28"/>
        </w:rPr>
        <w:t>
      44.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8"/>
    <w:bookmarkStart w:name="z60" w:id="59"/>
    <w:p>
      <w:pPr>
        <w:spacing w:after="0"/>
        <w:ind w:left="0"/>
        <w:jc w:val="both"/>
      </w:pPr>
      <w:r>
        <w:rPr>
          <w:rFonts w:ascii="Times New Roman"/>
          <w:b w:val="false"/>
          <w:i w:val="false"/>
          <w:color w:val="000000"/>
          <w:sz w:val="28"/>
        </w:rPr>
        <w:t>
      45.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9"/>
    <w:bookmarkStart w:name="z61" w:id="60"/>
    <w:p>
      <w:pPr>
        <w:spacing w:after="0"/>
        <w:ind w:left="0"/>
        <w:jc w:val="both"/>
      </w:pPr>
      <w:r>
        <w:rPr>
          <w:rFonts w:ascii="Times New Roman"/>
          <w:b w:val="false"/>
          <w:i w:val="false"/>
          <w:color w:val="000000"/>
          <w:sz w:val="28"/>
        </w:rPr>
        <w:t>
      46. "Б" корпусының қызметшілерін бағалаудың нәтижелері олардың қызметтік тізімдеріне енгізіледі.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w:t>
            </w:r>
            <w:r>
              <w:br/>
            </w:r>
            <w:r>
              <w:rPr>
                <w:rFonts w:ascii="Times New Roman"/>
                <w:b w:val="false"/>
                <w:i w:val="false"/>
                <w:color w:val="000000"/>
                <w:sz w:val="20"/>
              </w:rPr>
              <w:t>оның ведомстволары мен</w:t>
            </w:r>
            <w:r>
              <w:br/>
            </w:r>
            <w:r>
              <w:rPr>
                <w:rFonts w:ascii="Times New Roman"/>
                <w:b w:val="false"/>
                <w:i w:val="false"/>
                <w:color w:val="000000"/>
                <w:sz w:val="20"/>
              </w:rPr>
              <w:t>олардың аумақтық</w:t>
            </w:r>
            <w:r>
              <w:br/>
            </w:r>
            <w:r>
              <w:rPr>
                <w:rFonts w:ascii="Times New Roman"/>
                <w:b w:val="false"/>
                <w:i w:val="false"/>
                <w:color w:val="000000"/>
                <w:sz w:val="20"/>
              </w:rPr>
              <w:t>бөлімшелерінің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w:t>
      </w:r>
    </w:p>
    <w:p>
      <w:pPr>
        <w:spacing w:after="0"/>
        <w:ind w:left="0"/>
        <w:jc w:val="both"/>
      </w:pPr>
      <w:r>
        <w:rPr>
          <w:rFonts w:ascii="Times New Roman"/>
          <w:b w:val="false"/>
          <w:i w:val="false"/>
          <w:color w:val="000000"/>
          <w:sz w:val="28"/>
        </w:rPr>
        <w:t>
      Қызметшінің лауазымы:______________________________________________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р/с</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Мақсаттық көрсеткіштер Министрліктің стратегиялық мақсатына (мақсаттарына), </w:t>
      </w:r>
    </w:p>
    <w:p>
      <w:pPr>
        <w:spacing w:after="0"/>
        <w:ind w:left="0"/>
        <w:jc w:val="both"/>
      </w:pPr>
      <w:r>
        <w:rPr>
          <w:rFonts w:ascii="Times New Roman"/>
          <w:b w:val="false"/>
          <w:i w:val="false"/>
          <w:color w:val="000000"/>
          <w:sz w:val="28"/>
        </w:rPr>
        <w:t>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tbl>
      <w:tblPr>
        <w:tblW w:w="0" w:type="auto"/>
        <w:tblCellSpacing w:w="0" w:type="auto"/>
        <w:tblBorders>
          <w:top w:val="none"/>
          <w:left w:val="none"/>
          <w:bottom w:val="none"/>
          <w:right w:val="none"/>
          <w:insideH w:val="none"/>
          <w:insideV w:val="none"/>
        </w:tblBorders>
      </w:tblPr>
      <w:tblGrid>
        <w:gridCol w:w="6036"/>
        <w:gridCol w:w="6264"/>
      </w:tblGrid>
      <w:tr>
        <w:trPr>
          <w:trHeight w:val="30" w:hRule="atLeast"/>
        </w:trPr>
        <w:tc>
          <w:tcPr>
            <w:tcW w:w="6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w:t>
            </w:r>
            <w:r>
              <w:br/>
            </w:r>
            <w:r>
              <w:rPr>
                <w:rFonts w:ascii="Times New Roman"/>
                <w:b w:val="false"/>
                <w:i w:val="false"/>
                <w:color w:val="000000"/>
                <w:sz w:val="20"/>
              </w:rPr>
              <w:t>оның ведомстволары мен</w:t>
            </w:r>
            <w:r>
              <w:br/>
            </w:r>
            <w:r>
              <w:rPr>
                <w:rFonts w:ascii="Times New Roman"/>
                <w:b w:val="false"/>
                <w:i w:val="false"/>
                <w:color w:val="000000"/>
                <w:sz w:val="20"/>
              </w:rPr>
              <w:t>олардың аумақтық</w:t>
            </w:r>
            <w:r>
              <w:br/>
            </w:r>
            <w:r>
              <w:rPr>
                <w:rFonts w:ascii="Times New Roman"/>
                <w:b w:val="false"/>
                <w:i w:val="false"/>
                <w:color w:val="000000"/>
                <w:sz w:val="20"/>
              </w:rPr>
              <w:t>бөлімшелерінің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p>
    <w:p>
      <w:pPr>
        <w:spacing w:after="0"/>
        <w:ind w:left="0"/>
        <w:jc w:val="both"/>
      </w:pPr>
      <w:r>
        <w:rPr>
          <w:rFonts w:ascii="Times New Roman"/>
          <w:b w:val="false"/>
          <w:i w:val="false"/>
          <w:color w:val="000000"/>
          <w:sz w:val="28"/>
        </w:rPr>
        <w:t>
      (бағаланатын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w:t>
      </w:r>
    </w:p>
    <w:p>
      <w:pPr>
        <w:spacing w:after="0"/>
        <w:ind w:left="0"/>
        <w:jc w:val="both"/>
      </w:pPr>
      <w:r>
        <w:rPr>
          <w:rFonts w:ascii="Times New Roman"/>
          <w:b w:val="false"/>
          <w:i w:val="false"/>
          <w:color w:val="000000"/>
          <w:sz w:val="28"/>
        </w:rPr>
        <w:t>
      Бағаланатын қызметшінің лауазымы:____________________________________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w:t>
            </w:r>
            <w:r>
              <w:br/>
            </w:r>
            <w:r>
              <w:rPr>
                <w:rFonts w:ascii="Times New Roman"/>
                <w:b w:val="false"/>
                <w:i w:val="false"/>
                <w:color w:val="000000"/>
                <w:sz w:val="20"/>
              </w:rPr>
              <w:t>оның ведомстволары мен</w:t>
            </w:r>
            <w:r>
              <w:br/>
            </w:r>
            <w:r>
              <w:rPr>
                <w:rFonts w:ascii="Times New Roman"/>
                <w:b w:val="false"/>
                <w:i w:val="false"/>
                <w:color w:val="000000"/>
                <w:sz w:val="20"/>
              </w:rPr>
              <w:t>олардың аумақтық</w:t>
            </w:r>
            <w:r>
              <w:br/>
            </w:r>
            <w:r>
              <w:rPr>
                <w:rFonts w:ascii="Times New Roman"/>
                <w:b w:val="false"/>
                <w:i w:val="false"/>
                <w:color w:val="000000"/>
                <w:sz w:val="20"/>
              </w:rPr>
              <w:t>бөлімшелерінің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 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w:t>
      </w:r>
    </w:p>
    <w:p>
      <w:pPr>
        <w:spacing w:after="0"/>
        <w:ind w:left="0"/>
        <w:jc w:val="both"/>
      </w:pPr>
      <w:r>
        <w:rPr>
          <w:rFonts w:ascii="Times New Roman"/>
          <w:b w:val="false"/>
          <w:i w:val="false"/>
          <w:color w:val="000000"/>
          <w:sz w:val="28"/>
        </w:rPr>
        <w:t>
      Бағаланатын қызметшінің лауазымы___________________________________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w:t>
            </w:r>
            <w:r>
              <w:br/>
            </w:r>
            <w:r>
              <w:rPr>
                <w:rFonts w:ascii="Times New Roman"/>
                <w:b w:val="false"/>
                <w:i w:val="false"/>
                <w:color w:val="000000"/>
                <w:sz w:val="20"/>
              </w:rPr>
              <w:t>оның ведомстволары мен</w:t>
            </w:r>
            <w:r>
              <w:br/>
            </w:r>
            <w:r>
              <w:rPr>
                <w:rFonts w:ascii="Times New Roman"/>
                <w:b w:val="false"/>
                <w:i w:val="false"/>
                <w:color w:val="000000"/>
                <w:sz w:val="20"/>
              </w:rPr>
              <w:t>олардың аумақтық</w:t>
            </w:r>
            <w:r>
              <w:br/>
            </w:r>
            <w:r>
              <w:rPr>
                <w:rFonts w:ascii="Times New Roman"/>
                <w:b w:val="false"/>
                <w:i w:val="false"/>
                <w:color w:val="000000"/>
                <w:sz w:val="20"/>
              </w:rPr>
              <w:t>бөлімшелерінің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жұмысын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 (бағалау түрі: тоқсандық /жылдық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6268"/>
        <w:gridCol w:w="2352"/>
        <w:gridCol w:w="1329"/>
      </w:tblGrid>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төрағасы: 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_____________________________ Күні: 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