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1489d" w14:textId="4514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жергілікті әскери басқару органдары азаматтық қызметшілері лауазымдарының үлгілік біліктілік сипаттамаларын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2017 жылғы 31 наурыздағы № 134 бұйрығы. Қазақстан Республикасының Әділет министрлігінде 2017 жылғы 17 мамырда № 15125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16-бабының </w:t>
      </w:r>
      <w:r>
        <w:rPr>
          <w:rFonts w:ascii="Times New Roman"/>
          <w:b w:val="false"/>
          <w:i w:val="false"/>
          <w:color w:val="000000"/>
          <w:sz w:val="28"/>
        </w:rPr>
        <w:t>17)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жергілікті әскери басқару органдары азаматтық қызметшілері лауазымдарының үлгілік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Бас штабы Ұйымдастыру-жұмылдыру жұмыстары департаментінің бастығы:</w:t>
      </w:r>
    </w:p>
    <w:bookmarkEnd w:id="2"/>
    <w:bookmarkStart w:name="z4" w:id="3"/>
    <w:p>
      <w:pPr>
        <w:spacing w:after="0"/>
        <w:ind w:left="0"/>
        <w:jc w:val="both"/>
      </w:pPr>
      <w:r>
        <w:rPr>
          <w:rFonts w:ascii="Times New Roman"/>
          <w:b w:val="false"/>
          <w:i w:val="false"/>
          <w:color w:val="000000"/>
          <w:sz w:val="28"/>
        </w:rPr>
        <w:t xml:space="preserve">
      1) осы бұйрықты заңнамада белгіленген тәртіппен мемлекеттік тіркеу үшін Қазақстан Республикасының Әділет министрлігіне жолдасын;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Республикасының Әділет министрлігінде мемлекеттік тіркелген күнінен бастап күнтізбелік он күн ішінде Қазақстан Республикасы нормативтік құқықтық актілерінің эталондық бақылау банкіне орналастыру үшін "Республикалық құқықтық ақпарат орталығы" шаруашылық жүргізу құқығындағы республикалық мемлекеттік кәсіпорнына жолдасын;</w:t>
      </w:r>
    </w:p>
    <w:bookmarkEnd w:id="4"/>
    <w:bookmarkStart w:name="z6" w:id="5"/>
    <w:p>
      <w:pPr>
        <w:spacing w:after="0"/>
        <w:ind w:left="0"/>
        <w:jc w:val="both"/>
      </w:pPr>
      <w:r>
        <w:rPr>
          <w:rFonts w:ascii="Times New Roman"/>
          <w:b w:val="false"/>
          <w:i w:val="false"/>
          <w:color w:val="000000"/>
          <w:sz w:val="28"/>
        </w:rPr>
        <w:t xml:space="preserve">
      3) осы бұйрықты ресми жарияланғаннан кейін Қазақстан Республикасы Қорғаныс министрлігінің интернет-ресурсында орналастырсын; </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Қорғаныс министрлігінің Заң департаментіне осы бұйрықтың 2-тармағының 1), 2) және 3) тармақшаларында көзделген іс-шаралардың орындалғаны туралы мәліметтерді ұсынсын.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Қорғаныс министрінің бірінші орынбасары – Қазақстан Республикасы Қарулы Күштері Бас штабының бастығына жүктелсін. </w:t>
      </w:r>
    </w:p>
    <w:bookmarkEnd w:id="7"/>
    <w:bookmarkStart w:name="z9" w:id="8"/>
    <w:p>
      <w:pPr>
        <w:spacing w:after="0"/>
        <w:ind w:left="0"/>
        <w:jc w:val="both"/>
      </w:pPr>
      <w:r>
        <w:rPr>
          <w:rFonts w:ascii="Times New Roman"/>
          <w:b w:val="false"/>
          <w:i w:val="false"/>
          <w:color w:val="000000"/>
          <w:sz w:val="28"/>
        </w:rPr>
        <w:t>
      4.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 Т. Дүйсенова</w:t>
      </w:r>
    </w:p>
    <w:p>
      <w:pPr>
        <w:spacing w:after="0"/>
        <w:ind w:left="0"/>
        <w:jc w:val="both"/>
      </w:pPr>
      <w:r>
        <w:rPr>
          <w:rFonts w:ascii="Times New Roman"/>
          <w:b w:val="false"/>
          <w:i w:val="false"/>
          <w:color w:val="000000"/>
          <w:sz w:val="28"/>
        </w:rPr>
        <w:t>
      2017 жылғы 14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31 наурыздағы</w:t>
            </w:r>
            <w:r>
              <w:br/>
            </w:r>
            <w:r>
              <w:rPr>
                <w:rFonts w:ascii="Times New Roman"/>
                <w:b w:val="false"/>
                <w:i w:val="false"/>
                <w:color w:val="000000"/>
                <w:sz w:val="20"/>
              </w:rPr>
              <w:t>№ 134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жергілікті әскери басқару органдарының азаматтық қызметшілері лауазымдарының үлгілік біліктілік сипаттамалары</w:t>
      </w:r>
    </w:p>
    <w:bookmarkEnd w:id="9"/>
    <w:bookmarkStart w:name="z12" w:id="10"/>
    <w:p>
      <w:pPr>
        <w:spacing w:after="0"/>
        <w:ind w:left="0"/>
        <w:jc w:val="left"/>
      </w:pPr>
      <w:r>
        <w:rPr>
          <w:rFonts w:ascii="Times New Roman"/>
          <w:b/>
          <w:i w:val="false"/>
          <w:color w:val="000000"/>
        </w:rPr>
        <w:t xml:space="preserve"> 1-тарау. Басшылар лауазымдарының біліктілік сипаттамалары</w:t>
      </w:r>
    </w:p>
    <w:bookmarkEnd w:id="10"/>
    <w:bookmarkStart w:name="z13" w:id="11"/>
    <w:p>
      <w:pPr>
        <w:spacing w:after="0"/>
        <w:ind w:left="0"/>
        <w:jc w:val="left"/>
      </w:pPr>
      <w:r>
        <w:rPr>
          <w:rFonts w:ascii="Times New Roman"/>
          <w:b/>
          <w:i w:val="false"/>
          <w:color w:val="000000"/>
        </w:rPr>
        <w:t xml:space="preserve"> 1-параграф. Қорғаныс істері жөніндегі департамент бөлімі, қызметі басшысының орынбасары</w:t>
      </w:r>
    </w:p>
    <w:bookmarkEnd w:id="11"/>
    <w:bookmarkStart w:name="z14" w:id="12"/>
    <w:p>
      <w:pPr>
        <w:spacing w:after="0"/>
        <w:ind w:left="0"/>
        <w:jc w:val="both"/>
      </w:pPr>
      <w:r>
        <w:rPr>
          <w:rFonts w:ascii="Times New Roman"/>
          <w:b w:val="false"/>
          <w:i w:val="false"/>
          <w:color w:val="000000"/>
          <w:sz w:val="28"/>
        </w:rPr>
        <w:t>
      1. Лауазымдық міндеттері:</w:t>
      </w:r>
    </w:p>
    <w:bookmarkEnd w:id="12"/>
    <w:p>
      <w:pPr>
        <w:spacing w:after="0"/>
        <w:ind w:left="0"/>
        <w:jc w:val="both"/>
      </w:pPr>
      <w:r>
        <w:rPr>
          <w:rFonts w:ascii="Times New Roman"/>
          <w:b w:val="false"/>
          <w:i w:val="false"/>
          <w:color w:val="000000"/>
          <w:sz w:val="28"/>
        </w:rPr>
        <w:t>
      Қазақстан Республикасының Қарулы Күштерін, басқа да әскерлері мен әскери құралымдарын жұмылдыра даярлау және оларды жұмылдыра өрістету іс-шараларын жүргізуге қатысады;</w:t>
      </w:r>
    </w:p>
    <w:p>
      <w:pPr>
        <w:spacing w:after="0"/>
        <w:ind w:left="0"/>
        <w:jc w:val="both"/>
      </w:pPr>
      <w:r>
        <w:rPr>
          <w:rFonts w:ascii="Times New Roman"/>
          <w:b w:val="false"/>
          <w:i w:val="false"/>
          <w:color w:val="000000"/>
          <w:sz w:val="28"/>
        </w:rPr>
        <w:t>
      қызмет көрсетілетін әкімшілік-аумақтық бірлік аумағында адам және көлік ресурстарына жұмылдыру жүргізу жоспарын әзірлеуге және нақтылауға қатысады;</w:t>
      </w:r>
    </w:p>
    <w:p>
      <w:pPr>
        <w:spacing w:after="0"/>
        <w:ind w:left="0"/>
        <w:jc w:val="both"/>
      </w:pPr>
      <w:r>
        <w:rPr>
          <w:rFonts w:ascii="Times New Roman"/>
          <w:b w:val="false"/>
          <w:i w:val="false"/>
          <w:color w:val="000000"/>
          <w:sz w:val="28"/>
        </w:rPr>
        <w:t>
      Қазақстан Республикасы Қарулы Күштерінің, басқа да әскерлері мен әскери құралымдарының жұмылдыру қажеттіліктерін қанағаттандыру мақсатында қызмет көрсетілетін әкімшілік-аумақтық бірліктің әскери-экономикалық мүмкіндіктерін зерделейді;</w:t>
      </w:r>
    </w:p>
    <w:p>
      <w:pPr>
        <w:spacing w:after="0"/>
        <w:ind w:left="0"/>
        <w:jc w:val="both"/>
      </w:pPr>
      <w:r>
        <w:rPr>
          <w:rFonts w:ascii="Times New Roman"/>
          <w:b w:val="false"/>
          <w:i w:val="false"/>
          <w:color w:val="000000"/>
          <w:sz w:val="28"/>
        </w:rPr>
        <w:t>
      жұмылдыру даярлығы жөніндегі негізгі іс-шаралар жоспарын, жауынгерлік және жұмылдыру әзірлігін жетілдіру жоспарын, әскерлер қызметін жақсарту жөніндегі негізгі іс-шаралар жоспарын, жеке құрамды арнайы даярлау бойынша сабақтар кестелерін әзірлеуді ұйымдастырады және оған қатысады;</w:t>
      </w:r>
    </w:p>
    <w:p>
      <w:pPr>
        <w:spacing w:after="0"/>
        <w:ind w:left="0"/>
        <w:jc w:val="both"/>
      </w:pPr>
      <w:r>
        <w:rPr>
          <w:rFonts w:ascii="Times New Roman"/>
          <w:b w:val="false"/>
          <w:i w:val="false"/>
          <w:color w:val="000000"/>
          <w:sz w:val="28"/>
        </w:rPr>
        <w:t>
      қорғаныс істері жөніндегі департамент бөлімі, қызметі басшысының жалпы басшылық етуімен өз міндеттерін жүзеге асырады;</w:t>
      </w:r>
    </w:p>
    <w:p>
      <w:pPr>
        <w:spacing w:after="0"/>
        <w:ind w:left="0"/>
        <w:jc w:val="both"/>
      </w:pPr>
      <w:r>
        <w:rPr>
          <w:rFonts w:ascii="Times New Roman"/>
          <w:b w:val="false"/>
          <w:i w:val="false"/>
          <w:color w:val="000000"/>
          <w:sz w:val="28"/>
        </w:rPr>
        <w:t>
      қорғаныс істері жөніндегі департамент бөлімінің, қызметінің істерімен байланысты жоспарларды әзірлеуге қатысады, оларды орындау жөніндегі жұмысты қамтамасыз етеді;</w:t>
      </w:r>
    </w:p>
    <w:p>
      <w:pPr>
        <w:spacing w:after="0"/>
        <w:ind w:left="0"/>
        <w:jc w:val="both"/>
      </w:pPr>
      <w:r>
        <w:rPr>
          <w:rFonts w:ascii="Times New Roman"/>
          <w:b w:val="false"/>
          <w:i w:val="false"/>
          <w:color w:val="000000"/>
          <w:sz w:val="28"/>
        </w:rPr>
        <w:t>
      аттестаттауды жүргізу және жұмыс орындарын ұтымды ету жөніндегі іс-шараларды әзірлеуді қамтамасыз етеді;</w:t>
      </w:r>
    </w:p>
    <w:p>
      <w:pPr>
        <w:spacing w:after="0"/>
        <w:ind w:left="0"/>
        <w:jc w:val="both"/>
      </w:pPr>
      <w:r>
        <w:rPr>
          <w:rFonts w:ascii="Times New Roman"/>
          <w:b w:val="false"/>
          <w:i w:val="false"/>
          <w:color w:val="000000"/>
          <w:sz w:val="28"/>
        </w:rPr>
        <w:t>
      тиісті қызмет саласы бойынша әдістемелік құралдарды әзірлеуді қамтамасыз етеді, бағынысты ұйымдарға әдістемелік және практикалық көмек көрсету жөніндегі жұмысты ұйымдастырады;</w:t>
      </w:r>
    </w:p>
    <w:p>
      <w:pPr>
        <w:spacing w:after="0"/>
        <w:ind w:left="0"/>
        <w:jc w:val="both"/>
      </w:pPr>
      <w:r>
        <w:rPr>
          <w:rFonts w:ascii="Times New Roman"/>
          <w:b w:val="false"/>
          <w:i w:val="false"/>
          <w:color w:val="000000"/>
          <w:sz w:val="28"/>
        </w:rPr>
        <w:t>
      тиісті бөлімнің, қызметтің құрылымдық бөлімшелері үшін кадрларды іріктеуді жүзеге асырады және оларды қорғаныс істері жөніндегі департамент бөлімінің, қызметінің басшысына ұсынады;</w:t>
      </w:r>
    </w:p>
    <w:p>
      <w:pPr>
        <w:spacing w:after="0"/>
        <w:ind w:left="0"/>
        <w:jc w:val="both"/>
      </w:pPr>
      <w:r>
        <w:rPr>
          <w:rFonts w:ascii="Times New Roman"/>
          <w:b w:val="false"/>
          <w:i w:val="false"/>
          <w:color w:val="000000"/>
          <w:sz w:val="28"/>
        </w:rPr>
        <w:t>
      қорғаныс істері жөніндегі департамент бөлімі, қызметі басшысының бұйрықтары мен өкімдерін уақтылы орындауды қамтамасыз етеді;</w:t>
      </w:r>
    </w:p>
    <w:p>
      <w:pPr>
        <w:spacing w:after="0"/>
        <w:ind w:left="0"/>
        <w:jc w:val="both"/>
      </w:pPr>
      <w:r>
        <w:rPr>
          <w:rFonts w:ascii="Times New Roman"/>
          <w:b w:val="false"/>
          <w:i w:val="false"/>
          <w:color w:val="000000"/>
          <w:sz w:val="28"/>
        </w:rPr>
        <w:t>
      қорғаныс істері жөніндегі департаменттің бөлімі, қызметі ішкі еңбек тәртібінің қағидаларын және жұмыс режимін сақтауды қамтамасыз етеді;</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жүйелендіреді, қажетті есептерді жүргізеді;</w:t>
      </w:r>
    </w:p>
    <w:p>
      <w:pPr>
        <w:spacing w:after="0"/>
        <w:ind w:left="0"/>
        <w:jc w:val="both"/>
      </w:pPr>
      <w:r>
        <w:rPr>
          <w:rFonts w:ascii="Times New Roman"/>
          <w:b w:val="false"/>
          <w:i w:val="false"/>
          <w:color w:val="000000"/>
          <w:sz w:val="28"/>
        </w:rPr>
        <w:t>
      қорғаныс істері жөніндегі департаменттің тиімді жұмысын қамтамасыз ететін шығармашылық бастаманы, рационализаторлықты, өнертабыстылықты дамытуға, отандық және шетелдік ғылымның, техниканың жетістіктерін енгізуге, озық тәжірибені пайдалануға ықпал етеді;</w:t>
      </w:r>
    </w:p>
    <w:p>
      <w:pPr>
        <w:spacing w:after="0"/>
        <w:ind w:left="0"/>
        <w:jc w:val="both"/>
      </w:pPr>
      <w:r>
        <w:rPr>
          <w:rFonts w:ascii="Times New Roman"/>
          <w:b w:val="false"/>
          <w:i w:val="false"/>
          <w:color w:val="000000"/>
          <w:sz w:val="28"/>
        </w:rPr>
        <w:t>
      лауазымдық міндеттер ауқымында және бір сатыға жоғары басшылық құжаттардың талаптарын зерделейді және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Қорғаныс министрінің 30.09.2021 </w:t>
      </w:r>
      <w:r>
        <w:rPr>
          <w:rFonts w:ascii="Times New Roman"/>
          <w:b w:val="false"/>
          <w:i w:val="false"/>
          <w:color w:val="00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2. Мыналарды:</w:t>
      </w:r>
    </w:p>
    <w:bookmarkEnd w:id="13"/>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xml:space="preserve">
      орындалатын жұмыс мәселелері бойынша әдістемелік және басқа да материалдарды; </w:t>
      </w:r>
    </w:p>
    <w:p>
      <w:pPr>
        <w:spacing w:after="0"/>
        <w:ind w:left="0"/>
        <w:jc w:val="both"/>
      </w:pPr>
      <w:r>
        <w:rPr>
          <w:rFonts w:ascii="Times New Roman"/>
          <w:b w:val="false"/>
          <w:i w:val="false"/>
          <w:color w:val="000000"/>
          <w:sz w:val="28"/>
        </w:rPr>
        <w:t xml:space="preserve">
      техникалық даму перспективаларын және бөлім, қызмет ерекшеліктерін; </w:t>
      </w:r>
    </w:p>
    <w:p>
      <w:pPr>
        <w:spacing w:after="0"/>
        <w:ind w:left="0"/>
        <w:jc w:val="both"/>
      </w:pPr>
      <w:r>
        <w:rPr>
          <w:rFonts w:ascii="Times New Roman"/>
          <w:b w:val="false"/>
          <w:i w:val="false"/>
          <w:color w:val="000000"/>
          <w:sz w:val="28"/>
        </w:rPr>
        <w:t xml:space="preserve">
      пайдаланылатын техникалық құралдар жұмысының қағидаттарын, техникалық сипаттамаларын, құрылымдық ерекшеліктерін, қазіргі заманғы есептеу техникасы, коммуникациялар мен байланыс құралдарын; </w:t>
      </w:r>
    </w:p>
    <w:p>
      <w:pPr>
        <w:spacing w:after="0"/>
        <w:ind w:left="0"/>
        <w:jc w:val="both"/>
      </w:pPr>
      <w:r>
        <w:rPr>
          <w:rFonts w:ascii="Times New Roman"/>
          <w:b w:val="false"/>
          <w:i w:val="false"/>
          <w:color w:val="000000"/>
          <w:sz w:val="28"/>
        </w:rPr>
        <w:t>
      зерттеу әдістерін, жұмыстарды орындау қағидалары мен шарттарын;</w:t>
      </w:r>
    </w:p>
    <w:p>
      <w:pPr>
        <w:spacing w:after="0"/>
        <w:ind w:left="0"/>
        <w:jc w:val="both"/>
      </w:pPr>
      <w:r>
        <w:rPr>
          <w:rFonts w:ascii="Times New Roman"/>
          <w:b w:val="false"/>
          <w:i w:val="false"/>
          <w:color w:val="000000"/>
          <w:sz w:val="28"/>
        </w:rPr>
        <w:t xml:space="preserve">
      құжаттамаға қойылатын негізгі талаптарды, қолданыстағы стандарттарды, техникалық шарттарды, құжаттаманы жасау және ресімдеу жөніндегі ережелер мен нұсқаулықтарды, техникалық есептерді жүргізу әдістерін, ғылым мен техника жетістіктерін; </w:t>
      </w:r>
    </w:p>
    <w:p>
      <w:pPr>
        <w:spacing w:after="0"/>
        <w:ind w:left="0"/>
        <w:jc w:val="both"/>
      </w:pPr>
      <w:r>
        <w:rPr>
          <w:rFonts w:ascii="Times New Roman"/>
          <w:b w:val="false"/>
          <w:i w:val="false"/>
          <w:color w:val="000000"/>
          <w:sz w:val="28"/>
        </w:rPr>
        <w:t>
      тиісті қызмет саласындағы озық отандық және шетелдік тәжірибелерді;</w:t>
      </w:r>
    </w:p>
    <w:p>
      <w:pPr>
        <w:spacing w:after="0"/>
        <w:ind w:left="0"/>
        <w:jc w:val="both"/>
      </w:pPr>
      <w:r>
        <w:rPr>
          <w:rFonts w:ascii="Times New Roman"/>
          <w:b w:val="false"/>
          <w:i w:val="false"/>
          <w:color w:val="000000"/>
          <w:sz w:val="28"/>
        </w:rPr>
        <w:t xml:space="preserve">
      еңбекті және басқаруды ұйымдастыру негіздерін, еңбекті қорғау қағидалары мен қауіпсіздік нормаларын білуге тиіс. </w:t>
      </w:r>
    </w:p>
    <w:bookmarkStart w:name="z16" w:id="14"/>
    <w:p>
      <w:pPr>
        <w:spacing w:after="0"/>
        <w:ind w:left="0"/>
        <w:jc w:val="both"/>
      </w:pPr>
      <w:r>
        <w:rPr>
          <w:rFonts w:ascii="Times New Roman"/>
          <w:b w:val="false"/>
          <w:i w:val="false"/>
          <w:color w:val="000000"/>
          <w:sz w:val="28"/>
        </w:rPr>
        <w:t xml:space="preserve">
      3. Біліктілікке қойылатын талаптар: </w:t>
      </w:r>
    </w:p>
    <w:bookmarkEnd w:id="14"/>
    <w:p>
      <w:pPr>
        <w:spacing w:after="0"/>
        <w:ind w:left="0"/>
        <w:jc w:val="both"/>
      </w:pPr>
      <w:r>
        <w:rPr>
          <w:rFonts w:ascii="Times New Roman"/>
          <w:b w:val="false"/>
          <w:i w:val="false"/>
          <w:color w:val="000000"/>
          <w:sz w:val="28"/>
        </w:rPr>
        <w:t>
      тиісті мамандығы бойынша жоғары (немесе жоғары оқу орнынан кейінгі) білімі және осы салада кемінде 5 жыл жұмыс өтілі (А3-2-1).</w:t>
      </w:r>
    </w:p>
    <w:bookmarkStart w:name="z17" w:id="15"/>
    <w:p>
      <w:pPr>
        <w:spacing w:after="0"/>
        <w:ind w:left="0"/>
        <w:jc w:val="left"/>
      </w:pPr>
      <w:r>
        <w:rPr>
          <w:rFonts w:ascii="Times New Roman"/>
          <w:b/>
          <w:i w:val="false"/>
          <w:color w:val="000000"/>
        </w:rPr>
        <w:t xml:space="preserve"> 2-параграф. Қорғаныс істері жөніндегі департамент тобының, бөлімшесінің басшысы</w:t>
      </w:r>
    </w:p>
    <w:bookmarkEnd w:id="15"/>
    <w:bookmarkStart w:name="z18" w:id="16"/>
    <w:p>
      <w:pPr>
        <w:spacing w:after="0"/>
        <w:ind w:left="0"/>
        <w:jc w:val="both"/>
      </w:pPr>
      <w:r>
        <w:rPr>
          <w:rFonts w:ascii="Times New Roman"/>
          <w:b w:val="false"/>
          <w:i w:val="false"/>
          <w:color w:val="000000"/>
          <w:sz w:val="28"/>
        </w:rPr>
        <w:t>
      4. Лауазымдық міндеттері:</w:t>
      </w:r>
    </w:p>
    <w:bookmarkEnd w:id="16"/>
    <w:p>
      <w:pPr>
        <w:spacing w:after="0"/>
        <w:ind w:left="0"/>
        <w:jc w:val="both"/>
      </w:pPr>
      <w:r>
        <w:rPr>
          <w:rFonts w:ascii="Times New Roman"/>
          <w:b w:val="false"/>
          <w:i w:val="false"/>
          <w:color w:val="000000"/>
          <w:sz w:val="28"/>
        </w:rPr>
        <w:t xml:space="preserve">
      Қазақстан Республикасының Қарулы Күштерін, басқа да әскерлері мен әскери құралымдарын жұмылдыра даярлау және оларды жұмылдыра өрістету іс-шараларын жүргізуге қатысады; </w:t>
      </w:r>
    </w:p>
    <w:p>
      <w:pPr>
        <w:spacing w:after="0"/>
        <w:ind w:left="0"/>
        <w:jc w:val="both"/>
      </w:pPr>
      <w:r>
        <w:rPr>
          <w:rFonts w:ascii="Times New Roman"/>
          <w:b w:val="false"/>
          <w:i w:val="false"/>
          <w:color w:val="000000"/>
          <w:sz w:val="28"/>
        </w:rPr>
        <w:t>
      қызмет көрсетілетін әкімшілік-аумақтық бірлік аумағында адам және көлік ресурстарын жұмылдыруды жүргізу жоспарын әзірлеуге және нақтылауға қатысады;</w:t>
      </w:r>
    </w:p>
    <w:p>
      <w:pPr>
        <w:spacing w:after="0"/>
        <w:ind w:left="0"/>
        <w:jc w:val="both"/>
      </w:pPr>
      <w:r>
        <w:rPr>
          <w:rFonts w:ascii="Times New Roman"/>
          <w:b w:val="false"/>
          <w:i w:val="false"/>
          <w:color w:val="000000"/>
          <w:sz w:val="28"/>
        </w:rPr>
        <w:t xml:space="preserve">
      Қазақстан Республикасы Қарулы Күштерінің, басқа да әскерлері мен әскери құралымдарының жұмылдыру қажеттіліктерін қанағаттандыру мақсатында қызмет көрсетілетін әкімшілік-аумақтық бірліктің әскери-экономикалық мүмкіндіктерін зерделейді; </w:t>
      </w:r>
    </w:p>
    <w:p>
      <w:pPr>
        <w:spacing w:after="0"/>
        <w:ind w:left="0"/>
        <w:jc w:val="both"/>
      </w:pPr>
      <w:r>
        <w:rPr>
          <w:rFonts w:ascii="Times New Roman"/>
          <w:b w:val="false"/>
          <w:i w:val="false"/>
          <w:color w:val="000000"/>
          <w:sz w:val="28"/>
        </w:rPr>
        <w:t>
      жұмылдыру даярлығы жөніндегі негізгі іс-шаралар жоспарын, жауынгерлік және жұмылдыру әзірлігін жетілдіру жоспарын, әскерлер қызметін жақсарту жөніндегі негізгі іс-шаралар жоспарын, жеке құрамды арнайы даярлау бойынша сабақтар кестелерін әзірлеуді ұйымдастырады және оған қатысады;</w:t>
      </w:r>
    </w:p>
    <w:p>
      <w:pPr>
        <w:spacing w:after="0"/>
        <w:ind w:left="0"/>
        <w:jc w:val="both"/>
      </w:pPr>
      <w:r>
        <w:rPr>
          <w:rFonts w:ascii="Times New Roman"/>
          <w:b w:val="false"/>
          <w:i w:val="false"/>
          <w:color w:val="000000"/>
          <w:sz w:val="28"/>
        </w:rPr>
        <w:t>
      топтың, бөлімшенің қызметіне байланысты жоспарларды әзірлеуге қатысады, оларды орындау жөніндегі жұмысты қамтамасыз етеді;</w:t>
      </w:r>
    </w:p>
    <w:p>
      <w:pPr>
        <w:spacing w:after="0"/>
        <w:ind w:left="0"/>
        <w:jc w:val="both"/>
      </w:pPr>
      <w:r>
        <w:rPr>
          <w:rFonts w:ascii="Times New Roman"/>
          <w:b w:val="false"/>
          <w:i w:val="false"/>
          <w:color w:val="000000"/>
          <w:sz w:val="28"/>
        </w:rPr>
        <w:t xml:space="preserve">
      аттестаттау жүргізу және жұмыс орындарын ұтымды ету жөніндегі іс-шараларды әзірлеуді қамтамасыз етеді; </w:t>
      </w:r>
    </w:p>
    <w:p>
      <w:pPr>
        <w:spacing w:after="0"/>
        <w:ind w:left="0"/>
        <w:jc w:val="both"/>
      </w:pPr>
      <w:r>
        <w:rPr>
          <w:rFonts w:ascii="Times New Roman"/>
          <w:b w:val="false"/>
          <w:i w:val="false"/>
          <w:color w:val="000000"/>
          <w:sz w:val="28"/>
        </w:rPr>
        <w:t xml:space="preserve">
      тиісті қызмет саласы бойынша әдістемелік құралдарды әзірлеуді қамтамасыз етеді, бағынысты қорғаныс істері жөніндегі басқармалар мен бөлімдерге әдістемелік және практикалық көмек көрсету жөніндегі жұмысты ұйымдастырады; </w:t>
      </w:r>
    </w:p>
    <w:p>
      <w:pPr>
        <w:spacing w:after="0"/>
        <w:ind w:left="0"/>
        <w:jc w:val="both"/>
      </w:pPr>
      <w:r>
        <w:rPr>
          <w:rFonts w:ascii="Times New Roman"/>
          <w:b w:val="false"/>
          <w:i w:val="false"/>
          <w:color w:val="000000"/>
          <w:sz w:val="28"/>
        </w:rPr>
        <w:t>
      тиісті топ, бөлімше үшін кадрларды іріктеуді жүзеге асырады және оларды қорғаныс істері жөніндегі департаменттің басшылығына ұсынады;</w:t>
      </w:r>
    </w:p>
    <w:p>
      <w:pPr>
        <w:spacing w:after="0"/>
        <w:ind w:left="0"/>
        <w:jc w:val="both"/>
      </w:pPr>
      <w:r>
        <w:rPr>
          <w:rFonts w:ascii="Times New Roman"/>
          <w:b w:val="false"/>
          <w:i w:val="false"/>
          <w:color w:val="000000"/>
          <w:sz w:val="28"/>
        </w:rPr>
        <w:t>
      қорғаныс істері жөніндегі департамент басшылығының бұйрықтары мен өкімдерін уақтылы орындауды бақылайды;</w:t>
      </w:r>
    </w:p>
    <w:p>
      <w:pPr>
        <w:spacing w:after="0"/>
        <w:ind w:left="0"/>
        <w:jc w:val="both"/>
      </w:pPr>
      <w:r>
        <w:rPr>
          <w:rFonts w:ascii="Times New Roman"/>
          <w:b w:val="false"/>
          <w:i w:val="false"/>
          <w:color w:val="000000"/>
          <w:sz w:val="28"/>
        </w:rPr>
        <w:t xml:space="preserve">
      қорғаныс істері жөніндегі департамент тобы, бөлімшесі ішкі еңбек тәртібінің қағидаларын және жұмыс режимін сақтауды қамтамасыз етеді; </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жүйелендіреді, қажетті есептерді жүргізеді;</w:t>
      </w:r>
    </w:p>
    <w:p>
      <w:pPr>
        <w:spacing w:after="0"/>
        <w:ind w:left="0"/>
        <w:jc w:val="both"/>
      </w:pPr>
      <w:r>
        <w:rPr>
          <w:rFonts w:ascii="Times New Roman"/>
          <w:b w:val="false"/>
          <w:i w:val="false"/>
          <w:color w:val="000000"/>
          <w:sz w:val="28"/>
        </w:rPr>
        <w:t xml:space="preserve">
      құжаттаманы, сондай-ақ бекітілген нысандар бойынша белгіленген есептілікті жасауға қатысады; </w:t>
      </w:r>
    </w:p>
    <w:p>
      <w:pPr>
        <w:spacing w:after="0"/>
        <w:ind w:left="0"/>
        <w:jc w:val="both"/>
      </w:pPr>
      <w:r>
        <w:rPr>
          <w:rFonts w:ascii="Times New Roman"/>
          <w:b w:val="false"/>
          <w:i w:val="false"/>
          <w:color w:val="000000"/>
          <w:sz w:val="28"/>
        </w:rPr>
        <w:t>
      топтың, бөлімшенің тиімді жұмысын қамтамасыз ететін шығармашылық бастаманы, рационализаторлықты, өнертабыстылықты дамытуға, отандық және шетелдік ғылымның, техниканың жетістіктерін енгізуге, озық тәжірибені пайдалануға ықпал етеді;</w:t>
      </w:r>
    </w:p>
    <w:p>
      <w:pPr>
        <w:spacing w:after="0"/>
        <w:ind w:left="0"/>
        <w:jc w:val="both"/>
      </w:pPr>
      <w:r>
        <w:rPr>
          <w:rFonts w:ascii="Times New Roman"/>
          <w:b w:val="false"/>
          <w:i w:val="false"/>
          <w:color w:val="000000"/>
          <w:sz w:val="28"/>
        </w:rPr>
        <w:t xml:space="preserve">
      лауазымдық міндеттер ауқымында және бір сатыға жоғары басшылық құжаттардың талаптарын зерделейді және орындайды. </w:t>
      </w:r>
    </w:p>
    <w:bookmarkStart w:name="z19" w:id="17"/>
    <w:p>
      <w:pPr>
        <w:spacing w:after="0"/>
        <w:ind w:left="0"/>
        <w:jc w:val="both"/>
      </w:pPr>
      <w:r>
        <w:rPr>
          <w:rFonts w:ascii="Times New Roman"/>
          <w:b w:val="false"/>
          <w:i w:val="false"/>
          <w:color w:val="000000"/>
          <w:sz w:val="28"/>
        </w:rPr>
        <w:t>
      5. Мыналарды:</w:t>
      </w:r>
    </w:p>
    <w:bookmarkEnd w:id="17"/>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xml:space="preserve">
      қорғаныс істері жөніндегі департамент тобының, бөлімшесінің орындалатын жұмыс мәселелері бойынша әдістемелік және басқа да материалдарды; </w:t>
      </w:r>
    </w:p>
    <w:p>
      <w:pPr>
        <w:spacing w:after="0"/>
        <w:ind w:left="0"/>
        <w:jc w:val="both"/>
      </w:pPr>
      <w:r>
        <w:rPr>
          <w:rFonts w:ascii="Times New Roman"/>
          <w:b w:val="false"/>
          <w:i w:val="false"/>
          <w:color w:val="000000"/>
          <w:sz w:val="28"/>
        </w:rPr>
        <w:t xml:space="preserve">
      пайдаланылатын техникалық құралдар жұмысының қағидаттарын, техникалық сипаттамаларын, қазіргі заманғы есептеу техникасы, коммуникациялар мен байланыс құралдарын; </w:t>
      </w:r>
    </w:p>
    <w:p>
      <w:pPr>
        <w:spacing w:after="0"/>
        <w:ind w:left="0"/>
        <w:jc w:val="both"/>
      </w:pPr>
      <w:r>
        <w:rPr>
          <w:rFonts w:ascii="Times New Roman"/>
          <w:b w:val="false"/>
          <w:i w:val="false"/>
          <w:color w:val="000000"/>
          <w:sz w:val="28"/>
        </w:rPr>
        <w:t xml:space="preserve">
      жұмыстарды орындау қағидалары мен шарттарын, құжаттамаға қойылатын негізгі талаптарды, қолданыстағы стандарттарды, техникалық шарттарды, құжаттаманы жасау және ресімдеу жөніндегі ережелер мен нұсқаулықтарды; </w:t>
      </w:r>
    </w:p>
    <w:p>
      <w:pPr>
        <w:spacing w:after="0"/>
        <w:ind w:left="0"/>
        <w:jc w:val="both"/>
      </w:pPr>
      <w:r>
        <w:rPr>
          <w:rFonts w:ascii="Times New Roman"/>
          <w:b w:val="false"/>
          <w:i w:val="false"/>
          <w:color w:val="000000"/>
          <w:sz w:val="28"/>
        </w:rPr>
        <w:t xml:space="preserve">
      техникалық есептерді жүргізу әдістерін, ғылым мен техника жетістіктерін, тиісті қызмет саласындағы озық отандық және шетелдік тәжірибелерді; </w:t>
      </w:r>
    </w:p>
    <w:p>
      <w:pPr>
        <w:spacing w:after="0"/>
        <w:ind w:left="0"/>
        <w:jc w:val="both"/>
      </w:pPr>
      <w:r>
        <w:rPr>
          <w:rFonts w:ascii="Times New Roman"/>
          <w:b w:val="false"/>
          <w:i w:val="false"/>
          <w:color w:val="000000"/>
          <w:sz w:val="28"/>
        </w:rPr>
        <w:t>
      еңбекті және басқаруды ұйымдастыру негіздерін, еңбекті қорғау қағидалары мен қауіпсіздік нормаларын білуге тиіс.</w:t>
      </w:r>
    </w:p>
    <w:bookmarkStart w:name="z20" w:id="18"/>
    <w:p>
      <w:pPr>
        <w:spacing w:after="0"/>
        <w:ind w:left="0"/>
        <w:jc w:val="both"/>
      </w:pPr>
      <w:r>
        <w:rPr>
          <w:rFonts w:ascii="Times New Roman"/>
          <w:b w:val="false"/>
          <w:i w:val="false"/>
          <w:color w:val="000000"/>
          <w:sz w:val="28"/>
        </w:rPr>
        <w:t xml:space="preserve">
      6. Біліктілікке қойылатын талаптар: </w:t>
      </w:r>
    </w:p>
    <w:bookmarkEnd w:id="18"/>
    <w:p>
      <w:pPr>
        <w:spacing w:after="0"/>
        <w:ind w:left="0"/>
        <w:jc w:val="both"/>
      </w:pPr>
      <w:r>
        <w:rPr>
          <w:rFonts w:ascii="Times New Roman"/>
          <w:b w:val="false"/>
          <w:i w:val="false"/>
          <w:color w:val="000000"/>
          <w:sz w:val="28"/>
        </w:rPr>
        <w:t xml:space="preserve">
      жоғары (немесе жоғары оқу орнынан кейінгі) білімі және осы салада кемінде 5 жыл жұмыс өтілі (А3-2-1). </w:t>
      </w:r>
    </w:p>
    <w:bookmarkStart w:name="z21" w:id="19"/>
    <w:p>
      <w:pPr>
        <w:spacing w:after="0"/>
        <w:ind w:left="0"/>
        <w:jc w:val="left"/>
      </w:pPr>
      <w:r>
        <w:rPr>
          <w:rFonts w:ascii="Times New Roman"/>
          <w:b/>
          <w:i w:val="false"/>
          <w:color w:val="000000"/>
        </w:rPr>
        <w:t xml:space="preserve"> 3-параграф. Қорғаныс істері жөніндегі басқарма және бөлім бөлімінің, қызметінің (тобының, бөлімшесінің) басшысы</w:t>
      </w:r>
    </w:p>
    <w:bookmarkEnd w:id="19"/>
    <w:bookmarkStart w:name="z22" w:id="20"/>
    <w:p>
      <w:pPr>
        <w:spacing w:after="0"/>
        <w:ind w:left="0"/>
        <w:jc w:val="both"/>
      </w:pPr>
      <w:r>
        <w:rPr>
          <w:rFonts w:ascii="Times New Roman"/>
          <w:b w:val="false"/>
          <w:i w:val="false"/>
          <w:color w:val="000000"/>
          <w:sz w:val="28"/>
        </w:rPr>
        <w:t>
      7. Лауазымдық міндеттері:</w:t>
      </w:r>
    </w:p>
    <w:bookmarkEnd w:id="20"/>
    <w:p>
      <w:pPr>
        <w:spacing w:after="0"/>
        <w:ind w:left="0"/>
        <w:jc w:val="both"/>
      </w:pPr>
      <w:r>
        <w:rPr>
          <w:rFonts w:ascii="Times New Roman"/>
          <w:b w:val="false"/>
          <w:i w:val="false"/>
          <w:color w:val="000000"/>
          <w:sz w:val="28"/>
        </w:rPr>
        <w:t xml:space="preserve">
      Қазақстан Республикасының Қарулы Күштерін, басқа да әскерлері мен әскери құралымдарын жұмылдыра даярлау және оларды жұмылдыра өрістету іс-шараларын жүргізуге қатысады; </w:t>
      </w:r>
    </w:p>
    <w:p>
      <w:pPr>
        <w:spacing w:after="0"/>
        <w:ind w:left="0"/>
        <w:jc w:val="both"/>
      </w:pPr>
      <w:r>
        <w:rPr>
          <w:rFonts w:ascii="Times New Roman"/>
          <w:b w:val="false"/>
          <w:i w:val="false"/>
          <w:color w:val="000000"/>
          <w:sz w:val="28"/>
        </w:rPr>
        <w:t>
      қызмет көрсетілетін әкімшілік-аумақтық бірлік аумағында адам және көлік ресурстарын жұмылдыруды жүргізу жоспарын әзірлеуге және нақтылауға қатысады;</w:t>
      </w:r>
    </w:p>
    <w:p>
      <w:pPr>
        <w:spacing w:after="0"/>
        <w:ind w:left="0"/>
        <w:jc w:val="both"/>
      </w:pPr>
      <w:r>
        <w:rPr>
          <w:rFonts w:ascii="Times New Roman"/>
          <w:b w:val="false"/>
          <w:i w:val="false"/>
          <w:color w:val="000000"/>
          <w:sz w:val="28"/>
        </w:rPr>
        <w:t xml:space="preserve">
      Қазақстан Республикасының Қарулы Күштері, басқа да әскерлері мен әскери құралымдарын жұмылдыру қажеттіліктерін қанағаттандыру мақсатында қызмет көрсетілетін әкімшілік-аумақтық бірліктің әскери-экономикалық мүмкіндіктерін зерделейді; </w:t>
      </w:r>
    </w:p>
    <w:p>
      <w:pPr>
        <w:spacing w:after="0"/>
        <w:ind w:left="0"/>
        <w:jc w:val="both"/>
      </w:pPr>
      <w:r>
        <w:rPr>
          <w:rFonts w:ascii="Times New Roman"/>
          <w:b w:val="false"/>
          <w:i w:val="false"/>
          <w:color w:val="000000"/>
          <w:sz w:val="28"/>
        </w:rPr>
        <w:t>
      жұмылдыра даярлау жөніндегі негізгі іс-шаралар жоспарын, жауынгерлік және жұмылдыру әзірлігін жетілдіру жоспарын, әскерлер қызметін жақсарту жөніндегі негізгі іс-шаралар жоспарын, жеке құрамды арнайы даярлау бойынша сабақтар кестесін әзірлеуді ұйымдастырады және оған қатысады;</w:t>
      </w:r>
    </w:p>
    <w:p>
      <w:pPr>
        <w:spacing w:after="0"/>
        <w:ind w:left="0"/>
        <w:jc w:val="both"/>
      </w:pPr>
      <w:r>
        <w:rPr>
          <w:rFonts w:ascii="Times New Roman"/>
          <w:b w:val="false"/>
          <w:i w:val="false"/>
          <w:color w:val="000000"/>
          <w:sz w:val="28"/>
        </w:rPr>
        <w:t>
      қорғаныс істері жөніндегі басқарма және бөлім бөлімінің, қызметінің (тобының, бөлімшесінің) істеріне байланысты жоспарларды әзірлеуге қатысады, оларды орындау жөніндегі жұмысты бақылайды;</w:t>
      </w:r>
    </w:p>
    <w:p>
      <w:pPr>
        <w:spacing w:after="0"/>
        <w:ind w:left="0"/>
        <w:jc w:val="both"/>
      </w:pPr>
      <w:r>
        <w:rPr>
          <w:rFonts w:ascii="Times New Roman"/>
          <w:b w:val="false"/>
          <w:i w:val="false"/>
          <w:color w:val="000000"/>
          <w:sz w:val="28"/>
        </w:rPr>
        <w:t xml:space="preserve">
      аттестаттауды жүргізу және жұмыс орындарын ұтымды ету жөніндегі іс-шараларды әзірлеуді қамтамасыз етеді; </w:t>
      </w:r>
    </w:p>
    <w:p>
      <w:pPr>
        <w:spacing w:after="0"/>
        <w:ind w:left="0"/>
        <w:jc w:val="both"/>
      </w:pPr>
      <w:r>
        <w:rPr>
          <w:rFonts w:ascii="Times New Roman"/>
          <w:b w:val="false"/>
          <w:i w:val="false"/>
          <w:color w:val="000000"/>
          <w:sz w:val="28"/>
        </w:rPr>
        <w:t>
      тиісті бөлім, қызмет (топ, бөлімше) үшін кадрларды іріктеуді жүзеге асырады және оларды қорғаныс істері жөніндегі басқарманың және бөлімнің басшылығына ұсынады;</w:t>
      </w:r>
    </w:p>
    <w:p>
      <w:pPr>
        <w:spacing w:after="0"/>
        <w:ind w:left="0"/>
        <w:jc w:val="both"/>
      </w:pPr>
      <w:r>
        <w:rPr>
          <w:rFonts w:ascii="Times New Roman"/>
          <w:b w:val="false"/>
          <w:i w:val="false"/>
          <w:color w:val="000000"/>
          <w:sz w:val="28"/>
        </w:rPr>
        <w:t>
      қорғаныс істері жөніндегі басқарма және бөлім басшылығының бұйрықтары мен өкімдерін уақтылы орындауды қамтамасыз етеді;</w:t>
      </w:r>
    </w:p>
    <w:p>
      <w:pPr>
        <w:spacing w:after="0"/>
        <w:ind w:left="0"/>
        <w:jc w:val="both"/>
      </w:pPr>
      <w:r>
        <w:rPr>
          <w:rFonts w:ascii="Times New Roman"/>
          <w:b w:val="false"/>
          <w:i w:val="false"/>
          <w:color w:val="000000"/>
          <w:sz w:val="28"/>
        </w:rPr>
        <w:t xml:space="preserve">
      қорғаныс істері жөніндегі басқарма және бөлім бөлімі, қызметі (тобы, бөлімшесі) ішкі еңбек тәртібінің қағидаларын және жұмыс режимін сақтауды қамтамасыз етеді; </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жүйелендіреді, қажетті есептерді жүргізеді;</w:t>
      </w:r>
    </w:p>
    <w:p>
      <w:pPr>
        <w:spacing w:after="0"/>
        <w:ind w:left="0"/>
        <w:jc w:val="both"/>
      </w:pPr>
      <w:r>
        <w:rPr>
          <w:rFonts w:ascii="Times New Roman"/>
          <w:b w:val="false"/>
          <w:i w:val="false"/>
          <w:color w:val="000000"/>
          <w:sz w:val="28"/>
        </w:rPr>
        <w:t xml:space="preserve">
      құжаттаманы, сондай-ақ бекітілген нысандар бойынша белгіленген есептілікті жасауға қатысады; </w:t>
      </w:r>
    </w:p>
    <w:p>
      <w:pPr>
        <w:spacing w:after="0"/>
        <w:ind w:left="0"/>
        <w:jc w:val="both"/>
      </w:pPr>
      <w:r>
        <w:rPr>
          <w:rFonts w:ascii="Times New Roman"/>
          <w:b w:val="false"/>
          <w:i w:val="false"/>
          <w:color w:val="000000"/>
          <w:sz w:val="28"/>
        </w:rPr>
        <w:t xml:space="preserve">
      қорғаныс істері жөніндегі басқарма және бөлім бөлімінің, қызметінің (тобының, бөлімшесінің) тиімді жұмысын қамтамасыз ететін шығармашылық бастаманы, рационализаторлықты, өнертабыстылықты дамытуға, отандық және шетелдік ғылымның, техниканың жетістіктерін енгізуге, озық тәжірибені пайдалануға ықпал етеді; </w:t>
      </w:r>
    </w:p>
    <w:p>
      <w:pPr>
        <w:spacing w:after="0"/>
        <w:ind w:left="0"/>
        <w:jc w:val="both"/>
      </w:pPr>
      <w:r>
        <w:rPr>
          <w:rFonts w:ascii="Times New Roman"/>
          <w:b w:val="false"/>
          <w:i w:val="false"/>
          <w:color w:val="000000"/>
          <w:sz w:val="28"/>
        </w:rPr>
        <w:t>
      лауазымдық міндеттер ауқымында және бір сатыға жоғары басшылық құжаттардың талаптарын зерделейді және орындайды.</w:t>
      </w:r>
    </w:p>
    <w:bookmarkStart w:name="z23" w:id="21"/>
    <w:p>
      <w:pPr>
        <w:spacing w:after="0"/>
        <w:ind w:left="0"/>
        <w:jc w:val="both"/>
      </w:pPr>
      <w:r>
        <w:rPr>
          <w:rFonts w:ascii="Times New Roman"/>
          <w:b w:val="false"/>
          <w:i w:val="false"/>
          <w:color w:val="000000"/>
          <w:sz w:val="28"/>
        </w:rPr>
        <w:t xml:space="preserve">
      8. Мыналарды: </w:t>
      </w:r>
    </w:p>
    <w:bookmarkEnd w:id="21"/>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xml:space="preserve">
      орындалатын жұмыс мәселелері бойынша әдістемелік және басқа да материалдарды, техникалық дамыту перспективаларын және қорғаныс істері жөніндегі басқарма және бөлім бөлімінің, қызметінің (тобының, бөлімшесінің) ерекшеліктерін; </w:t>
      </w:r>
    </w:p>
    <w:p>
      <w:pPr>
        <w:spacing w:after="0"/>
        <w:ind w:left="0"/>
        <w:jc w:val="both"/>
      </w:pPr>
      <w:r>
        <w:rPr>
          <w:rFonts w:ascii="Times New Roman"/>
          <w:b w:val="false"/>
          <w:i w:val="false"/>
          <w:color w:val="000000"/>
          <w:sz w:val="28"/>
        </w:rPr>
        <w:t xml:space="preserve">
      пайдаланылатын техникалық құралдар жұмысының қағидаттарын, техникалық сипаттамаларын, құрылымдық ерекшеліктерін, қазіргі заманғы есептеу техникасы, коммуникациялар мен байланыс құралдарын, зерттеу әдістерін; </w:t>
      </w:r>
    </w:p>
    <w:p>
      <w:pPr>
        <w:spacing w:after="0"/>
        <w:ind w:left="0"/>
        <w:jc w:val="both"/>
      </w:pPr>
      <w:r>
        <w:rPr>
          <w:rFonts w:ascii="Times New Roman"/>
          <w:b w:val="false"/>
          <w:i w:val="false"/>
          <w:color w:val="000000"/>
          <w:sz w:val="28"/>
        </w:rPr>
        <w:t xml:space="preserve">
      жұмыстарды орындау қағидалары мен шарттарын, құжаттамаға қойылатын негізгі талаптарды, қолданыстағы стандарттарды, техникалық шарттарды, құжаттаманы жасау және ресімдеу жөніндегі ережелер мен нұсқаулықтарды; </w:t>
      </w:r>
    </w:p>
    <w:p>
      <w:pPr>
        <w:spacing w:after="0"/>
        <w:ind w:left="0"/>
        <w:jc w:val="both"/>
      </w:pPr>
      <w:r>
        <w:rPr>
          <w:rFonts w:ascii="Times New Roman"/>
          <w:b w:val="false"/>
          <w:i w:val="false"/>
          <w:color w:val="000000"/>
          <w:sz w:val="28"/>
        </w:rPr>
        <w:t xml:space="preserve">
      техникалық есептерді жүргізу әдістерін, ғылым мен техниканың жетістіктерін, тиісті қызмет саласындағы озық отандық және шетелдік тәжірибені; </w:t>
      </w:r>
    </w:p>
    <w:p>
      <w:pPr>
        <w:spacing w:after="0"/>
        <w:ind w:left="0"/>
        <w:jc w:val="both"/>
      </w:pPr>
      <w:r>
        <w:rPr>
          <w:rFonts w:ascii="Times New Roman"/>
          <w:b w:val="false"/>
          <w:i w:val="false"/>
          <w:color w:val="000000"/>
          <w:sz w:val="28"/>
        </w:rPr>
        <w:t xml:space="preserve">
      еңбекті және басқаруды ұйымдастыру негіздерін, еңбекті қорғау қағидалары мен қауіпсіздік нормаларын білуге тиіс. </w:t>
      </w:r>
    </w:p>
    <w:bookmarkStart w:name="z24" w:id="22"/>
    <w:p>
      <w:pPr>
        <w:spacing w:after="0"/>
        <w:ind w:left="0"/>
        <w:jc w:val="both"/>
      </w:pPr>
      <w:r>
        <w:rPr>
          <w:rFonts w:ascii="Times New Roman"/>
          <w:b w:val="false"/>
          <w:i w:val="false"/>
          <w:color w:val="000000"/>
          <w:sz w:val="28"/>
        </w:rPr>
        <w:t xml:space="preserve">
      9. Біліктілікке қойылатын талаптар: </w:t>
      </w:r>
    </w:p>
    <w:bookmarkEnd w:id="22"/>
    <w:p>
      <w:pPr>
        <w:spacing w:after="0"/>
        <w:ind w:left="0"/>
        <w:jc w:val="both"/>
      </w:pPr>
      <w:r>
        <w:rPr>
          <w:rFonts w:ascii="Times New Roman"/>
          <w:b w:val="false"/>
          <w:i w:val="false"/>
          <w:color w:val="000000"/>
          <w:sz w:val="28"/>
        </w:rPr>
        <w:t>
      1) қорғаныс істері жөніндегі басқарма және бөлім бөлімінің, қызметінің басшысына жоғары (немесе жоғары оқу орнынан кейінгі) білімі және осы салада кемінде 5 жыл жұмыс өтілі (А3-3);</w:t>
      </w:r>
    </w:p>
    <w:p>
      <w:pPr>
        <w:spacing w:after="0"/>
        <w:ind w:left="0"/>
        <w:jc w:val="both"/>
      </w:pPr>
      <w:r>
        <w:rPr>
          <w:rFonts w:ascii="Times New Roman"/>
          <w:b w:val="false"/>
          <w:i w:val="false"/>
          <w:color w:val="000000"/>
          <w:sz w:val="28"/>
        </w:rPr>
        <w:t>
      2) қорғаныс істері жөніндегі басқарма және бөлім тобының, бөлімшесінің басшысына жоғары (немесе жоғары оқу орнынан кейінгі) білімі және осы салада кемінде 5 жыл жұмыс өтілі (А3-3-1).</w:t>
      </w:r>
    </w:p>
    <w:bookmarkStart w:name="z25" w:id="23"/>
    <w:p>
      <w:pPr>
        <w:spacing w:after="0"/>
        <w:ind w:left="0"/>
        <w:jc w:val="left"/>
      </w:pPr>
      <w:r>
        <w:rPr>
          <w:rFonts w:ascii="Times New Roman"/>
          <w:b/>
          <w:i w:val="false"/>
          <w:color w:val="000000"/>
        </w:rPr>
        <w:t xml:space="preserve"> 2-тарау. Мамандар лауазымдарының біліктілік сипаттамалары 1-параграф. Жұмылдыру ресурстарын есепке алу жөніндегі инспектор (жұмылдыру ресурстарын тағайындау жөніндегі, жұмылдыру ресурстарын есепке алу және тағайындау жөніндегі)</w:t>
      </w:r>
    </w:p>
    <w:bookmarkEnd w:id="23"/>
    <w:bookmarkStart w:name="z26" w:id="24"/>
    <w:p>
      <w:pPr>
        <w:spacing w:after="0"/>
        <w:ind w:left="0"/>
        <w:jc w:val="both"/>
      </w:pPr>
      <w:r>
        <w:rPr>
          <w:rFonts w:ascii="Times New Roman"/>
          <w:b w:val="false"/>
          <w:i w:val="false"/>
          <w:color w:val="000000"/>
          <w:sz w:val="28"/>
        </w:rPr>
        <w:t xml:space="preserve">
      10. Лауазымдық міндеттері: </w:t>
      </w:r>
    </w:p>
    <w:bookmarkEnd w:id="24"/>
    <w:p>
      <w:pPr>
        <w:spacing w:after="0"/>
        <w:ind w:left="0"/>
        <w:jc w:val="both"/>
      </w:pPr>
      <w:r>
        <w:rPr>
          <w:rFonts w:ascii="Times New Roman"/>
          <w:b w:val="false"/>
          <w:i w:val="false"/>
          <w:color w:val="000000"/>
          <w:sz w:val="28"/>
        </w:rPr>
        <w:t xml:space="preserve">
      Қазақстан Республикасының Қарулы Күштерін, басқа да әскерлері мен әскери құралымдарын жұмылдыра даярлау және оларды жұмылдыра өрістету іс-шараларын жүргізуге қатысады; </w:t>
      </w:r>
    </w:p>
    <w:p>
      <w:pPr>
        <w:spacing w:after="0"/>
        <w:ind w:left="0"/>
        <w:jc w:val="both"/>
      </w:pPr>
      <w:r>
        <w:rPr>
          <w:rFonts w:ascii="Times New Roman"/>
          <w:b w:val="false"/>
          <w:i w:val="false"/>
          <w:color w:val="000000"/>
          <w:sz w:val="28"/>
        </w:rPr>
        <w:t>
      қызмет көрсетілетін әкімшілік-аумақтық бірлік аумағында адам және көлік ресурстарын жұмылдыруды жүргізу жоспарын әзірлеуге және нақтылауға қатысады;</w:t>
      </w:r>
    </w:p>
    <w:p>
      <w:pPr>
        <w:spacing w:after="0"/>
        <w:ind w:left="0"/>
        <w:jc w:val="both"/>
      </w:pPr>
      <w:r>
        <w:rPr>
          <w:rFonts w:ascii="Times New Roman"/>
          <w:b w:val="false"/>
          <w:i w:val="false"/>
          <w:color w:val="000000"/>
          <w:sz w:val="28"/>
        </w:rPr>
        <w:t>
      әскери міндеттілермен жасақтау, шаруашылық жүргізуші субъектілердің, жедел топтың, хабардар ету, күшейту және байланыс аппаратының техникасымен жабдықтау жөніндегі құжаттарды әзірлейді және нақты жай-күйде ұстайды;</w:t>
      </w:r>
    </w:p>
    <w:p>
      <w:pPr>
        <w:spacing w:after="0"/>
        <w:ind w:left="0"/>
        <w:jc w:val="both"/>
      </w:pPr>
      <w:r>
        <w:rPr>
          <w:rFonts w:ascii="Times New Roman"/>
          <w:b w:val="false"/>
          <w:i w:val="false"/>
          <w:color w:val="000000"/>
          <w:sz w:val="28"/>
        </w:rPr>
        <w:t xml:space="preserve">
      жұмылдыру тапсырмасын зерделейді, адам және көлік ресурстарын нарядтар бойынша іріктеу және олардың тағайындалуы жөніндегі жұмысты жүргізеді, бөлімдер мен мекемелерді жеке құраммен толық және сапалы жасақтауға және техникамен жабдықтауға шаралар қабылдайды; </w:t>
      </w:r>
    </w:p>
    <w:p>
      <w:pPr>
        <w:spacing w:after="0"/>
        <w:ind w:left="0"/>
        <w:jc w:val="both"/>
      </w:pPr>
      <w:r>
        <w:rPr>
          <w:rFonts w:ascii="Times New Roman"/>
          <w:b w:val="false"/>
          <w:i w:val="false"/>
          <w:color w:val="000000"/>
          <w:sz w:val="28"/>
        </w:rPr>
        <w:t>
      жұмылдыру даярлығы жөніндегі негізгі іс-шаралар жоспарын, жауынгерлік және жұмылдыру әзірлігін жетілдіру жоспарын, әскерлер қызметін жақсарту жөніндегі негізгі іс-шаралар жоспарын, жеке құрамды арнайы даярлау бойынша сабақтар кестелерін әзірлеуге қатысады;</w:t>
      </w:r>
    </w:p>
    <w:p>
      <w:pPr>
        <w:spacing w:after="0"/>
        <w:ind w:left="0"/>
        <w:jc w:val="both"/>
      </w:pPr>
      <w:r>
        <w:rPr>
          <w:rFonts w:ascii="Times New Roman"/>
          <w:b w:val="false"/>
          <w:i w:val="false"/>
          <w:color w:val="000000"/>
          <w:sz w:val="28"/>
        </w:rPr>
        <w:t xml:space="preserve">
      Қазақстан Республикасы Қарулы Күштерінің, басқа да әскерлері мен әскери құралымдарының жұмылдыру қажеттіліктерін қанағаттандыру мақсатында қызмет көрсетілетін әкімшілік-аумақтық бірліктің әскери-экономикалық мүмкіндіктерін зерделейді; </w:t>
      </w:r>
    </w:p>
    <w:p>
      <w:pPr>
        <w:spacing w:after="0"/>
        <w:ind w:left="0"/>
        <w:jc w:val="both"/>
      </w:pPr>
      <w:r>
        <w:rPr>
          <w:rFonts w:ascii="Times New Roman"/>
          <w:b w:val="false"/>
          <w:i w:val="false"/>
          <w:color w:val="000000"/>
          <w:sz w:val="28"/>
        </w:rPr>
        <w:t xml:space="preserve">
      ресурстарды есепке алу, тағайындау, зерделеу, әскерге шақыру және жеткізу мәселелері бойынша арнаулы мемлекеттік органдармен және жасақталатын әскери бөлімдермен және мекемелермен өзара іс-қимылды ұйымдастыру бойынша жүргізілетін жұмысқа қатысады; </w:t>
      </w:r>
    </w:p>
    <w:p>
      <w:pPr>
        <w:spacing w:after="0"/>
        <w:ind w:left="0"/>
        <w:jc w:val="both"/>
      </w:pPr>
      <w:r>
        <w:rPr>
          <w:rFonts w:ascii="Times New Roman"/>
          <w:b w:val="false"/>
          <w:i w:val="false"/>
          <w:color w:val="000000"/>
          <w:sz w:val="28"/>
        </w:rPr>
        <w:t xml:space="preserve">
      командалық-штабтық жұмылдыру оқу-жаттығулары мен жаттықтыруларын өткізуге қатысады; </w:t>
      </w:r>
    </w:p>
    <w:p>
      <w:pPr>
        <w:spacing w:after="0"/>
        <w:ind w:left="0"/>
        <w:jc w:val="both"/>
      </w:pPr>
      <w:r>
        <w:rPr>
          <w:rFonts w:ascii="Times New Roman"/>
          <w:b w:val="false"/>
          <w:i w:val="false"/>
          <w:color w:val="000000"/>
          <w:sz w:val="28"/>
        </w:rPr>
        <w:t xml:space="preserve">
      аумақтық қорғаныс бөлімшелерінің жеке құрамымен оқу-жаттығуларды, жаттықтырулар мен практикалық сабақтарды ұйымдастыруға және өткізуге қатысады және оларға көмек көрсетеді; </w:t>
      </w:r>
    </w:p>
    <w:p>
      <w:pPr>
        <w:spacing w:after="0"/>
        <w:ind w:left="0"/>
        <w:jc w:val="both"/>
      </w:pPr>
      <w:r>
        <w:rPr>
          <w:rFonts w:ascii="Times New Roman"/>
          <w:b w:val="false"/>
          <w:i w:val="false"/>
          <w:color w:val="000000"/>
          <w:sz w:val="28"/>
        </w:rPr>
        <w:t xml:space="preserve">
      жеке құраммен, хабардар ету, күшейту және байланыс аппаратымен арнайы даярлық бойынша сабақтарды өткізуге қатысады; </w:t>
      </w:r>
    </w:p>
    <w:p>
      <w:pPr>
        <w:spacing w:after="0"/>
        <w:ind w:left="0"/>
        <w:jc w:val="both"/>
      </w:pPr>
      <w:r>
        <w:rPr>
          <w:rFonts w:ascii="Times New Roman"/>
          <w:b w:val="false"/>
          <w:i w:val="false"/>
          <w:color w:val="000000"/>
          <w:sz w:val="28"/>
        </w:rPr>
        <w:t xml:space="preserve">
      жеке құрамды хабардар ету және жинау жоспарын нақтылауға және оған өзгерістер енгізуге қатысады; </w:t>
      </w:r>
    </w:p>
    <w:p>
      <w:pPr>
        <w:spacing w:after="0"/>
        <w:ind w:left="0"/>
        <w:jc w:val="both"/>
      </w:pPr>
      <w:r>
        <w:rPr>
          <w:rFonts w:ascii="Times New Roman"/>
          <w:b w:val="false"/>
          <w:i w:val="false"/>
          <w:color w:val="000000"/>
          <w:sz w:val="28"/>
        </w:rPr>
        <w:t xml:space="preserve">
      өзінің кәсіби білімін ұдайы жетілдіреді; </w:t>
      </w:r>
    </w:p>
    <w:p>
      <w:pPr>
        <w:spacing w:after="0"/>
        <w:ind w:left="0"/>
        <w:jc w:val="both"/>
      </w:pPr>
      <w:r>
        <w:rPr>
          <w:rFonts w:ascii="Times New Roman"/>
          <w:b w:val="false"/>
          <w:i w:val="false"/>
          <w:color w:val="000000"/>
          <w:sz w:val="28"/>
        </w:rPr>
        <w:t xml:space="preserve">
      қызметтік міндеттер ауқымында ақпаратты дайындауға, анықтама-баяндамалар мен есеп берулерге шолу жасауға, оларды талдауға қатысады; </w:t>
      </w:r>
    </w:p>
    <w:p>
      <w:pPr>
        <w:spacing w:after="0"/>
        <w:ind w:left="0"/>
        <w:jc w:val="both"/>
      </w:pPr>
      <w:r>
        <w:rPr>
          <w:rFonts w:ascii="Times New Roman"/>
          <w:b w:val="false"/>
          <w:i w:val="false"/>
          <w:color w:val="000000"/>
          <w:sz w:val="28"/>
        </w:rPr>
        <w:t xml:space="preserve">
      әскери бөлімдер мен мекемелердің өкілдерімен бірлесіп, тіркеу құрамын зерделеуді жүргізеді; </w:t>
      </w:r>
    </w:p>
    <w:p>
      <w:pPr>
        <w:spacing w:after="0"/>
        <w:ind w:left="0"/>
        <w:jc w:val="both"/>
      </w:pPr>
      <w:r>
        <w:rPr>
          <w:rFonts w:ascii="Times New Roman"/>
          <w:b w:val="false"/>
          <w:i w:val="false"/>
          <w:color w:val="000000"/>
          <w:sz w:val="28"/>
        </w:rPr>
        <w:t xml:space="preserve">
      тіркелген ресурстарды зерделеу нәтижелері бойынша командалардың жасақталу сапасын талдайды; </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жүйелендіреді, қажетті есептерді жүргізеді;</w:t>
      </w:r>
    </w:p>
    <w:p>
      <w:pPr>
        <w:spacing w:after="0"/>
        <w:ind w:left="0"/>
        <w:jc w:val="both"/>
      </w:pPr>
      <w:r>
        <w:rPr>
          <w:rFonts w:ascii="Times New Roman"/>
          <w:b w:val="false"/>
          <w:i w:val="false"/>
          <w:color w:val="000000"/>
          <w:sz w:val="28"/>
        </w:rPr>
        <w:t xml:space="preserve">
      құжаттаманы, сондай-ақ бекітілген нысандар бойынша белгіленген есептілікті жасауға қатысады; </w:t>
      </w:r>
    </w:p>
    <w:p>
      <w:pPr>
        <w:spacing w:after="0"/>
        <w:ind w:left="0"/>
        <w:jc w:val="both"/>
      </w:pPr>
      <w:r>
        <w:rPr>
          <w:rFonts w:ascii="Times New Roman"/>
          <w:b w:val="false"/>
          <w:i w:val="false"/>
          <w:color w:val="000000"/>
          <w:sz w:val="28"/>
        </w:rPr>
        <w:t>
      тиімді жұмысты қамтамасыз ететін шығармашылық бастаманы, рационализаторлықты, өнертабыстылықты дамытуға, отандық және шетелдік ғылымның, техниканың жетістіктерін енгізуге, озық тәжірибені пайдалануға ықпал етеді;</w:t>
      </w:r>
    </w:p>
    <w:p>
      <w:pPr>
        <w:spacing w:after="0"/>
        <w:ind w:left="0"/>
        <w:jc w:val="both"/>
      </w:pPr>
      <w:r>
        <w:rPr>
          <w:rFonts w:ascii="Times New Roman"/>
          <w:b w:val="false"/>
          <w:i w:val="false"/>
          <w:color w:val="000000"/>
          <w:sz w:val="28"/>
        </w:rPr>
        <w:t>
      лауазымдық міндеттер ауқымында және бір сатыға жоғары басшылық құжаттардың талаптарын зерделейді және орындайды.</w:t>
      </w:r>
    </w:p>
    <w:bookmarkStart w:name="z27" w:id="25"/>
    <w:p>
      <w:pPr>
        <w:spacing w:after="0"/>
        <w:ind w:left="0"/>
        <w:jc w:val="both"/>
      </w:pPr>
      <w:r>
        <w:rPr>
          <w:rFonts w:ascii="Times New Roman"/>
          <w:b w:val="false"/>
          <w:i w:val="false"/>
          <w:color w:val="000000"/>
          <w:sz w:val="28"/>
        </w:rPr>
        <w:t xml:space="preserve">
      11. Мыналарды: </w:t>
      </w:r>
    </w:p>
    <w:bookmarkEnd w:id="25"/>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xml:space="preserve">
      орындалатын жұмыс мәселелері бойынша әдістемелік және басқа да материалдарды; </w:t>
      </w:r>
    </w:p>
    <w:p>
      <w:pPr>
        <w:spacing w:after="0"/>
        <w:ind w:left="0"/>
        <w:jc w:val="both"/>
      </w:pPr>
      <w:r>
        <w:rPr>
          <w:rFonts w:ascii="Times New Roman"/>
          <w:b w:val="false"/>
          <w:i w:val="false"/>
          <w:color w:val="000000"/>
          <w:sz w:val="28"/>
        </w:rPr>
        <w:t xml:space="preserve">
      техникалық даму перспективаларын; </w:t>
      </w:r>
    </w:p>
    <w:p>
      <w:pPr>
        <w:spacing w:after="0"/>
        <w:ind w:left="0"/>
        <w:jc w:val="both"/>
      </w:pPr>
      <w:r>
        <w:rPr>
          <w:rFonts w:ascii="Times New Roman"/>
          <w:b w:val="false"/>
          <w:i w:val="false"/>
          <w:color w:val="000000"/>
          <w:sz w:val="28"/>
        </w:rPr>
        <w:t>
      пайдаланылатын техникалық құралдар жұмысының қағидаттарын, техникалық сипаттамаларын, құрылымдық ерекшеліктерін, қазіргі заманғы есептеу техникасы, коммуникациялар мен байланыс құралдарын, зерттеу әдістерін, жұмыстарды орындау қағидалары мен шарттарын;</w:t>
      </w:r>
    </w:p>
    <w:p>
      <w:pPr>
        <w:spacing w:after="0"/>
        <w:ind w:left="0"/>
        <w:jc w:val="both"/>
      </w:pPr>
      <w:r>
        <w:rPr>
          <w:rFonts w:ascii="Times New Roman"/>
          <w:b w:val="false"/>
          <w:i w:val="false"/>
          <w:color w:val="000000"/>
          <w:sz w:val="28"/>
        </w:rPr>
        <w:t xml:space="preserve">
      құжаттамаға қойылатын негізгі талаптарды, қолданыстағы стандарттарды, техникалық шарттарды, құжаттаманы жасау және ресімдеу жөніндегі ережелер мен нұсқаулықтарды; </w:t>
      </w:r>
    </w:p>
    <w:p>
      <w:pPr>
        <w:spacing w:after="0"/>
        <w:ind w:left="0"/>
        <w:jc w:val="both"/>
      </w:pPr>
      <w:r>
        <w:rPr>
          <w:rFonts w:ascii="Times New Roman"/>
          <w:b w:val="false"/>
          <w:i w:val="false"/>
          <w:color w:val="000000"/>
          <w:sz w:val="28"/>
        </w:rPr>
        <w:t xml:space="preserve">
      техникалық есептерді жүргізу әдістерін, ғылым мен техника жетістіктерін, тиісті қызмет саласындағы озық отандық және шетелдік тәжірибені; </w:t>
      </w:r>
    </w:p>
    <w:p>
      <w:pPr>
        <w:spacing w:after="0"/>
        <w:ind w:left="0"/>
        <w:jc w:val="both"/>
      </w:pPr>
      <w:r>
        <w:rPr>
          <w:rFonts w:ascii="Times New Roman"/>
          <w:b w:val="false"/>
          <w:i w:val="false"/>
          <w:color w:val="000000"/>
          <w:sz w:val="28"/>
        </w:rPr>
        <w:t>
      еңбекті және басқаруды ұйымдастыру негіздерін, еңбекті қорғау қағидалары мен қауіпсіздік нормаларын білуге тиіс.</w:t>
      </w:r>
    </w:p>
    <w:bookmarkStart w:name="z28" w:id="26"/>
    <w:p>
      <w:pPr>
        <w:spacing w:after="0"/>
        <w:ind w:left="0"/>
        <w:jc w:val="both"/>
      </w:pPr>
      <w:r>
        <w:rPr>
          <w:rFonts w:ascii="Times New Roman"/>
          <w:b w:val="false"/>
          <w:i w:val="false"/>
          <w:color w:val="000000"/>
          <w:sz w:val="28"/>
        </w:rPr>
        <w:t>
      12. Біліктілікке қойылатын талаптар:</w:t>
      </w:r>
    </w:p>
    <w:bookmarkEnd w:id="26"/>
    <w:p>
      <w:pPr>
        <w:spacing w:after="0"/>
        <w:ind w:left="0"/>
        <w:jc w:val="both"/>
      </w:pPr>
      <w:r>
        <w:rPr>
          <w:rFonts w:ascii="Times New Roman"/>
          <w:b w:val="false"/>
          <w:i w:val="false"/>
          <w:color w:val="000000"/>
          <w:sz w:val="28"/>
        </w:rPr>
        <w:t>
      1) біліктілігі жоғары деңгейдегі маман:</w:t>
      </w:r>
    </w:p>
    <w:p>
      <w:pPr>
        <w:spacing w:after="0"/>
        <w:ind w:left="0"/>
        <w:jc w:val="both"/>
      </w:pPr>
      <w:r>
        <w:rPr>
          <w:rFonts w:ascii="Times New Roman"/>
          <w:b w:val="false"/>
          <w:i w:val="false"/>
          <w:color w:val="000000"/>
          <w:sz w:val="28"/>
        </w:rPr>
        <w:t xml:space="preserve">
      жоғары санатты: жоғары білімі(немесе жоғары оқу орнынан кейінгі) және бірінші санатты инспектор лауазымында кемінде 3 жыл жұмыс өтілі; </w:t>
      </w:r>
    </w:p>
    <w:p>
      <w:pPr>
        <w:spacing w:after="0"/>
        <w:ind w:left="0"/>
        <w:jc w:val="both"/>
      </w:pPr>
      <w:r>
        <w:rPr>
          <w:rFonts w:ascii="Times New Roman"/>
          <w:b w:val="false"/>
          <w:i w:val="false"/>
          <w:color w:val="000000"/>
          <w:sz w:val="28"/>
        </w:rPr>
        <w:t xml:space="preserve">
      бірінші санатты: жоғары білімі(немесе жоғары оқу орнынан кейінгі) және екінші санатты инспектор лауазымында кемінде 2 жыл жұмыс өтілі; </w:t>
      </w:r>
    </w:p>
    <w:p>
      <w:pPr>
        <w:spacing w:after="0"/>
        <w:ind w:left="0"/>
        <w:jc w:val="both"/>
      </w:pPr>
      <w:r>
        <w:rPr>
          <w:rFonts w:ascii="Times New Roman"/>
          <w:b w:val="false"/>
          <w:i w:val="false"/>
          <w:color w:val="000000"/>
          <w:sz w:val="28"/>
        </w:rPr>
        <w:t>
      екінші санатты: жоғары білімі(немесе жоғары оқу орнынан кейінгі) және санаты жоқ инспектор лауазымында кемінде 1 жыл жұмыс өтілі;</w:t>
      </w:r>
    </w:p>
    <w:p>
      <w:pPr>
        <w:spacing w:after="0"/>
        <w:ind w:left="0"/>
        <w:jc w:val="both"/>
      </w:pPr>
      <w:r>
        <w:rPr>
          <w:rFonts w:ascii="Times New Roman"/>
          <w:b w:val="false"/>
          <w:i w:val="false"/>
          <w:color w:val="000000"/>
          <w:sz w:val="28"/>
        </w:rPr>
        <w:t>
      санаты жоқ: жұмыс өтіліне талап қоймай жоғары білімі;</w:t>
      </w:r>
    </w:p>
    <w:p>
      <w:pPr>
        <w:spacing w:after="0"/>
        <w:ind w:left="0"/>
        <w:jc w:val="both"/>
      </w:pPr>
      <w:r>
        <w:rPr>
          <w:rFonts w:ascii="Times New Roman"/>
          <w:b w:val="false"/>
          <w:i w:val="false"/>
          <w:color w:val="000000"/>
          <w:sz w:val="28"/>
        </w:rPr>
        <w:t xml:space="preserve">
      2) біліктілігі орташа деңгейдегі маман: </w:t>
      </w:r>
    </w:p>
    <w:p>
      <w:pPr>
        <w:spacing w:after="0"/>
        <w:ind w:left="0"/>
        <w:jc w:val="both"/>
      </w:pPr>
      <w:r>
        <w:rPr>
          <w:rFonts w:ascii="Times New Roman"/>
          <w:b w:val="false"/>
          <w:i w:val="false"/>
          <w:color w:val="000000"/>
          <w:sz w:val="28"/>
        </w:rPr>
        <w:t xml:space="preserve">
      жоғары санатты: техникалық, кәсіптік, орта білімнен кейінгі білімі және бірінші санатты инспектор лауазымында кемінде 3 жыл жұмыс өтілі; </w:t>
      </w:r>
    </w:p>
    <w:p>
      <w:pPr>
        <w:spacing w:after="0"/>
        <w:ind w:left="0"/>
        <w:jc w:val="both"/>
      </w:pPr>
      <w:r>
        <w:rPr>
          <w:rFonts w:ascii="Times New Roman"/>
          <w:b w:val="false"/>
          <w:i w:val="false"/>
          <w:color w:val="000000"/>
          <w:sz w:val="28"/>
        </w:rPr>
        <w:t xml:space="preserve">
      бірінші санатты: техникалық, кәсіптік, орта білімнен кейінгі біліміжәне екінші санатты инспектор лауазымында кемінде 2 жыл жұмыс өтілі; </w:t>
      </w:r>
    </w:p>
    <w:p>
      <w:pPr>
        <w:spacing w:after="0"/>
        <w:ind w:left="0"/>
        <w:jc w:val="both"/>
      </w:pPr>
      <w:r>
        <w:rPr>
          <w:rFonts w:ascii="Times New Roman"/>
          <w:b w:val="false"/>
          <w:i w:val="false"/>
          <w:color w:val="000000"/>
          <w:sz w:val="28"/>
        </w:rPr>
        <w:t xml:space="preserve">
      екінші санатты: техникалық, кәсіптік, орта білімнен кейінгі біліміжәне инспектор лауазымында кемінде 1 жыл жұмыс өтілі; </w:t>
      </w:r>
    </w:p>
    <w:p>
      <w:pPr>
        <w:spacing w:after="0"/>
        <w:ind w:left="0"/>
        <w:jc w:val="both"/>
      </w:pPr>
      <w:r>
        <w:rPr>
          <w:rFonts w:ascii="Times New Roman"/>
          <w:b w:val="false"/>
          <w:i w:val="false"/>
          <w:color w:val="000000"/>
          <w:sz w:val="28"/>
        </w:rPr>
        <w:t>
      санаты жоқ: жұмыс өтіліне талап қоймай техникалық, кәсіптік, орта білімнен кейінгі білімі.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Қорғаныс министрінің 30.09.2021 </w:t>
      </w:r>
      <w:r>
        <w:rPr>
          <w:rFonts w:ascii="Times New Roman"/>
          <w:b w:val="false"/>
          <w:i w:val="false"/>
          <w:color w:val="00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9" w:id="27"/>
    <w:p>
      <w:pPr>
        <w:spacing w:after="0"/>
        <w:ind w:left="0"/>
        <w:jc w:val="left"/>
      </w:pPr>
      <w:r>
        <w:rPr>
          <w:rFonts w:ascii="Times New Roman"/>
          <w:b/>
          <w:i w:val="false"/>
          <w:color w:val="000000"/>
        </w:rPr>
        <w:t xml:space="preserve"> 2-параграф. Әскери қызметті насихаттау және тәрбие-идеологиялық жұмыс жөніндегі инспектор</w:t>
      </w:r>
    </w:p>
    <w:bookmarkEnd w:id="27"/>
    <w:bookmarkStart w:name="z30" w:id="28"/>
    <w:p>
      <w:pPr>
        <w:spacing w:after="0"/>
        <w:ind w:left="0"/>
        <w:jc w:val="both"/>
      </w:pPr>
      <w:r>
        <w:rPr>
          <w:rFonts w:ascii="Times New Roman"/>
          <w:b w:val="false"/>
          <w:i w:val="false"/>
          <w:color w:val="000000"/>
          <w:sz w:val="28"/>
        </w:rPr>
        <w:t>
      13. Лауазымдық міндеттері:</w:t>
      </w:r>
    </w:p>
    <w:bookmarkEnd w:id="28"/>
    <w:p>
      <w:pPr>
        <w:spacing w:after="0"/>
        <w:ind w:left="0"/>
        <w:jc w:val="both"/>
      </w:pPr>
      <w:r>
        <w:rPr>
          <w:rFonts w:ascii="Times New Roman"/>
          <w:b w:val="false"/>
          <w:i w:val="false"/>
          <w:color w:val="000000"/>
          <w:sz w:val="28"/>
        </w:rPr>
        <w:t>
      адам және көлік ресурстарын жұмылдыру жоспарын, қызмет көрсетілетін әкімшілік-аумақтық бірлік аумағында қызметтік істер және жұмылдыру даярлығы жоспарларын әзірлеуге қатысады және олардың орындалуын қамтамасыз етеді;</w:t>
      </w:r>
    </w:p>
    <w:p>
      <w:pPr>
        <w:spacing w:after="0"/>
        <w:ind w:left="0"/>
        <w:jc w:val="both"/>
      </w:pPr>
      <w:r>
        <w:rPr>
          <w:rFonts w:ascii="Times New Roman"/>
          <w:b w:val="false"/>
          <w:i w:val="false"/>
          <w:color w:val="000000"/>
          <w:sz w:val="28"/>
        </w:rPr>
        <w:t>
      жұмылдыру даярлығының міндеттерін табысты орындауға, құқықтық негіздегі дара басшылықты, әскери тәртіпті және жеке құрамның моральдық-психологиялық жай-күйін нығайтуға бағыттай отырып, тәрбие жұмысын жоспарлауға және оны жүргізуге қатысады;</w:t>
      </w:r>
    </w:p>
    <w:p>
      <w:pPr>
        <w:spacing w:after="0"/>
        <w:ind w:left="0"/>
        <w:jc w:val="both"/>
      </w:pPr>
      <w:r>
        <w:rPr>
          <w:rFonts w:ascii="Times New Roman"/>
          <w:b w:val="false"/>
          <w:i w:val="false"/>
          <w:color w:val="000000"/>
          <w:sz w:val="28"/>
        </w:rPr>
        <w:t>
      жеке құрамды Қазақстан халқына және оның Президентіне шексіз адал болу, интернационализм, Қазақстан Республикасының заңдарын сақтау, әскери борышы мен әскери антқа адал болу, Қазақстан Республикасының Қарулы Күштері, басқа да әскерлері мен әскери құралымдары жалпыәскери жарғыларының талаптарын мүлтіксіз орындау рухында тәрбиелеу жөніндегі жұмысты жүргізуге қатысады;</w:t>
      </w:r>
    </w:p>
    <w:p>
      <w:pPr>
        <w:spacing w:after="0"/>
        <w:ind w:left="0"/>
        <w:jc w:val="both"/>
      </w:pPr>
      <w:r>
        <w:rPr>
          <w:rFonts w:ascii="Times New Roman"/>
          <w:b w:val="false"/>
          <w:i w:val="false"/>
          <w:color w:val="000000"/>
          <w:sz w:val="28"/>
        </w:rPr>
        <w:t>
      әскери дәстүрлерді, достық пен жолдастықты қолдау және дамыту жөнінде шаралар қабылдайды;</w:t>
      </w:r>
    </w:p>
    <w:p>
      <w:pPr>
        <w:spacing w:after="0"/>
        <w:ind w:left="0"/>
        <w:jc w:val="both"/>
      </w:pPr>
      <w:r>
        <w:rPr>
          <w:rFonts w:ascii="Times New Roman"/>
          <w:b w:val="false"/>
          <w:i w:val="false"/>
          <w:color w:val="000000"/>
          <w:sz w:val="28"/>
        </w:rPr>
        <w:t>
      жеке құрамды мемлекеттік-құқықтық даярлауды және оларға әлемдегі және Қазақстан Республикасындағы оқиғалар туралы ақпарат беруді, мемлекеттің ішкі және сыртқы саясатын, әскери-саяси ахуалды және олардан туындайтын Қазақстан Республикасының мемлекеттік мүдделерін сенімді қорғауды қамтамасыз ету жөніндегі жеке құрамның міндеттерін түсіндіруді ұйымдастыруға қатысады;</w:t>
      </w:r>
    </w:p>
    <w:p>
      <w:pPr>
        <w:spacing w:after="0"/>
        <w:ind w:left="0"/>
        <w:jc w:val="both"/>
      </w:pPr>
      <w:r>
        <w:rPr>
          <w:rFonts w:ascii="Times New Roman"/>
          <w:b w:val="false"/>
          <w:i w:val="false"/>
          <w:color w:val="000000"/>
          <w:sz w:val="28"/>
        </w:rPr>
        <w:t xml:space="preserve">
      әскери тәртіп пен құқық тәртібін нығайту, жеке құрам арасында құқық бұзушылықтардың алдын алу, қызметтің қауіпсіз шарттарын қамтамасыз ету жөніндегі жұмысты ұйымдастыруға және жүргізуге қатысады; </w:t>
      </w:r>
    </w:p>
    <w:p>
      <w:pPr>
        <w:spacing w:after="0"/>
        <w:ind w:left="0"/>
        <w:jc w:val="both"/>
      </w:pPr>
      <w:r>
        <w:rPr>
          <w:rFonts w:ascii="Times New Roman"/>
          <w:b w:val="false"/>
          <w:i w:val="false"/>
          <w:color w:val="000000"/>
          <w:sz w:val="28"/>
        </w:rPr>
        <w:t>
      ұлттық, психологиялық, діни ерекшеліктерді және білім деңгейін ескере отырып, жеке құрамның жауынгерлік міндеттерді орындауын әлеуметтік-психологиялық қамтамасыз етуді, оларда жоғары моральдық-психологиялық қасиеттерді қалыптастыруды ұйымдастыруға қатысады;</w:t>
      </w:r>
    </w:p>
    <w:p>
      <w:pPr>
        <w:spacing w:after="0"/>
        <w:ind w:left="0"/>
        <w:jc w:val="both"/>
      </w:pPr>
      <w:r>
        <w:rPr>
          <w:rFonts w:ascii="Times New Roman"/>
          <w:b w:val="false"/>
          <w:i w:val="false"/>
          <w:color w:val="000000"/>
          <w:sz w:val="28"/>
        </w:rPr>
        <w:t>
      жауынгерлік сайысты ұйымдастыру және жеке құрамды оқыту мен тәрбиелеудің озық тәжірибесін насихаттау жөніндегі іс-шараларды жүзеге асыруға қатысады, жеке құрам арасындағы осы жұмыста бастамашылық пен белсенділікті дамытады;</w:t>
      </w:r>
    </w:p>
    <w:p>
      <w:pPr>
        <w:spacing w:after="0"/>
        <w:ind w:left="0"/>
        <w:jc w:val="both"/>
      </w:pPr>
      <w:r>
        <w:rPr>
          <w:rFonts w:ascii="Times New Roman"/>
          <w:b w:val="false"/>
          <w:i w:val="false"/>
          <w:color w:val="000000"/>
          <w:sz w:val="28"/>
        </w:rPr>
        <w:t>
      әлеуметтік мәселелерді шешу, жастарды, жеке құрамды әскери-патриоттық тәрбиелеу, азаматтарды әскери қызметке даярлау және оны халық арасында насихаттау мақсатында Қазақстан Республикасының Конституциясына сәйкес әрекет ететін ұйымдармен байланысты орнатуға және оны ұдайы қолдауға ықпал етеді;</w:t>
      </w:r>
    </w:p>
    <w:p>
      <w:pPr>
        <w:spacing w:after="0"/>
        <w:ind w:left="0"/>
        <w:jc w:val="both"/>
      </w:pPr>
      <w:r>
        <w:rPr>
          <w:rFonts w:ascii="Times New Roman"/>
          <w:b w:val="false"/>
          <w:i w:val="false"/>
          <w:color w:val="000000"/>
          <w:sz w:val="28"/>
        </w:rPr>
        <w:t>
      білім беру ұйымдарында бастапқы әскери даярлықты, әскерге шақыру жасына дейінгі және әскерге шақыру жасындағы азаматтарды әскери-патриоттық және интернационалдық тұрғыда тәрбиелеуді, қорғаныстық-спорттық сауықтыру лагерьлерінің жұмысын тексерулерді ұйымдастыруға қатысады;</w:t>
      </w:r>
    </w:p>
    <w:p>
      <w:pPr>
        <w:spacing w:after="0"/>
        <w:ind w:left="0"/>
        <w:jc w:val="both"/>
      </w:pPr>
      <w:r>
        <w:rPr>
          <w:rFonts w:ascii="Times New Roman"/>
          <w:b w:val="false"/>
          <w:i w:val="false"/>
          <w:color w:val="000000"/>
          <w:sz w:val="28"/>
        </w:rPr>
        <w:t>
      әскери қызметке шақырылуға тиіс азаматтарға және келісімшарт бойынша әскери қызметке кіретіндерге әскери-кәсіптік бейімдеу жөніндегі іс-шараларды ұйымдастыруға және жүргізуге қатысады;</w:t>
      </w:r>
    </w:p>
    <w:p>
      <w:pPr>
        <w:spacing w:after="0"/>
        <w:ind w:left="0"/>
        <w:jc w:val="both"/>
      </w:pPr>
      <w:r>
        <w:rPr>
          <w:rFonts w:ascii="Times New Roman"/>
          <w:b w:val="false"/>
          <w:i w:val="false"/>
          <w:color w:val="000000"/>
          <w:sz w:val="28"/>
        </w:rPr>
        <w:t>
      азаматтарды әскерге шақыру учаскелеріне тіркеу, әскерге шақыру жөніндегі комиссиялардың әскерге шақырылушылар қатарынан азаматтарды әскерге шақыру, запастағы әскери міндеттілер қатарынан әскери жиындарға шақыру, сондай-ақ келісімшарт бойынша әскери қызметке қабылдау жөніндегі жұмыстарға қатысады;</w:t>
      </w:r>
    </w:p>
    <w:p>
      <w:pPr>
        <w:spacing w:after="0"/>
        <w:ind w:left="0"/>
        <w:jc w:val="both"/>
      </w:pPr>
      <w:r>
        <w:rPr>
          <w:rFonts w:ascii="Times New Roman"/>
          <w:b w:val="false"/>
          <w:i w:val="false"/>
          <w:color w:val="000000"/>
          <w:sz w:val="28"/>
        </w:rPr>
        <w:t>
      азаматтардың ерікті түрде келісімшарт бойынша әскери қызметке кіруі мақсатында ақпараттық үгіт-насихат жұмысына қатысады;</w:t>
      </w:r>
    </w:p>
    <w:p>
      <w:pPr>
        <w:spacing w:after="0"/>
        <w:ind w:left="0"/>
        <w:jc w:val="both"/>
      </w:pPr>
      <w:r>
        <w:rPr>
          <w:rFonts w:ascii="Times New Roman"/>
          <w:b w:val="false"/>
          <w:i w:val="false"/>
          <w:color w:val="000000"/>
          <w:sz w:val="28"/>
        </w:rPr>
        <w:t>
      қоғамдық ұйымдармен өзара іс-қимылды ұйымдастыруға және әскери қызметтен запасқа шығарылған азаматтарға және олардың отбасы мүшелеріне еңбекпен қамту қызметі органдары арқылы оларды қайта даярлауды және жұмысқа орналастыруды ұйымдастыруға қатысады;</w:t>
      </w:r>
    </w:p>
    <w:p>
      <w:pPr>
        <w:spacing w:after="0"/>
        <w:ind w:left="0"/>
        <w:jc w:val="both"/>
      </w:pPr>
      <w:r>
        <w:rPr>
          <w:rFonts w:ascii="Times New Roman"/>
          <w:b w:val="false"/>
          <w:i w:val="false"/>
          <w:color w:val="000000"/>
          <w:sz w:val="28"/>
        </w:rPr>
        <w:t>
      әскерге шақырылушылармен әлеуметтік зерттеулер жүргізеді;</w:t>
      </w:r>
    </w:p>
    <w:p>
      <w:pPr>
        <w:spacing w:after="0"/>
        <w:ind w:left="0"/>
        <w:jc w:val="both"/>
      </w:pPr>
      <w:r>
        <w:rPr>
          <w:rFonts w:ascii="Times New Roman"/>
          <w:b w:val="false"/>
          <w:i w:val="false"/>
          <w:color w:val="000000"/>
          <w:sz w:val="28"/>
        </w:rPr>
        <w:t>
      әрбір әскерге шақырылушының қалыптасқан өмірлік ұстанымының бар болуын, құқықтық мәдениеті деңгейін айқындайды;</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жүйелейді, қажетті есептер жүргізеді;</w:t>
      </w:r>
    </w:p>
    <w:p>
      <w:pPr>
        <w:spacing w:after="0"/>
        <w:ind w:left="0"/>
        <w:jc w:val="both"/>
      </w:pPr>
      <w:r>
        <w:rPr>
          <w:rFonts w:ascii="Times New Roman"/>
          <w:b w:val="false"/>
          <w:i w:val="false"/>
          <w:color w:val="000000"/>
          <w:sz w:val="28"/>
        </w:rPr>
        <w:t>
      құжаттаманы, сондай-ақ бекітілген нысандар бойынша белгіленген есептілікті жасауға қатысады;</w:t>
      </w:r>
    </w:p>
    <w:p>
      <w:pPr>
        <w:spacing w:after="0"/>
        <w:ind w:left="0"/>
        <w:jc w:val="both"/>
      </w:pPr>
      <w:r>
        <w:rPr>
          <w:rFonts w:ascii="Times New Roman"/>
          <w:b w:val="false"/>
          <w:i w:val="false"/>
          <w:color w:val="000000"/>
          <w:sz w:val="28"/>
        </w:rPr>
        <w:t>
      тиімді жұмысты қамтамасыз ететін шығармашылық бастаманы, рационализаторлықты, өнертапқыштықты дамытуға, отандық және шетелдік ғылымның, техниканың жетістіктерін енгізуге, озық тәжірибені пайдалануға ықпал етеді;</w:t>
      </w:r>
    </w:p>
    <w:p>
      <w:pPr>
        <w:spacing w:after="0"/>
        <w:ind w:left="0"/>
        <w:jc w:val="both"/>
      </w:pPr>
      <w:r>
        <w:rPr>
          <w:rFonts w:ascii="Times New Roman"/>
          <w:b w:val="false"/>
          <w:i w:val="false"/>
          <w:color w:val="000000"/>
          <w:sz w:val="28"/>
        </w:rPr>
        <w:t>
      лауазымдық міндеттер ауқымында және бір сатыға жоғары басшылық құжаттардың талаптарын зерделейді және орындайды.</w:t>
      </w:r>
    </w:p>
    <w:bookmarkStart w:name="z31" w:id="29"/>
    <w:p>
      <w:pPr>
        <w:spacing w:after="0"/>
        <w:ind w:left="0"/>
        <w:jc w:val="both"/>
      </w:pPr>
      <w:r>
        <w:rPr>
          <w:rFonts w:ascii="Times New Roman"/>
          <w:b w:val="false"/>
          <w:i w:val="false"/>
          <w:color w:val="000000"/>
          <w:sz w:val="28"/>
        </w:rPr>
        <w:t>
      14. Мыналарды:</w:t>
      </w:r>
    </w:p>
    <w:bookmarkEnd w:id="29"/>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xml:space="preserve">
      орындалатын жұмыс мәселелері бойынша әдістемелік және басқа да материалдарды; </w:t>
      </w:r>
    </w:p>
    <w:p>
      <w:pPr>
        <w:spacing w:after="0"/>
        <w:ind w:left="0"/>
        <w:jc w:val="both"/>
      </w:pPr>
      <w:r>
        <w:rPr>
          <w:rFonts w:ascii="Times New Roman"/>
          <w:b w:val="false"/>
          <w:i w:val="false"/>
          <w:color w:val="000000"/>
          <w:sz w:val="28"/>
        </w:rPr>
        <w:t>
      техникалық даму перспективаларын;</w:t>
      </w:r>
    </w:p>
    <w:p>
      <w:pPr>
        <w:spacing w:after="0"/>
        <w:ind w:left="0"/>
        <w:jc w:val="both"/>
      </w:pPr>
      <w:r>
        <w:rPr>
          <w:rFonts w:ascii="Times New Roman"/>
          <w:b w:val="false"/>
          <w:i w:val="false"/>
          <w:color w:val="000000"/>
          <w:sz w:val="28"/>
        </w:rPr>
        <w:t xml:space="preserve">
      пайдаланылатын техникалық құралдар жұмысының қағидаттарын, техникалық сипаттамаларын, құрылымдық ерекшеліктерін, қазіргі заманғы есептеу техникасы, коммуникациялар мен байланыс құралдарын, зерттеу әдістерін, жұмыстарды орындау қағидалары мен шарттарын; </w:t>
      </w:r>
    </w:p>
    <w:p>
      <w:pPr>
        <w:spacing w:after="0"/>
        <w:ind w:left="0"/>
        <w:jc w:val="both"/>
      </w:pPr>
      <w:r>
        <w:rPr>
          <w:rFonts w:ascii="Times New Roman"/>
          <w:b w:val="false"/>
          <w:i w:val="false"/>
          <w:color w:val="000000"/>
          <w:sz w:val="28"/>
        </w:rPr>
        <w:t xml:space="preserve">
      құжаттамаға қойылатын негізгі талаптарды, қолданыстағы стандарттарды, құжаттаманы жасау мен ресімдеу жөніндегі техникалық шарттарды; </w:t>
      </w:r>
    </w:p>
    <w:p>
      <w:pPr>
        <w:spacing w:after="0"/>
        <w:ind w:left="0"/>
        <w:jc w:val="both"/>
      </w:pPr>
      <w:r>
        <w:rPr>
          <w:rFonts w:ascii="Times New Roman"/>
          <w:b w:val="false"/>
          <w:i w:val="false"/>
          <w:color w:val="000000"/>
          <w:sz w:val="28"/>
        </w:rPr>
        <w:t>
      техникалық есептерді жүргізу әдістерін, ғылым мен техника жетістіктерін, тиісті қызмет саласындағы озық отандық және шетелдік тәжірибені;</w:t>
      </w:r>
    </w:p>
    <w:p>
      <w:pPr>
        <w:spacing w:after="0"/>
        <w:ind w:left="0"/>
        <w:jc w:val="both"/>
      </w:pPr>
      <w:r>
        <w:rPr>
          <w:rFonts w:ascii="Times New Roman"/>
          <w:b w:val="false"/>
          <w:i w:val="false"/>
          <w:color w:val="000000"/>
          <w:sz w:val="28"/>
        </w:rPr>
        <w:t>
      еңбекті және басқаруды ұйымдастыру негіздерін, еңбекті қорғау қағидалары мен қауіпсіздік нормаларын білуге тиіс.</w:t>
      </w:r>
    </w:p>
    <w:bookmarkStart w:name="z32" w:id="30"/>
    <w:p>
      <w:pPr>
        <w:spacing w:after="0"/>
        <w:ind w:left="0"/>
        <w:jc w:val="both"/>
      </w:pPr>
      <w:r>
        <w:rPr>
          <w:rFonts w:ascii="Times New Roman"/>
          <w:b w:val="false"/>
          <w:i w:val="false"/>
          <w:color w:val="000000"/>
          <w:sz w:val="28"/>
        </w:rPr>
        <w:t>
      15. Біліктілікке қойылатын талаптар:</w:t>
      </w:r>
    </w:p>
    <w:bookmarkEnd w:id="30"/>
    <w:p>
      <w:pPr>
        <w:spacing w:after="0"/>
        <w:ind w:left="0"/>
        <w:jc w:val="both"/>
      </w:pPr>
      <w:r>
        <w:rPr>
          <w:rFonts w:ascii="Times New Roman"/>
          <w:b w:val="false"/>
          <w:i w:val="false"/>
          <w:color w:val="000000"/>
          <w:sz w:val="28"/>
        </w:rPr>
        <w:t>
      1) біліктілігі жоғары деңгейдегі маман:</w:t>
      </w:r>
    </w:p>
    <w:p>
      <w:pPr>
        <w:spacing w:after="0"/>
        <w:ind w:left="0"/>
        <w:jc w:val="both"/>
      </w:pPr>
      <w:r>
        <w:rPr>
          <w:rFonts w:ascii="Times New Roman"/>
          <w:b w:val="false"/>
          <w:i w:val="false"/>
          <w:color w:val="000000"/>
          <w:sz w:val="28"/>
        </w:rPr>
        <w:t xml:space="preserve">
      жоғары санатты: жоғары білімі (немесе жоғары оқу орнынан кейінгі)және бірінші санатты инспектор лауазымында кемінде 3 жыл жұмыс өтілі; </w:t>
      </w:r>
    </w:p>
    <w:p>
      <w:pPr>
        <w:spacing w:after="0"/>
        <w:ind w:left="0"/>
        <w:jc w:val="both"/>
      </w:pPr>
      <w:r>
        <w:rPr>
          <w:rFonts w:ascii="Times New Roman"/>
          <w:b w:val="false"/>
          <w:i w:val="false"/>
          <w:color w:val="000000"/>
          <w:sz w:val="28"/>
        </w:rPr>
        <w:t xml:space="preserve">
      бірінші санатты: жоғары білімі (немесе жоғары оқу орнынан кейінгі)және екінші санатты инспектор лауазымында кемінде 2 жыл жұмыс өтілі; </w:t>
      </w:r>
    </w:p>
    <w:p>
      <w:pPr>
        <w:spacing w:after="0"/>
        <w:ind w:left="0"/>
        <w:jc w:val="both"/>
      </w:pPr>
      <w:r>
        <w:rPr>
          <w:rFonts w:ascii="Times New Roman"/>
          <w:b w:val="false"/>
          <w:i w:val="false"/>
          <w:color w:val="000000"/>
          <w:sz w:val="28"/>
        </w:rPr>
        <w:t>
      екінші санатты: жоғары білімі (немесе жоғары оқу орнынан кейінгі)және санаты жоқ инспектор лауазымында кемінде 1 жыл жұмыс өтілі;</w:t>
      </w:r>
    </w:p>
    <w:p>
      <w:pPr>
        <w:spacing w:after="0"/>
        <w:ind w:left="0"/>
        <w:jc w:val="both"/>
      </w:pPr>
      <w:r>
        <w:rPr>
          <w:rFonts w:ascii="Times New Roman"/>
          <w:b w:val="false"/>
          <w:i w:val="false"/>
          <w:color w:val="000000"/>
          <w:sz w:val="28"/>
        </w:rPr>
        <w:t>
      санаты жоқ: жұмыс өтіліне талап қоймай жоғары (немесе жоғары оқу орнынан кейінгі) білімі;</w:t>
      </w:r>
    </w:p>
    <w:p>
      <w:pPr>
        <w:spacing w:after="0"/>
        <w:ind w:left="0"/>
        <w:jc w:val="both"/>
      </w:pPr>
      <w:r>
        <w:rPr>
          <w:rFonts w:ascii="Times New Roman"/>
          <w:b w:val="false"/>
          <w:i w:val="false"/>
          <w:color w:val="000000"/>
          <w:sz w:val="28"/>
        </w:rPr>
        <w:t xml:space="preserve">
      2) біліктілігі орташа деңгейдегі маман: </w:t>
      </w:r>
    </w:p>
    <w:p>
      <w:pPr>
        <w:spacing w:after="0"/>
        <w:ind w:left="0"/>
        <w:jc w:val="both"/>
      </w:pPr>
      <w:r>
        <w:rPr>
          <w:rFonts w:ascii="Times New Roman"/>
          <w:b w:val="false"/>
          <w:i w:val="false"/>
          <w:color w:val="000000"/>
          <w:sz w:val="28"/>
        </w:rPr>
        <w:t xml:space="preserve">
      жоғары санатты: техникалық, кәсіптік, орта білімнен кейінгі біліміжәне бірінші санатты инспектор лауазымында кемінде 3 жыл жұмыс өтілі; </w:t>
      </w:r>
    </w:p>
    <w:p>
      <w:pPr>
        <w:spacing w:after="0"/>
        <w:ind w:left="0"/>
        <w:jc w:val="both"/>
      </w:pPr>
      <w:r>
        <w:rPr>
          <w:rFonts w:ascii="Times New Roman"/>
          <w:b w:val="false"/>
          <w:i w:val="false"/>
          <w:color w:val="000000"/>
          <w:sz w:val="28"/>
        </w:rPr>
        <w:t xml:space="preserve">
      бірінші санатты: техникалық, кәсіптік, орта білімнен кейінгі біліміжәне екінші санатты инспектор лауазымында кемінде 2 жыл жұмыс өтілі; </w:t>
      </w:r>
    </w:p>
    <w:p>
      <w:pPr>
        <w:spacing w:after="0"/>
        <w:ind w:left="0"/>
        <w:jc w:val="both"/>
      </w:pPr>
      <w:r>
        <w:rPr>
          <w:rFonts w:ascii="Times New Roman"/>
          <w:b w:val="false"/>
          <w:i w:val="false"/>
          <w:color w:val="000000"/>
          <w:sz w:val="28"/>
        </w:rPr>
        <w:t xml:space="preserve">
      екінші санатты: техникалық, кәсіптік, орта білімнен кейінгі біліміжәне инспектор лауазымында кемінде 1 жыл жұмыс өтілі; </w:t>
      </w:r>
    </w:p>
    <w:p>
      <w:pPr>
        <w:spacing w:after="0"/>
        <w:ind w:left="0"/>
        <w:jc w:val="both"/>
      </w:pPr>
      <w:r>
        <w:rPr>
          <w:rFonts w:ascii="Times New Roman"/>
          <w:b w:val="false"/>
          <w:i w:val="false"/>
          <w:color w:val="000000"/>
          <w:sz w:val="28"/>
        </w:rPr>
        <w:t>
      санаты жоқ: жұмыс өтіліне талап қоймай техникалық, кәсіптік, орта білімнен кейінгі білімі.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Қорғаныс министрінің 30.09.2021 </w:t>
      </w:r>
      <w:r>
        <w:rPr>
          <w:rFonts w:ascii="Times New Roman"/>
          <w:b w:val="false"/>
          <w:i w:val="false"/>
          <w:color w:val="00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left"/>
      </w:pPr>
      <w:r>
        <w:rPr>
          <w:rFonts w:ascii="Times New Roman"/>
          <w:b/>
          <w:i w:val="false"/>
          <w:color w:val="000000"/>
        </w:rPr>
        <w:t xml:space="preserve"> 3-параграф. Келісімшарт бойынша әскери қызметке қабылдау жөніндегі инспектор</w:t>
      </w:r>
    </w:p>
    <w:bookmarkEnd w:id="31"/>
    <w:bookmarkStart w:name="z34" w:id="32"/>
    <w:p>
      <w:pPr>
        <w:spacing w:after="0"/>
        <w:ind w:left="0"/>
        <w:jc w:val="both"/>
      </w:pPr>
      <w:r>
        <w:rPr>
          <w:rFonts w:ascii="Times New Roman"/>
          <w:b w:val="false"/>
          <w:i w:val="false"/>
          <w:color w:val="000000"/>
          <w:sz w:val="28"/>
        </w:rPr>
        <w:t>
      16. Лауазымдық міндеттері:</w:t>
      </w:r>
    </w:p>
    <w:bookmarkEnd w:id="32"/>
    <w:p>
      <w:pPr>
        <w:spacing w:after="0"/>
        <w:ind w:left="0"/>
        <w:jc w:val="both"/>
      </w:pPr>
      <w:r>
        <w:rPr>
          <w:rFonts w:ascii="Times New Roman"/>
          <w:b w:val="false"/>
          <w:i w:val="false"/>
          <w:color w:val="000000"/>
          <w:sz w:val="28"/>
        </w:rPr>
        <w:t>
      запастағы әскери міндеттілерді келісімшарт бойынша әскери қызметке қабылдау мен айқындауды жүргізу жоспарларын әзірлеуге және оларды нақтылауға қатысады;</w:t>
      </w:r>
    </w:p>
    <w:p>
      <w:pPr>
        <w:spacing w:after="0"/>
        <w:ind w:left="0"/>
        <w:jc w:val="both"/>
      </w:pPr>
      <w:r>
        <w:rPr>
          <w:rFonts w:ascii="Times New Roman"/>
          <w:b w:val="false"/>
          <w:i w:val="false"/>
          <w:color w:val="000000"/>
          <w:sz w:val="28"/>
        </w:rPr>
        <w:t>
      Қазақстан Республикасының Қарулы Күштерін, басқа да әскерлері мен әскери құралымдарын келісімшарт бойынша сарбаздармен, сержанттармен және запастағы офицерлермен жасақтауға арналған тапсырманы орындауға шешім қабылдауға қатысады, сондай-ақ олардың толық және сапалы орындалуына бақылауды жүзеге асырады;</w:t>
      </w:r>
    </w:p>
    <w:p>
      <w:pPr>
        <w:spacing w:after="0"/>
        <w:ind w:left="0"/>
        <w:jc w:val="both"/>
      </w:pPr>
      <w:r>
        <w:rPr>
          <w:rFonts w:ascii="Times New Roman"/>
          <w:b w:val="false"/>
          <w:i w:val="false"/>
          <w:color w:val="000000"/>
          <w:sz w:val="28"/>
        </w:rPr>
        <w:t>
      қызметтік істер жөніндегі негізгі іс-шаралар жоспарын, жеке құрамның кәсіби даярлығын жетілдіру жоспарын әзірлеуге қатысады;</w:t>
      </w:r>
    </w:p>
    <w:p>
      <w:pPr>
        <w:spacing w:after="0"/>
        <w:ind w:left="0"/>
        <w:jc w:val="both"/>
      </w:pPr>
      <w:r>
        <w:rPr>
          <w:rFonts w:ascii="Times New Roman"/>
          <w:b w:val="false"/>
          <w:i w:val="false"/>
          <w:color w:val="000000"/>
          <w:sz w:val="28"/>
        </w:rPr>
        <w:t>
      келісімшарт бойынша әскери қызметке қабылдау жөніндегі бөлімшенің жасақталатын әскери бөлімдердің қолбасшылығымен кандидаттарды іріктеу, зерделеу және келісімшарт бойынша әскери қызметке айқындау мәселелері бойынша өзара іс-қимылын ұйымдастыруға қатысады;</w:t>
      </w:r>
    </w:p>
    <w:p>
      <w:pPr>
        <w:spacing w:after="0"/>
        <w:ind w:left="0"/>
        <w:jc w:val="both"/>
      </w:pPr>
      <w:r>
        <w:rPr>
          <w:rFonts w:ascii="Times New Roman"/>
          <w:b w:val="false"/>
          <w:i w:val="false"/>
          <w:color w:val="000000"/>
          <w:sz w:val="28"/>
        </w:rPr>
        <w:t>
      келісімшарт бойынша әскери қызметке іріктеу және қабылдау жөніндегі іс-шараларды жүргізуге қатысады;</w:t>
      </w:r>
    </w:p>
    <w:p>
      <w:pPr>
        <w:spacing w:after="0"/>
        <w:ind w:left="0"/>
        <w:jc w:val="both"/>
      </w:pPr>
      <w:r>
        <w:rPr>
          <w:rFonts w:ascii="Times New Roman"/>
          <w:b w:val="false"/>
          <w:i w:val="false"/>
          <w:color w:val="000000"/>
          <w:sz w:val="28"/>
        </w:rPr>
        <w:t>
      жеке құраммен арнайы даярлық бойынша сабақтар өткізуге қатысады;</w:t>
      </w:r>
    </w:p>
    <w:p>
      <w:pPr>
        <w:spacing w:after="0"/>
        <w:ind w:left="0"/>
        <w:jc w:val="both"/>
      </w:pPr>
      <w:r>
        <w:rPr>
          <w:rFonts w:ascii="Times New Roman"/>
          <w:b w:val="false"/>
          <w:i w:val="false"/>
          <w:color w:val="000000"/>
          <w:sz w:val="28"/>
        </w:rPr>
        <w:t>
      ерікті түрде келісімшарт бойынша әскери қызметке кандидаттарды айқындау заңдылығын бақылауды жүзеге асыруға қатысады;</w:t>
      </w:r>
    </w:p>
    <w:p>
      <w:pPr>
        <w:spacing w:after="0"/>
        <w:ind w:left="0"/>
        <w:jc w:val="both"/>
      </w:pPr>
      <w:r>
        <w:rPr>
          <w:rFonts w:ascii="Times New Roman"/>
          <w:b w:val="false"/>
          <w:i w:val="false"/>
          <w:color w:val="000000"/>
          <w:sz w:val="28"/>
        </w:rPr>
        <w:t>
      азаматтарды қабылдауды жүргізеді, сарбаздар, сержанттар мен запастағы офицерлер лауазымдарына келісімшарт бойынша әскери қызметке қабылдау мәселелері жөніндегі азаматтардың өтініштерін қарайды;</w:t>
      </w:r>
    </w:p>
    <w:p>
      <w:pPr>
        <w:spacing w:after="0"/>
        <w:ind w:left="0"/>
        <w:jc w:val="both"/>
      </w:pPr>
      <w:r>
        <w:rPr>
          <w:rFonts w:ascii="Times New Roman"/>
          <w:b w:val="false"/>
          <w:i w:val="false"/>
          <w:color w:val="000000"/>
          <w:sz w:val="28"/>
        </w:rPr>
        <w:t>
      әдістемелік және басқа да құжаттарды, сондай-ақ әзірленген жобалар мен бағдарламаларды жүзеге асыру жөніндегі ұсыныстарды әзірлейді;</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жүйелендіреді, қажетті есептерді жүргізеді;</w:t>
      </w:r>
    </w:p>
    <w:p>
      <w:pPr>
        <w:spacing w:after="0"/>
        <w:ind w:left="0"/>
        <w:jc w:val="both"/>
      </w:pPr>
      <w:r>
        <w:rPr>
          <w:rFonts w:ascii="Times New Roman"/>
          <w:b w:val="false"/>
          <w:i w:val="false"/>
          <w:color w:val="000000"/>
          <w:sz w:val="28"/>
        </w:rPr>
        <w:t>
      құжаттаманы, сондай-ақ бекітілген нысандар бойынша белгіленген есептілікті жасауға қатысады;</w:t>
      </w:r>
    </w:p>
    <w:p>
      <w:pPr>
        <w:spacing w:after="0"/>
        <w:ind w:left="0"/>
        <w:jc w:val="both"/>
      </w:pPr>
      <w:r>
        <w:rPr>
          <w:rFonts w:ascii="Times New Roman"/>
          <w:b w:val="false"/>
          <w:i w:val="false"/>
          <w:color w:val="000000"/>
          <w:sz w:val="28"/>
        </w:rPr>
        <w:t>
      тиімді жұмысты қамтамасыз ететін шығармашылық бастаманы, рационализаторлықты, өнертапқыштықты дамытуға, отандық және шетелдік ғылымның, техниканың жетістіктерін енгізуге, озық тәжірибені пайдалануға ықпал етеді;</w:t>
      </w:r>
    </w:p>
    <w:p>
      <w:pPr>
        <w:spacing w:after="0"/>
        <w:ind w:left="0"/>
        <w:jc w:val="both"/>
      </w:pPr>
      <w:r>
        <w:rPr>
          <w:rFonts w:ascii="Times New Roman"/>
          <w:b w:val="false"/>
          <w:i w:val="false"/>
          <w:color w:val="000000"/>
          <w:sz w:val="28"/>
        </w:rPr>
        <w:t>
      лауазымдық міндеттер ауқымында және бір сатыға жоғары басшылық құжаттардың талаптарын зерделейді және орындайды.</w:t>
      </w:r>
    </w:p>
    <w:bookmarkStart w:name="z35" w:id="33"/>
    <w:p>
      <w:pPr>
        <w:spacing w:after="0"/>
        <w:ind w:left="0"/>
        <w:jc w:val="both"/>
      </w:pPr>
      <w:r>
        <w:rPr>
          <w:rFonts w:ascii="Times New Roman"/>
          <w:b w:val="false"/>
          <w:i w:val="false"/>
          <w:color w:val="000000"/>
          <w:sz w:val="28"/>
        </w:rPr>
        <w:t>
      17. Мыналарды:</w:t>
      </w:r>
    </w:p>
    <w:bookmarkEnd w:id="33"/>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xml:space="preserve">
      орындалатын жұмыс мәселелері бойынша әдістемелік және басқа да материалдарды; </w:t>
      </w:r>
    </w:p>
    <w:p>
      <w:pPr>
        <w:spacing w:after="0"/>
        <w:ind w:left="0"/>
        <w:jc w:val="both"/>
      </w:pPr>
      <w:r>
        <w:rPr>
          <w:rFonts w:ascii="Times New Roman"/>
          <w:b w:val="false"/>
          <w:i w:val="false"/>
          <w:color w:val="000000"/>
          <w:sz w:val="28"/>
        </w:rPr>
        <w:t>
      техникалық даму перспективаларын;</w:t>
      </w:r>
    </w:p>
    <w:p>
      <w:pPr>
        <w:spacing w:after="0"/>
        <w:ind w:left="0"/>
        <w:jc w:val="both"/>
      </w:pPr>
      <w:r>
        <w:rPr>
          <w:rFonts w:ascii="Times New Roman"/>
          <w:b w:val="false"/>
          <w:i w:val="false"/>
          <w:color w:val="000000"/>
          <w:sz w:val="28"/>
        </w:rPr>
        <w:t xml:space="preserve">
      пайдаланылатын техникалық құралдар жұмысының қағидаттарын, техникалық сипаттамаларын, құрылымдық ерекшеліктерін, қазіргі заманғы есептеу техникасы, коммуникациялар мен байланыс құралдарын, зерттеу әдістерін, жұмыстарды орындау қағидалары мен шарттарын; </w:t>
      </w:r>
    </w:p>
    <w:p>
      <w:pPr>
        <w:spacing w:after="0"/>
        <w:ind w:left="0"/>
        <w:jc w:val="both"/>
      </w:pPr>
      <w:r>
        <w:rPr>
          <w:rFonts w:ascii="Times New Roman"/>
          <w:b w:val="false"/>
          <w:i w:val="false"/>
          <w:color w:val="000000"/>
          <w:sz w:val="28"/>
        </w:rPr>
        <w:t xml:space="preserve">
      құжаттамаға қойылатын негізгі талаптарды, қолданыстағы стандарттарды, техникалық шарттарды, құжаттаманы дайындау мен ресімдеу жөніндегі ережелер мен нұсқауларды, техникалық есептеулерді жүргізу әдістерін, ғылым мен техника жетістіктерін, тиісті қызмет саласындағы озық отандық және шетелдік тәжірибені; </w:t>
      </w:r>
    </w:p>
    <w:p>
      <w:pPr>
        <w:spacing w:after="0"/>
        <w:ind w:left="0"/>
        <w:jc w:val="both"/>
      </w:pPr>
      <w:r>
        <w:rPr>
          <w:rFonts w:ascii="Times New Roman"/>
          <w:b w:val="false"/>
          <w:i w:val="false"/>
          <w:color w:val="000000"/>
          <w:sz w:val="28"/>
        </w:rPr>
        <w:t>
      еңбекті және басқаруды ұйымдастыру негіздерін, еңбекті қорғау қағидалары мен қауіпсіздік нормаларын білуге тиіс.</w:t>
      </w:r>
    </w:p>
    <w:bookmarkStart w:name="z36" w:id="34"/>
    <w:p>
      <w:pPr>
        <w:spacing w:after="0"/>
        <w:ind w:left="0"/>
        <w:jc w:val="both"/>
      </w:pPr>
      <w:r>
        <w:rPr>
          <w:rFonts w:ascii="Times New Roman"/>
          <w:b w:val="false"/>
          <w:i w:val="false"/>
          <w:color w:val="000000"/>
          <w:sz w:val="28"/>
        </w:rPr>
        <w:t>
      18. Біліктілікке қойылатын талаптар:</w:t>
      </w:r>
    </w:p>
    <w:bookmarkEnd w:id="34"/>
    <w:p>
      <w:pPr>
        <w:spacing w:after="0"/>
        <w:ind w:left="0"/>
        <w:jc w:val="both"/>
      </w:pPr>
      <w:r>
        <w:rPr>
          <w:rFonts w:ascii="Times New Roman"/>
          <w:b w:val="false"/>
          <w:i w:val="false"/>
          <w:color w:val="000000"/>
          <w:sz w:val="28"/>
        </w:rPr>
        <w:t>
      1) біліктілігі жоғары деңгейдегі маман:</w:t>
      </w:r>
    </w:p>
    <w:p>
      <w:pPr>
        <w:spacing w:after="0"/>
        <w:ind w:left="0"/>
        <w:jc w:val="both"/>
      </w:pPr>
      <w:r>
        <w:rPr>
          <w:rFonts w:ascii="Times New Roman"/>
          <w:b w:val="false"/>
          <w:i w:val="false"/>
          <w:color w:val="000000"/>
          <w:sz w:val="28"/>
        </w:rPr>
        <w:t xml:space="preserve">
      жоғары санатты: жоғары (немесе жоғары оқу орнынан кейінгі)білімі және бірінші санатты инспектор лауазымында кемінде 3 жыл жұмыс өтілі; </w:t>
      </w:r>
    </w:p>
    <w:p>
      <w:pPr>
        <w:spacing w:after="0"/>
        <w:ind w:left="0"/>
        <w:jc w:val="both"/>
      </w:pPr>
      <w:r>
        <w:rPr>
          <w:rFonts w:ascii="Times New Roman"/>
          <w:b w:val="false"/>
          <w:i w:val="false"/>
          <w:color w:val="000000"/>
          <w:sz w:val="28"/>
        </w:rPr>
        <w:t xml:space="preserve">
      бірінші санатты: жоғары (немесе жоғары оқу орнынан кейінгі)білімі және екінші санатты инспектор лауазымында кемінде 2 жыл жұмыс өтілі; </w:t>
      </w:r>
    </w:p>
    <w:p>
      <w:pPr>
        <w:spacing w:after="0"/>
        <w:ind w:left="0"/>
        <w:jc w:val="both"/>
      </w:pPr>
      <w:r>
        <w:rPr>
          <w:rFonts w:ascii="Times New Roman"/>
          <w:b w:val="false"/>
          <w:i w:val="false"/>
          <w:color w:val="000000"/>
          <w:sz w:val="28"/>
        </w:rPr>
        <w:t>
      екінші санатты: жоғары(немесе жоғары оқу орнынан кейінгі) білімі және санаты жоқ инспектор лауазымында кемінде 1 жыл жұмыс өтілі;</w:t>
      </w:r>
    </w:p>
    <w:p>
      <w:pPr>
        <w:spacing w:after="0"/>
        <w:ind w:left="0"/>
        <w:jc w:val="both"/>
      </w:pPr>
      <w:r>
        <w:rPr>
          <w:rFonts w:ascii="Times New Roman"/>
          <w:b w:val="false"/>
          <w:i w:val="false"/>
          <w:color w:val="000000"/>
          <w:sz w:val="28"/>
        </w:rPr>
        <w:t>
      санаты жоқ: жұмыс өтіліне талап қоймай жоғары(немесе жоғары оқу орнынан кейінгі) білімі;</w:t>
      </w:r>
    </w:p>
    <w:p>
      <w:pPr>
        <w:spacing w:after="0"/>
        <w:ind w:left="0"/>
        <w:jc w:val="both"/>
      </w:pPr>
      <w:r>
        <w:rPr>
          <w:rFonts w:ascii="Times New Roman"/>
          <w:b w:val="false"/>
          <w:i w:val="false"/>
          <w:color w:val="000000"/>
          <w:sz w:val="28"/>
        </w:rPr>
        <w:t xml:space="preserve">
      2) біліктілігі орташа деңгейдегі маман: </w:t>
      </w:r>
    </w:p>
    <w:p>
      <w:pPr>
        <w:spacing w:after="0"/>
        <w:ind w:left="0"/>
        <w:jc w:val="both"/>
      </w:pPr>
      <w:r>
        <w:rPr>
          <w:rFonts w:ascii="Times New Roman"/>
          <w:b w:val="false"/>
          <w:i w:val="false"/>
          <w:color w:val="000000"/>
          <w:sz w:val="28"/>
        </w:rPr>
        <w:t xml:space="preserve">
      жоғары санатты: техникалық, кәсіптік, орта білімнен кейінгі біліміжәне бірінші санатты инспектор лауазымында кемінде 3 жыл жұмыс өтілі; </w:t>
      </w:r>
    </w:p>
    <w:p>
      <w:pPr>
        <w:spacing w:after="0"/>
        <w:ind w:left="0"/>
        <w:jc w:val="both"/>
      </w:pPr>
      <w:r>
        <w:rPr>
          <w:rFonts w:ascii="Times New Roman"/>
          <w:b w:val="false"/>
          <w:i w:val="false"/>
          <w:color w:val="000000"/>
          <w:sz w:val="28"/>
        </w:rPr>
        <w:t xml:space="preserve">
      бірінші санатты: техникалық, кәсіптік, орта білімнен кейінгі біліміжәне екінші санатты инспектор лауазымында кемінде 2 жыл жұмыс өтілі; </w:t>
      </w:r>
    </w:p>
    <w:p>
      <w:pPr>
        <w:spacing w:after="0"/>
        <w:ind w:left="0"/>
        <w:jc w:val="both"/>
      </w:pPr>
      <w:r>
        <w:rPr>
          <w:rFonts w:ascii="Times New Roman"/>
          <w:b w:val="false"/>
          <w:i w:val="false"/>
          <w:color w:val="000000"/>
          <w:sz w:val="28"/>
        </w:rPr>
        <w:t xml:space="preserve">
      екінші санатты: техникалық, кәсіптік, орта білімнен кейінгі біліміжәне инспектор лауазымында кемінде 1 жыл жұмыс өтілі; </w:t>
      </w:r>
    </w:p>
    <w:p>
      <w:pPr>
        <w:spacing w:after="0"/>
        <w:ind w:left="0"/>
        <w:jc w:val="both"/>
      </w:pPr>
      <w:r>
        <w:rPr>
          <w:rFonts w:ascii="Times New Roman"/>
          <w:b w:val="false"/>
          <w:i w:val="false"/>
          <w:color w:val="000000"/>
          <w:sz w:val="28"/>
        </w:rPr>
        <w:t>
      санаты жоқ: жұмыс өтіліне талап қоймай техникалық, кәсіптік, орта білімнен кейінгі білімі.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Қорғаныс министрінің 30.09.2021 </w:t>
      </w:r>
      <w:r>
        <w:rPr>
          <w:rFonts w:ascii="Times New Roman"/>
          <w:b w:val="false"/>
          <w:i w:val="false"/>
          <w:color w:val="00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5"/>
    <w:p>
      <w:pPr>
        <w:spacing w:after="0"/>
        <w:ind w:left="0"/>
        <w:jc w:val="left"/>
      </w:pPr>
      <w:r>
        <w:rPr>
          <w:rFonts w:ascii="Times New Roman"/>
          <w:b/>
          <w:i w:val="false"/>
          <w:color w:val="000000"/>
        </w:rPr>
        <w:t xml:space="preserve"> 4-параграф. Әскери қызметке шақыру жөніндегі инспектор</w:t>
      </w:r>
    </w:p>
    <w:bookmarkEnd w:id="35"/>
    <w:bookmarkStart w:name="z38" w:id="36"/>
    <w:p>
      <w:pPr>
        <w:spacing w:after="0"/>
        <w:ind w:left="0"/>
        <w:jc w:val="both"/>
      </w:pPr>
      <w:r>
        <w:rPr>
          <w:rFonts w:ascii="Times New Roman"/>
          <w:b w:val="false"/>
          <w:i w:val="false"/>
          <w:color w:val="000000"/>
          <w:sz w:val="28"/>
        </w:rPr>
        <w:t>
      19. Лауазымдық міндеттері:</w:t>
      </w:r>
    </w:p>
    <w:bookmarkEnd w:id="36"/>
    <w:p>
      <w:pPr>
        <w:spacing w:after="0"/>
        <w:ind w:left="0"/>
        <w:jc w:val="both"/>
      </w:pPr>
      <w:r>
        <w:rPr>
          <w:rFonts w:ascii="Times New Roman"/>
          <w:b w:val="false"/>
          <w:i w:val="false"/>
          <w:color w:val="000000"/>
          <w:sz w:val="28"/>
        </w:rPr>
        <w:t>
      жастарды әскерге шақыру учаскелеріне тіркеу, азаматтарды Қазақстан Республикасының Қарулы Күштері, басқа да әскерлері мен әскери құралымдары қатарына әскерге шақыруды жүргізу туралы шешімді әзірлеуге қатысады;</w:t>
      </w:r>
    </w:p>
    <w:p>
      <w:pPr>
        <w:spacing w:after="0"/>
        <w:ind w:left="0"/>
        <w:jc w:val="both"/>
      </w:pPr>
      <w:r>
        <w:rPr>
          <w:rFonts w:ascii="Times New Roman"/>
          <w:b w:val="false"/>
          <w:i w:val="false"/>
          <w:color w:val="000000"/>
          <w:sz w:val="28"/>
        </w:rPr>
        <w:t>
      әскери қызметке шақыру жөніндегі бөлімшенің жұмысын жоспарлауға және оны ұйымдастыруға қатысады;</w:t>
      </w:r>
    </w:p>
    <w:p>
      <w:pPr>
        <w:spacing w:after="0"/>
        <w:ind w:left="0"/>
        <w:jc w:val="both"/>
      </w:pPr>
      <w:r>
        <w:rPr>
          <w:rFonts w:ascii="Times New Roman"/>
          <w:b w:val="false"/>
          <w:i w:val="false"/>
          <w:color w:val="000000"/>
          <w:sz w:val="28"/>
        </w:rPr>
        <w:t>
      азаматтарды әскерге шақыру учаскелеріне тіркеу және азаматтарды мерзімді әскери қызметке шақыру жөніндегі ұсыныстарды әзірлеуге және қарауға ұсынуға қатысады;</w:t>
      </w:r>
    </w:p>
    <w:p>
      <w:pPr>
        <w:spacing w:after="0"/>
        <w:ind w:left="0"/>
        <w:jc w:val="both"/>
      </w:pPr>
      <w:r>
        <w:rPr>
          <w:rFonts w:ascii="Times New Roman"/>
          <w:b w:val="false"/>
          <w:i w:val="false"/>
          <w:color w:val="000000"/>
          <w:sz w:val="28"/>
        </w:rPr>
        <w:t>
      азаматтарды әскерге шақыру учаскелеріне тіркеуді жүзеге асыруға қатысады;</w:t>
      </w:r>
    </w:p>
    <w:p>
      <w:pPr>
        <w:spacing w:after="0"/>
        <w:ind w:left="0"/>
        <w:jc w:val="both"/>
      </w:pPr>
      <w:r>
        <w:rPr>
          <w:rFonts w:ascii="Times New Roman"/>
          <w:b w:val="false"/>
          <w:i w:val="false"/>
          <w:color w:val="000000"/>
          <w:sz w:val="28"/>
        </w:rPr>
        <w:t>
      әскерге шақыру жасындағы адамдарды толық және сапалы есепке алуды қамтамасыз етеді;</w:t>
      </w:r>
    </w:p>
    <w:p>
      <w:pPr>
        <w:spacing w:after="0"/>
        <w:ind w:left="0"/>
        <w:jc w:val="both"/>
      </w:pPr>
      <w:r>
        <w:rPr>
          <w:rFonts w:ascii="Times New Roman"/>
          <w:b w:val="false"/>
          <w:i w:val="false"/>
          <w:color w:val="000000"/>
          <w:sz w:val="28"/>
        </w:rPr>
        <w:t>
      әскерге шақырылушыларды Қазақстан Республикасының Қарулы Күштері түрлері бойынша анағұрлым дұрыс бөлу мақсатында жастарды кәсіби-психологиялық іріктеуді жүргізуді ұйымдастырады;</w:t>
      </w:r>
    </w:p>
    <w:p>
      <w:pPr>
        <w:spacing w:after="0"/>
        <w:ind w:left="0"/>
        <w:jc w:val="both"/>
      </w:pPr>
      <w:r>
        <w:rPr>
          <w:rFonts w:ascii="Times New Roman"/>
          <w:b w:val="false"/>
          <w:i w:val="false"/>
          <w:color w:val="000000"/>
          <w:sz w:val="28"/>
        </w:rPr>
        <w:t>
      азаматтарды тіркеуді және мерзімді әскери қызметке шақыруды жүргізу үшін тартылған әскерге шақыру комиссиясының мүшелерімен, дәрігер мамандармен, техникалық нұсқау беру жұмыскерлермен нұсқау беру-әдістемелік сабақтар өткізуге қатысады;</w:t>
      </w:r>
    </w:p>
    <w:p>
      <w:pPr>
        <w:spacing w:after="0"/>
        <w:ind w:left="0"/>
        <w:jc w:val="both"/>
      </w:pPr>
      <w:r>
        <w:rPr>
          <w:rFonts w:ascii="Times New Roman"/>
          <w:b w:val="false"/>
          <w:i w:val="false"/>
          <w:color w:val="000000"/>
          <w:sz w:val="28"/>
        </w:rPr>
        <w:t>
      азаматтарды қабылдауды жүргізеді, азаматтарды тіркеу және мерзімді әскери қызметке шақыру жүргізу мәселелері жөніндегі азаматтардың өтініштерін қарайды;</w:t>
      </w:r>
    </w:p>
    <w:p>
      <w:pPr>
        <w:spacing w:after="0"/>
        <w:ind w:left="0"/>
        <w:jc w:val="both"/>
      </w:pPr>
      <w:r>
        <w:rPr>
          <w:rFonts w:ascii="Times New Roman"/>
          <w:b w:val="false"/>
          <w:i w:val="false"/>
          <w:color w:val="000000"/>
          <w:sz w:val="28"/>
        </w:rPr>
        <w:t>
      әдістемелік және басқа да құжаттарды, сондай-ақ әзірленген жобалар мен бағдарламаларды жүзеге асыру жөніндегі ұсыныстарды әзірлейді;</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жүйелендіреді, қажетті есептерді жүргізеді;</w:t>
      </w:r>
    </w:p>
    <w:p>
      <w:pPr>
        <w:spacing w:after="0"/>
        <w:ind w:left="0"/>
        <w:jc w:val="both"/>
      </w:pPr>
      <w:r>
        <w:rPr>
          <w:rFonts w:ascii="Times New Roman"/>
          <w:b w:val="false"/>
          <w:i w:val="false"/>
          <w:color w:val="000000"/>
          <w:sz w:val="28"/>
        </w:rPr>
        <w:t>
      құжаттаманы, сондай-ақ бекітілген нысандар бойынша белгіленген есептілікті жасауға қатысады;</w:t>
      </w:r>
    </w:p>
    <w:p>
      <w:pPr>
        <w:spacing w:after="0"/>
        <w:ind w:left="0"/>
        <w:jc w:val="both"/>
      </w:pPr>
      <w:r>
        <w:rPr>
          <w:rFonts w:ascii="Times New Roman"/>
          <w:b w:val="false"/>
          <w:i w:val="false"/>
          <w:color w:val="000000"/>
          <w:sz w:val="28"/>
        </w:rPr>
        <w:t>
      тиімді жұмысты қамтамасыз ететін шығармашылық бастаманы, рационализаторлықты, өнертапқыштықты дамытуға, отандық және шетелдік ғылымның, техниканың жетістіктерін енгізуге, озық тәжірибені пайдалануға ықпал етеді;</w:t>
      </w:r>
    </w:p>
    <w:p>
      <w:pPr>
        <w:spacing w:after="0"/>
        <w:ind w:left="0"/>
        <w:jc w:val="both"/>
      </w:pPr>
      <w:r>
        <w:rPr>
          <w:rFonts w:ascii="Times New Roman"/>
          <w:b w:val="false"/>
          <w:i w:val="false"/>
          <w:color w:val="000000"/>
          <w:sz w:val="28"/>
        </w:rPr>
        <w:t>
      лауазымдық міндеттер ауқымда және бір сатыға жоғары басшылық құжаттардың талаптарын зерделейді және орындайды.</w:t>
      </w:r>
    </w:p>
    <w:bookmarkStart w:name="z39" w:id="37"/>
    <w:p>
      <w:pPr>
        <w:spacing w:after="0"/>
        <w:ind w:left="0"/>
        <w:jc w:val="both"/>
      </w:pPr>
      <w:r>
        <w:rPr>
          <w:rFonts w:ascii="Times New Roman"/>
          <w:b w:val="false"/>
          <w:i w:val="false"/>
          <w:color w:val="000000"/>
          <w:sz w:val="28"/>
        </w:rPr>
        <w:t>
      20. Мыналарды:</w:t>
      </w:r>
    </w:p>
    <w:bookmarkEnd w:id="37"/>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xml:space="preserve">
      орындалатын жұмыс мәселелері бойынша әдістемелік және басқа да материалдарды; </w:t>
      </w:r>
    </w:p>
    <w:p>
      <w:pPr>
        <w:spacing w:after="0"/>
        <w:ind w:left="0"/>
        <w:jc w:val="both"/>
      </w:pPr>
      <w:r>
        <w:rPr>
          <w:rFonts w:ascii="Times New Roman"/>
          <w:b w:val="false"/>
          <w:i w:val="false"/>
          <w:color w:val="000000"/>
          <w:sz w:val="28"/>
        </w:rPr>
        <w:t>
      техникалық даму перспективаларын;</w:t>
      </w:r>
    </w:p>
    <w:p>
      <w:pPr>
        <w:spacing w:after="0"/>
        <w:ind w:left="0"/>
        <w:jc w:val="both"/>
      </w:pPr>
      <w:r>
        <w:rPr>
          <w:rFonts w:ascii="Times New Roman"/>
          <w:b w:val="false"/>
          <w:i w:val="false"/>
          <w:color w:val="000000"/>
          <w:sz w:val="28"/>
        </w:rPr>
        <w:t xml:space="preserve">
      пайдаланылатын техникалық құралдар жұмысының қағидаттарын, техникалық сипаттамаларын, құрылымдық ерекшеліктерін, қазіргі заманғы есептеу техникасы, коммуникациялар мен байланыс құралдарын; </w:t>
      </w:r>
    </w:p>
    <w:p>
      <w:pPr>
        <w:spacing w:after="0"/>
        <w:ind w:left="0"/>
        <w:jc w:val="both"/>
      </w:pPr>
      <w:r>
        <w:rPr>
          <w:rFonts w:ascii="Times New Roman"/>
          <w:b w:val="false"/>
          <w:i w:val="false"/>
          <w:color w:val="000000"/>
          <w:sz w:val="28"/>
        </w:rPr>
        <w:t>
      зерттеу әдістерін, жұмыстарды орындау қағидалары мен шарттарын;</w:t>
      </w:r>
    </w:p>
    <w:p>
      <w:pPr>
        <w:spacing w:after="0"/>
        <w:ind w:left="0"/>
        <w:jc w:val="both"/>
      </w:pPr>
      <w:r>
        <w:rPr>
          <w:rFonts w:ascii="Times New Roman"/>
          <w:b w:val="false"/>
          <w:i w:val="false"/>
          <w:color w:val="000000"/>
          <w:sz w:val="28"/>
        </w:rPr>
        <w:t xml:space="preserve">
      құжаттамаға қойылатын негізгі талаптарды, қолданыстағы стандарттарды, құжаттаманы жасау мен ресімдеу жөніндегі техникалық шарттарды; </w:t>
      </w:r>
    </w:p>
    <w:p>
      <w:pPr>
        <w:spacing w:after="0"/>
        <w:ind w:left="0"/>
        <w:jc w:val="both"/>
      </w:pPr>
      <w:r>
        <w:rPr>
          <w:rFonts w:ascii="Times New Roman"/>
          <w:b w:val="false"/>
          <w:i w:val="false"/>
          <w:color w:val="000000"/>
          <w:sz w:val="28"/>
        </w:rPr>
        <w:t xml:space="preserve">
      техникалық есептерді жүргізу әдістерін; </w:t>
      </w:r>
    </w:p>
    <w:p>
      <w:pPr>
        <w:spacing w:after="0"/>
        <w:ind w:left="0"/>
        <w:jc w:val="both"/>
      </w:pPr>
      <w:r>
        <w:rPr>
          <w:rFonts w:ascii="Times New Roman"/>
          <w:b w:val="false"/>
          <w:i w:val="false"/>
          <w:color w:val="000000"/>
          <w:sz w:val="28"/>
        </w:rPr>
        <w:t xml:space="preserve">
      ғылым мен техника жетістіктерін, тиісті қызмет саласындағы озық отандық және шетелдік тәжірибені; </w:t>
      </w:r>
    </w:p>
    <w:p>
      <w:pPr>
        <w:spacing w:after="0"/>
        <w:ind w:left="0"/>
        <w:jc w:val="both"/>
      </w:pPr>
      <w:r>
        <w:rPr>
          <w:rFonts w:ascii="Times New Roman"/>
          <w:b w:val="false"/>
          <w:i w:val="false"/>
          <w:color w:val="000000"/>
          <w:sz w:val="28"/>
        </w:rPr>
        <w:t>
      еңбекті және басқаруды ұйымдастыру негіздерін, еңбекті қорғау қағидалары мен қауіпсіздік нормаларын білуге тиіс.</w:t>
      </w:r>
    </w:p>
    <w:bookmarkStart w:name="z40" w:id="38"/>
    <w:p>
      <w:pPr>
        <w:spacing w:after="0"/>
        <w:ind w:left="0"/>
        <w:jc w:val="both"/>
      </w:pPr>
      <w:r>
        <w:rPr>
          <w:rFonts w:ascii="Times New Roman"/>
          <w:b w:val="false"/>
          <w:i w:val="false"/>
          <w:color w:val="000000"/>
          <w:sz w:val="28"/>
        </w:rPr>
        <w:t>
      21. Біліктілікке қойылатын талаптар:</w:t>
      </w:r>
    </w:p>
    <w:bookmarkEnd w:id="38"/>
    <w:p>
      <w:pPr>
        <w:spacing w:after="0"/>
        <w:ind w:left="0"/>
        <w:jc w:val="both"/>
      </w:pPr>
      <w:r>
        <w:rPr>
          <w:rFonts w:ascii="Times New Roman"/>
          <w:b w:val="false"/>
          <w:i w:val="false"/>
          <w:color w:val="000000"/>
          <w:sz w:val="28"/>
        </w:rPr>
        <w:t>
      1) біліктілігі жоғары деңгейдегі маман:</w:t>
      </w:r>
    </w:p>
    <w:p>
      <w:pPr>
        <w:spacing w:after="0"/>
        <w:ind w:left="0"/>
        <w:jc w:val="both"/>
      </w:pPr>
      <w:r>
        <w:rPr>
          <w:rFonts w:ascii="Times New Roman"/>
          <w:b w:val="false"/>
          <w:i w:val="false"/>
          <w:color w:val="000000"/>
          <w:sz w:val="28"/>
        </w:rPr>
        <w:t xml:space="preserve">
      жоғары санатты: жоғары(немесе жоғары оқу орнынан кейінгі) білімі және бірінші санатты инспектор лауазымында кемінде 3 жыл жұмыс өтілі; </w:t>
      </w:r>
    </w:p>
    <w:p>
      <w:pPr>
        <w:spacing w:after="0"/>
        <w:ind w:left="0"/>
        <w:jc w:val="both"/>
      </w:pPr>
      <w:r>
        <w:rPr>
          <w:rFonts w:ascii="Times New Roman"/>
          <w:b w:val="false"/>
          <w:i w:val="false"/>
          <w:color w:val="000000"/>
          <w:sz w:val="28"/>
        </w:rPr>
        <w:t xml:space="preserve">
      бірінші санатты: жоғары(немесе жоғары оқу орнынан кейінгі) білімі және екінші санатты инспектор лауазымында кемінде 2 жыл жұмыс өтілі; </w:t>
      </w:r>
    </w:p>
    <w:p>
      <w:pPr>
        <w:spacing w:after="0"/>
        <w:ind w:left="0"/>
        <w:jc w:val="both"/>
      </w:pPr>
      <w:r>
        <w:rPr>
          <w:rFonts w:ascii="Times New Roman"/>
          <w:b w:val="false"/>
          <w:i w:val="false"/>
          <w:color w:val="000000"/>
          <w:sz w:val="28"/>
        </w:rPr>
        <w:t>
      екінші санатты: жоғары (немесе жоғары оқу орнынан кейінгі)білімі және санаты жоқ инспектор лауазымында кемінде 1 жыл жұмыс өтілі;</w:t>
      </w:r>
    </w:p>
    <w:p>
      <w:pPr>
        <w:spacing w:after="0"/>
        <w:ind w:left="0"/>
        <w:jc w:val="both"/>
      </w:pPr>
      <w:r>
        <w:rPr>
          <w:rFonts w:ascii="Times New Roman"/>
          <w:b w:val="false"/>
          <w:i w:val="false"/>
          <w:color w:val="000000"/>
          <w:sz w:val="28"/>
        </w:rPr>
        <w:t>
      санаты жоқ: жұмыс өтіліне талап қоймай жоғары(немесе жоғары оқу орнынан кейінгі)білімі;</w:t>
      </w:r>
    </w:p>
    <w:p>
      <w:pPr>
        <w:spacing w:after="0"/>
        <w:ind w:left="0"/>
        <w:jc w:val="both"/>
      </w:pPr>
      <w:r>
        <w:rPr>
          <w:rFonts w:ascii="Times New Roman"/>
          <w:b w:val="false"/>
          <w:i w:val="false"/>
          <w:color w:val="000000"/>
          <w:sz w:val="28"/>
        </w:rPr>
        <w:t xml:space="preserve">
      2) біліктілігі орташа деңгейдегі маман: </w:t>
      </w:r>
    </w:p>
    <w:p>
      <w:pPr>
        <w:spacing w:after="0"/>
        <w:ind w:left="0"/>
        <w:jc w:val="both"/>
      </w:pPr>
      <w:r>
        <w:rPr>
          <w:rFonts w:ascii="Times New Roman"/>
          <w:b w:val="false"/>
          <w:i w:val="false"/>
          <w:color w:val="000000"/>
          <w:sz w:val="28"/>
        </w:rPr>
        <w:t xml:space="preserve">
      жоғары санатты: техникалық, кәсіптік, орта білімнен кейінгі біліміжәне бірінші санатты инспектор лауазымында кемінде 3 жыл жұмыс өтілі; </w:t>
      </w:r>
    </w:p>
    <w:p>
      <w:pPr>
        <w:spacing w:after="0"/>
        <w:ind w:left="0"/>
        <w:jc w:val="both"/>
      </w:pPr>
      <w:r>
        <w:rPr>
          <w:rFonts w:ascii="Times New Roman"/>
          <w:b w:val="false"/>
          <w:i w:val="false"/>
          <w:color w:val="000000"/>
          <w:sz w:val="28"/>
        </w:rPr>
        <w:t xml:space="preserve">
      бірінші санатты: техникалық, кәсіптік, орта білімнен кейінгі біліміжәне екінші санатты инспектор лауазымында кемінде 2 жыл жұмыс өтілі; </w:t>
      </w:r>
    </w:p>
    <w:p>
      <w:pPr>
        <w:spacing w:after="0"/>
        <w:ind w:left="0"/>
        <w:jc w:val="both"/>
      </w:pPr>
      <w:r>
        <w:rPr>
          <w:rFonts w:ascii="Times New Roman"/>
          <w:b w:val="false"/>
          <w:i w:val="false"/>
          <w:color w:val="000000"/>
          <w:sz w:val="28"/>
        </w:rPr>
        <w:t>
      екінші санатты: техникалық, кәсіптік, орта білімнен кейінгі біліміжәне инспектор лауазымында кемінде 1 жыл жұмыс өтілі;</w:t>
      </w:r>
    </w:p>
    <w:p>
      <w:pPr>
        <w:spacing w:after="0"/>
        <w:ind w:left="0"/>
        <w:jc w:val="both"/>
      </w:pPr>
      <w:r>
        <w:rPr>
          <w:rFonts w:ascii="Times New Roman"/>
          <w:b w:val="false"/>
          <w:i w:val="false"/>
          <w:color w:val="000000"/>
          <w:sz w:val="28"/>
        </w:rPr>
        <w:t>
      санаты жоқ: жұмыс өтіліне талап қоймай техникалық, кәсіптік, орта білімнен кейінгі білімі.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Қорғаныс министрінің 30.09.2021 </w:t>
      </w:r>
      <w:r>
        <w:rPr>
          <w:rFonts w:ascii="Times New Roman"/>
          <w:b w:val="false"/>
          <w:i w:val="false"/>
          <w:color w:val="00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9"/>
    <w:p>
      <w:pPr>
        <w:spacing w:after="0"/>
        <w:ind w:left="0"/>
        <w:jc w:val="left"/>
      </w:pPr>
      <w:r>
        <w:rPr>
          <w:rFonts w:ascii="Times New Roman"/>
          <w:b/>
          <w:i w:val="false"/>
          <w:color w:val="000000"/>
        </w:rPr>
        <w:t xml:space="preserve"> 5-параграф. Әскери даярлық жөніндегі инспектор</w:t>
      </w:r>
    </w:p>
    <w:bookmarkEnd w:id="39"/>
    <w:bookmarkStart w:name="z42" w:id="40"/>
    <w:p>
      <w:pPr>
        <w:spacing w:after="0"/>
        <w:ind w:left="0"/>
        <w:jc w:val="both"/>
      </w:pPr>
      <w:r>
        <w:rPr>
          <w:rFonts w:ascii="Times New Roman"/>
          <w:b w:val="false"/>
          <w:i w:val="false"/>
          <w:color w:val="000000"/>
          <w:sz w:val="28"/>
        </w:rPr>
        <w:t>
      22. Лауазымдық міндеттері:</w:t>
      </w:r>
    </w:p>
    <w:bookmarkEnd w:id="40"/>
    <w:p>
      <w:pPr>
        <w:spacing w:after="0"/>
        <w:ind w:left="0"/>
        <w:jc w:val="both"/>
      </w:pPr>
      <w:r>
        <w:rPr>
          <w:rFonts w:ascii="Times New Roman"/>
          <w:b w:val="false"/>
          <w:i w:val="false"/>
          <w:color w:val="000000"/>
          <w:sz w:val="28"/>
        </w:rPr>
        <w:t>
      азаматтық оқу орындарының басшыларымен бірлесіп әскери-патриоттық тәрбиелеу жөнінде жоспар жасауға қатысады;</w:t>
      </w:r>
    </w:p>
    <w:p>
      <w:pPr>
        <w:spacing w:after="0"/>
        <w:ind w:left="0"/>
        <w:jc w:val="both"/>
      </w:pPr>
      <w:r>
        <w:rPr>
          <w:rFonts w:ascii="Times New Roman"/>
          <w:b w:val="false"/>
          <w:i w:val="false"/>
          <w:color w:val="000000"/>
          <w:sz w:val="28"/>
        </w:rPr>
        <w:t>
      азаматтық оқу орындарында жастарды әскери-патриоттық тәрбиелеу бойынша өткізілетін іс-шараларды есепке алуды және бақылауды жүргізеді;</w:t>
      </w:r>
    </w:p>
    <w:p>
      <w:pPr>
        <w:spacing w:after="0"/>
        <w:ind w:left="0"/>
        <w:jc w:val="both"/>
      </w:pPr>
      <w:r>
        <w:rPr>
          <w:rFonts w:ascii="Times New Roman"/>
          <w:b w:val="false"/>
          <w:i w:val="false"/>
          <w:color w:val="000000"/>
          <w:sz w:val="28"/>
        </w:rPr>
        <w:t>
      әскерге шақыру басталғанға дейін бекітіліп берілген әскерге шақырылушыларды зерделейді және оларға қажетті құжаттарды ресімдейді;</w:t>
      </w:r>
    </w:p>
    <w:p>
      <w:pPr>
        <w:spacing w:after="0"/>
        <w:ind w:left="0"/>
        <w:jc w:val="both"/>
      </w:pPr>
      <w:r>
        <w:rPr>
          <w:rFonts w:ascii="Times New Roman"/>
          <w:b w:val="false"/>
          <w:i w:val="false"/>
          <w:color w:val="000000"/>
          <w:sz w:val="28"/>
        </w:rPr>
        <w:t>
      жастарды Қазақстан Республикасының Қарулы Күштеріндегі, басқа да әскерлері мен әскери құралымдарындағы қызметке даярлау барысына бақылауды жүргізеді;</w:t>
      </w:r>
    </w:p>
    <w:p>
      <w:pPr>
        <w:spacing w:after="0"/>
        <w:ind w:left="0"/>
        <w:jc w:val="both"/>
      </w:pPr>
      <w:r>
        <w:rPr>
          <w:rFonts w:ascii="Times New Roman"/>
          <w:b w:val="false"/>
          <w:i w:val="false"/>
          <w:color w:val="000000"/>
          <w:sz w:val="28"/>
        </w:rPr>
        <w:t>
      жастарды Қазақстан Республикасының Қарулы Күштеріндегі, басқа да әскерлері мен әскери құралымдарындағы қызметке даярлауды жақсарту жөнінде ұсыныстар дайындайды;</w:t>
      </w:r>
    </w:p>
    <w:p>
      <w:pPr>
        <w:spacing w:after="0"/>
        <w:ind w:left="0"/>
        <w:jc w:val="both"/>
      </w:pPr>
      <w:r>
        <w:rPr>
          <w:rFonts w:ascii="Times New Roman"/>
          <w:b w:val="false"/>
          <w:i w:val="false"/>
          <w:color w:val="000000"/>
          <w:sz w:val="28"/>
        </w:rPr>
        <w:t>
      бастапқы әскери даярлық жөніндегі жоспарлау және есепке алу құжаттамасын әзірлейді, қызмет көрсетілетін әкімшілік-аумақтық бірлік аумағындағы азаматтық оқу орындарында істердің жай-күйін зерделейді;</w:t>
      </w:r>
    </w:p>
    <w:p>
      <w:pPr>
        <w:spacing w:after="0"/>
        <w:ind w:left="0"/>
        <w:jc w:val="both"/>
      </w:pPr>
      <w:r>
        <w:rPr>
          <w:rFonts w:ascii="Times New Roman"/>
          <w:b w:val="false"/>
          <w:i w:val="false"/>
          <w:color w:val="000000"/>
          <w:sz w:val="28"/>
        </w:rPr>
        <w:t>
      бекітілген сабақтар өткізу жоспарына сәйкес қызмет көрсетілетін әкімшілік-аумақтық бірлік аумағындағы оқу орындарының бастапқы әскери даярлықты ұйымдастырушы оқытушыларымен нұсқау беру-әдістемелік сабақтар өткізеді;</w:t>
      </w:r>
    </w:p>
    <w:p>
      <w:pPr>
        <w:spacing w:after="0"/>
        <w:ind w:left="0"/>
        <w:jc w:val="both"/>
      </w:pPr>
      <w:r>
        <w:rPr>
          <w:rFonts w:ascii="Times New Roman"/>
          <w:b w:val="false"/>
          <w:i w:val="false"/>
          <w:color w:val="000000"/>
          <w:sz w:val="28"/>
        </w:rPr>
        <w:t>
      қызмет көрсетілетін әкімшілік-аумақтық бірлік аумағындағы оқу орындарына ұйымдастырушы оқытушыларды іріктеуге қатысады;</w:t>
      </w:r>
    </w:p>
    <w:p>
      <w:pPr>
        <w:spacing w:after="0"/>
        <w:ind w:left="0"/>
        <w:jc w:val="both"/>
      </w:pPr>
      <w:r>
        <w:rPr>
          <w:rFonts w:ascii="Times New Roman"/>
          <w:b w:val="false"/>
          <w:i w:val="false"/>
          <w:color w:val="000000"/>
          <w:sz w:val="28"/>
        </w:rPr>
        <w:t>
      қызмет көрсетілетін әкімшілік-аумақтық бірлік әкімі шешімінің жобасына азаматтық оқу орындарындағы бастапқы әскери даярлық қорытындылары туралы ұсыныстар әзірлеуге қатысады;</w:t>
      </w:r>
    </w:p>
    <w:p>
      <w:pPr>
        <w:spacing w:after="0"/>
        <w:ind w:left="0"/>
        <w:jc w:val="both"/>
      </w:pPr>
      <w:r>
        <w:rPr>
          <w:rFonts w:ascii="Times New Roman"/>
          <w:b w:val="false"/>
          <w:i w:val="false"/>
          <w:color w:val="000000"/>
          <w:sz w:val="28"/>
        </w:rPr>
        <w:t>
      азаматтық оқу орындарында оқу-материалдық базаның бар болуына есеп жүргізеді және бастапқы әскери даярлық бойынша анықтама-баяндама дайындайды;</w:t>
      </w:r>
    </w:p>
    <w:p>
      <w:pPr>
        <w:spacing w:after="0"/>
        <w:ind w:left="0"/>
        <w:jc w:val="both"/>
      </w:pPr>
      <w:r>
        <w:rPr>
          <w:rFonts w:ascii="Times New Roman"/>
          <w:b w:val="false"/>
          <w:i w:val="false"/>
          <w:color w:val="000000"/>
          <w:sz w:val="28"/>
        </w:rPr>
        <w:t>
      бастапқы әскери даярлық курсынан өткен, спорттық разрядтары бар әскерге шақырылушылардың жеке істеріне өзгерістер енгізеді;</w:t>
      </w:r>
    </w:p>
    <w:p>
      <w:pPr>
        <w:spacing w:after="0"/>
        <w:ind w:left="0"/>
        <w:jc w:val="both"/>
      </w:pPr>
      <w:r>
        <w:rPr>
          <w:rFonts w:ascii="Times New Roman"/>
          <w:b w:val="false"/>
          <w:i w:val="false"/>
          <w:color w:val="000000"/>
          <w:sz w:val="28"/>
        </w:rPr>
        <w:t>
      есепті жауынгерлік және оқу қаруын, кіші калибрлі винтовкалар мен оқ-дәрілерді, әскери-патриоттық мүлікті сақтауды және есепке алуды қамтамасыз етеді;</w:t>
      </w:r>
    </w:p>
    <w:p>
      <w:pPr>
        <w:spacing w:after="0"/>
        <w:ind w:left="0"/>
        <w:jc w:val="both"/>
      </w:pPr>
      <w:r>
        <w:rPr>
          <w:rFonts w:ascii="Times New Roman"/>
          <w:b w:val="false"/>
          <w:i w:val="false"/>
          <w:color w:val="000000"/>
          <w:sz w:val="28"/>
        </w:rPr>
        <w:t>
      әскерге шақырылушыларды әскери оқу орындарына іріктеуге қатысады;</w:t>
      </w:r>
    </w:p>
    <w:p>
      <w:pPr>
        <w:spacing w:after="0"/>
        <w:ind w:left="0"/>
        <w:jc w:val="both"/>
      </w:pPr>
      <w:r>
        <w:rPr>
          <w:rFonts w:ascii="Times New Roman"/>
          <w:b w:val="false"/>
          <w:i w:val="false"/>
          <w:color w:val="000000"/>
          <w:sz w:val="28"/>
        </w:rPr>
        <w:t>
      әскери оқу орындарына іріктелген әскерге шақырылушыларды есепке алуға қатысады;</w:t>
      </w:r>
    </w:p>
    <w:p>
      <w:pPr>
        <w:spacing w:after="0"/>
        <w:ind w:left="0"/>
        <w:jc w:val="both"/>
      </w:pPr>
      <w:r>
        <w:rPr>
          <w:rFonts w:ascii="Times New Roman"/>
          <w:b w:val="false"/>
          <w:i w:val="false"/>
          <w:color w:val="000000"/>
          <w:sz w:val="28"/>
        </w:rPr>
        <w:t>
      әскери оқу орындарына қабылданған азаматтарды есепке алуға қатысады;</w:t>
      </w:r>
    </w:p>
    <w:p>
      <w:pPr>
        <w:spacing w:after="0"/>
        <w:ind w:left="0"/>
        <w:jc w:val="both"/>
      </w:pPr>
      <w:r>
        <w:rPr>
          <w:rFonts w:ascii="Times New Roman"/>
          <w:b w:val="false"/>
          <w:i w:val="false"/>
          <w:color w:val="000000"/>
          <w:sz w:val="28"/>
        </w:rPr>
        <w:t>
      азаматтарды қабылдауды жүргізеді, азаматтарды тіркеуді жүргізу және мерзімді әскери қызметке шақыру мәселелері жөніндегі азаматтардың өтініштерін қарайды;</w:t>
      </w:r>
    </w:p>
    <w:p>
      <w:pPr>
        <w:spacing w:after="0"/>
        <w:ind w:left="0"/>
        <w:jc w:val="both"/>
      </w:pPr>
      <w:r>
        <w:rPr>
          <w:rFonts w:ascii="Times New Roman"/>
          <w:b w:val="false"/>
          <w:i w:val="false"/>
          <w:color w:val="000000"/>
          <w:sz w:val="28"/>
        </w:rPr>
        <w:t>
      әдістемелік және басқа да құжаттарды, сондай-ақ әзірленген жобалар мен бағдарламаларды жүзеге асыру жөніндегі ұсыныстарды әзірлейді;</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жүйелендіреді, қажетті есептерді жүргізеді;</w:t>
      </w:r>
    </w:p>
    <w:p>
      <w:pPr>
        <w:spacing w:after="0"/>
        <w:ind w:left="0"/>
        <w:jc w:val="both"/>
      </w:pPr>
      <w:r>
        <w:rPr>
          <w:rFonts w:ascii="Times New Roman"/>
          <w:b w:val="false"/>
          <w:i w:val="false"/>
          <w:color w:val="000000"/>
          <w:sz w:val="28"/>
        </w:rPr>
        <w:t>
      құжаттаманы, сондай-ақ бекітілген нысандар бойынша белгіленген есептілікті жасауға қатысады;</w:t>
      </w:r>
    </w:p>
    <w:p>
      <w:pPr>
        <w:spacing w:after="0"/>
        <w:ind w:left="0"/>
        <w:jc w:val="both"/>
      </w:pPr>
      <w:r>
        <w:rPr>
          <w:rFonts w:ascii="Times New Roman"/>
          <w:b w:val="false"/>
          <w:i w:val="false"/>
          <w:color w:val="000000"/>
          <w:sz w:val="28"/>
        </w:rPr>
        <w:t>
      тиімді жұмысты қамтамасыз ететін шығармашылық бастаманы, рационализаторлықты, өнертапқыштықты дамытуға, отандық және шетелдік ғылымның, техниканың жетістіктерін енгізуге, озық тәжірибені пайдалануға ықпал етеді;</w:t>
      </w:r>
    </w:p>
    <w:p>
      <w:pPr>
        <w:spacing w:after="0"/>
        <w:ind w:left="0"/>
        <w:jc w:val="both"/>
      </w:pPr>
      <w:r>
        <w:rPr>
          <w:rFonts w:ascii="Times New Roman"/>
          <w:b w:val="false"/>
          <w:i w:val="false"/>
          <w:color w:val="000000"/>
          <w:sz w:val="28"/>
        </w:rPr>
        <w:t>
      лауазымдық міндеттер ауқымында және бір сатыға жоғары басшылық құжаттардың талаптарын зерделейді және орындайды.</w:t>
      </w:r>
    </w:p>
    <w:bookmarkStart w:name="z43" w:id="41"/>
    <w:p>
      <w:pPr>
        <w:spacing w:after="0"/>
        <w:ind w:left="0"/>
        <w:jc w:val="both"/>
      </w:pPr>
      <w:r>
        <w:rPr>
          <w:rFonts w:ascii="Times New Roman"/>
          <w:b w:val="false"/>
          <w:i w:val="false"/>
          <w:color w:val="000000"/>
          <w:sz w:val="28"/>
        </w:rPr>
        <w:t>
      23. Мыналарды:</w:t>
      </w:r>
    </w:p>
    <w:bookmarkEnd w:id="41"/>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xml:space="preserve">
      әдістемелік және орындалатын жұмыс мәселелері бойынша басқа да материалдарды; </w:t>
      </w:r>
    </w:p>
    <w:p>
      <w:pPr>
        <w:spacing w:after="0"/>
        <w:ind w:left="0"/>
        <w:jc w:val="both"/>
      </w:pPr>
      <w:r>
        <w:rPr>
          <w:rFonts w:ascii="Times New Roman"/>
          <w:b w:val="false"/>
          <w:i w:val="false"/>
          <w:color w:val="000000"/>
          <w:sz w:val="28"/>
        </w:rPr>
        <w:t xml:space="preserve">
      техникалық даму перспективаларын; </w:t>
      </w:r>
    </w:p>
    <w:p>
      <w:pPr>
        <w:spacing w:after="0"/>
        <w:ind w:left="0"/>
        <w:jc w:val="both"/>
      </w:pPr>
      <w:r>
        <w:rPr>
          <w:rFonts w:ascii="Times New Roman"/>
          <w:b w:val="false"/>
          <w:i w:val="false"/>
          <w:color w:val="000000"/>
          <w:sz w:val="28"/>
        </w:rPr>
        <w:t xml:space="preserve">
      пайдаланылатын техникалық құралдар жұмысының қағидаттарын, техникалық сипаттамасын, құрылымдық ерекшеліктерін, қазіргі заманғы есептеу техникасы, коммуникациялар мен байланыс құралдарын; </w:t>
      </w:r>
    </w:p>
    <w:p>
      <w:pPr>
        <w:spacing w:after="0"/>
        <w:ind w:left="0"/>
        <w:jc w:val="both"/>
      </w:pPr>
      <w:r>
        <w:rPr>
          <w:rFonts w:ascii="Times New Roman"/>
          <w:b w:val="false"/>
          <w:i w:val="false"/>
          <w:color w:val="000000"/>
          <w:sz w:val="28"/>
        </w:rPr>
        <w:t>
      зерттеу әдістерін, жұмыстарды орындау қағидалары мен шарттарын;</w:t>
      </w:r>
    </w:p>
    <w:p>
      <w:pPr>
        <w:spacing w:after="0"/>
        <w:ind w:left="0"/>
        <w:jc w:val="both"/>
      </w:pPr>
      <w:r>
        <w:rPr>
          <w:rFonts w:ascii="Times New Roman"/>
          <w:b w:val="false"/>
          <w:i w:val="false"/>
          <w:color w:val="000000"/>
          <w:sz w:val="28"/>
        </w:rPr>
        <w:t xml:space="preserve">
      құжаттамаға қойылатын негізгі талаптарды, қолданыстағы стандарттарды, техникалық шарттарды, құжаттаманы жасау мен ресімдеу жөніндегі ережелер мен нұсқаулықтарды; </w:t>
      </w:r>
    </w:p>
    <w:p>
      <w:pPr>
        <w:spacing w:after="0"/>
        <w:ind w:left="0"/>
        <w:jc w:val="both"/>
      </w:pPr>
      <w:r>
        <w:rPr>
          <w:rFonts w:ascii="Times New Roman"/>
          <w:b w:val="false"/>
          <w:i w:val="false"/>
          <w:color w:val="000000"/>
          <w:sz w:val="28"/>
        </w:rPr>
        <w:t xml:space="preserve">
      техникалық есептер жүргізу әдістерін, ғылым мен техника жетістіктерін, тиісті қызмет саласындағы отандық және шетелдік озық тәжірибені; </w:t>
      </w:r>
    </w:p>
    <w:p>
      <w:pPr>
        <w:spacing w:after="0"/>
        <w:ind w:left="0"/>
        <w:jc w:val="both"/>
      </w:pPr>
      <w:r>
        <w:rPr>
          <w:rFonts w:ascii="Times New Roman"/>
          <w:b w:val="false"/>
          <w:i w:val="false"/>
          <w:color w:val="000000"/>
          <w:sz w:val="28"/>
        </w:rPr>
        <w:t>
      еңбекті және басқаруды ұйымдастыру негіздерін, еңбекті қорғау қағидалары мен қауіпсіздік нормаларын білуге тиіс.</w:t>
      </w:r>
    </w:p>
    <w:bookmarkStart w:name="z44" w:id="42"/>
    <w:p>
      <w:pPr>
        <w:spacing w:after="0"/>
        <w:ind w:left="0"/>
        <w:jc w:val="both"/>
      </w:pPr>
      <w:r>
        <w:rPr>
          <w:rFonts w:ascii="Times New Roman"/>
          <w:b w:val="false"/>
          <w:i w:val="false"/>
          <w:color w:val="000000"/>
          <w:sz w:val="28"/>
        </w:rPr>
        <w:t>
      24. Біліктілікке қойылатын талаптар:</w:t>
      </w:r>
    </w:p>
    <w:bookmarkEnd w:id="42"/>
    <w:p>
      <w:pPr>
        <w:spacing w:after="0"/>
        <w:ind w:left="0"/>
        <w:jc w:val="both"/>
      </w:pPr>
      <w:r>
        <w:rPr>
          <w:rFonts w:ascii="Times New Roman"/>
          <w:b w:val="false"/>
          <w:i w:val="false"/>
          <w:color w:val="000000"/>
          <w:sz w:val="28"/>
        </w:rPr>
        <w:t>
      1) біліктілігі жоғары деңгейдегі маман:</w:t>
      </w:r>
    </w:p>
    <w:p>
      <w:pPr>
        <w:spacing w:after="0"/>
        <w:ind w:left="0"/>
        <w:jc w:val="both"/>
      </w:pPr>
      <w:r>
        <w:rPr>
          <w:rFonts w:ascii="Times New Roman"/>
          <w:b w:val="false"/>
          <w:i w:val="false"/>
          <w:color w:val="000000"/>
          <w:sz w:val="28"/>
        </w:rPr>
        <w:t xml:space="preserve">
      жоғары санатты: жоғары (немесе жоғары оқу орнынан кейінгі)білімі және бірінші санатты инспектор лауазымында кемінде 3 жыл жұмыс өтілі; </w:t>
      </w:r>
    </w:p>
    <w:p>
      <w:pPr>
        <w:spacing w:after="0"/>
        <w:ind w:left="0"/>
        <w:jc w:val="both"/>
      </w:pPr>
      <w:r>
        <w:rPr>
          <w:rFonts w:ascii="Times New Roman"/>
          <w:b w:val="false"/>
          <w:i w:val="false"/>
          <w:color w:val="000000"/>
          <w:sz w:val="28"/>
        </w:rPr>
        <w:t xml:space="preserve">
      бірінші санатты: жоғары(немесе жоғары оқу орнынан кейінгі) білімі және екінші санатты инспектор лауазымында кемінде 2 жыл жұмыс өтілі; </w:t>
      </w:r>
    </w:p>
    <w:p>
      <w:pPr>
        <w:spacing w:after="0"/>
        <w:ind w:left="0"/>
        <w:jc w:val="both"/>
      </w:pPr>
      <w:r>
        <w:rPr>
          <w:rFonts w:ascii="Times New Roman"/>
          <w:b w:val="false"/>
          <w:i w:val="false"/>
          <w:color w:val="000000"/>
          <w:sz w:val="28"/>
        </w:rPr>
        <w:t>
      екінші санатты: жоғары(немесе жоғары оқу орнынан кейінгі)білімі және санаты жоқ инспектор лауазымында кемінде 1 жыл жұмыс өтілі;</w:t>
      </w:r>
    </w:p>
    <w:p>
      <w:pPr>
        <w:spacing w:after="0"/>
        <w:ind w:left="0"/>
        <w:jc w:val="both"/>
      </w:pPr>
      <w:r>
        <w:rPr>
          <w:rFonts w:ascii="Times New Roman"/>
          <w:b w:val="false"/>
          <w:i w:val="false"/>
          <w:color w:val="000000"/>
          <w:sz w:val="28"/>
        </w:rPr>
        <w:t>
      санаты жоқ: жұмыс өтіліне талап қоймай жоғары(немесе жоғары оқу орнынан кейінгі)білімі;</w:t>
      </w:r>
    </w:p>
    <w:p>
      <w:pPr>
        <w:spacing w:after="0"/>
        <w:ind w:left="0"/>
        <w:jc w:val="both"/>
      </w:pPr>
      <w:r>
        <w:rPr>
          <w:rFonts w:ascii="Times New Roman"/>
          <w:b w:val="false"/>
          <w:i w:val="false"/>
          <w:color w:val="000000"/>
          <w:sz w:val="28"/>
        </w:rPr>
        <w:t xml:space="preserve">
      2) біліктілігі орташа деңгейдегі маман: </w:t>
      </w:r>
    </w:p>
    <w:p>
      <w:pPr>
        <w:spacing w:after="0"/>
        <w:ind w:left="0"/>
        <w:jc w:val="both"/>
      </w:pPr>
      <w:r>
        <w:rPr>
          <w:rFonts w:ascii="Times New Roman"/>
          <w:b w:val="false"/>
          <w:i w:val="false"/>
          <w:color w:val="000000"/>
          <w:sz w:val="28"/>
        </w:rPr>
        <w:t xml:space="preserve">
      жоғары санатты: техникалық, кәсіптік, орта білімнен кейінгі біліміжәне бірінші санатты инспектор лауазымында кемінде 3 жыл жұмыс өтілі; </w:t>
      </w:r>
    </w:p>
    <w:p>
      <w:pPr>
        <w:spacing w:after="0"/>
        <w:ind w:left="0"/>
        <w:jc w:val="both"/>
      </w:pPr>
      <w:r>
        <w:rPr>
          <w:rFonts w:ascii="Times New Roman"/>
          <w:b w:val="false"/>
          <w:i w:val="false"/>
          <w:color w:val="000000"/>
          <w:sz w:val="28"/>
        </w:rPr>
        <w:t xml:space="preserve">
      бірінші санатты: техникалық, кәсіптік, орта білімнен кейінгі біліміжәне екінші санатты инспектор лауазымында кемінде 2 жыл жұмыс өтілі; </w:t>
      </w:r>
    </w:p>
    <w:p>
      <w:pPr>
        <w:spacing w:after="0"/>
        <w:ind w:left="0"/>
        <w:jc w:val="both"/>
      </w:pPr>
      <w:r>
        <w:rPr>
          <w:rFonts w:ascii="Times New Roman"/>
          <w:b w:val="false"/>
          <w:i w:val="false"/>
          <w:color w:val="000000"/>
          <w:sz w:val="28"/>
        </w:rPr>
        <w:t xml:space="preserve">
      екінші санатты: техникалық, кәсіптік, орта білімнен кейінгі біліміжәне инспектор лауазымында кемінде 1 жыл жұмыс өтілі; </w:t>
      </w:r>
    </w:p>
    <w:p>
      <w:pPr>
        <w:spacing w:after="0"/>
        <w:ind w:left="0"/>
        <w:jc w:val="both"/>
      </w:pPr>
      <w:r>
        <w:rPr>
          <w:rFonts w:ascii="Times New Roman"/>
          <w:b w:val="false"/>
          <w:i w:val="false"/>
          <w:color w:val="000000"/>
          <w:sz w:val="28"/>
        </w:rPr>
        <w:t>
      санаты жоқ: жұмыс өтіліне талап қоймай техникалық, кәсіптік, орта білімнен кейінгі білімі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Қорғаныс министрінің 30.09.2021 </w:t>
      </w:r>
      <w:r>
        <w:rPr>
          <w:rFonts w:ascii="Times New Roman"/>
          <w:b w:val="false"/>
          <w:i w:val="false"/>
          <w:color w:val="00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45" w:id="43"/>
    <w:p>
      <w:pPr>
        <w:spacing w:after="0"/>
        <w:ind w:left="0"/>
        <w:jc w:val="left"/>
      </w:pPr>
      <w:r>
        <w:rPr>
          <w:rFonts w:ascii="Times New Roman"/>
          <w:b/>
          <w:i w:val="false"/>
          <w:color w:val="000000"/>
        </w:rPr>
        <w:t xml:space="preserve"> 6-параграф. Қорғаныс істері жөніндегі департамент, басқарма және бөлім басшысының көмекшісі</w:t>
      </w:r>
    </w:p>
    <w:bookmarkEnd w:id="43"/>
    <w:bookmarkStart w:name="z46" w:id="44"/>
    <w:p>
      <w:pPr>
        <w:spacing w:after="0"/>
        <w:ind w:left="0"/>
        <w:jc w:val="both"/>
      </w:pPr>
      <w:r>
        <w:rPr>
          <w:rFonts w:ascii="Times New Roman"/>
          <w:b w:val="false"/>
          <w:i w:val="false"/>
          <w:color w:val="000000"/>
          <w:sz w:val="28"/>
        </w:rPr>
        <w:t>
      25. Лауазымдық міндеттері:</w:t>
      </w:r>
    </w:p>
    <w:bookmarkEnd w:id="44"/>
    <w:p>
      <w:pPr>
        <w:spacing w:after="0"/>
        <w:ind w:left="0"/>
        <w:jc w:val="both"/>
      </w:pPr>
      <w:r>
        <w:rPr>
          <w:rFonts w:ascii="Times New Roman"/>
          <w:b w:val="false"/>
          <w:i w:val="false"/>
          <w:color w:val="000000"/>
          <w:sz w:val="28"/>
        </w:rPr>
        <w:t>
      Қазақстан Республикасының Қарулы Күштерін, басқа да әскерлері мен әскери құралымдарын жұмылдыра даярлау мен жұмылдыра өрістету іс-шараларын жүргізуге қатысады;</w:t>
      </w:r>
    </w:p>
    <w:p>
      <w:pPr>
        <w:spacing w:after="0"/>
        <w:ind w:left="0"/>
        <w:jc w:val="both"/>
      </w:pPr>
      <w:r>
        <w:rPr>
          <w:rFonts w:ascii="Times New Roman"/>
          <w:b w:val="false"/>
          <w:i w:val="false"/>
          <w:color w:val="000000"/>
          <w:sz w:val="28"/>
        </w:rPr>
        <w:t>
      қызмет көрсетілетін әкімшілік-аумақтық бірлік аумағында адам және көлік ресурстарын жұмылдыруды жүргізу жоспарын әзірлеу мен нақтылауға қатысады;</w:t>
      </w:r>
    </w:p>
    <w:p>
      <w:pPr>
        <w:spacing w:after="0"/>
        <w:ind w:left="0"/>
        <w:jc w:val="both"/>
      </w:pPr>
      <w:r>
        <w:rPr>
          <w:rFonts w:ascii="Times New Roman"/>
          <w:b w:val="false"/>
          <w:i w:val="false"/>
          <w:color w:val="000000"/>
          <w:sz w:val="28"/>
        </w:rPr>
        <w:t>
      Қазақстан Республикасы Қарулы Күштерінің, басқа да әскерлері мен әскери құралымдарының жұмылдыру қажеттіліктерін қанағаттандыру мақсатында қызмет көрсетілетін әкімшілік-аумақтық бірліктің әскери-экономикалық мүмкіндіктерін зерделейді;</w:t>
      </w:r>
    </w:p>
    <w:p>
      <w:pPr>
        <w:spacing w:after="0"/>
        <w:ind w:left="0"/>
        <w:jc w:val="both"/>
      </w:pPr>
      <w:r>
        <w:rPr>
          <w:rFonts w:ascii="Times New Roman"/>
          <w:b w:val="false"/>
          <w:i w:val="false"/>
          <w:color w:val="000000"/>
          <w:sz w:val="28"/>
        </w:rPr>
        <w:t>
      жұмылдыра даярлау жөніндегі негізгі іс-шаралар жоспарын, жауынгерлік және жұмылдыру әзірлігін жетілдіру жоспарларын, әскерлер қызметін жақсарту жөніндегі негізгі іс-шаралар жоспарын, жеке құрамды арнайы даярлау бойынша сабақтар кестелерін әзірлеуді ұйымдастырады және оған қатысады;</w:t>
      </w:r>
    </w:p>
    <w:p>
      <w:pPr>
        <w:spacing w:after="0"/>
        <w:ind w:left="0"/>
        <w:jc w:val="both"/>
      </w:pPr>
      <w:r>
        <w:rPr>
          <w:rFonts w:ascii="Times New Roman"/>
          <w:b w:val="false"/>
          <w:i w:val="false"/>
          <w:color w:val="000000"/>
          <w:sz w:val="28"/>
        </w:rPr>
        <w:t>
      қорғаныс істері жөніндегі департаменттердің, басқармалар мен бөлімдердің қызметімен байланысты жоспарларды әзірлеуге қатысады, оларды орындау жөніндегі жұмысты бақылайды;</w:t>
      </w:r>
    </w:p>
    <w:p>
      <w:pPr>
        <w:spacing w:after="0"/>
        <w:ind w:left="0"/>
        <w:jc w:val="both"/>
      </w:pPr>
      <w:r>
        <w:rPr>
          <w:rFonts w:ascii="Times New Roman"/>
          <w:b w:val="false"/>
          <w:i w:val="false"/>
          <w:color w:val="000000"/>
          <w:sz w:val="28"/>
        </w:rPr>
        <w:t>
      қорғаныс істері жөніндегі департамент, басқарма және бөлім басшысының бұйрықтары мен өкімдерін уақтылы орындайды;</w:t>
      </w:r>
    </w:p>
    <w:p>
      <w:pPr>
        <w:spacing w:after="0"/>
        <w:ind w:left="0"/>
        <w:jc w:val="both"/>
      </w:pPr>
      <w:r>
        <w:rPr>
          <w:rFonts w:ascii="Times New Roman"/>
          <w:b w:val="false"/>
          <w:i w:val="false"/>
          <w:color w:val="000000"/>
          <w:sz w:val="28"/>
        </w:rPr>
        <w:t>
      қорғаныс істері жөніндегі департамент, қорғаныс істері жөніндегі басқарма және бөлім бөлімінің, қызметінің ішкі еңбек тәртібі мен жұмыс режимінің қағидаларын сақтауды қамтамасыз етеді;</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қажетті есептерді жүргізеді;</w:t>
      </w:r>
    </w:p>
    <w:p>
      <w:pPr>
        <w:spacing w:after="0"/>
        <w:ind w:left="0"/>
        <w:jc w:val="both"/>
      </w:pPr>
      <w:r>
        <w:rPr>
          <w:rFonts w:ascii="Times New Roman"/>
          <w:b w:val="false"/>
          <w:i w:val="false"/>
          <w:color w:val="000000"/>
          <w:sz w:val="28"/>
        </w:rPr>
        <w:t>
      құжаттама, сондай-ақ бекітілген нысандар бойынша белгіленген есептілікті жасауға қатысады;</w:t>
      </w:r>
    </w:p>
    <w:p>
      <w:pPr>
        <w:spacing w:after="0"/>
        <w:ind w:left="0"/>
        <w:jc w:val="both"/>
      </w:pPr>
      <w:r>
        <w:rPr>
          <w:rFonts w:ascii="Times New Roman"/>
          <w:b w:val="false"/>
          <w:i w:val="false"/>
          <w:color w:val="000000"/>
          <w:sz w:val="28"/>
        </w:rPr>
        <w:t>
      қорғаныс істері жөніндегі департаменттің, басқарманың және бөлімнің тиімді жұмысын қамтамасыз ететін шығармашылық бастаманы, рационализаторлықты, өнертабыстылықты дамытуға, отандық және шетелдік ғылымның, техниканың жетістіктерін енгізуге, озық тәжірибені пайдалануға ықпал етеді;</w:t>
      </w:r>
    </w:p>
    <w:p>
      <w:pPr>
        <w:spacing w:after="0"/>
        <w:ind w:left="0"/>
        <w:jc w:val="both"/>
      </w:pPr>
      <w:r>
        <w:rPr>
          <w:rFonts w:ascii="Times New Roman"/>
          <w:b w:val="false"/>
          <w:i w:val="false"/>
          <w:color w:val="000000"/>
          <w:sz w:val="28"/>
        </w:rPr>
        <w:t>
      лауазымдық міндеттер ауқымында және бір сатыға жоғары басшылық құжаттардың талаптарын зерделейді және орындайды.</w:t>
      </w:r>
    </w:p>
    <w:bookmarkStart w:name="z47" w:id="45"/>
    <w:p>
      <w:pPr>
        <w:spacing w:after="0"/>
        <w:ind w:left="0"/>
        <w:jc w:val="both"/>
      </w:pPr>
      <w:r>
        <w:rPr>
          <w:rFonts w:ascii="Times New Roman"/>
          <w:b w:val="false"/>
          <w:i w:val="false"/>
          <w:color w:val="000000"/>
          <w:sz w:val="28"/>
        </w:rPr>
        <w:t>
      26. Мыналарды:</w:t>
      </w:r>
    </w:p>
    <w:bookmarkEnd w:id="45"/>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xml:space="preserve">
      орындалатын жұмыс мәселелері бойынша әдістемелік және басқа да материалдарды; </w:t>
      </w:r>
    </w:p>
    <w:p>
      <w:pPr>
        <w:spacing w:after="0"/>
        <w:ind w:left="0"/>
        <w:jc w:val="both"/>
      </w:pPr>
      <w:r>
        <w:rPr>
          <w:rFonts w:ascii="Times New Roman"/>
          <w:b w:val="false"/>
          <w:i w:val="false"/>
          <w:color w:val="000000"/>
          <w:sz w:val="28"/>
        </w:rPr>
        <w:t xml:space="preserve">
      техникалық даму перспективаларын; </w:t>
      </w:r>
    </w:p>
    <w:p>
      <w:pPr>
        <w:spacing w:after="0"/>
        <w:ind w:left="0"/>
        <w:jc w:val="both"/>
      </w:pPr>
      <w:r>
        <w:rPr>
          <w:rFonts w:ascii="Times New Roman"/>
          <w:b w:val="false"/>
          <w:i w:val="false"/>
          <w:color w:val="000000"/>
          <w:sz w:val="28"/>
        </w:rPr>
        <w:t xml:space="preserve">
      пайдаланылатын техникалық құралдар жұмысының қағидаттарын, техникалық сипаттамасын, құрылымдық ерекшеліктерін; </w:t>
      </w:r>
    </w:p>
    <w:p>
      <w:pPr>
        <w:spacing w:after="0"/>
        <w:ind w:left="0"/>
        <w:jc w:val="both"/>
      </w:pPr>
      <w:r>
        <w:rPr>
          <w:rFonts w:ascii="Times New Roman"/>
          <w:b w:val="false"/>
          <w:i w:val="false"/>
          <w:color w:val="000000"/>
          <w:sz w:val="28"/>
        </w:rPr>
        <w:t xml:space="preserve">
      қазіргі заманғы есептеу техникасы, коммуникациялар мен байланыс құралдарын; </w:t>
      </w:r>
    </w:p>
    <w:p>
      <w:pPr>
        <w:spacing w:after="0"/>
        <w:ind w:left="0"/>
        <w:jc w:val="both"/>
      </w:pPr>
      <w:r>
        <w:rPr>
          <w:rFonts w:ascii="Times New Roman"/>
          <w:b w:val="false"/>
          <w:i w:val="false"/>
          <w:color w:val="000000"/>
          <w:sz w:val="28"/>
        </w:rPr>
        <w:t xml:space="preserve">
      зерттеу әдістерін, жұмыстарды орындау қағидалары мен шарттарын; </w:t>
      </w:r>
    </w:p>
    <w:p>
      <w:pPr>
        <w:spacing w:after="0"/>
        <w:ind w:left="0"/>
        <w:jc w:val="both"/>
      </w:pPr>
      <w:r>
        <w:rPr>
          <w:rFonts w:ascii="Times New Roman"/>
          <w:b w:val="false"/>
          <w:i w:val="false"/>
          <w:color w:val="000000"/>
          <w:sz w:val="28"/>
        </w:rPr>
        <w:t xml:space="preserve">
      құжаттамаға қойылатын негізгі талаптарды; </w:t>
      </w:r>
    </w:p>
    <w:p>
      <w:pPr>
        <w:spacing w:after="0"/>
        <w:ind w:left="0"/>
        <w:jc w:val="both"/>
      </w:pPr>
      <w:r>
        <w:rPr>
          <w:rFonts w:ascii="Times New Roman"/>
          <w:b w:val="false"/>
          <w:i w:val="false"/>
          <w:color w:val="000000"/>
          <w:sz w:val="28"/>
        </w:rPr>
        <w:t xml:space="preserve">
      қолданыстағы стандарттарды, құжаттаманы жасау мен ресімдеу жөніндегі техникалық шарттарды; </w:t>
      </w:r>
    </w:p>
    <w:p>
      <w:pPr>
        <w:spacing w:after="0"/>
        <w:ind w:left="0"/>
        <w:jc w:val="both"/>
      </w:pPr>
      <w:r>
        <w:rPr>
          <w:rFonts w:ascii="Times New Roman"/>
          <w:b w:val="false"/>
          <w:i w:val="false"/>
          <w:color w:val="000000"/>
          <w:sz w:val="28"/>
        </w:rPr>
        <w:t xml:space="preserve">
      техникалық есептер жүргізу әдістерін; </w:t>
      </w:r>
    </w:p>
    <w:p>
      <w:pPr>
        <w:spacing w:after="0"/>
        <w:ind w:left="0"/>
        <w:jc w:val="both"/>
      </w:pPr>
      <w:r>
        <w:rPr>
          <w:rFonts w:ascii="Times New Roman"/>
          <w:b w:val="false"/>
          <w:i w:val="false"/>
          <w:color w:val="000000"/>
          <w:sz w:val="28"/>
        </w:rPr>
        <w:t xml:space="preserve">
      ғылым мен техника жетістіктерін, тиісті қызмет саласындағы озық отандық және шетелдік тәжірибені; </w:t>
      </w:r>
    </w:p>
    <w:p>
      <w:pPr>
        <w:spacing w:after="0"/>
        <w:ind w:left="0"/>
        <w:jc w:val="both"/>
      </w:pPr>
      <w:r>
        <w:rPr>
          <w:rFonts w:ascii="Times New Roman"/>
          <w:b w:val="false"/>
          <w:i w:val="false"/>
          <w:color w:val="000000"/>
          <w:sz w:val="28"/>
        </w:rPr>
        <w:t>
      еңбекті және басқаруды ұйымдастыру негіздерін;</w:t>
      </w:r>
    </w:p>
    <w:p>
      <w:pPr>
        <w:spacing w:after="0"/>
        <w:ind w:left="0"/>
        <w:jc w:val="both"/>
      </w:pPr>
      <w:r>
        <w:rPr>
          <w:rFonts w:ascii="Times New Roman"/>
          <w:b w:val="false"/>
          <w:i w:val="false"/>
          <w:color w:val="000000"/>
          <w:sz w:val="28"/>
        </w:rPr>
        <w:t>
      еңбекті қорғау қағидалары мен қауіпсіздік нормаларын білуге тиіс.</w:t>
      </w:r>
    </w:p>
    <w:bookmarkStart w:name="z48" w:id="46"/>
    <w:p>
      <w:pPr>
        <w:spacing w:after="0"/>
        <w:ind w:left="0"/>
        <w:jc w:val="both"/>
      </w:pPr>
      <w:r>
        <w:rPr>
          <w:rFonts w:ascii="Times New Roman"/>
          <w:b w:val="false"/>
          <w:i w:val="false"/>
          <w:color w:val="000000"/>
          <w:sz w:val="28"/>
        </w:rPr>
        <w:t>
      27. Біліктілікке қойылатын талаптар:</w:t>
      </w:r>
    </w:p>
    <w:bookmarkEnd w:id="46"/>
    <w:p>
      <w:pPr>
        <w:spacing w:after="0"/>
        <w:ind w:left="0"/>
        <w:jc w:val="both"/>
      </w:pPr>
      <w:r>
        <w:rPr>
          <w:rFonts w:ascii="Times New Roman"/>
          <w:b w:val="false"/>
          <w:i w:val="false"/>
          <w:color w:val="000000"/>
          <w:sz w:val="28"/>
        </w:rPr>
        <w:t>
      жоғары (немесе жоғары оқу орнынан кейінгі) білімі және тиісті саладағы кемінде 5 жыл жұмыс өтілі (С1).</w:t>
      </w:r>
    </w:p>
    <w:bookmarkStart w:name="z49" w:id="47"/>
    <w:p>
      <w:pPr>
        <w:spacing w:after="0"/>
        <w:ind w:left="0"/>
        <w:jc w:val="left"/>
      </w:pPr>
      <w:r>
        <w:rPr>
          <w:rFonts w:ascii="Times New Roman"/>
          <w:b/>
          <w:i w:val="false"/>
          <w:color w:val="000000"/>
        </w:rPr>
        <w:t xml:space="preserve"> 7-параграф. Қорғаныс істері жөніндегі департамент, басқарма және бөлім архивисі</w:t>
      </w:r>
    </w:p>
    <w:bookmarkEnd w:id="47"/>
    <w:bookmarkStart w:name="z50" w:id="48"/>
    <w:p>
      <w:pPr>
        <w:spacing w:after="0"/>
        <w:ind w:left="0"/>
        <w:jc w:val="both"/>
      </w:pPr>
      <w:r>
        <w:rPr>
          <w:rFonts w:ascii="Times New Roman"/>
          <w:b w:val="false"/>
          <w:i w:val="false"/>
          <w:color w:val="000000"/>
          <w:sz w:val="28"/>
        </w:rPr>
        <w:t>
      28. Лауазымдық міндеттері:</w:t>
      </w:r>
    </w:p>
    <w:bookmarkEnd w:id="48"/>
    <w:p>
      <w:pPr>
        <w:spacing w:after="0"/>
        <w:ind w:left="0"/>
        <w:jc w:val="both"/>
      </w:pPr>
      <w:r>
        <w:rPr>
          <w:rFonts w:ascii="Times New Roman"/>
          <w:b w:val="false"/>
          <w:i w:val="false"/>
          <w:color w:val="000000"/>
          <w:sz w:val="28"/>
        </w:rPr>
        <w:t>
      қорғаныс істері жөніндегі департаментте, басқармада және бөлімде архивтік істі жүргізу жөніндегі жұмысты жүзеге асырады;</w:t>
      </w:r>
    </w:p>
    <w:p>
      <w:pPr>
        <w:spacing w:after="0"/>
        <w:ind w:left="0"/>
        <w:jc w:val="both"/>
      </w:pPr>
      <w:r>
        <w:rPr>
          <w:rFonts w:ascii="Times New Roman"/>
          <w:b w:val="false"/>
          <w:i w:val="false"/>
          <w:color w:val="000000"/>
          <w:sz w:val="28"/>
        </w:rPr>
        <w:t>
      архивке келіп түскен құжаттарды сақтауды және олардың сақталуын қамтамасыз етуді ұйымдастырады;</w:t>
      </w:r>
    </w:p>
    <w:p>
      <w:pPr>
        <w:spacing w:after="0"/>
        <w:ind w:left="0"/>
        <w:jc w:val="both"/>
      </w:pPr>
      <w:r>
        <w:rPr>
          <w:rFonts w:ascii="Times New Roman"/>
          <w:b w:val="false"/>
          <w:i w:val="false"/>
          <w:color w:val="000000"/>
          <w:sz w:val="28"/>
        </w:rPr>
        <w:t>
      іс жүргізуде аяқталған құрылымдық бөлімшелерден сақтауға келіп түскен құжаттарды қабылдайды және тіркейді;</w:t>
      </w:r>
    </w:p>
    <w:p>
      <w:pPr>
        <w:spacing w:after="0"/>
        <w:ind w:left="0"/>
        <w:jc w:val="both"/>
      </w:pPr>
      <w:r>
        <w:rPr>
          <w:rFonts w:ascii="Times New Roman"/>
          <w:b w:val="false"/>
          <w:i w:val="false"/>
          <w:color w:val="000000"/>
          <w:sz w:val="28"/>
        </w:rPr>
        <w:t>
      істер номенклатурасын әзірлеуге қатысады, оларды архивке тапсыру кезінде қалыптастыру және ресімдеу дұрыстығын тексереді;</w:t>
      </w:r>
    </w:p>
    <w:p>
      <w:pPr>
        <w:spacing w:after="0"/>
        <w:ind w:left="0"/>
        <w:jc w:val="both"/>
      </w:pPr>
      <w:r>
        <w:rPr>
          <w:rFonts w:ascii="Times New Roman"/>
          <w:b w:val="false"/>
          <w:i w:val="false"/>
          <w:color w:val="000000"/>
          <w:sz w:val="28"/>
        </w:rPr>
        <w:t>
      қолданыстағы істерді қалыптастыру және ресімдеу қағидаларына сәйкес сақтау бірліктерін шифрлайды, істерді жүйелендіреді және орналастырады, олардың есебін жүргізеді;</w:t>
      </w:r>
    </w:p>
    <w:p>
      <w:pPr>
        <w:spacing w:after="0"/>
        <w:ind w:left="0"/>
        <w:jc w:val="both"/>
      </w:pPr>
      <w:r>
        <w:rPr>
          <w:rFonts w:ascii="Times New Roman"/>
          <w:b w:val="false"/>
          <w:i w:val="false"/>
          <w:color w:val="000000"/>
          <w:sz w:val="28"/>
        </w:rPr>
        <w:t>
      ұдайы және уақытша сақтау мерзімдері бірліктерінің жиынтық тізімдемелерін, сондай-ақ құжаттарды мемлекеттік сақтауға, сақтау мерзімдері өткен материалдарды есептен шығару мен жоюға беру актілерін дайындайды;</w:t>
      </w:r>
    </w:p>
    <w:p>
      <w:pPr>
        <w:spacing w:after="0"/>
        <w:ind w:left="0"/>
        <w:jc w:val="both"/>
      </w:pPr>
      <w:r>
        <w:rPr>
          <w:rFonts w:ascii="Times New Roman"/>
          <w:b w:val="false"/>
          <w:i w:val="false"/>
          <w:color w:val="000000"/>
          <w:sz w:val="28"/>
        </w:rPr>
        <w:t xml:space="preserve">
      құжаттар бойынша анықтамалық аппарат құру жөніндегі жұмысты жүргізеді, оларды іздеу ыңғайлылығы мен жылдамдығын қамтамасыз етеді; </w:t>
      </w:r>
    </w:p>
    <w:p>
      <w:pPr>
        <w:spacing w:after="0"/>
        <w:ind w:left="0"/>
        <w:jc w:val="both"/>
      </w:pPr>
      <w:r>
        <w:rPr>
          <w:rFonts w:ascii="Times New Roman"/>
          <w:b w:val="false"/>
          <w:i w:val="false"/>
          <w:color w:val="000000"/>
          <w:sz w:val="28"/>
        </w:rPr>
        <w:t>
      архивтік құжаттардың ғылыми және практикалық құндылығын сараптау жөніндегі жұмысқа қатысады, құжаттардың жай-күйін, оларды уақтылы қалпына келтіруді, архив үй-жайларында оларды сақтауды қамтамасыз ету үшін қажетті жағдайлардың сақталуын қадағалайды;</w:t>
      </w:r>
    </w:p>
    <w:p>
      <w:pPr>
        <w:spacing w:after="0"/>
        <w:ind w:left="0"/>
        <w:jc w:val="both"/>
      </w:pPr>
      <w:r>
        <w:rPr>
          <w:rFonts w:ascii="Times New Roman"/>
          <w:b w:val="false"/>
          <w:i w:val="false"/>
          <w:color w:val="000000"/>
          <w:sz w:val="28"/>
        </w:rPr>
        <w:t>
      архив үй-жайында өртке қарсы қорғаныс қағидаларының сақталуын бақылайды;</w:t>
      </w:r>
    </w:p>
    <w:p>
      <w:pPr>
        <w:spacing w:after="0"/>
        <w:ind w:left="0"/>
        <w:jc w:val="both"/>
      </w:pPr>
      <w:r>
        <w:rPr>
          <w:rFonts w:ascii="Times New Roman"/>
          <w:b w:val="false"/>
          <w:i w:val="false"/>
          <w:color w:val="000000"/>
          <w:sz w:val="28"/>
        </w:rPr>
        <w:t>
      келіп түскен сұрау салуларға сәйкес архивтік көшірмелер мен құжаттар береді, архив құжаттарында бар мәліметтер негізінде қажетті анықтамаларды жасайды;</w:t>
      </w:r>
    </w:p>
    <w:p>
      <w:pPr>
        <w:spacing w:after="0"/>
        <w:ind w:left="0"/>
        <w:jc w:val="both"/>
      </w:pPr>
      <w:r>
        <w:rPr>
          <w:rFonts w:ascii="Times New Roman"/>
          <w:b w:val="false"/>
          <w:i w:val="false"/>
          <w:color w:val="000000"/>
          <w:sz w:val="28"/>
        </w:rPr>
        <w:t>
      архив жұмысы туралы есептілікті жасау үшін деректер дайындайды;</w:t>
      </w:r>
    </w:p>
    <w:p>
      <w:pPr>
        <w:spacing w:after="0"/>
        <w:ind w:left="0"/>
        <w:jc w:val="both"/>
      </w:pPr>
      <w:r>
        <w:rPr>
          <w:rFonts w:ascii="Times New Roman"/>
          <w:b w:val="false"/>
          <w:i w:val="false"/>
          <w:color w:val="000000"/>
          <w:sz w:val="28"/>
        </w:rPr>
        <w:t>
      әдістемелік құжаттар, сондай-ақ әзірленген жобалар мен бағдарламаларды жүзеге асыру жөніндегі ұсыныстарды әзірлейді;</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жүйелендіреді, қажетті есептерді жүргізеді;</w:t>
      </w:r>
    </w:p>
    <w:p>
      <w:pPr>
        <w:spacing w:after="0"/>
        <w:ind w:left="0"/>
        <w:jc w:val="both"/>
      </w:pPr>
      <w:r>
        <w:rPr>
          <w:rFonts w:ascii="Times New Roman"/>
          <w:b w:val="false"/>
          <w:i w:val="false"/>
          <w:color w:val="000000"/>
          <w:sz w:val="28"/>
        </w:rPr>
        <w:t>
      құжаттама, сондай-ақ бекітілген нысандар бойынша белгіленген есептілікті жасауға қатысады;</w:t>
      </w:r>
    </w:p>
    <w:p>
      <w:pPr>
        <w:spacing w:after="0"/>
        <w:ind w:left="0"/>
        <w:jc w:val="both"/>
      </w:pPr>
      <w:r>
        <w:rPr>
          <w:rFonts w:ascii="Times New Roman"/>
          <w:b w:val="false"/>
          <w:i w:val="false"/>
          <w:color w:val="000000"/>
          <w:sz w:val="28"/>
        </w:rPr>
        <w:t>
      қорғаныс істері жөніндегі департаменттің, басқарманың және бөлімнің тиімді жұмысын қамтамасыз ететін шығармашылық бастаманы, рационализаторлықты, өнертабыстылықты дамытуға, отандық және шетелдік ғылымның, техниканың жетістіктерін енгізуге, озық тәжірибені пайдалануға ықпал етеді;</w:t>
      </w:r>
    </w:p>
    <w:p>
      <w:pPr>
        <w:spacing w:after="0"/>
        <w:ind w:left="0"/>
        <w:jc w:val="both"/>
      </w:pPr>
      <w:r>
        <w:rPr>
          <w:rFonts w:ascii="Times New Roman"/>
          <w:b w:val="false"/>
          <w:i w:val="false"/>
          <w:color w:val="000000"/>
          <w:sz w:val="28"/>
        </w:rPr>
        <w:t>
      лауазымдық міндеттер ауқымында және бір сатыға жоғары басшылық құжаттардың талаптарын зерделейді және орындайды;</w:t>
      </w:r>
    </w:p>
    <w:p>
      <w:pPr>
        <w:spacing w:after="0"/>
        <w:ind w:left="0"/>
        <w:jc w:val="both"/>
      </w:pPr>
      <w:r>
        <w:rPr>
          <w:rFonts w:ascii="Times New Roman"/>
          <w:b w:val="false"/>
          <w:i w:val="false"/>
          <w:color w:val="000000"/>
          <w:sz w:val="28"/>
        </w:rPr>
        <w:t>
      жұмыста қазіргі заманғы техникалық құралдарды пайдалану бойынша қажетті шаралар қабылдайды.</w:t>
      </w:r>
    </w:p>
    <w:bookmarkStart w:name="z51" w:id="49"/>
    <w:p>
      <w:pPr>
        <w:spacing w:after="0"/>
        <w:ind w:left="0"/>
        <w:jc w:val="both"/>
      </w:pPr>
      <w:r>
        <w:rPr>
          <w:rFonts w:ascii="Times New Roman"/>
          <w:b w:val="false"/>
          <w:i w:val="false"/>
          <w:color w:val="000000"/>
          <w:sz w:val="28"/>
        </w:rPr>
        <w:t>
      29. Мыналарды:</w:t>
      </w:r>
    </w:p>
    <w:bookmarkEnd w:id="49"/>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xml:space="preserve">
      қорғаныс істері жөніндегі департаментте, басқармада және бөлімде архив ісін жүргізу жөніндегі әдістемелік және басқа да материалдарды; </w:t>
      </w:r>
    </w:p>
    <w:p>
      <w:pPr>
        <w:spacing w:after="0"/>
        <w:ind w:left="0"/>
        <w:jc w:val="both"/>
      </w:pPr>
      <w:r>
        <w:rPr>
          <w:rFonts w:ascii="Times New Roman"/>
          <w:b w:val="false"/>
          <w:i w:val="false"/>
          <w:color w:val="000000"/>
          <w:sz w:val="28"/>
        </w:rPr>
        <w:t xml:space="preserve">
      құжаттарды архивке қабылдау және тапсыру, оларды сақтау және пайдалану тәртібін; </w:t>
      </w:r>
    </w:p>
    <w:p>
      <w:pPr>
        <w:spacing w:after="0"/>
        <w:ind w:left="0"/>
        <w:jc w:val="both"/>
      </w:pPr>
      <w:r>
        <w:rPr>
          <w:rFonts w:ascii="Times New Roman"/>
          <w:b w:val="false"/>
          <w:i w:val="false"/>
          <w:color w:val="000000"/>
          <w:sz w:val="28"/>
        </w:rPr>
        <w:t xml:space="preserve">
      іс жүргізуді ұйымдастыруды; </w:t>
      </w:r>
    </w:p>
    <w:p>
      <w:pPr>
        <w:spacing w:after="0"/>
        <w:ind w:left="0"/>
        <w:jc w:val="both"/>
      </w:pPr>
      <w:r>
        <w:rPr>
          <w:rFonts w:ascii="Times New Roman"/>
          <w:b w:val="false"/>
          <w:i w:val="false"/>
          <w:color w:val="000000"/>
          <w:sz w:val="28"/>
        </w:rPr>
        <w:t xml:space="preserve">
      ұдайы және уақытша сақтаудағы құжаттарға сипаттамаларды және құжаттарды жою туралы актілер жасау тәртібін; </w:t>
      </w:r>
    </w:p>
    <w:p>
      <w:pPr>
        <w:spacing w:after="0"/>
        <w:ind w:left="0"/>
        <w:jc w:val="both"/>
      </w:pPr>
      <w:r>
        <w:rPr>
          <w:rFonts w:ascii="Times New Roman"/>
          <w:b w:val="false"/>
          <w:i w:val="false"/>
          <w:color w:val="000000"/>
          <w:sz w:val="28"/>
        </w:rPr>
        <w:t xml:space="preserve">
      істерді ресімдеу және оларды сақтауға және пайдалануға дайындау тәртібін; </w:t>
      </w:r>
    </w:p>
    <w:p>
      <w:pPr>
        <w:spacing w:after="0"/>
        <w:ind w:left="0"/>
        <w:jc w:val="both"/>
      </w:pPr>
      <w:r>
        <w:rPr>
          <w:rFonts w:ascii="Times New Roman"/>
          <w:b w:val="false"/>
          <w:i w:val="false"/>
          <w:color w:val="000000"/>
          <w:sz w:val="28"/>
        </w:rPr>
        <w:t xml:space="preserve">
      есепке алуды жүргізу және есептілікті жасау тәртібін; </w:t>
      </w:r>
    </w:p>
    <w:p>
      <w:pPr>
        <w:spacing w:after="0"/>
        <w:ind w:left="0"/>
        <w:jc w:val="both"/>
      </w:pPr>
      <w:r>
        <w:rPr>
          <w:rFonts w:ascii="Times New Roman"/>
          <w:b w:val="false"/>
          <w:i w:val="false"/>
          <w:color w:val="000000"/>
          <w:sz w:val="28"/>
        </w:rPr>
        <w:t xml:space="preserve">
      қорғаныс істері жөніндегі департаменттің, басқарманың және бөлімнің құрылымын; </w:t>
      </w:r>
    </w:p>
    <w:p>
      <w:pPr>
        <w:spacing w:after="0"/>
        <w:ind w:left="0"/>
        <w:jc w:val="both"/>
      </w:pPr>
      <w:r>
        <w:rPr>
          <w:rFonts w:ascii="Times New Roman"/>
          <w:b w:val="false"/>
          <w:i w:val="false"/>
          <w:color w:val="000000"/>
          <w:sz w:val="28"/>
        </w:rPr>
        <w:t xml:space="preserve">
      еңбекті ұйымдастыру негіздерін; </w:t>
      </w:r>
    </w:p>
    <w:p>
      <w:pPr>
        <w:spacing w:after="0"/>
        <w:ind w:left="0"/>
        <w:jc w:val="both"/>
      </w:pPr>
      <w:r>
        <w:rPr>
          <w:rFonts w:ascii="Times New Roman"/>
          <w:b w:val="false"/>
          <w:i w:val="false"/>
          <w:color w:val="000000"/>
          <w:sz w:val="28"/>
        </w:rPr>
        <w:t xml:space="preserve">
      техникалық құралдарды пайдалану қағидаларын; </w:t>
      </w:r>
    </w:p>
    <w:p>
      <w:pPr>
        <w:spacing w:after="0"/>
        <w:ind w:left="0"/>
        <w:jc w:val="both"/>
      </w:pPr>
      <w:r>
        <w:rPr>
          <w:rFonts w:ascii="Times New Roman"/>
          <w:b w:val="false"/>
          <w:i w:val="false"/>
          <w:color w:val="000000"/>
          <w:sz w:val="28"/>
        </w:rPr>
        <w:t xml:space="preserve">
      еңбекті қорғау қағидалары мен қауіпсіздік нормаларын білуге тиіс. </w:t>
      </w:r>
    </w:p>
    <w:bookmarkStart w:name="z52" w:id="50"/>
    <w:p>
      <w:pPr>
        <w:spacing w:after="0"/>
        <w:ind w:left="0"/>
        <w:jc w:val="both"/>
      </w:pPr>
      <w:r>
        <w:rPr>
          <w:rFonts w:ascii="Times New Roman"/>
          <w:b w:val="false"/>
          <w:i w:val="false"/>
          <w:color w:val="000000"/>
          <w:sz w:val="28"/>
        </w:rPr>
        <w:t>
      30. Біліктілікке қойылатын талаптар:</w:t>
      </w:r>
    </w:p>
    <w:bookmarkEnd w:id="50"/>
    <w:p>
      <w:pPr>
        <w:spacing w:after="0"/>
        <w:ind w:left="0"/>
        <w:jc w:val="both"/>
      </w:pPr>
      <w:r>
        <w:rPr>
          <w:rFonts w:ascii="Times New Roman"/>
          <w:b w:val="false"/>
          <w:i w:val="false"/>
          <w:color w:val="000000"/>
          <w:sz w:val="28"/>
        </w:rPr>
        <w:t>
      1) біліктілігі жоғары деңгейдегі маман (С2):</w:t>
      </w:r>
    </w:p>
    <w:p>
      <w:pPr>
        <w:spacing w:after="0"/>
        <w:ind w:left="0"/>
        <w:jc w:val="both"/>
      </w:pPr>
      <w:r>
        <w:rPr>
          <w:rFonts w:ascii="Times New Roman"/>
          <w:b w:val="false"/>
          <w:i w:val="false"/>
          <w:color w:val="000000"/>
          <w:sz w:val="28"/>
        </w:rPr>
        <w:t>
      жұмыс өтіліне талаптар қоймай тиісті мамандығы бойынша жоғары (немесе жоғары оқу орнынан кейінгі) білімі;</w:t>
      </w:r>
    </w:p>
    <w:p>
      <w:pPr>
        <w:spacing w:after="0"/>
        <w:ind w:left="0"/>
        <w:jc w:val="both"/>
      </w:pPr>
      <w:r>
        <w:rPr>
          <w:rFonts w:ascii="Times New Roman"/>
          <w:b w:val="false"/>
          <w:i w:val="false"/>
          <w:color w:val="000000"/>
          <w:sz w:val="28"/>
        </w:rPr>
        <w:t>
      2) біліктілігі орташа деңгейдегі маман (С3):</w:t>
      </w:r>
    </w:p>
    <w:p>
      <w:pPr>
        <w:spacing w:after="0"/>
        <w:ind w:left="0"/>
        <w:jc w:val="both"/>
      </w:pPr>
      <w:r>
        <w:rPr>
          <w:rFonts w:ascii="Times New Roman"/>
          <w:b w:val="false"/>
          <w:i w:val="false"/>
          <w:color w:val="000000"/>
          <w:sz w:val="28"/>
        </w:rPr>
        <w:t>
      жұмыс өтіліне талаптар қоймай тиісті мамандығы бойынша орта кәсіптік білімі немесе жұмыс өтіліне талаптар қоймай жалпы орта (толық) білімі және белгіленген бағдарлама бойынша арнайы даярлығы.</w:t>
      </w:r>
    </w:p>
    <w:bookmarkStart w:name="z53" w:id="51"/>
    <w:p>
      <w:pPr>
        <w:spacing w:after="0"/>
        <w:ind w:left="0"/>
        <w:jc w:val="left"/>
      </w:pPr>
      <w:r>
        <w:rPr>
          <w:rFonts w:ascii="Times New Roman"/>
          <w:b/>
          <w:i w:val="false"/>
          <w:color w:val="000000"/>
        </w:rPr>
        <w:t xml:space="preserve"> 8-параграф. Қорғаныс істері жөніндегі департаменттің, басқарманың және бөлімнің кітапханашысы</w:t>
      </w:r>
    </w:p>
    <w:bookmarkEnd w:id="51"/>
    <w:bookmarkStart w:name="z54" w:id="52"/>
    <w:p>
      <w:pPr>
        <w:spacing w:after="0"/>
        <w:ind w:left="0"/>
        <w:jc w:val="both"/>
      </w:pPr>
      <w:r>
        <w:rPr>
          <w:rFonts w:ascii="Times New Roman"/>
          <w:b w:val="false"/>
          <w:i w:val="false"/>
          <w:color w:val="000000"/>
          <w:sz w:val="28"/>
        </w:rPr>
        <w:t>
      31. Лауазымдық міндеттері:</w:t>
      </w:r>
    </w:p>
    <w:bookmarkEnd w:id="52"/>
    <w:p>
      <w:pPr>
        <w:spacing w:after="0"/>
        <w:ind w:left="0"/>
        <w:jc w:val="both"/>
      </w:pPr>
      <w:r>
        <w:rPr>
          <w:rFonts w:ascii="Times New Roman"/>
          <w:b w:val="false"/>
          <w:i w:val="false"/>
          <w:color w:val="000000"/>
          <w:sz w:val="28"/>
        </w:rPr>
        <w:t>
      қорғаныс істері жөніндегі департаменттің, басқарманың және бөлімнің бөлімшелерін, кітапхана оқырмандарын ғылыми-техникалық, экономикалық және басқа да әдебиетпен, сондай-ақ ғылымның, техниканың және озық өндірістік тәжірибенің отандық және шетелдік жетістіктері туралы библиографиялық материалдармен қамтамасыз ету жөніндегі жұмысты ұйымдастырады;</w:t>
      </w:r>
    </w:p>
    <w:p>
      <w:pPr>
        <w:spacing w:after="0"/>
        <w:ind w:left="0"/>
        <w:jc w:val="both"/>
      </w:pPr>
      <w:r>
        <w:rPr>
          <w:rFonts w:ascii="Times New Roman"/>
          <w:b w:val="false"/>
          <w:i w:val="false"/>
          <w:color w:val="000000"/>
          <w:sz w:val="28"/>
        </w:rPr>
        <w:t>
      жұмыс бейінін, оны дамыту перспективаларын және жұмыскерлердің ғылыми-техникалық және экономикалық ақпаратты қажет етеуін ескере отырып, кітап басылымдарының тақырыптық жоспарларын және мерзімді баспасөз басылымдарының каталогтарын зерделеу негізінде кітапхананы жабдықтау жоспарларын әзірлейді;</w:t>
      </w:r>
    </w:p>
    <w:p>
      <w:pPr>
        <w:spacing w:after="0"/>
        <w:ind w:left="0"/>
        <w:jc w:val="both"/>
      </w:pPr>
      <w:r>
        <w:rPr>
          <w:rFonts w:ascii="Times New Roman"/>
          <w:b w:val="false"/>
          <w:i w:val="false"/>
          <w:color w:val="000000"/>
          <w:sz w:val="28"/>
        </w:rPr>
        <w:t>
      кітапхана қорын есепке алу, жасақтау, кезеңдік түгендеу жүргізу жөніндегі жұмысты жүргізеді;</w:t>
      </w:r>
    </w:p>
    <w:p>
      <w:pPr>
        <w:spacing w:after="0"/>
        <w:ind w:left="0"/>
        <w:jc w:val="both"/>
      </w:pPr>
      <w:r>
        <w:rPr>
          <w:rFonts w:ascii="Times New Roman"/>
          <w:b w:val="false"/>
          <w:i w:val="false"/>
          <w:color w:val="000000"/>
          <w:sz w:val="28"/>
        </w:rPr>
        <w:t>
      оқырмандарды кітапханааралық абонемент бойынша қамтамасыз ете отырып, басқа кітапханалармен байланысты жүзеге асырады;</w:t>
      </w:r>
    </w:p>
    <w:p>
      <w:pPr>
        <w:spacing w:after="0"/>
        <w:ind w:left="0"/>
        <w:jc w:val="both"/>
      </w:pPr>
      <w:r>
        <w:rPr>
          <w:rFonts w:ascii="Times New Roman"/>
          <w:b w:val="false"/>
          <w:i w:val="false"/>
          <w:color w:val="000000"/>
          <w:sz w:val="28"/>
        </w:rPr>
        <w:t>
      жаңа келіп түскен әдебиеттің тізімдерін жасауды және оларды қорғаныс істері жөніндегі департаменттің, басқарманың және бөлімнің бөлімшелеріне таратуды ұйымдастырады;</w:t>
      </w:r>
    </w:p>
    <w:p>
      <w:pPr>
        <w:spacing w:after="0"/>
        <w:ind w:left="0"/>
        <w:jc w:val="both"/>
      </w:pPr>
      <w:r>
        <w:rPr>
          <w:rFonts w:ascii="Times New Roman"/>
          <w:b w:val="false"/>
          <w:i w:val="false"/>
          <w:color w:val="000000"/>
          <w:sz w:val="28"/>
        </w:rPr>
        <w:t>
      қазіргі заманғы ақпараттық-іздеу жүйелерін қолдануға есептелген жүйелік және әліпбилік каталогтарды жасаумен кітапханаға келіп түсетін әдебиетке ғылыми-ақпараттық, ғылыми-әдістемелік және библиографиялық жұмыс жүргізуге, оны техникалық және ғылыми өңдеуге басшылық жасайды;</w:t>
      </w:r>
    </w:p>
    <w:p>
      <w:pPr>
        <w:spacing w:after="0"/>
        <w:ind w:left="0"/>
        <w:jc w:val="both"/>
      </w:pPr>
      <w:r>
        <w:rPr>
          <w:rFonts w:ascii="Times New Roman"/>
          <w:b w:val="false"/>
          <w:i w:val="false"/>
          <w:color w:val="000000"/>
          <w:sz w:val="28"/>
        </w:rPr>
        <w:t>
      қорғаныс істері жөніндегі департамент, басқарма және бөлім бөлімшелерінің басшыларымен және мамандармен олардың қызмет салаларына қатысты мәселелер бойынша ұдайы байланысты ұстайды;</w:t>
      </w:r>
    </w:p>
    <w:p>
      <w:pPr>
        <w:spacing w:after="0"/>
        <w:ind w:left="0"/>
        <w:jc w:val="both"/>
      </w:pPr>
      <w:r>
        <w:rPr>
          <w:rFonts w:ascii="Times New Roman"/>
          <w:b w:val="false"/>
          <w:i w:val="false"/>
          <w:color w:val="000000"/>
          <w:sz w:val="28"/>
        </w:rPr>
        <w:t>
      келіп түсетін сұрау салулар бойынша библиографиялық анықтамалар жасайды;</w:t>
      </w:r>
    </w:p>
    <w:p>
      <w:pPr>
        <w:spacing w:after="0"/>
        <w:ind w:left="0"/>
        <w:jc w:val="both"/>
      </w:pPr>
      <w:r>
        <w:rPr>
          <w:rFonts w:ascii="Times New Roman"/>
          <w:b w:val="false"/>
          <w:i w:val="false"/>
          <w:color w:val="000000"/>
          <w:sz w:val="28"/>
        </w:rPr>
        <w:t>
      ғылымның, техниканың және озық өндірістік техниканың, оқырмандар конференцияларының өзекті мәселелері бойынша тақырыптық көрмелерді ұйымдастыруға, көрнекі үгіт-насихатты, стенділерді, витриналарды ресімдеуге қатысады;</w:t>
      </w:r>
    </w:p>
    <w:p>
      <w:pPr>
        <w:spacing w:after="0"/>
        <w:ind w:left="0"/>
        <w:jc w:val="both"/>
      </w:pPr>
      <w:r>
        <w:rPr>
          <w:rFonts w:ascii="Times New Roman"/>
          <w:b w:val="false"/>
          <w:i w:val="false"/>
          <w:color w:val="000000"/>
          <w:sz w:val="28"/>
        </w:rPr>
        <w:t>
      кітапхана қорының сақталуын, кітапхана жұмысының негізгі көрсеткіштері бойынша статистикалық есепке алуды және белгіленген есептілікті дайындауды қамтамасыз етеді;</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жүйелендіреді, тиісті есептер жүргізеді;</w:t>
      </w:r>
    </w:p>
    <w:p>
      <w:pPr>
        <w:spacing w:after="0"/>
        <w:ind w:left="0"/>
        <w:jc w:val="both"/>
      </w:pPr>
      <w:r>
        <w:rPr>
          <w:rFonts w:ascii="Times New Roman"/>
          <w:b w:val="false"/>
          <w:i w:val="false"/>
          <w:color w:val="000000"/>
          <w:sz w:val="28"/>
        </w:rPr>
        <w:t xml:space="preserve">
      құжаттаманы, сондай-ақ бекітілген нысандар бойынша белгіленген есептілікті жасауға қатысады; </w:t>
      </w:r>
    </w:p>
    <w:p>
      <w:pPr>
        <w:spacing w:after="0"/>
        <w:ind w:left="0"/>
        <w:jc w:val="both"/>
      </w:pPr>
      <w:r>
        <w:rPr>
          <w:rFonts w:ascii="Times New Roman"/>
          <w:b w:val="false"/>
          <w:i w:val="false"/>
          <w:color w:val="000000"/>
          <w:sz w:val="28"/>
        </w:rPr>
        <w:t>
      қорғаныс істері жөніндегі департаменттің, басқарманың және бөлімнің тиімді жұмысын қамтамасыз ететін шығармашылық бастаманы, рационализаторлықты, өнертабыстылықты дамытуға, отандық және шетелдік ғылымның, техниканың жетістіктерін енгізуге, озық тәжірибені пайдалануға ықпал етеді;</w:t>
      </w:r>
    </w:p>
    <w:p>
      <w:pPr>
        <w:spacing w:after="0"/>
        <w:ind w:left="0"/>
        <w:jc w:val="both"/>
      </w:pPr>
      <w:r>
        <w:rPr>
          <w:rFonts w:ascii="Times New Roman"/>
          <w:b w:val="false"/>
          <w:i w:val="false"/>
          <w:color w:val="000000"/>
          <w:sz w:val="28"/>
        </w:rPr>
        <w:t>
      лауазымдық міндеттер ауқымында басшылық құжаттардың талаптарын зерделейді және орындайды.</w:t>
      </w:r>
    </w:p>
    <w:bookmarkStart w:name="z55" w:id="53"/>
    <w:p>
      <w:pPr>
        <w:spacing w:after="0"/>
        <w:ind w:left="0"/>
        <w:jc w:val="both"/>
      </w:pPr>
      <w:r>
        <w:rPr>
          <w:rFonts w:ascii="Times New Roman"/>
          <w:b w:val="false"/>
          <w:i w:val="false"/>
          <w:color w:val="000000"/>
          <w:sz w:val="28"/>
        </w:rPr>
        <w:t>
      32. Мыналарды:</w:t>
      </w:r>
    </w:p>
    <w:bookmarkEnd w:id="53"/>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xml:space="preserve">
      ақпараттық және кітапхана жұмысын ұйымдастыру мәселелері жөніндегі әдістемелік материалдарды; </w:t>
      </w:r>
    </w:p>
    <w:p>
      <w:pPr>
        <w:spacing w:after="0"/>
        <w:ind w:left="0"/>
        <w:jc w:val="both"/>
      </w:pPr>
      <w:r>
        <w:rPr>
          <w:rFonts w:ascii="Times New Roman"/>
          <w:b w:val="false"/>
          <w:i w:val="false"/>
          <w:color w:val="000000"/>
          <w:sz w:val="28"/>
        </w:rPr>
        <w:t xml:space="preserve">
      қорғаныс істері жөніндегі департаменттің, басқарманың және бөлімнің қызмет бейінін, мамандандырылуын және құрылымын; </w:t>
      </w:r>
    </w:p>
    <w:p>
      <w:pPr>
        <w:spacing w:after="0"/>
        <w:ind w:left="0"/>
        <w:jc w:val="both"/>
      </w:pPr>
      <w:r>
        <w:rPr>
          <w:rFonts w:ascii="Times New Roman"/>
          <w:b w:val="false"/>
          <w:i w:val="false"/>
          <w:color w:val="000000"/>
          <w:sz w:val="28"/>
        </w:rPr>
        <w:t xml:space="preserve">
      кітапхана қорын жабдықтау, сақтау, іздеу, беру және есепке алу қағидаларын; </w:t>
      </w:r>
    </w:p>
    <w:p>
      <w:pPr>
        <w:spacing w:after="0"/>
        <w:ind w:left="0"/>
        <w:jc w:val="both"/>
      </w:pPr>
      <w:r>
        <w:rPr>
          <w:rFonts w:ascii="Times New Roman"/>
          <w:b w:val="false"/>
          <w:i w:val="false"/>
          <w:color w:val="000000"/>
          <w:sz w:val="28"/>
        </w:rPr>
        <w:t xml:space="preserve">
      кітапхана қызметін көрсетуде қолданылатын қазіргі заманғы ақпараттық-іздеу жүйесін; </w:t>
      </w:r>
    </w:p>
    <w:p>
      <w:pPr>
        <w:spacing w:after="0"/>
        <w:ind w:left="0"/>
        <w:jc w:val="both"/>
      </w:pPr>
      <w:r>
        <w:rPr>
          <w:rFonts w:ascii="Times New Roman"/>
          <w:b w:val="false"/>
          <w:i w:val="false"/>
          <w:color w:val="000000"/>
          <w:sz w:val="28"/>
        </w:rPr>
        <w:t xml:space="preserve">
      қабылданған ақпаратты жіктеу жүйесін және каталогтарды жасау қағидаларын; </w:t>
      </w:r>
    </w:p>
    <w:p>
      <w:pPr>
        <w:spacing w:after="0"/>
        <w:ind w:left="0"/>
        <w:jc w:val="both"/>
      </w:pPr>
      <w:r>
        <w:rPr>
          <w:rFonts w:ascii="Times New Roman"/>
          <w:b w:val="false"/>
          <w:i w:val="false"/>
          <w:color w:val="000000"/>
          <w:sz w:val="28"/>
        </w:rPr>
        <w:t xml:space="preserve">
      бірыңғай жалпы мемлекеттік кітапханааралық абонемент жүйесін; </w:t>
      </w:r>
    </w:p>
    <w:p>
      <w:pPr>
        <w:spacing w:after="0"/>
        <w:ind w:left="0"/>
        <w:jc w:val="both"/>
      </w:pPr>
      <w:r>
        <w:rPr>
          <w:rFonts w:ascii="Times New Roman"/>
          <w:b w:val="false"/>
          <w:i w:val="false"/>
          <w:color w:val="000000"/>
          <w:sz w:val="28"/>
        </w:rPr>
        <w:t xml:space="preserve">
      қорғаныс істері жөніндегі департаменттің, басқарманың және бөлімнің қызмет саласына қатысты технология, құрылымдау, экономика, еңбек және басқару мәселелері бойынша библиографиялық анықтамалықтарды; </w:t>
      </w:r>
    </w:p>
    <w:p>
      <w:pPr>
        <w:spacing w:after="0"/>
        <w:ind w:left="0"/>
        <w:jc w:val="both"/>
      </w:pPr>
      <w:r>
        <w:rPr>
          <w:rFonts w:ascii="Times New Roman"/>
          <w:b w:val="false"/>
          <w:i w:val="false"/>
          <w:color w:val="000000"/>
          <w:sz w:val="28"/>
        </w:rPr>
        <w:t xml:space="preserve">
      оқырмандар кітапхана қорының бірлігін жоғалтқан кезде оны өтеу тәртібін; </w:t>
      </w:r>
    </w:p>
    <w:p>
      <w:pPr>
        <w:spacing w:after="0"/>
        <w:ind w:left="0"/>
        <w:jc w:val="both"/>
      </w:pPr>
      <w:r>
        <w:rPr>
          <w:rFonts w:ascii="Times New Roman"/>
          <w:b w:val="false"/>
          <w:i w:val="false"/>
          <w:color w:val="000000"/>
          <w:sz w:val="28"/>
        </w:rPr>
        <w:t>
      кітапхана жұмысы туралы есептілікті жасау тәртібін;</w:t>
      </w:r>
    </w:p>
    <w:p>
      <w:pPr>
        <w:spacing w:after="0"/>
        <w:ind w:left="0"/>
        <w:jc w:val="both"/>
      </w:pPr>
      <w:r>
        <w:rPr>
          <w:rFonts w:ascii="Times New Roman"/>
          <w:b w:val="false"/>
          <w:i w:val="false"/>
          <w:color w:val="000000"/>
          <w:sz w:val="28"/>
        </w:rPr>
        <w:t>
      еңбекті ұйымдастыру, ішкі еңбек тәртібі мен жұмыс режимі негіздерін;</w:t>
      </w:r>
    </w:p>
    <w:p>
      <w:pPr>
        <w:spacing w:after="0"/>
        <w:ind w:left="0"/>
        <w:jc w:val="both"/>
      </w:pPr>
      <w:r>
        <w:rPr>
          <w:rFonts w:ascii="Times New Roman"/>
          <w:b w:val="false"/>
          <w:i w:val="false"/>
          <w:color w:val="000000"/>
          <w:sz w:val="28"/>
        </w:rPr>
        <w:t>
      еңбекті қорғау қағидалары мен қауіпсіздік нормаларын, өндірістік санитария және өртке қарсы қорғаныс қағидаларын білуге тиіс.</w:t>
      </w:r>
    </w:p>
    <w:bookmarkStart w:name="z56" w:id="54"/>
    <w:p>
      <w:pPr>
        <w:spacing w:after="0"/>
        <w:ind w:left="0"/>
        <w:jc w:val="both"/>
      </w:pPr>
      <w:r>
        <w:rPr>
          <w:rFonts w:ascii="Times New Roman"/>
          <w:b w:val="false"/>
          <w:i w:val="false"/>
          <w:color w:val="000000"/>
          <w:sz w:val="28"/>
        </w:rPr>
        <w:t>
      33. Біліктілікке қойылатын талаптар:</w:t>
      </w:r>
    </w:p>
    <w:bookmarkEnd w:id="54"/>
    <w:p>
      <w:pPr>
        <w:spacing w:after="0"/>
        <w:ind w:left="0"/>
        <w:jc w:val="both"/>
      </w:pPr>
      <w:r>
        <w:rPr>
          <w:rFonts w:ascii="Times New Roman"/>
          <w:b w:val="false"/>
          <w:i w:val="false"/>
          <w:color w:val="000000"/>
          <w:sz w:val="28"/>
        </w:rPr>
        <w:t>
      1) біліктілігі жоғары деңгейдегі маман (С2):</w:t>
      </w:r>
    </w:p>
    <w:p>
      <w:pPr>
        <w:spacing w:after="0"/>
        <w:ind w:left="0"/>
        <w:jc w:val="both"/>
      </w:pPr>
      <w:r>
        <w:rPr>
          <w:rFonts w:ascii="Times New Roman"/>
          <w:b w:val="false"/>
          <w:i w:val="false"/>
          <w:color w:val="000000"/>
          <w:sz w:val="28"/>
        </w:rPr>
        <w:t>
      жоғары кәсіптік (кітапхана) білімі және мамандығы бойынша кемінде бір жыл жұмыс өтілі немесе орта кәсіптік (кітапхана) білімі және кемінде 3 жыл кітапхана жұмысындағы өтілі;</w:t>
      </w:r>
    </w:p>
    <w:p>
      <w:pPr>
        <w:spacing w:after="0"/>
        <w:ind w:left="0"/>
        <w:jc w:val="both"/>
      </w:pPr>
      <w:r>
        <w:rPr>
          <w:rFonts w:ascii="Times New Roman"/>
          <w:b w:val="false"/>
          <w:i w:val="false"/>
          <w:color w:val="000000"/>
          <w:sz w:val="28"/>
        </w:rPr>
        <w:t>
      2) біліктілігі орташа деңгейдегі маман (С3):</w:t>
      </w:r>
    </w:p>
    <w:p>
      <w:pPr>
        <w:spacing w:after="0"/>
        <w:ind w:left="0"/>
        <w:jc w:val="both"/>
      </w:pPr>
      <w:r>
        <w:rPr>
          <w:rFonts w:ascii="Times New Roman"/>
          <w:b w:val="false"/>
          <w:i w:val="false"/>
          <w:color w:val="000000"/>
          <w:sz w:val="28"/>
        </w:rPr>
        <w:t>
      жұмыс өтіліне талап қоймай орта кәсіптік (кітапхана) білімі немесе жалпы орта (толық) білімі және жұмыс өтіліне талап қоймай белгіленген бағдарлама бойынша арнайы даярлығы.</w:t>
      </w:r>
    </w:p>
    <w:bookmarkStart w:name="z57" w:id="55"/>
    <w:p>
      <w:pPr>
        <w:spacing w:after="0"/>
        <w:ind w:left="0"/>
        <w:jc w:val="left"/>
      </w:pPr>
      <w:r>
        <w:rPr>
          <w:rFonts w:ascii="Times New Roman"/>
          <w:b/>
          <w:i w:val="false"/>
          <w:color w:val="000000"/>
        </w:rPr>
        <w:t xml:space="preserve"> 9-параграф. Қорғаныс істері жөніндегі департаменттің, басқарманың және бөлімнің қызмет түрін қамтамасыз ететін инспекторы</w:t>
      </w:r>
    </w:p>
    <w:bookmarkEnd w:id="55"/>
    <w:bookmarkStart w:name="z58" w:id="56"/>
    <w:p>
      <w:pPr>
        <w:spacing w:after="0"/>
        <w:ind w:left="0"/>
        <w:jc w:val="both"/>
      </w:pPr>
      <w:r>
        <w:rPr>
          <w:rFonts w:ascii="Times New Roman"/>
          <w:b w:val="false"/>
          <w:i w:val="false"/>
          <w:color w:val="000000"/>
          <w:sz w:val="28"/>
        </w:rPr>
        <w:t>
      34. Лауазымдық міндеттері:</w:t>
      </w:r>
    </w:p>
    <w:bookmarkEnd w:id="56"/>
    <w:p>
      <w:pPr>
        <w:spacing w:after="0"/>
        <w:ind w:left="0"/>
        <w:jc w:val="both"/>
      </w:pPr>
      <w:r>
        <w:rPr>
          <w:rFonts w:ascii="Times New Roman"/>
          <w:b w:val="false"/>
          <w:i w:val="false"/>
          <w:color w:val="000000"/>
          <w:sz w:val="28"/>
        </w:rPr>
        <w:t>
      қорғаныс істері жөніндегі департамент, басқарма және бөлім басшысының бұйрықтарын, тапсырмалары мен өкімдерін уақтылы орындауға бақылауды жүзеге асырады;</w:t>
      </w:r>
    </w:p>
    <w:p>
      <w:pPr>
        <w:spacing w:after="0"/>
        <w:ind w:left="0"/>
        <w:jc w:val="both"/>
      </w:pPr>
      <w:r>
        <w:rPr>
          <w:rFonts w:ascii="Times New Roman"/>
          <w:b w:val="false"/>
          <w:i w:val="false"/>
          <w:color w:val="000000"/>
          <w:sz w:val="28"/>
        </w:rPr>
        <w:t>
      қорғаныс істері жөніндегі департаментте, басқармада және бөлімде дайындалатын бұйрықтар мен өкімдер жобаларының олар негізінде шығарылатын жоғары тұрған ұйымдар құжаттарына сәйкес келуін тексереді;</w:t>
      </w:r>
    </w:p>
    <w:p>
      <w:pPr>
        <w:spacing w:after="0"/>
        <w:ind w:left="0"/>
        <w:jc w:val="both"/>
      </w:pPr>
      <w:r>
        <w:rPr>
          <w:rFonts w:ascii="Times New Roman"/>
          <w:b w:val="false"/>
          <w:i w:val="false"/>
          <w:color w:val="000000"/>
          <w:sz w:val="28"/>
        </w:rPr>
        <w:t>
      бұйрықтарды, өкімдер мен басқа да құжаттарды, сондай-ақ олардың орындалуын бақылауды талап ететін тапсырмаларды бақылау карточкаларын және оларды есепке алу картотекаларын жүргізеді;</w:t>
      </w:r>
    </w:p>
    <w:p>
      <w:pPr>
        <w:spacing w:after="0"/>
        <w:ind w:left="0"/>
        <w:jc w:val="both"/>
      </w:pPr>
      <w:r>
        <w:rPr>
          <w:rFonts w:ascii="Times New Roman"/>
          <w:b w:val="false"/>
          <w:i w:val="false"/>
          <w:color w:val="000000"/>
          <w:sz w:val="28"/>
        </w:rPr>
        <w:t>
      құжаттардың өткізілуін жедел есепке алуды жүргізеді;</w:t>
      </w:r>
    </w:p>
    <w:p>
      <w:pPr>
        <w:spacing w:after="0"/>
        <w:ind w:left="0"/>
        <w:jc w:val="both"/>
      </w:pPr>
      <w:r>
        <w:rPr>
          <w:rFonts w:ascii="Times New Roman"/>
          <w:b w:val="false"/>
          <w:i w:val="false"/>
          <w:color w:val="000000"/>
          <w:sz w:val="28"/>
        </w:rPr>
        <w:t>
      тапсырмалардың уақтылы орындалмауының себептерін айқындайды, Қорғаныс істері жөніндегі департаменттің, басқарманың және бөлімнің басшысын олардың орындалу жай-күйі туралы хабардар етеді;</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жүйелендіреді, тиісті есептер жүргізеді;</w:t>
      </w:r>
    </w:p>
    <w:p>
      <w:pPr>
        <w:spacing w:after="0"/>
        <w:ind w:left="0"/>
        <w:jc w:val="both"/>
      </w:pPr>
      <w:r>
        <w:rPr>
          <w:rFonts w:ascii="Times New Roman"/>
          <w:b w:val="false"/>
          <w:i w:val="false"/>
          <w:color w:val="000000"/>
          <w:sz w:val="28"/>
        </w:rPr>
        <w:t>
      құжаттаманы, сондай-ақ бекітілген нысандар бойынша белгіленген есептілікті жасауға қатысады;</w:t>
      </w:r>
    </w:p>
    <w:p>
      <w:pPr>
        <w:spacing w:after="0"/>
        <w:ind w:left="0"/>
        <w:jc w:val="both"/>
      </w:pPr>
      <w:r>
        <w:rPr>
          <w:rFonts w:ascii="Times New Roman"/>
          <w:b w:val="false"/>
          <w:i w:val="false"/>
          <w:color w:val="000000"/>
          <w:sz w:val="28"/>
        </w:rPr>
        <w:t>
      қорғаныс істері жөніндегі департаменттің, басқарманың және бөлімнің тиімді жұмысын қамтамасыз ететін шығармашылық бастаманы, рационализаторлықты, өнертабыстылықты дамытуға, отандық және шетелдік ғылымның, техниканың жетістіктерін енгізуге, озық тәжірибені пайдалануға ықпал етеді;</w:t>
      </w:r>
    </w:p>
    <w:p>
      <w:pPr>
        <w:spacing w:after="0"/>
        <w:ind w:left="0"/>
        <w:jc w:val="both"/>
      </w:pPr>
      <w:r>
        <w:rPr>
          <w:rFonts w:ascii="Times New Roman"/>
          <w:b w:val="false"/>
          <w:i w:val="false"/>
          <w:color w:val="000000"/>
          <w:sz w:val="28"/>
        </w:rPr>
        <w:t>
      лауазымдық міндеттер ауқымында басшылық құжаттардың талаптарын зерделейді және орындайды.</w:t>
      </w:r>
    </w:p>
    <w:bookmarkStart w:name="z59" w:id="57"/>
    <w:p>
      <w:pPr>
        <w:spacing w:after="0"/>
        <w:ind w:left="0"/>
        <w:jc w:val="both"/>
      </w:pPr>
      <w:r>
        <w:rPr>
          <w:rFonts w:ascii="Times New Roman"/>
          <w:b w:val="false"/>
          <w:i w:val="false"/>
          <w:color w:val="000000"/>
          <w:sz w:val="28"/>
        </w:rPr>
        <w:t>
      35. Мыналарды:</w:t>
      </w:r>
    </w:p>
    <w:bookmarkEnd w:id="57"/>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қорғаныс істері жөніндегі департаментте, басқармада және бөлімде іс жүргізуді ұйымдастыру жөніндегі әдістемелік және басқа да материалдарды;</w:t>
      </w:r>
    </w:p>
    <w:p>
      <w:pPr>
        <w:spacing w:after="0"/>
        <w:ind w:left="0"/>
        <w:jc w:val="both"/>
      </w:pPr>
      <w:r>
        <w:rPr>
          <w:rFonts w:ascii="Times New Roman"/>
          <w:b w:val="false"/>
          <w:i w:val="false"/>
          <w:color w:val="000000"/>
          <w:sz w:val="28"/>
        </w:rPr>
        <w:t xml:space="preserve">
      құжаттардың орындалуын бақылау нысандары мен әдістерін; </w:t>
      </w:r>
    </w:p>
    <w:p>
      <w:pPr>
        <w:spacing w:after="0"/>
        <w:ind w:left="0"/>
        <w:jc w:val="both"/>
      </w:pPr>
      <w:r>
        <w:rPr>
          <w:rFonts w:ascii="Times New Roman"/>
          <w:b w:val="false"/>
          <w:i w:val="false"/>
          <w:color w:val="000000"/>
          <w:sz w:val="28"/>
        </w:rPr>
        <w:t xml:space="preserve">
      қорғаныс істері жөніндегі департаменттің, басқарманың, бөлімнің құрылымын; </w:t>
      </w:r>
    </w:p>
    <w:p>
      <w:pPr>
        <w:spacing w:after="0"/>
        <w:ind w:left="0"/>
        <w:jc w:val="both"/>
      </w:pPr>
      <w:r>
        <w:rPr>
          <w:rFonts w:ascii="Times New Roman"/>
          <w:b w:val="false"/>
          <w:i w:val="false"/>
          <w:color w:val="000000"/>
          <w:sz w:val="28"/>
        </w:rPr>
        <w:t xml:space="preserve">
      іс жүргізу, ұйымдастыру-өкімдік құжаттама біріздендірілген жүйесінің стандарттарын; </w:t>
      </w:r>
    </w:p>
    <w:p>
      <w:pPr>
        <w:spacing w:after="0"/>
        <w:ind w:left="0"/>
        <w:jc w:val="both"/>
      </w:pPr>
      <w:r>
        <w:rPr>
          <w:rFonts w:ascii="Times New Roman"/>
          <w:b w:val="false"/>
          <w:i w:val="false"/>
          <w:color w:val="000000"/>
          <w:sz w:val="28"/>
        </w:rPr>
        <w:t xml:space="preserve">
      экономика, еңбекті ұйымдастыру және басқару негіздерін; </w:t>
      </w:r>
    </w:p>
    <w:p>
      <w:pPr>
        <w:spacing w:after="0"/>
        <w:ind w:left="0"/>
        <w:jc w:val="both"/>
      </w:pPr>
      <w:r>
        <w:rPr>
          <w:rFonts w:ascii="Times New Roman"/>
          <w:b w:val="false"/>
          <w:i w:val="false"/>
          <w:color w:val="000000"/>
          <w:sz w:val="28"/>
        </w:rPr>
        <w:t xml:space="preserve">
      архив ісі негіздерін; </w:t>
      </w:r>
    </w:p>
    <w:p>
      <w:pPr>
        <w:spacing w:after="0"/>
        <w:ind w:left="0"/>
        <w:jc w:val="both"/>
      </w:pPr>
      <w:r>
        <w:rPr>
          <w:rFonts w:ascii="Times New Roman"/>
          <w:b w:val="false"/>
          <w:i w:val="false"/>
          <w:color w:val="000000"/>
          <w:sz w:val="28"/>
        </w:rPr>
        <w:t xml:space="preserve">
      есептеу техникасы, коммуникациялар және байланыс құралдарын; </w:t>
      </w:r>
    </w:p>
    <w:p>
      <w:pPr>
        <w:spacing w:after="0"/>
        <w:ind w:left="0"/>
        <w:jc w:val="both"/>
      </w:pPr>
      <w:r>
        <w:rPr>
          <w:rFonts w:ascii="Times New Roman"/>
          <w:b w:val="false"/>
          <w:i w:val="false"/>
          <w:color w:val="000000"/>
          <w:sz w:val="28"/>
        </w:rPr>
        <w:t>
      еңбекті қорғау қағидалары мен қауіпсіздік нормаларын;</w:t>
      </w:r>
    </w:p>
    <w:p>
      <w:pPr>
        <w:spacing w:after="0"/>
        <w:ind w:left="0"/>
        <w:jc w:val="both"/>
      </w:pPr>
      <w:r>
        <w:rPr>
          <w:rFonts w:ascii="Times New Roman"/>
          <w:b w:val="false"/>
          <w:i w:val="false"/>
          <w:color w:val="000000"/>
          <w:sz w:val="28"/>
        </w:rPr>
        <w:t xml:space="preserve">
      еңбекті қорғау қағидалары мен қауіпсіздік нормаларын; </w:t>
      </w:r>
    </w:p>
    <w:p>
      <w:pPr>
        <w:spacing w:after="0"/>
        <w:ind w:left="0"/>
        <w:jc w:val="both"/>
      </w:pPr>
      <w:r>
        <w:rPr>
          <w:rFonts w:ascii="Times New Roman"/>
          <w:b w:val="false"/>
          <w:i w:val="false"/>
          <w:color w:val="000000"/>
          <w:sz w:val="28"/>
        </w:rPr>
        <w:t xml:space="preserve">
      өндірістік санитария және өртке қарсы қорғаныс қағидаларын білуге тиіс. </w:t>
      </w:r>
    </w:p>
    <w:p>
      <w:pPr>
        <w:spacing w:after="0"/>
        <w:ind w:left="0"/>
        <w:jc w:val="both"/>
      </w:pPr>
      <w:r>
        <w:rPr>
          <w:rFonts w:ascii="Times New Roman"/>
          <w:b w:val="false"/>
          <w:i w:val="false"/>
          <w:color w:val="000000"/>
          <w:sz w:val="28"/>
        </w:rPr>
        <w:t>
      36. Біліктілікке қойылатын талаптар:</w:t>
      </w:r>
    </w:p>
    <w:p>
      <w:pPr>
        <w:spacing w:after="0"/>
        <w:ind w:left="0"/>
        <w:jc w:val="both"/>
      </w:pPr>
      <w:r>
        <w:rPr>
          <w:rFonts w:ascii="Times New Roman"/>
          <w:b w:val="false"/>
          <w:i w:val="false"/>
          <w:color w:val="000000"/>
          <w:sz w:val="28"/>
        </w:rPr>
        <w:t>
      1) біліктілігі жоғары деңгейдегі маман (С2):</w:t>
      </w:r>
    </w:p>
    <w:p>
      <w:pPr>
        <w:spacing w:after="0"/>
        <w:ind w:left="0"/>
        <w:jc w:val="both"/>
      </w:pPr>
      <w:r>
        <w:rPr>
          <w:rFonts w:ascii="Times New Roman"/>
          <w:b w:val="false"/>
          <w:i w:val="false"/>
          <w:color w:val="000000"/>
          <w:sz w:val="28"/>
        </w:rPr>
        <w:t>
      жұмыс өтіліне талап қоймай жоғары (немесе жоғары оқу орнынан кейінгі) білімі;</w:t>
      </w:r>
    </w:p>
    <w:p>
      <w:pPr>
        <w:spacing w:after="0"/>
        <w:ind w:left="0"/>
        <w:jc w:val="both"/>
      </w:pPr>
      <w:r>
        <w:rPr>
          <w:rFonts w:ascii="Times New Roman"/>
          <w:b w:val="false"/>
          <w:i w:val="false"/>
          <w:color w:val="000000"/>
          <w:sz w:val="28"/>
        </w:rPr>
        <w:t>
      2) біліктілігі орташа деңгейдегі маман (С3):</w:t>
      </w:r>
    </w:p>
    <w:p>
      <w:pPr>
        <w:spacing w:after="0"/>
        <w:ind w:left="0"/>
        <w:jc w:val="both"/>
      </w:pPr>
      <w:r>
        <w:rPr>
          <w:rFonts w:ascii="Times New Roman"/>
          <w:b w:val="false"/>
          <w:i w:val="false"/>
          <w:color w:val="000000"/>
          <w:sz w:val="28"/>
        </w:rPr>
        <w:t>
      жұмыс өтіліне талап қоймай орта кәсіптік білімі немесе жалпы орта (толық) білімі және жұмыс өтіліне талап қоймай белгіленген бағдарлама бойынша арнайы даярлығы.</w:t>
      </w:r>
    </w:p>
    <w:bookmarkStart w:name="z60" w:id="58"/>
    <w:p>
      <w:pPr>
        <w:spacing w:after="0"/>
        <w:ind w:left="0"/>
        <w:jc w:val="left"/>
      </w:pPr>
      <w:r>
        <w:rPr>
          <w:rFonts w:ascii="Times New Roman"/>
          <w:b/>
          <w:i w:val="false"/>
          <w:color w:val="000000"/>
        </w:rPr>
        <w:t xml:space="preserve"> 10-параграф. Қорғаныс істері жөніндегі департаменттің, басқарманың және бөлімнің мемлекеттік тілді дамыту жөніндегі маманы</w:t>
      </w:r>
    </w:p>
    <w:bookmarkEnd w:id="58"/>
    <w:bookmarkStart w:name="z61" w:id="59"/>
    <w:p>
      <w:pPr>
        <w:spacing w:after="0"/>
        <w:ind w:left="0"/>
        <w:jc w:val="both"/>
      </w:pPr>
      <w:r>
        <w:rPr>
          <w:rFonts w:ascii="Times New Roman"/>
          <w:b w:val="false"/>
          <w:i w:val="false"/>
          <w:color w:val="000000"/>
          <w:sz w:val="28"/>
        </w:rPr>
        <w:t>
      37. Лауазымдық міндеттері:</w:t>
      </w:r>
    </w:p>
    <w:bookmarkEnd w:id="59"/>
    <w:p>
      <w:pPr>
        <w:spacing w:after="0"/>
        <w:ind w:left="0"/>
        <w:jc w:val="both"/>
      </w:pPr>
      <w:r>
        <w:rPr>
          <w:rFonts w:ascii="Times New Roman"/>
          <w:b w:val="false"/>
          <w:i w:val="false"/>
          <w:color w:val="000000"/>
          <w:sz w:val="28"/>
        </w:rPr>
        <w:t>
      ғылыми, техникалық, қоғамдық-саяси, экономикалық және басқа да арнайы әдебиетті, нормативтік-техникалық құжаттаманы аударады;</w:t>
      </w:r>
    </w:p>
    <w:p>
      <w:pPr>
        <w:spacing w:after="0"/>
        <w:ind w:left="0"/>
        <w:jc w:val="both"/>
      </w:pPr>
      <w:r>
        <w:rPr>
          <w:rFonts w:ascii="Times New Roman"/>
          <w:b w:val="false"/>
          <w:i w:val="false"/>
          <w:color w:val="000000"/>
          <w:sz w:val="28"/>
        </w:rPr>
        <w:t>
      бұл ретте аудармалардың түпнұсқалардың лексикалық, стилистикалық және мазмұндық мәтініне сәйкес келуін, ғылыми және техникалық терминдер мен анықтамаларға қатысты белгіленген талаптарды сақтауды қамтамасыз ете отырып, белгіленген мерзімдерде ауызша және жазбаша, толық және қысқартылған аудармаларды орындайды;</w:t>
      </w:r>
    </w:p>
    <w:p>
      <w:pPr>
        <w:spacing w:after="0"/>
        <w:ind w:left="0"/>
        <w:jc w:val="both"/>
      </w:pPr>
      <w:r>
        <w:rPr>
          <w:rFonts w:ascii="Times New Roman"/>
          <w:b w:val="false"/>
          <w:i w:val="false"/>
          <w:color w:val="000000"/>
          <w:sz w:val="28"/>
        </w:rPr>
        <w:t>
      аудармаларды редакциялауды жүзеге асырады;</w:t>
      </w:r>
    </w:p>
    <w:p>
      <w:pPr>
        <w:spacing w:after="0"/>
        <w:ind w:left="0"/>
        <w:jc w:val="both"/>
      </w:pPr>
      <w:r>
        <w:rPr>
          <w:rFonts w:ascii="Times New Roman"/>
          <w:b w:val="false"/>
          <w:i w:val="false"/>
          <w:color w:val="000000"/>
          <w:sz w:val="28"/>
        </w:rPr>
        <w:t>
      ғылыми құжаттамаға аннотациялар мен рефераттар дайындайды;</w:t>
      </w:r>
    </w:p>
    <w:p>
      <w:pPr>
        <w:spacing w:after="0"/>
        <w:ind w:left="0"/>
        <w:jc w:val="both"/>
      </w:pPr>
      <w:r>
        <w:rPr>
          <w:rFonts w:ascii="Times New Roman"/>
          <w:b w:val="false"/>
          <w:i w:val="false"/>
          <w:color w:val="000000"/>
          <w:sz w:val="28"/>
        </w:rPr>
        <w:t>
      шетел материалдары бойынша тақырыптық шолуларды жасауға қатысады;</w:t>
      </w:r>
    </w:p>
    <w:p>
      <w:pPr>
        <w:spacing w:after="0"/>
        <w:ind w:left="0"/>
        <w:jc w:val="both"/>
      </w:pPr>
      <w:r>
        <w:rPr>
          <w:rFonts w:ascii="Times New Roman"/>
          <w:b w:val="false"/>
          <w:i w:val="false"/>
          <w:color w:val="000000"/>
          <w:sz w:val="28"/>
        </w:rPr>
        <w:t>
      терминдерді біріздендіру, қызметтің тиісті түрі бойынша аудармалардың тақырыбы бойынша ұғымдар мен анықтамаларды жетілдіру жөніндегі жұмысты жүргізеді, сондай-ақ орындалған аудармаларды, аннотацияларды, рефераттарды есепке алады және жүйелендіреді;</w:t>
      </w:r>
    </w:p>
    <w:p>
      <w:pPr>
        <w:spacing w:after="0"/>
        <w:ind w:left="0"/>
        <w:jc w:val="both"/>
      </w:pPr>
      <w:r>
        <w:rPr>
          <w:rFonts w:ascii="Times New Roman"/>
          <w:b w:val="false"/>
          <w:i w:val="false"/>
          <w:color w:val="000000"/>
          <w:sz w:val="28"/>
        </w:rPr>
        <w:t>
      жеке құрамға мемлекеттік тілден сабақ береді, оқытып-үйретеді, қорғаныс істері жөніндегі департаментте, басқармада және бөлімде мемлекеттік тілді оқыту барысына бақылауды жүзеге асырады;</w:t>
      </w:r>
    </w:p>
    <w:p>
      <w:pPr>
        <w:spacing w:after="0"/>
        <w:ind w:left="0"/>
        <w:jc w:val="both"/>
      </w:pPr>
      <w:r>
        <w:rPr>
          <w:rFonts w:ascii="Times New Roman"/>
          <w:b w:val="false"/>
          <w:i w:val="false"/>
          <w:color w:val="000000"/>
          <w:sz w:val="28"/>
        </w:rPr>
        <w:t>
      құжаттардың мемлекеттік тілге дұрыс аударылуын бақылайды;</w:t>
      </w:r>
    </w:p>
    <w:p>
      <w:pPr>
        <w:spacing w:after="0"/>
        <w:ind w:left="0"/>
        <w:jc w:val="both"/>
      </w:pPr>
      <w:r>
        <w:rPr>
          <w:rFonts w:ascii="Times New Roman"/>
          <w:b w:val="false"/>
          <w:i w:val="false"/>
          <w:color w:val="000000"/>
          <w:sz w:val="28"/>
        </w:rPr>
        <w:t>
      аудармашы ретінде психологтың әскерге шақырылушылармен және олардың ата-аналарымен әңгімелесуіне қатысады;</w:t>
      </w:r>
    </w:p>
    <w:p>
      <w:pPr>
        <w:spacing w:after="0"/>
        <w:ind w:left="0"/>
        <w:jc w:val="both"/>
      </w:pPr>
      <w:r>
        <w:rPr>
          <w:rFonts w:ascii="Times New Roman"/>
          <w:b w:val="false"/>
          <w:i w:val="false"/>
          <w:color w:val="000000"/>
          <w:sz w:val="28"/>
        </w:rPr>
        <w:t>
      қорғаныс істері жөніндегі департаменттің, басқарманың және бөлімнің іс жүргізуіне мемлекеттік тілді енгізуге белсенді қатысады;</w:t>
      </w:r>
    </w:p>
    <w:p>
      <w:pPr>
        <w:spacing w:after="0"/>
        <w:ind w:left="0"/>
        <w:jc w:val="both"/>
      </w:pPr>
      <w:r>
        <w:rPr>
          <w:rFonts w:ascii="Times New Roman"/>
          <w:b w:val="false"/>
          <w:i w:val="false"/>
          <w:color w:val="000000"/>
          <w:sz w:val="28"/>
        </w:rPr>
        <w:t>
      әдістемелік құжаттарды, сондай-ақ әзірленген жобалар мен бағдарламалады жүзеге асыру жөніндегі ұсыныстарды әзірлейді;</w:t>
      </w:r>
    </w:p>
    <w:p>
      <w:pPr>
        <w:spacing w:after="0"/>
        <w:ind w:left="0"/>
        <w:jc w:val="both"/>
      </w:pPr>
      <w:r>
        <w:rPr>
          <w:rFonts w:ascii="Times New Roman"/>
          <w:b w:val="false"/>
          <w:i w:val="false"/>
          <w:color w:val="000000"/>
          <w:sz w:val="28"/>
        </w:rPr>
        <w:t>
      ақпаратты, техникалық деректерді, жұмыс көрсеткіштері мен нәтижелерін зерделейді және талдайды, оларды жинақтайды және жүйелендіреді, тиісті есептер жүргізеді;</w:t>
      </w:r>
    </w:p>
    <w:p>
      <w:pPr>
        <w:spacing w:after="0"/>
        <w:ind w:left="0"/>
        <w:jc w:val="both"/>
      </w:pPr>
      <w:r>
        <w:rPr>
          <w:rFonts w:ascii="Times New Roman"/>
          <w:b w:val="false"/>
          <w:i w:val="false"/>
          <w:color w:val="000000"/>
          <w:sz w:val="28"/>
        </w:rPr>
        <w:t>
      құжаттаманы, сондай-ақ бекітілген нысандар бойынша белгіленген есептілікті жасауға қатысады;</w:t>
      </w:r>
    </w:p>
    <w:p>
      <w:pPr>
        <w:spacing w:after="0"/>
        <w:ind w:left="0"/>
        <w:jc w:val="both"/>
      </w:pPr>
      <w:r>
        <w:rPr>
          <w:rFonts w:ascii="Times New Roman"/>
          <w:b w:val="false"/>
          <w:i w:val="false"/>
          <w:color w:val="000000"/>
          <w:sz w:val="28"/>
        </w:rPr>
        <w:t>
      қорғаныс істері жөніндегі департаменттің, басқарманың және бөлімнің тиімді жұмысын қамтамасыз ететін шығармашылық бастаманы, рационализаторлықты, өнертабыстылықты дамытуға, отандық және шетелдік ғылымның, техниканың жетістіктерін енгізуге, озық тәжірибені пайдалануға ықпал етеді;</w:t>
      </w:r>
    </w:p>
    <w:p>
      <w:pPr>
        <w:spacing w:after="0"/>
        <w:ind w:left="0"/>
        <w:jc w:val="both"/>
      </w:pPr>
      <w:r>
        <w:rPr>
          <w:rFonts w:ascii="Times New Roman"/>
          <w:b w:val="false"/>
          <w:i w:val="false"/>
          <w:color w:val="000000"/>
          <w:sz w:val="28"/>
        </w:rPr>
        <w:t>
      лауазымдық міндеттер ауқымында басшылық құжаттардың талаптарын зерделейді және орындайды.</w:t>
      </w:r>
    </w:p>
    <w:bookmarkStart w:name="z62" w:id="60"/>
    <w:p>
      <w:pPr>
        <w:spacing w:after="0"/>
        <w:ind w:left="0"/>
        <w:jc w:val="both"/>
      </w:pPr>
      <w:r>
        <w:rPr>
          <w:rFonts w:ascii="Times New Roman"/>
          <w:b w:val="false"/>
          <w:i w:val="false"/>
          <w:color w:val="000000"/>
          <w:sz w:val="28"/>
        </w:rPr>
        <w:t>
      38. Мыналарды:</w:t>
      </w:r>
    </w:p>
    <w:bookmarkEnd w:id="60"/>
    <w:p>
      <w:pPr>
        <w:spacing w:after="0"/>
        <w:ind w:left="0"/>
        <w:jc w:val="both"/>
      </w:pPr>
      <w:r>
        <w:rPr>
          <w:rFonts w:ascii="Times New Roman"/>
          <w:b w:val="false"/>
          <w:i w:val="false"/>
          <w:color w:val="000000"/>
          <w:sz w:val="28"/>
        </w:rPr>
        <w:t xml:space="preserve">
      Қазақстан Республикасының заңнамалық және өзге де нормативтік құқықтық актілерін; </w:t>
      </w:r>
    </w:p>
    <w:p>
      <w:pPr>
        <w:spacing w:after="0"/>
        <w:ind w:left="0"/>
        <w:jc w:val="both"/>
      </w:pPr>
      <w:r>
        <w:rPr>
          <w:rFonts w:ascii="Times New Roman"/>
          <w:b w:val="false"/>
          <w:i w:val="false"/>
          <w:color w:val="000000"/>
          <w:sz w:val="28"/>
        </w:rPr>
        <w:t xml:space="preserve">
      мемлекеттік тілді; </w:t>
      </w:r>
    </w:p>
    <w:p>
      <w:pPr>
        <w:spacing w:after="0"/>
        <w:ind w:left="0"/>
        <w:jc w:val="both"/>
      </w:pPr>
      <w:r>
        <w:rPr>
          <w:rFonts w:ascii="Times New Roman"/>
          <w:b w:val="false"/>
          <w:i w:val="false"/>
          <w:color w:val="000000"/>
          <w:sz w:val="28"/>
        </w:rPr>
        <w:t xml:space="preserve">
      ғылыми-техникалық аударма әдістемесін; </w:t>
      </w:r>
    </w:p>
    <w:p>
      <w:pPr>
        <w:spacing w:after="0"/>
        <w:ind w:left="0"/>
        <w:jc w:val="both"/>
      </w:pPr>
      <w:r>
        <w:rPr>
          <w:rFonts w:ascii="Times New Roman"/>
          <w:b w:val="false"/>
          <w:i w:val="false"/>
          <w:color w:val="000000"/>
          <w:sz w:val="28"/>
        </w:rPr>
        <w:t xml:space="preserve">
      аудармаларды үйлестірудің қолданыстағы жүйесін; </w:t>
      </w:r>
    </w:p>
    <w:p>
      <w:pPr>
        <w:spacing w:after="0"/>
        <w:ind w:left="0"/>
        <w:jc w:val="both"/>
      </w:pPr>
      <w:r>
        <w:rPr>
          <w:rFonts w:ascii="Times New Roman"/>
          <w:b w:val="false"/>
          <w:i w:val="false"/>
          <w:color w:val="000000"/>
          <w:sz w:val="28"/>
        </w:rPr>
        <w:t xml:space="preserve">
      қорғаныс істері жөніндегі департамент, басқарма және бөлім қызметінің мамандырылуын; </w:t>
      </w:r>
    </w:p>
    <w:p>
      <w:pPr>
        <w:spacing w:after="0"/>
        <w:ind w:left="0"/>
        <w:jc w:val="both"/>
      </w:pPr>
      <w:r>
        <w:rPr>
          <w:rFonts w:ascii="Times New Roman"/>
          <w:b w:val="false"/>
          <w:i w:val="false"/>
          <w:color w:val="000000"/>
          <w:sz w:val="28"/>
        </w:rPr>
        <w:t xml:space="preserve">
      зерттеулер мен әзірлемелер тақырыбы бойынша қазақ (орыс) тіліндегі терминологияны; </w:t>
      </w:r>
    </w:p>
    <w:p>
      <w:pPr>
        <w:spacing w:after="0"/>
        <w:ind w:left="0"/>
        <w:jc w:val="both"/>
      </w:pPr>
      <w:r>
        <w:rPr>
          <w:rFonts w:ascii="Times New Roman"/>
          <w:b w:val="false"/>
          <w:i w:val="false"/>
          <w:color w:val="000000"/>
          <w:sz w:val="28"/>
        </w:rPr>
        <w:t xml:space="preserve">
      сөздіктерді, терминологиялық стандарттарды, жинақтар мен анықтамалықтарды; </w:t>
      </w:r>
    </w:p>
    <w:p>
      <w:pPr>
        <w:spacing w:after="0"/>
        <w:ind w:left="0"/>
        <w:jc w:val="both"/>
      </w:pPr>
      <w:r>
        <w:rPr>
          <w:rFonts w:ascii="Times New Roman"/>
          <w:b w:val="false"/>
          <w:i w:val="false"/>
          <w:color w:val="000000"/>
          <w:sz w:val="28"/>
        </w:rPr>
        <w:t xml:space="preserve">
      ғылыми және әдеби редакциялау негіздерін; </w:t>
      </w:r>
    </w:p>
    <w:p>
      <w:pPr>
        <w:spacing w:after="0"/>
        <w:ind w:left="0"/>
        <w:jc w:val="both"/>
      </w:pPr>
      <w:r>
        <w:rPr>
          <w:rFonts w:ascii="Times New Roman"/>
          <w:b w:val="false"/>
          <w:i w:val="false"/>
          <w:color w:val="000000"/>
          <w:sz w:val="28"/>
        </w:rPr>
        <w:t xml:space="preserve">
      тілдің грамматикасы мен стилистикасын; </w:t>
      </w:r>
    </w:p>
    <w:p>
      <w:pPr>
        <w:spacing w:after="0"/>
        <w:ind w:left="0"/>
        <w:jc w:val="both"/>
      </w:pPr>
      <w:r>
        <w:rPr>
          <w:rFonts w:ascii="Times New Roman"/>
          <w:b w:val="false"/>
          <w:i w:val="false"/>
          <w:color w:val="000000"/>
          <w:sz w:val="28"/>
        </w:rPr>
        <w:t>
      еңбекті ұйымдастыру негіздерін, ішкі еңбек тәртібі мен жұмыс режимі қағидаларын;</w:t>
      </w:r>
    </w:p>
    <w:p>
      <w:pPr>
        <w:spacing w:after="0"/>
        <w:ind w:left="0"/>
        <w:jc w:val="both"/>
      </w:pPr>
      <w:r>
        <w:rPr>
          <w:rFonts w:ascii="Times New Roman"/>
          <w:b w:val="false"/>
          <w:i w:val="false"/>
          <w:color w:val="000000"/>
          <w:sz w:val="28"/>
        </w:rPr>
        <w:t>
      еңбекті қорғау қағидалары мен қауіпсіздік нормаларын, өндірістік санитария және өртке қарсы қорғаныс қағидаларын білуге тиіс.</w:t>
      </w:r>
    </w:p>
    <w:p>
      <w:pPr>
        <w:spacing w:after="0"/>
        <w:ind w:left="0"/>
        <w:jc w:val="both"/>
      </w:pPr>
      <w:r>
        <w:rPr>
          <w:rFonts w:ascii="Times New Roman"/>
          <w:b w:val="false"/>
          <w:i w:val="false"/>
          <w:color w:val="000000"/>
          <w:sz w:val="28"/>
        </w:rPr>
        <w:t>
      39. Біліктілікке қойылатын талаптар:</w:t>
      </w:r>
    </w:p>
    <w:p>
      <w:pPr>
        <w:spacing w:after="0"/>
        <w:ind w:left="0"/>
        <w:jc w:val="both"/>
      </w:pPr>
      <w:r>
        <w:rPr>
          <w:rFonts w:ascii="Times New Roman"/>
          <w:b w:val="false"/>
          <w:i w:val="false"/>
          <w:color w:val="000000"/>
          <w:sz w:val="28"/>
        </w:rPr>
        <w:t>
      1) біліктілігі жоғары деңгейдегі маман (С2):</w:t>
      </w:r>
    </w:p>
    <w:p>
      <w:pPr>
        <w:spacing w:after="0"/>
        <w:ind w:left="0"/>
        <w:jc w:val="both"/>
      </w:pPr>
      <w:r>
        <w:rPr>
          <w:rFonts w:ascii="Times New Roman"/>
          <w:b w:val="false"/>
          <w:i w:val="false"/>
          <w:color w:val="000000"/>
          <w:sz w:val="28"/>
        </w:rPr>
        <w:t>
      жұмыс өтіліне талап қоймай тиісті мамандығы бойынша жоғары (немесе жоғары оқу орнынан кейінгі) білімі;</w:t>
      </w:r>
    </w:p>
    <w:p>
      <w:pPr>
        <w:spacing w:after="0"/>
        <w:ind w:left="0"/>
        <w:jc w:val="both"/>
      </w:pPr>
      <w:r>
        <w:rPr>
          <w:rFonts w:ascii="Times New Roman"/>
          <w:b w:val="false"/>
          <w:i w:val="false"/>
          <w:color w:val="000000"/>
          <w:sz w:val="28"/>
        </w:rPr>
        <w:t>
      2) біліктілігі орташа деңгейдегі маман (С3):</w:t>
      </w:r>
    </w:p>
    <w:p>
      <w:pPr>
        <w:spacing w:after="0"/>
        <w:ind w:left="0"/>
        <w:jc w:val="both"/>
      </w:pPr>
      <w:r>
        <w:rPr>
          <w:rFonts w:ascii="Times New Roman"/>
          <w:b w:val="false"/>
          <w:i w:val="false"/>
          <w:color w:val="000000"/>
          <w:sz w:val="28"/>
        </w:rPr>
        <w:t>
      жұмыс өтіліне талап қоймай тиісті мамандығы бойынша орта кәсіптік білімі немесе жалпы орта (толық) білімі және жұмыс өтіліне талап қоймай белгіленген бағдарлама бойынша арнайы даярлығы.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