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c9366" w14:textId="a8c9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10 мамырдағы № 270 бұйрығы. Қазақстан Республикасының Әділет министрлігінде 2017 жылғы 9 маусымда № 15208 болып тіркелді. Күші жойылды - Қазақстан Республикасы Индустрия және инфрақұрылымдық даму министрінің 2020 жылғы 5 қазандағы № 515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05.10.2020 </w:t>
      </w:r>
      <w:r>
        <w:rPr>
          <w:rFonts w:ascii="Times New Roman"/>
          <w:b w:val="false"/>
          <w:i w:val="false"/>
          <w:color w:val="ff0000"/>
          <w:sz w:val="28"/>
        </w:rPr>
        <w:t>№ 515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"Ішкі су көлігі саласында мемлекеттік көрсетілетін қызметтер стандарттарын бекіту туралы" Қазақстан Республикасы Инвестициялар және даму министрінің 2015 жылғы 30 сәуірдегі № 556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11369 тіркелген, "Әділет" ақпараттық-құқықтық жүйесінде 2015 жылғы 2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аталған бұйрықпен бекітілген "Шағын көлемді кемелерді және оларға құқықтарды мемлекеттік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1-тармақша</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шағын көлемді кемені тіркеу үшін:</w:t>
      </w:r>
    </w:p>
    <w:bookmarkEnd w:id="3"/>
    <w:bookmarkStart w:name="z7" w:id="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p>
    <w:bookmarkEnd w:id="4"/>
    <w:bookmarkStart w:name="z8" w:id="5"/>
    <w:p>
      <w:pPr>
        <w:spacing w:after="0"/>
        <w:ind w:left="0"/>
        <w:jc w:val="both"/>
      </w:pPr>
      <w:r>
        <w:rPr>
          <w:rFonts w:ascii="Times New Roman"/>
          <w:b w:val="false"/>
          <w:i w:val="false"/>
          <w:color w:val="000000"/>
          <w:sz w:val="28"/>
        </w:rPr>
        <w:t>
      жеке басты куәландыратын құжат (жеке басты сәйкестендіру үшін талап етіледі);</w:t>
      </w:r>
    </w:p>
    <w:bookmarkEnd w:id="5"/>
    <w:bookmarkStart w:name="z9" w:id="6"/>
    <w:p>
      <w:pPr>
        <w:spacing w:after="0"/>
        <w:ind w:left="0"/>
        <w:jc w:val="both"/>
      </w:pPr>
      <w:r>
        <w:rPr>
          <w:rFonts w:ascii="Times New Roman"/>
          <w:b w:val="false"/>
          <w:i w:val="false"/>
          <w:color w:val="000000"/>
          <w:sz w:val="28"/>
        </w:rPr>
        <w:t xml:space="preserve">
      сататын ұйымның анықтама-есебі немесе сататын ұйымның тауар чегі, не сатып алу-сату немесе сыйға тарту шарты, не мұрагерлікке құқық туралы куәлік, не "Ішкі су көлігі туралы" 2004 жылғы 6 шілдедегі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өзге де құжаттар (бұдан әрі - кемені және оған құқықтарды мемлекеттік тіркеуге негіз болып табылатын құқық белгілейтін құжат);</w:t>
      </w:r>
    </w:p>
    <w:bookmarkEnd w:id="6"/>
    <w:bookmarkStart w:name="z10" w:id="7"/>
    <w:p>
      <w:pPr>
        <w:spacing w:after="0"/>
        <w:ind w:left="0"/>
        <w:jc w:val="both"/>
      </w:pPr>
      <w:r>
        <w:rPr>
          <w:rFonts w:ascii="Times New Roman"/>
          <w:b w:val="false"/>
          <w:i w:val="false"/>
          <w:color w:val="000000"/>
          <w:sz w:val="28"/>
        </w:rPr>
        <w:t>
      кеме билеті немесе егер ол бұрын мемлекеттік тіркеу органдарында тіркелген болса, кеменің есептен шығарылғаны туралы белгісі бар басқа құжат;</w:t>
      </w:r>
    </w:p>
    <w:bookmarkEnd w:id="7"/>
    <w:bookmarkStart w:name="z11" w:id="8"/>
    <w:p>
      <w:pPr>
        <w:spacing w:after="0"/>
        <w:ind w:left="0"/>
        <w:jc w:val="both"/>
      </w:pPr>
      <w:r>
        <w:rPr>
          <w:rFonts w:ascii="Times New Roman"/>
          <w:b w:val="false"/>
          <w:i w:val="false"/>
          <w:color w:val="000000"/>
          <w:sz w:val="28"/>
        </w:rPr>
        <w:t>
      егер кеме бұрын шет мемлекеттің кеме тізілімінде тіркелген болса, шет мемлекеттердің кеме тізілімдерінен (кітаптарынан) шығарылғаны туралы куәландыратын құжат;</w:t>
      </w:r>
    </w:p>
    <w:bookmarkEnd w:id="8"/>
    <w:bookmarkStart w:name="z12" w:id="9"/>
    <w:p>
      <w:pPr>
        <w:spacing w:after="0"/>
        <w:ind w:left="0"/>
        <w:jc w:val="both"/>
      </w:pPr>
      <w:r>
        <w:rPr>
          <w:rFonts w:ascii="Times New Roman"/>
          <w:b w:val="false"/>
          <w:i w:val="false"/>
          <w:color w:val="000000"/>
          <w:sz w:val="28"/>
        </w:rPr>
        <w:t>
      шағын көлемді кемені мемлекеттік тіркеу үшін алым сомасының бюджетке төленгенін растайтын құжат.</w:t>
      </w:r>
    </w:p>
    <w:bookmarkEnd w:id="9"/>
    <w:bookmarkStart w:name="z13" w:id="1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61-4-бабында көзделген операцияны жүргізу кезінде шағын көлемді кемені және оған құқықтарды мемлекеттік тіркеу туралы өтінішке мынадай құжаттар қоса берілуге тиіс:</w:t>
      </w:r>
    </w:p>
    <w:bookmarkEnd w:id="10"/>
    <w:bookmarkStart w:name="z14" w:id="11"/>
    <w:p>
      <w:pPr>
        <w:spacing w:after="0"/>
        <w:ind w:left="0"/>
        <w:jc w:val="both"/>
      </w:pPr>
      <w:r>
        <w:rPr>
          <w:rFonts w:ascii="Times New Roman"/>
          <w:b w:val="false"/>
          <w:i w:val="false"/>
          <w:color w:val="000000"/>
          <w:sz w:val="28"/>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құқықтарды (талаптарды) басқаға беру туралы талапты қамтитын шарттың нотариат куәландырған көшірмесі;</w:t>
      </w:r>
    </w:p>
    <w:bookmarkEnd w:id="11"/>
    <w:bookmarkStart w:name="z15" w:id="12"/>
    <w:p>
      <w:pPr>
        <w:spacing w:after="0"/>
        <w:ind w:left="0"/>
        <w:jc w:val="both"/>
      </w:pPr>
      <w:r>
        <w:rPr>
          <w:rFonts w:ascii="Times New Roman"/>
          <w:b w:val="false"/>
          <w:i w:val="false"/>
          <w:color w:val="000000"/>
          <w:sz w:val="28"/>
        </w:rPr>
        <w:t>
      көлік құралдарын мемлекеттік тіркеу үшін алым сомасының бюджетке төленгенін растайтын құжат;";</w:t>
      </w:r>
    </w:p>
    <w:bookmarkEnd w:id="12"/>
    <w:bookmarkStart w:name="z16" w:id="13"/>
    <w:p>
      <w:pPr>
        <w:spacing w:after="0"/>
        <w:ind w:left="0"/>
        <w:jc w:val="both"/>
      </w:pPr>
      <w:r>
        <w:rPr>
          <w:rFonts w:ascii="Times New Roman"/>
          <w:b w:val="false"/>
          <w:i w:val="false"/>
          <w:color w:val="000000"/>
          <w:sz w:val="28"/>
        </w:rPr>
        <w:t>
      5-тармақша мынадай редакцияда жазылсын:</w:t>
      </w:r>
    </w:p>
    <w:bookmarkEnd w:id="13"/>
    <w:bookmarkStart w:name="z17" w:id="14"/>
    <w:p>
      <w:pPr>
        <w:spacing w:after="0"/>
        <w:ind w:left="0"/>
        <w:jc w:val="both"/>
      </w:pPr>
      <w:r>
        <w:rPr>
          <w:rFonts w:ascii="Times New Roman"/>
          <w:b w:val="false"/>
          <w:i w:val="false"/>
          <w:color w:val="000000"/>
          <w:sz w:val="28"/>
        </w:rPr>
        <w:t>
      "5) шағын көлемді кемені мемлекеттік тіркеу үшін:</w:t>
      </w:r>
    </w:p>
    <w:bookmarkEnd w:id="14"/>
    <w:bookmarkStart w:name="z18" w:id="15"/>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көрсетілетін қызмет алушының электрондық цифрлық қолтаңбасымен (бұдан әрі – ЭЦҚ) куәландырылған электрондық құжат нысанындағы сұрау салу;</w:t>
      </w:r>
    </w:p>
    <w:bookmarkEnd w:id="15"/>
    <w:bookmarkStart w:name="z19" w:id="16"/>
    <w:p>
      <w:pPr>
        <w:spacing w:after="0"/>
        <w:ind w:left="0"/>
        <w:jc w:val="both"/>
      </w:pPr>
      <w:r>
        <w:rPr>
          <w:rFonts w:ascii="Times New Roman"/>
          <w:b w:val="false"/>
          <w:i w:val="false"/>
          <w:color w:val="000000"/>
          <w:sz w:val="28"/>
        </w:rPr>
        <w:t>
      кемені және оған құқықтарды мемлекеттік тіркеуге негіз болып табылатын құқық белгілейтін құжаттың электрондық көшірмесі (мемлекеттік көрсетілетін қызмет нәтижелерін беру кезінде Мемлекеттік корпорацияға түпнұсқасы ұсынылады);</w:t>
      </w:r>
    </w:p>
    <w:bookmarkEnd w:id="16"/>
    <w:bookmarkStart w:name="z20" w:id="17"/>
    <w:p>
      <w:pPr>
        <w:spacing w:after="0"/>
        <w:ind w:left="0"/>
        <w:jc w:val="both"/>
      </w:pPr>
      <w:r>
        <w:rPr>
          <w:rFonts w:ascii="Times New Roman"/>
          <w:b w:val="false"/>
          <w:i w:val="false"/>
          <w:color w:val="000000"/>
          <w:sz w:val="28"/>
        </w:rPr>
        <w:t>
      кеме билетінің немесе егер ол бұрын мемлекеттік тіркеу органдарында тіркелген болса, кеменің есептен шығарылғаны туралы белгісі бар басқа құжаттың электрондық көшірмесі;</w:t>
      </w:r>
    </w:p>
    <w:bookmarkEnd w:id="17"/>
    <w:bookmarkStart w:name="z21" w:id="18"/>
    <w:p>
      <w:pPr>
        <w:spacing w:after="0"/>
        <w:ind w:left="0"/>
        <w:jc w:val="both"/>
      </w:pPr>
      <w:r>
        <w:rPr>
          <w:rFonts w:ascii="Times New Roman"/>
          <w:b w:val="false"/>
          <w:i w:val="false"/>
          <w:color w:val="000000"/>
          <w:sz w:val="28"/>
        </w:rPr>
        <w:t>
      егер кеме бұрын шет мемлекеттің кеме тізілімінде тіркелген жағдайда, шет мемлекеттердің кеме тізілімдерінен (кітаптарынан) шығарылғаны туралы куәландыратын құжаттың электрондық көшірмесі;</w:t>
      </w:r>
    </w:p>
    <w:bookmarkEnd w:id="18"/>
    <w:bookmarkStart w:name="z22" w:id="19"/>
    <w:p>
      <w:pPr>
        <w:spacing w:after="0"/>
        <w:ind w:left="0"/>
        <w:jc w:val="both"/>
      </w:pPr>
      <w:r>
        <w:rPr>
          <w:rFonts w:ascii="Times New Roman"/>
          <w:b w:val="false"/>
          <w:i w:val="false"/>
          <w:color w:val="000000"/>
          <w:sz w:val="28"/>
        </w:rPr>
        <w:t>
      алым ЭҮТШ арқылы төленген жағдайларды қоспағанда, шағын көлемді кемені мемлекеттік тіркеу үшін алым сомасының бюджетке төленгенін растайтын құжаттың электрондық көшірмесі (мемлекеттік көрсетілетін қызмет нәтижелерін беру кезінде Мемлекеттік корпорацияға түпнұсқасы ұсынылады);</w:t>
      </w:r>
    </w:p>
    <w:bookmarkEnd w:id="19"/>
    <w:bookmarkStart w:name="z23" w:id="2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шағын көлемді кемені және оған құқықтарды мемлекеттік тіркеу туралы өтінішке мынадай құжаттар қоса берілуге тиіс:</w:t>
      </w:r>
    </w:p>
    <w:bookmarkEnd w:id="20"/>
    <w:bookmarkStart w:name="z24" w:id="21"/>
    <w:p>
      <w:pPr>
        <w:spacing w:after="0"/>
        <w:ind w:left="0"/>
        <w:jc w:val="both"/>
      </w:pPr>
      <w:r>
        <w:rPr>
          <w:rFonts w:ascii="Times New Roman"/>
          <w:b w:val="false"/>
          <w:i w:val="false"/>
          <w:color w:val="000000"/>
          <w:sz w:val="28"/>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құқықтарды (талаптарды) басқаға беру туралы талапты қамтитын шарттың нотариат куәландырған электрондық көшірмесі;</w:t>
      </w:r>
    </w:p>
    <w:bookmarkEnd w:id="21"/>
    <w:bookmarkStart w:name="z25" w:id="22"/>
    <w:p>
      <w:pPr>
        <w:spacing w:after="0"/>
        <w:ind w:left="0"/>
        <w:jc w:val="both"/>
      </w:pPr>
      <w:r>
        <w:rPr>
          <w:rFonts w:ascii="Times New Roman"/>
          <w:b w:val="false"/>
          <w:i w:val="false"/>
          <w:color w:val="000000"/>
          <w:sz w:val="28"/>
        </w:rPr>
        <w:t>
      көлік құралдарын мемлекеттік тіркеу үшін алым сомасының бюджетке төленгенін растайтын электрондық құжат;";</w:t>
      </w:r>
    </w:p>
    <w:bookmarkEnd w:id="22"/>
    <w:bookmarkStart w:name="z26" w:id="23"/>
    <w:p>
      <w:pPr>
        <w:spacing w:after="0"/>
        <w:ind w:left="0"/>
        <w:jc w:val="both"/>
      </w:pPr>
      <w:r>
        <w:rPr>
          <w:rFonts w:ascii="Times New Roman"/>
          <w:b w:val="false"/>
          <w:i w:val="false"/>
          <w:color w:val="000000"/>
          <w:sz w:val="28"/>
        </w:rPr>
        <w:t>
      2) аталған бұйрықпен бекітілген "Мемлекеттік кеме тізілімінде ішкі суда жүзетін кемелерді, "өзен-теңіз" суларында жүзетін кемелерді және оларға құқықтарды мемлекеттік тіркеу" мемлекеттік көрсетілетін қызмет стандартында: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2-тармақша</w:t>
      </w:r>
      <w:r>
        <w:rPr>
          <w:rFonts w:ascii="Times New Roman"/>
          <w:b w:val="false"/>
          <w:i w:val="false"/>
          <w:color w:val="000000"/>
          <w:sz w:val="28"/>
        </w:rPr>
        <w:t xml:space="preserve"> мынадай редакцияда жазылсын:</w:t>
      </w:r>
    </w:p>
    <w:bookmarkStart w:name="z29" w:id="24"/>
    <w:p>
      <w:pPr>
        <w:spacing w:after="0"/>
        <w:ind w:left="0"/>
        <w:jc w:val="both"/>
      </w:pPr>
      <w:r>
        <w:rPr>
          <w:rFonts w:ascii="Times New Roman"/>
          <w:b w:val="false"/>
          <w:i w:val="false"/>
          <w:color w:val="000000"/>
          <w:sz w:val="28"/>
        </w:rPr>
        <w:t xml:space="preserve">
      "2)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5-1-бабы</w:t>
      </w:r>
      <w:r>
        <w:rPr>
          <w:rFonts w:ascii="Times New Roman"/>
          <w:b w:val="false"/>
          <w:i w:val="false"/>
          <w:color w:val="000000"/>
          <w:sz w:val="28"/>
        </w:rPr>
        <w:t xml:space="preserve"> 2-тармағының 11) тармақшасында, </w:t>
      </w:r>
      <w:r>
        <w:rPr>
          <w:rFonts w:ascii="Times New Roman"/>
          <w:b w:val="false"/>
          <w:i w:val="false"/>
          <w:color w:val="000000"/>
          <w:sz w:val="28"/>
        </w:rPr>
        <w:t>61-4-бабында</w:t>
      </w:r>
      <w:r>
        <w:rPr>
          <w:rFonts w:ascii="Times New Roman"/>
          <w:b w:val="false"/>
          <w:i w:val="false"/>
          <w:color w:val="000000"/>
          <w:sz w:val="28"/>
        </w:rPr>
        <w:t xml:space="preserve"> көзделген операцияны жүргізу кезінде кемені және оған құқықтарды мемлекеттік тіркеу туралы өтінішке мынадай құжаттар қоса берілуге тиіс:</w:t>
      </w:r>
    </w:p>
    <w:bookmarkEnd w:id="24"/>
    <w:bookmarkStart w:name="z30" w:id="25"/>
    <w:p>
      <w:pPr>
        <w:spacing w:after="0"/>
        <w:ind w:left="0"/>
        <w:jc w:val="both"/>
      </w:pPr>
      <w:r>
        <w:rPr>
          <w:rFonts w:ascii="Times New Roman"/>
          <w:b w:val="false"/>
          <w:i w:val="false"/>
          <w:color w:val="000000"/>
          <w:sz w:val="28"/>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көшірмесі;</w:t>
      </w:r>
    </w:p>
    <w:bookmarkEnd w:id="25"/>
    <w:bookmarkStart w:name="z31" w:id="26"/>
    <w:p>
      <w:pPr>
        <w:spacing w:after="0"/>
        <w:ind w:left="0"/>
        <w:jc w:val="both"/>
      </w:pPr>
      <w:r>
        <w:rPr>
          <w:rFonts w:ascii="Times New Roman"/>
          <w:b w:val="false"/>
          <w:i w:val="false"/>
          <w:color w:val="000000"/>
          <w:sz w:val="28"/>
        </w:rPr>
        <w:t>
      көлік құралдарын мемлекеттік тіркеу үшін алым сомасының бюджетке төленгенін растайтын құжат;";</w:t>
      </w:r>
    </w:p>
    <w:bookmarkEnd w:id="26"/>
    <w:bookmarkStart w:name="z32" w:id="27"/>
    <w:p>
      <w:pPr>
        <w:spacing w:after="0"/>
        <w:ind w:left="0"/>
        <w:jc w:val="both"/>
      </w:pPr>
      <w:r>
        <w:rPr>
          <w:rFonts w:ascii="Times New Roman"/>
          <w:b w:val="false"/>
          <w:i w:val="false"/>
          <w:color w:val="000000"/>
          <w:sz w:val="28"/>
        </w:rPr>
        <w:t>
      7-тармақша мынадай редакцияда жазылсын:</w:t>
      </w:r>
    </w:p>
    <w:bookmarkEnd w:id="27"/>
    <w:bookmarkStart w:name="z33" w:id="28"/>
    <w:p>
      <w:pPr>
        <w:spacing w:after="0"/>
        <w:ind w:left="0"/>
        <w:jc w:val="both"/>
      </w:pPr>
      <w:r>
        <w:rPr>
          <w:rFonts w:ascii="Times New Roman"/>
          <w:b w:val="false"/>
          <w:i w:val="false"/>
          <w:color w:val="000000"/>
          <w:sz w:val="28"/>
        </w:rPr>
        <w:t>
      "7) "Қазақстан Республикасындағы банктер және банк қызметі туралы" 1995 жылғы 31 тамыздағы Қазақстан Республикасы Заңының 5-1-бабы 2-тармағының 11) тармақшасында, 61-4-бабында көзделген операцияны жүргізу кезінде кемені және оған құқықтарды мемлекеттік тіркеу туралы өтінішке мынадай құжаттар қоса берілуге тиіс:</w:t>
      </w:r>
    </w:p>
    <w:bookmarkEnd w:id="28"/>
    <w:bookmarkStart w:name="z34" w:id="29"/>
    <w:p>
      <w:pPr>
        <w:spacing w:after="0"/>
        <w:ind w:left="0"/>
        <w:jc w:val="both"/>
      </w:pPr>
      <w:r>
        <w:rPr>
          <w:rFonts w:ascii="Times New Roman"/>
          <w:b w:val="false"/>
          <w:i w:val="false"/>
          <w:color w:val="000000"/>
          <w:sz w:val="28"/>
        </w:rPr>
        <w:t>
      активтер мен міндеттемелерді бір мезгілде беру туралы шарттың, екінші деңгейдегі банктердің кредиттік портфельдерінің сапасын жақсартуға маманданатын ұйымның активтер мен талап ету құқықтарын сатып алуын көздейтін шарттың (тапсыру актісі немесе одан үзінді-көшірме қоса беріле отырып), талап ету құқықтарын (талаптарын) басқаға беру туралы талапты қамтитын шарттың нотариат куәландырған электрондық көшірмесі;</w:t>
      </w:r>
    </w:p>
    <w:bookmarkEnd w:id="29"/>
    <w:bookmarkStart w:name="z35" w:id="30"/>
    <w:p>
      <w:pPr>
        <w:spacing w:after="0"/>
        <w:ind w:left="0"/>
        <w:jc w:val="both"/>
      </w:pPr>
      <w:r>
        <w:rPr>
          <w:rFonts w:ascii="Times New Roman"/>
          <w:b w:val="false"/>
          <w:i w:val="false"/>
          <w:color w:val="000000"/>
          <w:sz w:val="28"/>
        </w:rPr>
        <w:t>
      көлік құралдарын мемлекеттік тіркеу үшін алым сомасының бюджетке төленгенін растайтын электрондық құжат;".</w:t>
      </w:r>
    </w:p>
    <w:bookmarkEnd w:id="30"/>
    <w:bookmarkStart w:name="z36" w:id="31"/>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Көлік комитеті: </w:t>
      </w:r>
    </w:p>
    <w:bookmarkEnd w:id="31"/>
    <w:bookmarkStart w:name="z37" w:id="3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2"/>
    <w:bookmarkStart w:name="z38" w:id="33"/>
    <w:p>
      <w:pPr>
        <w:spacing w:after="0"/>
        <w:ind w:left="0"/>
        <w:jc w:val="both"/>
      </w:pPr>
      <w:r>
        <w:rPr>
          <w:rFonts w:ascii="Times New Roman"/>
          <w:b w:val="false"/>
          <w:i w:val="false"/>
          <w:color w:val="000000"/>
          <w:sz w:val="28"/>
        </w:rPr>
        <w:t>
      2) осы бұйрықты мемлекеттік тіркеу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3"/>
    <w:bookmarkStart w:name="z39" w:id="3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34"/>
    <w:bookmarkStart w:name="z40" w:id="35"/>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bookmarkEnd w:id="35"/>
    <w:bookmarkStart w:name="z41" w:id="3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3) және 4) тармақшаларына сәйкес іс-шаралардың орындалуы туралы мәліметтерді ұсынуды қамтамасыз етсін.</w:t>
      </w:r>
    </w:p>
    <w:bookmarkEnd w:id="36"/>
    <w:bookmarkStart w:name="z42" w:id="3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37"/>
    <w:bookmarkStart w:name="z43" w:id="38"/>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3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Ақпарат және</w:t>
      </w:r>
    </w:p>
    <w:p>
      <w:pPr>
        <w:spacing w:after="0"/>
        <w:ind w:left="0"/>
        <w:jc w:val="both"/>
      </w:pPr>
      <w:r>
        <w:rPr>
          <w:rFonts w:ascii="Times New Roman"/>
          <w:b w:val="false"/>
          <w:i w:val="false"/>
          <w:color w:val="000000"/>
          <w:sz w:val="28"/>
        </w:rPr>
        <w:t xml:space="preserve">
      коммуникациялар министрі </w:t>
      </w:r>
    </w:p>
    <w:p>
      <w:pPr>
        <w:spacing w:after="0"/>
        <w:ind w:left="0"/>
        <w:jc w:val="both"/>
      </w:pPr>
      <w:r>
        <w:rPr>
          <w:rFonts w:ascii="Times New Roman"/>
          <w:b w:val="false"/>
          <w:i w:val="false"/>
          <w:color w:val="000000"/>
          <w:sz w:val="28"/>
        </w:rPr>
        <w:t>
      _______________ Д. Абаев</w:t>
      </w:r>
    </w:p>
    <w:p>
      <w:pPr>
        <w:spacing w:after="0"/>
        <w:ind w:left="0"/>
        <w:jc w:val="both"/>
      </w:pPr>
      <w:r>
        <w:rPr>
          <w:rFonts w:ascii="Times New Roman"/>
          <w:b w:val="false"/>
          <w:i w:val="false"/>
          <w:color w:val="000000"/>
          <w:sz w:val="28"/>
        </w:rPr>
        <w:t>
      2017 жылғы 10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____________Т. Сүлейменов</w:t>
      </w:r>
    </w:p>
    <w:p>
      <w:pPr>
        <w:spacing w:after="0"/>
        <w:ind w:left="0"/>
        <w:jc w:val="both"/>
      </w:pPr>
      <w:r>
        <w:rPr>
          <w:rFonts w:ascii="Times New Roman"/>
          <w:b w:val="false"/>
          <w:i w:val="false"/>
          <w:color w:val="000000"/>
          <w:sz w:val="28"/>
        </w:rPr>
        <w:t>
      2017 жылғы 10 мамыр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