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bb2c" w14:textId="68fb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және өзге де қызмет бойынша экологиялық нормативтер мен экологиялық талаптарды бекіту туралы" Қазақстан Республикасы Энергетика министрінің 2014 жылғы 13 қазандағы № 57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14 маусымдағы № 201 бұйрығы. Қазақстан Республикасының Әділет министрлігінде 2017 жылғы 14 шілдеде № 15337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"Шаруашылық және өзге де қызмет бойынша экологиялық нормативтер мен экологиялық талаптарды бекіту туралы" Қазақстан Республикасы Энергетика министрінің 2014 жылғы 13 қазандағы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9805 болып тіркелген, "Әділет" ақпараттық-құқықтық жүйесінде 2014 жылғы 6 қарашада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Қалдықтарды жерасты көмуге байланысты шаруашылық және өзге қызмет бойынша экологиялық нормативтер мен экологиялық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"43. Қоршаған ортаға әсерді бағалаудың кезеңділігі мен оны жүргізу тәртібі Кодекстің 37, 38 баптарында және Қазақстан Республикасы Қоршаған ортаны қорғау министрінің 2007 жылғы 28 маусымдағы № 204-Ө бұйрығымен бекітілген Қоршаған ортаға әсерді бағалау жүргізу жөніндегі </w:t>
      </w:r>
      <w:r>
        <w:rPr>
          <w:rFonts w:ascii="Times New Roman"/>
          <w:b w:val="false"/>
          <w:i w:val="false"/>
          <w:color w:val="000000"/>
          <w:sz w:val="28"/>
        </w:rPr>
        <w:t>нұсқаулықта</w:t>
      </w:r>
      <w:r>
        <w:rPr>
          <w:rFonts w:ascii="Times New Roman"/>
          <w:b w:val="false"/>
          <w:i w:val="false"/>
          <w:color w:val="000000"/>
          <w:sz w:val="28"/>
        </w:rPr>
        <w:t xml:space="preserve"> (Нормативтік құқықтық актілерді мемлекеттік тіркеу тізілімінде № 4825 болып тіркелген) келтірілген. ".</w:t>
      </w:r>
    </w:p>
    <w:bookmarkStart w:name="z5" w:id="3"/>
    <w:p>
      <w:pPr>
        <w:spacing w:after="0"/>
        <w:ind w:left="0"/>
        <w:jc w:val="both"/>
      </w:pPr>
      <w:r>
        <w:rPr>
          <w:rFonts w:ascii="Times New Roman"/>
          <w:b w:val="false"/>
          <w:i w:val="false"/>
          <w:color w:val="000000"/>
          <w:sz w:val="28"/>
        </w:rPr>
        <w:t>
      2. Қазақстан Республикасы Энергетика министрлігінің Қалдықтар басқару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мерзімдік баспа басылымдарына ресми жариялау үшін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2), 3) және 4) тармақшаларында көзделген іс-шаралардың орындалуы туралы мәліметтерді Қазақстан Республикасы Энергетика министрлігінің Заң қызметі департаментіне беруді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