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275d02" w14:textId="3275d0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"Кәсіпкерлік субъектілерінің санаттары туралы ақпарат беру" мемлекеттік көрсетілетін қызметтер стандартын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Ұлттық экономика министрінің 2017 жылғы 3 шілдедегі № 268 бұйрығы. Қазақстан Республикасының Әділет министрлігінде 2017 жылғы 8 тамызда № 15459 болып тіркелді. Күші жойылды - Қазақстан Республикасы Ұлттық экономика министрінің 2020 жылғы 29 мамырдағы № 44 бұйрығымен</w:t>
      </w:r>
    </w:p>
    <w:p>
      <w:pPr>
        <w:spacing w:after="0"/>
        <w:ind w:left="0"/>
        <w:jc w:val="both"/>
      </w:pPr>
      <w:r>
        <w:rPr>
          <w:rFonts w:ascii="Times New Roman"/>
          <w:b w:val="false"/>
          <w:i w:val="false"/>
          <w:color w:val="ff0000"/>
          <w:sz w:val="28"/>
        </w:rPr>
        <w:t xml:space="preserve">
      Ескерту. Күші жойылды – ҚР Ұлттық экономика министрінің 29.05.2020 </w:t>
      </w:r>
      <w:r>
        <w:rPr>
          <w:rFonts w:ascii="Times New Roman"/>
          <w:b w:val="false"/>
          <w:i w:val="false"/>
          <w:color w:val="ff0000"/>
          <w:sz w:val="28"/>
        </w:rPr>
        <w:t>№ 44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"Мемлекеттік көрсетілетін қызметтер туралы" 2013 жылғы 15 сәуірдегі Қазақстан Республикасының Заңы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Осы бұйрыққа қосымшаға сәйкес "Кәсіпкерлік субъектілерінің санаттары туралы ақпарат беру" мемлекеттік көрсетілетін қызметінің </w:t>
      </w:r>
      <w:r>
        <w:rPr>
          <w:rFonts w:ascii="Times New Roman"/>
          <w:b w:val="false"/>
          <w:i w:val="false"/>
          <w:color w:val="000000"/>
          <w:sz w:val="28"/>
        </w:rPr>
        <w:t>стандарты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Ұлттық экономика министрлігінің Кәсіпкерлікті дамыту департаменті заңнамада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2) осы бұйрық мемлекеттік тіркелген күннен бастап күнтізбелік он күн ішінде оның қағаз және электрондық түрдегі көшірмесін қазақ және орыс тілдерінде ресми жариялау және Қазақстан Республикасы нормативтік құқықтық актілерінің эталондық бақылау банкіне енгізу үшін "Республикалық құқықтық ақпарат орталығы" шаруашылық жүргізу құқығындағы республикалық мемлекеттік кәсіпорнына жіберуді, сондай-ақ осы бұйрық мемлекеттік тіркелгеннен кейін күнтізбелік он күн ішінде оның көшірмесін ресми жариялауға мерзімді баспасөз басылымдарына жіберуді;</w:t>
      </w:r>
    </w:p>
    <w:bookmarkEnd w:id="4"/>
    <w:bookmarkStart w:name="z6" w:id="5"/>
    <w:p>
      <w:pPr>
        <w:spacing w:after="0"/>
        <w:ind w:left="0"/>
        <w:jc w:val="both"/>
      </w:pPr>
      <w:r>
        <w:rPr>
          <w:rFonts w:ascii="Times New Roman"/>
          <w:b w:val="false"/>
          <w:i w:val="false"/>
          <w:color w:val="000000"/>
          <w:sz w:val="28"/>
        </w:rPr>
        <w:t>
      3) осы бұйрықты Қазақстан Республикасының Ұлттық экономика министрлігінің интернет-ресурсында орналастыруды;</w:t>
      </w:r>
    </w:p>
    <w:bookmarkEnd w:id="5"/>
    <w:bookmarkStart w:name="z7" w:id="6"/>
    <w:p>
      <w:pPr>
        <w:spacing w:after="0"/>
        <w:ind w:left="0"/>
        <w:jc w:val="both"/>
      </w:pPr>
      <w:r>
        <w:rPr>
          <w:rFonts w:ascii="Times New Roman"/>
          <w:b w:val="false"/>
          <w:i w:val="false"/>
          <w:color w:val="000000"/>
          <w:sz w:val="28"/>
        </w:rPr>
        <w:t>
      4) осы бұйрық Қазақстан Республикасының Әділет министрлігінде мемлекеттік тіркелгеннен кейін он жұмыс күні ішінде Қазақстан Республикасының Ұлттық экономика министрлігінің Заң департаментіне бұйрықтың осы тармағының 1), 2) және 3) тармақшаларында көзделген іс-шаралардың орындалуы туралы мәліметтерді ұсынуды қамтамасыз етсін.</w:t>
      </w:r>
    </w:p>
    <w:bookmarkEnd w:id="6"/>
    <w:bookmarkStart w:name="z8" w:id="7"/>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Ұлттық экономика вице-министріне жүктелсін.</w:t>
      </w:r>
    </w:p>
    <w:bookmarkEnd w:id="7"/>
    <w:bookmarkStart w:name="z9" w:id="8"/>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br/>
            </w:r>
            <w:r>
              <w:rPr>
                <w:rFonts w:ascii="Times New Roman"/>
                <w:b w:val="false"/>
                <w:i/>
                <w:color w:val="000000"/>
                <w:sz w:val="20"/>
              </w:rPr>
              <w:t>Ұлттық экономика</w:t>
            </w:r>
            <w:r>
              <w:br/>
            </w:r>
            <w:r>
              <w:rPr>
                <w:rFonts w:ascii="Times New Roman"/>
                <w:b w:val="false"/>
                <w:i/>
                <w:color w:val="000000"/>
                <w:sz w:val="20"/>
              </w:rPr>
              <w:t xml:space="preserve">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Сүлейменов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Ақпарат және</w:t>
      </w:r>
    </w:p>
    <w:p>
      <w:pPr>
        <w:spacing w:after="0"/>
        <w:ind w:left="0"/>
        <w:jc w:val="both"/>
      </w:pPr>
      <w:r>
        <w:rPr>
          <w:rFonts w:ascii="Times New Roman"/>
          <w:b w:val="false"/>
          <w:i w:val="false"/>
          <w:color w:val="000000"/>
          <w:sz w:val="28"/>
        </w:rPr>
        <w:t>
      коммуникациялар министрі</w:t>
      </w:r>
    </w:p>
    <w:p>
      <w:pPr>
        <w:spacing w:after="0"/>
        <w:ind w:left="0"/>
        <w:jc w:val="both"/>
      </w:pPr>
      <w:r>
        <w:rPr>
          <w:rFonts w:ascii="Times New Roman"/>
          <w:b w:val="false"/>
          <w:i w:val="false"/>
          <w:color w:val="000000"/>
          <w:sz w:val="28"/>
        </w:rPr>
        <w:t>
      _______________ Д. Абаев</w:t>
      </w:r>
    </w:p>
    <w:p>
      <w:pPr>
        <w:spacing w:after="0"/>
        <w:ind w:left="0"/>
        <w:jc w:val="both"/>
      </w:pPr>
      <w:r>
        <w:rPr>
          <w:rFonts w:ascii="Times New Roman"/>
          <w:b w:val="false"/>
          <w:i w:val="false"/>
          <w:color w:val="000000"/>
          <w:sz w:val="28"/>
        </w:rPr>
        <w:t>
      2017 жылғы 10 шілде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Ұлттықэкономика министрінің</w:t>
            </w:r>
            <w:r>
              <w:br/>
            </w:r>
            <w:r>
              <w:rPr>
                <w:rFonts w:ascii="Times New Roman"/>
                <w:b w:val="false"/>
                <w:i w:val="false"/>
                <w:color w:val="000000"/>
                <w:sz w:val="20"/>
              </w:rPr>
              <w:t>2017 жылғы 3 шілдедегі</w:t>
            </w:r>
            <w:r>
              <w:br/>
            </w:r>
            <w:r>
              <w:rPr>
                <w:rFonts w:ascii="Times New Roman"/>
                <w:b w:val="false"/>
                <w:i w:val="false"/>
                <w:color w:val="000000"/>
                <w:sz w:val="20"/>
              </w:rPr>
              <w:t xml:space="preserve">№ 268 бұйрығына </w:t>
            </w:r>
            <w:r>
              <w:br/>
            </w:r>
            <w:r>
              <w:rPr>
                <w:rFonts w:ascii="Times New Roman"/>
                <w:b w:val="false"/>
                <w:i w:val="false"/>
                <w:color w:val="000000"/>
                <w:sz w:val="20"/>
              </w:rPr>
              <w:t>қосымша</w:t>
            </w:r>
          </w:p>
        </w:tc>
      </w:tr>
    </w:tbl>
    <w:bookmarkStart w:name="z16" w:id="9"/>
    <w:p>
      <w:pPr>
        <w:spacing w:after="0"/>
        <w:ind w:left="0"/>
        <w:jc w:val="left"/>
      </w:pPr>
      <w:r>
        <w:rPr>
          <w:rFonts w:ascii="Times New Roman"/>
          <w:b/>
          <w:i w:val="false"/>
          <w:color w:val="000000"/>
        </w:rPr>
        <w:t xml:space="preserve"> "Кәсіпкерлік субъектілерінің санаттары ақпарат беру" мемлекеттiк көрсетілетін қызмет стандарты</w:t>
      </w:r>
    </w:p>
    <w:bookmarkEnd w:id="9"/>
    <w:bookmarkStart w:name="z17" w:id="10"/>
    <w:p>
      <w:pPr>
        <w:spacing w:after="0"/>
        <w:ind w:left="0"/>
        <w:jc w:val="left"/>
      </w:pPr>
      <w:r>
        <w:rPr>
          <w:rFonts w:ascii="Times New Roman"/>
          <w:b/>
          <w:i w:val="false"/>
          <w:color w:val="000000"/>
        </w:rPr>
        <w:t xml:space="preserve"> 1-тарау. Жалпы ережелер</w:t>
      </w:r>
    </w:p>
    <w:bookmarkEnd w:id="10"/>
    <w:bookmarkStart w:name="z18" w:id="11"/>
    <w:p>
      <w:pPr>
        <w:spacing w:after="0"/>
        <w:ind w:left="0"/>
        <w:jc w:val="both"/>
      </w:pPr>
      <w:r>
        <w:rPr>
          <w:rFonts w:ascii="Times New Roman"/>
          <w:b w:val="false"/>
          <w:i w:val="false"/>
          <w:color w:val="000000"/>
          <w:sz w:val="28"/>
        </w:rPr>
        <w:t>
      1. "Кәсіпкерлік субъектілерінің санаттары туралы ақпарат беру" мемлекеттік көрсетілетін қызметі (бұдан әрі – мемлекеттік көрсетілетін қызмет).</w:t>
      </w:r>
    </w:p>
    <w:bookmarkEnd w:id="11"/>
    <w:bookmarkStart w:name="z19" w:id="12"/>
    <w:p>
      <w:pPr>
        <w:spacing w:after="0"/>
        <w:ind w:left="0"/>
        <w:jc w:val="both"/>
      </w:pPr>
      <w:r>
        <w:rPr>
          <w:rFonts w:ascii="Times New Roman"/>
          <w:b w:val="false"/>
          <w:i w:val="false"/>
          <w:color w:val="000000"/>
          <w:sz w:val="28"/>
        </w:rPr>
        <w:t>
      2. Мемлекеттік көрсетілетін қызмет стандартын Қазақстан Республикасының Ұлттық экономика министрлігі (бұдан әрі – Министрлік) әзірледі.</w:t>
      </w:r>
    </w:p>
    <w:bookmarkEnd w:id="12"/>
    <w:bookmarkStart w:name="z20" w:id="13"/>
    <w:p>
      <w:pPr>
        <w:spacing w:after="0"/>
        <w:ind w:left="0"/>
        <w:jc w:val="both"/>
      </w:pPr>
      <w:r>
        <w:rPr>
          <w:rFonts w:ascii="Times New Roman"/>
          <w:b w:val="false"/>
          <w:i w:val="false"/>
          <w:color w:val="000000"/>
          <w:sz w:val="28"/>
        </w:rPr>
        <w:t>
      3. Мемлекеттік қызметті Министрлік (бұдан әрі – көрсетілетін қызметті беруші) көрсетеді.</w:t>
      </w:r>
    </w:p>
    <w:bookmarkEnd w:id="13"/>
    <w:bookmarkStart w:name="z21" w:id="14"/>
    <w:p>
      <w:pPr>
        <w:spacing w:after="0"/>
        <w:ind w:left="0"/>
        <w:jc w:val="both"/>
      </w:pPr>
      <w:r>
        <w:rPr>
          <w:rFonts w:ascii="Times New Roman"/>
          <w:b w:val="false"/>
          <w:i w:val="false"/>
          <w:color w:val="000000"/>
          <w:sz w:val="28"/>
        </w:rPr>
        <w:t>
      Өтінішті қабылдау және мемлекеттік қызмет көрсету нәтижелерін беру "электрондық үкіметтің" веб-порталы (бұдан әрі – портал) арқылы жүзеге асырылады.</w:t>
      </w:r>
    </w:p>
    <w:bookmarkEnd w:id="14"/>
    <w:bookmarkStart w:name="z22" w:id="15"/>
    <w:p>
      <w:pPr>
        <w:spacing w:after="0"/>
        <w:ind w:left="0"/>
        <w:jc w:val="left"/>
      </w:pPr>
      <w:r>
        <w:rPr>
          <w:rFonts w:ascii="Times New Roman"/>
          <w:b/>
          <w:i w:val="false"/>
          <w:color w:val="000000"/>
        </w:rPr>
        <w:t xml:space="preserve"> 2-тарау. Мемлекеттік қызметті көрсету тәртібі</w:t>
      </w:r>
    </w:p>
    <w:bookmarkEnd w:id="15"/>
    <w:bookmarkStart w:name="z23" w:id="16"/>
    <w:p>
      <w:pPr>
        <w:spacing w:after="0"/>
        <w:ind w:left="0"/>
        <w:jc w:val="both"/>
      </w:pPr>
      <w:r>
        <w:rPr>
          <w:rFonts w:ascii="Times New Roman"/>
          <w:b w:val="false"/>
          <w:i w:val="false"/>
          <w:color w:val="000000"/>
          <w:sz w:val="28"/>
        </w:rPr>
        <w:t>
      4. Порталда мемлекеттiк қызметті көрсету мерзiмi – 15 (он бес) минуттан артық емес.</w:t>
      </w:r>
    </w:p>
    <w:bookmarkEnd w:id="16"/>
    <w:bookmarkStart w:name="z24" w:id="17"/>
    <w:p>
      <w:pPr>
        <w:spacing w:after="0"/>
        <w:ind w:left="0"/>
        <w:jc w:val="both"/>
      </w:pPr>
      <w:r>
        <w:rPr>
          <w:rFonts w:ascii="Times New Roman"/>
          <w:b w:val="false"/>
          <w:i w:val="false"/>
          <w:color w:val="000000"/>
          <w:sz w:val="28"/>
        </w:rPr>
        <w:t>
      5. Мемлекеттік қызмет көрсету нысаны: электрондық.</w:t>
      </w:r>
    </w:p>
    <w:bookmarkEnd w:id="17"/>
    <w:bookmarkStart w:name="z25" w:id="18"/>
    <w:p>
      <w:pPr>
        <w:spacing w:after="0"/>
        <w:ind w:left="0"/>
        <w:jc w:val="both"/>
      </w:pPr>
      <w:r>
        <w:rPr>
          <w:rFonts w:ascii="Times New Roman"/>
          <w:b w:val="false"/>
          <w:i w:val="false"/>
          <w:color w:val="000000"/>
          <w:sz w:val="28"/>
        </w:rPr>
        <w:t xml:space="preserve">
      6. Мемлекеттік қызмет көрсету нәтижесі – осы мемлекеттік көрсетілетін қызмет стандартына </w:t>
      </w:r>
      <w:r>
        <w:rPr>
          <w:rFonts w:ascii="Times New Roman"/>
          <w:b w:val="false"/>
          <w:i w:val="false"/>
          <w:color w:val="000000"/>
          <w:sz w:val="28"/>
        </w:rPr>
        <w:t>қосымшаға</w:t>
      </w:r>
      <w:r>
        <w:rPr>
          <w:rFonts w:ascii="Times New Roman"/>
          <w:b w:val="false"/>
          <w:i w:val="false"/>
          <w:color w:val="000000"/>
          <w:sz w:val="28"/>
        </w:rPr>
        <w:t xml:space="preserve"> сәйкес нысан бойынша электронды түрдегі кәсіпкерлік субъектісінің санаты туралы анықтама беру.</w:t>
      </w:r>
    </w:p>
    <w:bookmarkEnd w:id="18"/>
    <w:bookmarkStart w:name="z26" w:id="19"/>
    <w:p>
      <w:pPr>
        <w:spacing w:after="0"/>
        <w:ind w:left="0"/>
        <w:jc w:val="both"/>
      </w:pPr>
      <w:r>
        <w:rPr>
          <w:rFonts w:ascii="Times New Roman"/>
          <w:b w:val="false"/>
          <w:i w:val="false"/>
          <w:color w:val="000000"/>
          <w:sz w:val="28"/>
        </w:rPr>
        <w:t>
      7. Мемлекеттік қызмет жеке және заңды тұлғаларға (бұдан әрі – көрсетілетін қызметті алушы) тегін көрсетіледі.</w:t>
      </w:r>
    </w:p>
    <w:bookmarkEnd w:id="19"/>
    <w:bookmarkStart w:name="z27" w:id="20"/>
    <w:p>
      <w:pPr>
        <w:spacing w:after="0"/>
        <w:ind w:left="0"/>
        <w:jc w:val="both"/>
      </w:pPr>
      <w:r>
        <w:rPr>
          <w:rFonts w:ascii="Times New Roman"/>
          <w:b w:val="false"/>
          <w:i w:val="false"/>
          <w:color w:val="000000"/>
          <w:sz w:val="28"/>
        </w:rPr>
        <w:t>
      8. Порталдың жұмыс кестесі – жөндеу жұмыстарын жүргізуге байланысты техникалық үзілістерді қоспағанда, тәулік бойы.</w:t>
      </w:r>
    </w:p>
    <w:bookmarkEnd w:id="20"/>
    <w:bookmarkStart w:name="z28" w:id="21"/>
    <w:p>
      <w:pPr>
        <w:spacing w:after="0"/>
        <w:ind w:left="0"/>
        <w:jc w:val="both"/>
      </w:pPr>
      <w:r>
        <w:rPr>
          <w:rFonts w:ascii="Times New Roman"/>
          <w:b w:val="false"/>
          <w:i w:val="false"/>
          <w:color w:val="000000"/>
          <w:sz w:val="28"/>
        </w:rPr>
        <w:t>
      9. Көрсетілген қызметті алушылар порталға жүгінген кезде мемлекеттік қызмет көрсету үшін қажетті құжаттар тізбесі:</w:t>
      </w:r>
    </w:p>
    <w:bookmarkEnd w:id="21"/>
    <w:bookmarkStart w:name="z29" w:id="22"/>
    <w:p>
      <w:pPr>
        <w:spacing w:after="0"/>
        <w:ind w:left="0"/>
        <w:jc w:val="both"/>
      </w:pPr>
      <w:r>
        <w:rPr>
          <w:rFonts w:ascii="Times New Roman"/>
          <w:b w:val="false"/>
          <w:i w:val="false"/>
          <w:color w:val="000000"/>
          <w:sz w:val="28"/>
        </w:rPr>
        <w:t>
      көрсетілетін қызметті алушының электрондық цифрлық қолтаңбасымен куәландырылған электрондық сұрау салу.</w:t>
      </w:r>
    </w:p>
    <w:bookmarkEnd w:id="22"/>
    <w:bookmarkStart w:name="z30" w:id="23"/>
    <w:p>
      <w:pPr>
        <w:spacing w:after="0"/>
        <w:ind w:left="0"/>
        <w:jc w:val="both"/>
      </w:pPr>
      <w:r>
        <w:rPr>
          <w:rFonts w:ascii="Times New Roman"/>
          <w:b w:val="false"/>
          <w:i w:val="false"/>
          <w:color w:val="000000"/>
          <w:sz w:val="28"/>
        </w:rPr>
        <w:t>
      10. Мемлекеттік қызметті көрсетуден бас тарту үшін негіздер:</w:t>
      </w:r>
    </w:p>
    <w:bookmarkEnd w:id="23"/>
    <w:bookmarkStart w:name="z31" w:id="24"/>
    <w:p>
      <w:pPr>
        <w:spacing w:after="0"/>
        <w:ind w:left="0"/>
        <w:jc w:val="both"/>
      </w:pPr>
      <w:r>
        <w:rPr>
          <w:rFonts w:ascii="Times New Roman"/>
          <w:b w:val="false"/>
          <w:i w:val="false"/>
          <w:color w:val="000000"/>
          <w:sz w:val="28"/>
        </w:rPr>
        <w:t xml:space="preserve">
      1) көрсетілетін қызметті алушының және (немесе) мемлекеттік қызмет көрсету үшін қажетті ұсынылған деректердің және мәліметтердің Қазақстан Республикасы Үкіметінің 2015 жылғы 30 желтоқсандағы № 1128 қаулысымен бекітілген Кәсіпкерлік субъектілері жұмыскерлерінің жылдық орташа санын және жылдық орташа табысын есептеу </w:t>
      </w:r>
      <w:r>
        <w:rPr>
          <w:rFonts w:ascii="Times New Roman"/>
          <w:b w:val="false"/>
          <w:i w:val="false"/>
          <w:color w:val="000000"/>
          <w:sz w:val="28"/>
        </w:rPr>
        <w:t>қағидаларымен</w:t>
      </w:r>
      <w:r>
        <w:rPr>
          <w:rFonts w:ascii="Times New Roman"/>
          <w:b w:val="false"/>
          <w:i w:val="false"/>
          <w:color w:val="000000"/>
          <w:sz w:val="28"/>
        </w:rPr>
        <w:t xml:space="preserve"> және Қазақстан Республикасы Үкіметінің 2015 жылғы 28 желтоқсандағы № 1091 қаулысымен бекітілген Кәсіпкерлік субъектілерінің тізілімін жүргізу және пайдалану </w:t>
      </w:r>
      <w:r>
        <w:rPr>
          <w:rFonts w:ascii="Times New Roman"/>
          <w:b w:val="false"/>
          <w:i w:val="false"/>
          <w:color w:val="000000"/>
          <w:sz w:val="28"/>
        </w:rPr>
        <w:t>қағидаларымен</w:t>
      </w:r>
      <w:r>
        <w:rPr>
          <w:rFonts w:ascii="Times New Roman"/>
          <w:b w:val="false"/>
          <w:i w:val="false"/>
          <w:color w:val="000000"/>
          <w:sz w:val="28"/>
        </w:rPr>
        <w:t xml:space="preserve"> белгіленген талаптарға сәйкес келмеуі;</w:t>
      </w:r>
    </w:p>
    <w:bookmarkEnd w:id="24"/>
    <w:bookmarkStart w:name="z32" w:id="25"/>
    <w:p>
      <w:pPr>
        <w:spacing w:after="0"/>
        <w:ind w:left="0"/>
        <w:jc w:val="both"/>
      </w:pPr>
      <w:r>
        <w:rPr>
          <w:rFonts w:ascii="Times New Roman"/>
          <w:b w:val="false"/>
          <w:i w:val="false"/>
          <w:color w:val="000000"/>
          <w:sz w:val="28"/>
        </w:rPr>
        <w:t>
      2) көрсетілетін қызметті алушыға қатысты оның қызметіне немесе мемлекеттік көрсетілетін қызметті алуды талап ететін жекелеген қызмет түрлеріне тыйым салу туралы соттың заңды күшіне енген шешімінің (үкімінің) болуы.</w:t>
      </w:r>
    </w:p>
    <w:bookmarkEnd w:id="25"/>
    <w:bookmarkStart w:name="z33" w:id="26"/>
    <w:p>
      <w:pPr>
        <w:spacing w:after="0"/>
        <w:ind w:left="0"/>
        <w:jc w:val="left"/>
      </w:pPr>
      <w:r>
        <w:rPr>
          <w:rFonts w:ascii="Times New Roman"/>
          <w:b/>
          <w:i w:val="false"/>
          <w:color w:val="000000"/>
        </w:rPr>
        <w:t xml:space="preserve"> 3-тарау. Мемлекеттік қызметтер көрсету мәселелері бойынша көрсетілетін қызметті</w:t>
      </w:r>
      <w:r>
        <w:br/>
      </w:r>
      <w:r>
        <w:rPr>
          <w:rFonts w:ascii="Times New Roman"/>
          <w:b/>
          <w:i w:val="false"/>
          <w:color w:val="000000"/>
        </w:rPr>
        <w:t>берушінің және (немесе) оның лауазымды адамдарының шешімдеріне, әрекеттеріне</w:t>
      </w:r>
      <w:r>
        <w:br/>
      </w:r>
      <w:r>
        <w:rPr>
          <w:rFonts w:ascii="Times New Roman"/>
          <w:b/>
          <w:i w:val="false"/>
          <w:color w:val="000000"/>
        </w:rPr>
        <w:t>(әрекетсіздігіне) шағымдану тәртібі</w:t>
      </w:r>
    </w:p>
    <w:bookmarkEnd w:id="26"/>
    <w:bookmarkStart w:name="z34" w:id="27"/>
    <w:p>
      <w:pPr>
        <w:spacing w:after="0"/>
        <w:ind w:left="0"/>
        <w:jc w:val="both"/>
      </w:pPr>
      <w:r>
        <w:rPr>
          <w:rFonts w:ascii="Times New Roman"/>
          <w:b w:val="false"/>
          <w:i w:val="false"/>
          <w:color w:val="000000"/>
          <w:sz w:val="28"/>
        </w:rPr>
        <w:t>
      11. Мемлекеттік қызмет көрсету мәселелері бойынша көрсетілетін қызметті берушінің және (немесе) оның лауазымды адамдарының шешімдеріне, әрекеттеріне (әрекетсіздігіне) шағымдану көрсетілетін қызметті беруші басшысының атына 010000, Астана қаласы, Мәңгілік Ел көшесі, № 8 үй, 7-кіреберіс мекенжайы бойынша беріледі.</w:t>
      </w:r>
    </w:p>
    <w:bookmarkEnd w:id="27"/>
    <w:bookmarkStart w:name="z35" w:id="28"/>
    <w:p>
      <w:pPr>
        <w:spacing w:after="0"/>
        <w:ind w:left="0"/>
        <w:jc w:val="both"/>
      </w:pPr>
      <w:r>
        <w:rPr>
          <w:rFonts w:ascii="Times New Roman"/>
          <w:b w:val="false"/>
          <w:i w:val="false"/>
          <w:color w:val="000000"/>
          <w:sz w:val="28"/>
        </w:rPr>
        <w:t>
      Шағым пошта, портал арқылы жазбаша нысанда растаушы құжаттардың көшірмелерін міндетті түрде қоса отырып не көрсетілетін қызметті берушінің кеңсесі арқылы қолма-қол беріледі.</w:t>
      </w:r>
    </w:p>
    <w:bookmarkEnd w:id="28"/>
    <w:bookmarkStart w:name="z36" w:id="29"/>
    <w:p>
      <w:pPr>
        <w:spacing w:after="0"/>
        <w:ind w:left="0"/>
        <w:jc w:val="both"/>
      </w:pPr>
      <w:r>
        <w:rPr>
          <w:rFonts w:ascii="Times New Roman"/>
          <w:b w:val="false"/>
          <w:i w:val="false"/>
          <w:color w:val="000000"/>
          <w:sz w:val="28"/>
        </w:rPr>
        <w:t>
      Көрсетілетін қызметті алушының шағымында:</w:t>
      </w:r>
    </w:p>
    <w:bookmarkEnd w:id="29"/>
    <w:bookmarkStart w:name="z37" w:id="30"/>
    <w:p>
      <w:pPr>
        <w:spacing w:after="0"/>
        <w:ind w:left="0"/>
        <w:jc w:val="both"/>
      </w:pPr>
      <w:r>
        <w:rPr>
          <w:rFonts w:ascii="Times New Roman"/>
          <w:b w:val="false"/>
          <w:i w:val="false"/>
          <w:color w:val="000000"/>
          <w:sz w:val="28"/>
        </w:rPr>
        <w:t>
      жеке тұлғаның – оның тегі, аты, әкесінің аты (ол болған жағдайда), пошталық мекенжайы;</w:t>
      </w:r>
    </w:p>
    <w:bookmarkEnd w:id="30"/>
    <w:bookmarkStart w:name="z38" w:id="31"/>
    <w:p>
      <w:pPr>
        <w:spacing w:after="0"/>
        <w:ind w:left="0"/>
        <w:jc w:val="both"/>
      </w:pPr>
      <w:r>
        <w:rPr>
          <w:rFonts w:ascii="Times New Roman"/>
          <w:b w:val="false"/>
          <w:i w:val="false"/>
          <w:color w:val="000000"/>
          <w:sz w:val="28"/>
        </w:rPr>
        <w:t>
      заңды тұлғаның – оның атауы, пошта мекенжайы, шығыс нөмірі көрсетіледі.</w:t>
      </w:r>
    </w:p>
    <w:bookmarkEnd w:id="31"/>
    <w:bookmarkStart w:name="z39" w:id="32"/>
    <w:p>
      <w:pPr>
        <w:spacing w:after="0"/>
        <w:ind w:left="0"/>
        <w:jc w:val="both"/>
      </w:pPr>
      <w:r>
        <w:rPr>
          <w:rFonts w:ascii="Times New Roman"/>
          <w:b w:val="false"/>
          <w:i w:val="false"/>
          <w:color w:val="000000"/>
          <w:sz w:val="28"/>
        </w:rPr>
        <w:t>
      Шағымға көрсетілетін қызметті алушы қол қояды.</w:t>
      </w:r>
    </w:p>
    <w:bookmarkEnd w:id="32"/>
    <w:bookmarkStart w:name="z40" w:id="33"/>
    <w:p>
      <w:pPr>
        <w:spacing w:after="0"/>
        <w:ind w:left="0"/>
        <w:jc w:val="both"/>
      </w:pPr>
      <w:r>
        <w:rPr>
          <w:rFonts w:ascii="Times New Roman"/>
          <w:b w:val="false"/>
          <w:i w:val="false"/>
          <w:color w:val="000000"/>
          <w:sz w:val="28"/>
        </w:rPr>
        <w:t>
      Шағымның қабылданғанын растау көрсетілетін қызметті берушінің кеңсесінде шағымды қабылдаған қызметкердің тегін, атын, әкесінің атын (ол болған жағдайда), берілген шағымға жауап алудың мерзімі мен орнын көрсете отырып, оны тіркеу (мөртаңба, кіріс нөмірі және күні) болып табылады.</w:t>
      </w:r>
    </w:p>
    <w:bookmarkEnd w:id="33"/>
    <w:bookmarkStart w:name="z41" w:id="34"/>
    <w:p>
      <w:pPr>
        <w:spacing w:after="0"/>
        <w:ind w:left="0"/>
        <w:jc w:val="both"/>
      </w:pPr>
      <w:r>
        <w:rPr>
          <w:rFonts w:ascii="Times New Roman"/>
          <w:b w:val="false"/>
          <w:i w:val="false"/>
          <w:color w:val="000000"/>
          <w:sz w:val="28"/>
        </w:rPr>
        <w:t>
      Көрсетілетін қызметті берушінің мекенжайына келіп түскен көрсетілетін қызметті алушының шағымы тіркелген күнінен бастап бес жұмыс күні ішінде қаралуға жатады. Шағымды қарау нәтижелері туралы дәлелді жауап көрсетілетін қызметті алушыға пошта арқылы жолданады не көрсетілетін қызметті берушінің кеңсесінде қолма-қол беріледі.</w:t>
      </w:r>
    </w:p>
    <w:bookmarkEnd w:id="34"/>
    <w:bookmarkStart w:name="z42" w:id="35"/>
    <w:p>
      <w:pPr>
        <w:spacing w:after="0"/>
        <w:ind w:left="0"/>
        <w:jc w:val="both"/>
      </w:pPr>
      <w:r>
        <w:rPr>
          <w:rFonts w:ascii="Times New Roman"/>
          <w:b w:val="false"/>
          <w:i w:val="false"/>
          <w:color w:val="000000"/>
          <w:sz w:val="28"/>
        </w:rPr>
        <w:t>
      Портал арқылы жүгінген кезде шағымдану тәртібі туралы ақпаратты Бірыңғай байланыс орталығының 1414, 8 800 080 7777 телефоны арқылы алуға болады.</w:t>
      </w:r>
    </w:p>
    <w:bookmarkEnd w:id="35"/>
    <w:bookmarkStart w:name="z43" w:id="36"/>
    <w:p>
      <w:pPr>
        <w:spacing w:after="0"/>
        <w:ind w:left="0"/>
        <w:jc w:val="both"/>
      </w:pPr>
      <w:r>
        <w:rPr>
          <w:rFonts w:ascii="Times New Roman"/>
          <w:b w:val="false"/>
          <w:i w:val="false"/>
          <w:color w:val="000000"/>
          <w:sz w:val="28"/>
        </w:rPr>
        <w:t>
      Шағымды портал арқылы жіберген кезде көрсетілетін қызметті алушыға "жеке кабинетінен" өтініш туралы ақпарат қолжетімді, ол көрсетілетін қызметті беруші өтінішті өңдеуі (жеткізілгені, тіркелгені, орындалғаны туралы белгілер, қаралғаны немесе қараудан бас тартылғаны туралы жауап) барысында жаңартылып отырады.</w:t>
      </w:r>
    </w:p>
    <w:bookmarkEnd w:id="36"/>
    <w:bookmarkStart w:name="z44" w:id="37"/>
    <w:p>
      <w:pPr>
        <w:spacing w:after="0"/>
        <w:ind w:left="0"/>
        <w:jc w:val="both"/>
      </w:pPr>
      <w:r>
        <w:rPr>
          <w:rFonts w:ascii="Times New Roman"/>
          <w:b w:val="false"/>
          <w:i w:val="false"/>
          <w:color w:val="000000"/>
          <w:sz w:val="28"/>
        </w:rPr>
        <w:t>
      Көрсетілген мемлекеттік қызмет нәтижелерімен келіспеген жағдайда көрсетілетін қызметті алушы мемлекеттік қызметтер көрсету сапасын бағалау және бақылау жөніндегі уәкілетті органға шағыммен жүгінуге құқығы бар.</w:t>
      </w:r>
    </w:p>
    <w:bookmarkEnd w:id="37"/>
    <w:bookmarkStart w:name="z45" w:id="38"/>
    <w:p>
      <w:pPr>
        <w:spacing w:after="0"/>
        <w:ind w:left="0"/>
        <w:jc w:val="both"/>
      </w:pPr>
      <w:r>
        <w:rPr>
          <w:rFonts w:ascii="Times New Roman"/>
          <w:b w:val="false"/>
          <w:i w:val="false"/>
          <w:color w:val="000000"/>
          <w:sz w:val="28"/>
        </w:rPr>
        <w:t>
      Көрсетілетін мемлекеттік қызметтер көрсету сапасын бағалау және бақылау жөніндегі уәкілетті органның мекенжайына келіп түскен қызметті алушының шағымы тіркелген күнінен бастап он бес жұмыс күні ішінде қаралуға жатады.</w:t>
      </w:r>
    </w:p>
    <w:bookmarkEnd w:id="38"/>
    <w:bookmarkStart w:name="z46" w:id="39"/>
    <w:p>
      <w:pPr>
        <w:spacing w:after="0"/>
        <w:ind w:left="0"/>
        <w:jc w:val="both"/>
      </w:pPr>
      <w:r>
        <w:rPr>
          <w:rFonts w:ascii="Times New Roman"/>
          <w:b w:val="false"/>
          <w:i w:val="false"/>
          <w:color w:val="000000"/>
          <w:sz w:val="28"/>
        </w:rPr>
        <w:t>
      12. Көрсетілген мемлекеттік қызмет нәтижелерімен келіспеген жағдайда көрсетілетін қызметті алушының Қазақстан Республикасының заңнамасында белгіленген тәртіппен сотқа жүгінуге құқығы бар.</w:t>
      </w:r>
    </w:p>
    <w:bookmarkEnd w:id="39"/>
    <w:bookmarkStart w:name="z47" w:id="40"/>
    <w:p>
      <w:pPr>
        <w:spacing w:after="0"/>
        <w:ind w:left="0"/>
        <w:jc w:val="left"/>
      </w:pPr>
      <w:r>
        <w:rPr>
          <w:rFonts w:ascii="Times New Roman"/>
          <w:b/>
          <w:i w:val="false"/>
          <w:color w:val="000000"/>
        </w:rPr>
        <w:t xml:space="preserve"> 4-тарау. Мемлекеттік қызметті көрсету, оның ішінде электрондық нысанда</w:t>
      </w:r>
      <w:r>
        <w:br/>
      </w:r>
      <w:r>
        <w:rPr>
          <w:rFonts w:ascii="Times New Roman"/>
          <w:b/>
          <w:i w:val="false"/>
          <w:color w:val="000000"/>
        </w:rPr>
        <w:t>ерекшеліктерін ескере отырып қойылатын өзге де талаптар</w:t>
      </w:r>
    </w:p>
    <w:bookmarkEnd w:id="40"/>
    <w:bookmarkStart w:name="z48" w:id="41"/>
    <w:p>
      <w:pPr>
        <w:spacing w:after="0"/>
        <w:ind w:left="0"/>
        <w:jc w:val="both"/>
      </w:pPr>
      <w:r>
        <w:rPr>
          <w:rFonts w:ascii="Times New Roman"/>
          <w:b w:val="false"/>
          <w:i w:val="false"/>
          <w:color w:val="000000"/>
          <w:sz w:val="28"/>
        </w:rPr>
        <w:t>
      13. Мемлекеттік қызмет көрсететін порталдың мекенжайы - www.elicense.kz.</w:t>
      </w:r>
    </w:p>
    <w:bookmarkEnd w:id="41"/>
    <w:bookmarkStart w:name="z49" w:id="42"/>
    <w:p>
      <w:pPr>
        <w:spacing w:after="0"/>
        <w:ind w:left="0"/>
        <w:jc w:val="both"/>
      </w:pPr>
      <w:r>
        <w:rPr>
          <w:rFonts w:ascii="Times New Roman"/>
          <w:b w:val="false"/>
          <w:i w:val="false"/>
          <w:color w:val="000000"/>
          <w:sz w:val="28"/>
        </w:rPr>
        <w:t>
      14. Мемлекеттік қызметті көрсету мәселелері жөніндегі анықтама қызметтерінің байланыс телефондары Министрліктің www.economy.gov.kz сайтында орналастырылған, мемлекеттік қызметтер көрсету мәселелері жөніндегі бірыңғай байланыс-орталығы: 1414, 8 800 080 7777.</w:t>
      </w:r>
    </w:p>
    <w:bookmarkEnd w:id="4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"Кәсіпкерлік субъектілерінің</w:t>
            </w:r>
            <w:r>
              <w:br/>
            </w:r>
            <w:r>
              <w:rPr>
                <w:rFonts w:ascii="Times New Roman"/>
                <w:b w:val="false"/>
                <w:i w:val="false"/>
                <w:color w:val="000000"/>
                <w:sz w:val="20"/>
              </w:rPr>
              <w:t>санаттары туралы ақпарат беру"</w:t>
            </w:r>
            <w:r>
              <w:br/>
            </w:r>
            <w:r>
              <w:rPr>
                <w:rFonts w:ascii="Times New Roman"/>
                <w:b w:val="false"/>
                <w:i w:val="false"/>
                <w:color w:val="000000"/>
                <w:sz w:val="20"/>
              </w:rPr>
              <w:t>мемлекеттік қызмет</w:t>
            </w:r>
            <w:r>
              <w:br/>
            </w:r>
            <w:r>
              <w:rPr>
                <w:rFonts w:ascii="Times New Roman"/>
                <w:b w:val="false"/>
                <w:i w:val="false"/>
                <w:color w:val="000000"/>
                <w:sz w:val="20"/>
              </w:rPr>
              <w:t>стандартына қосымша</w:t>
            </w:r>
            <w:r>
              <w:br/>
            </w:r>
            <w:r>
              <w:rPr>
                <w:rFonts w:ascii="Times New Roman"/>
                <w:b w:val="false"/>
                <w:i w:val="false"/>
                <w:color w:val="000000"/>
                <w:sz w:val="20"/>
              </w:rPr>
              <w:t>Нысан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2"/>
        <w:gridCol w:w="10735"/>
        <w:gridCol w:w="783"/>
      </w:tblGrid>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национальной экономики</w:t>
            </w:r>
          </w:p>
        </w:tc>
        <w:tc>
          <w:tcPr>
            <w:tcW w:w="10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032000" cy="187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032000" cy="18796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экономика министрлігі</w:t>
            </w:r>
          </w:p>
        </w:tc>
      </w:tr>
    </w:tbl>
    <w:p>
      <w:pPr>
        <w:spacing w:after="0"/>
        <w:ind w:left="0"/>
        <w:jc w:val="left"/>
      </w:pPr>
      <w:r>
        <w:rPr>
          <w:rFonts w:ascii="Times New Roman"/>
          <w:b/>
          <w:i w:val="false"/>
          <w:color w:val="000000"/>
        </w:rPr>
        <w:t xml:space="preserve"> Кәсіпкерлік субъектісінің санаты туралы анықтама</w:t>
      </w:r>
    </w:p>
    <w:p>
      <w:pPr>
        <w:spacing w:after="0"/>
        <w:ind w:left="0"/>
        <w:jc w:val="both"/>
      </w:pPr>
      <w:r>
        <w:rPr>
          <w:rFonts w:ascii="Times New Roman"/>
          <w:b w:val="false"/>
          <w:i w:val="false"/>
          <w:color w:val="000000"/>
          <w:sz w:val="28"/>
        </w:rPr>
        <w:t>
      Субъектініңатауы: [субъектінің атауы]</w:t>
      </w:r>
      <w:r>
        <w:br/>
      </w:r>
      <w:r>
        <w:rPr>
          <w:rFonts w:ascii="Times New Roman"/>
          <w:b w:val="false"/>
          <w:i w:val="false"/>
          <w:color w:val="000000"/>
          <w:sz w:val="28"/>
        </w:rPr>
        <w:t>
      ЖСН/БСН: [субъектінің ЖСН/БСН]</w:t>
      </w:r>
      <w:r>
        <w:br/>
      </w:r>
      <w:r>
        <w:rPr>
          <w:rFonts w:ascii="Times New Roman"/>
          <w:b w:val="false"/>
          <w:i w:val="false"/>
          <w:color w:val="000000"/>
          <w:sz w:val="28"/>
        </w:rPr>
        <w:t>
      Қызметтің түрі: [Қызметтің түрі]</w:t>
      </w:r>
      <w:r>
        <w:br/>
      </w:r>
      <w:r>
        <w:rPr>
          <w:rFonts w:ascii="Times New Roman"/>
          <w:b w:val="false"/>
          <w:i w:val="false"/>
          <w:color w:val="000000"/>
          <w:sz w:val="28"/>
        </w:rPr>
        <w:t>
      Ұйымдастырушылық-құқықтық нысан: [субъектінің ҰҚН]</w:t>
      </w:r>
      <w:r>
        <w:br/>
      </w:r>
      <w:r>
        <w:rPr>
          <w:rFonts w:ascii="Times New Roman"/>
          <w:b w:val="false"/>
          <w:i w:val="false"/>
          <w:color w:val="000000"/>
          <w:sz w:val="28"/>
        </w:rPr>
        <w:t>
      Санат: [субъектінің санаты]</w:t>
      </w:r>
      <w:r>
        <w:br/>
      </w:r>
      <w:r>
        <w:rPr>
          <w:rFonts w:ascii="Times New Roman"/>
          <w:b w:val="false"/>
          <w:i w:val="false"/>
          <w:color w:val="000000"/>
          <w:sz w:val="28"/>
        </w:rPr>
        <w:t>
      Жарамдылығы: [анықтаманың жарамдығы]</w:t>
      </w:r>
      <w:r>
        <w:br/>
      </w:r>
      <w:r>
        <w:rPr>
          <w:rFonts w:ascii="Times New Roman"/>
          <w:b w:val="false"/>
          <w:i w:val="false"/>
          <w:color w:val="000000"/>
          <w:sz w:val="28"/>
        </w:rPr>
        <w:t>
       [мүдделі тұлға]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5"/>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header.xml" Type="http://schemas.openxmlformats.org/officeDocument/2006/relationships/header" Id="rId5"/></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