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b374" w14:textId="bc2b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11 шілдедегі № 327 бұйрығы. Қазақстан Республикасының Әділет министрлігінде 2017 жылғы 8 тамызда № 15461 болып тіркелді. Күші жойылды - Қазақстан Республикасы Білім және ғылым министрінің 2019 жылғы 17 мамырдағы № 217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17.05.2019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8890 болып тіркелген, 2013 жылғы 28 қарашада "Егемен Қазақстан" газетінің № 263 (28202) санында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1-11-сыныптарға арналған оқулықтар мен оқу-әдістемелік кешендер </w:t>
      </w:r>
      <w:r>
        <w:rPr>
          <w:rFonts w:ascii="Times New Roman"/>
          <w:b w:val="false"/>
          <w:i w:val="false"/>
          <w:color w:val="000000"/>
          <w:sz w:val="28"/>
        </w:rPr>
        <w:t>тізбесінде</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"Қазақ тілінде оқыту"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орыс тіліндегі мәтінге толықтырулар енгізілді, қазақ тіліндегі мәтін өзгертілмейді;</w:t>
      </w:r>
    </w:p>
    <w:bookmarkEnd w:id="4"/>
    <w:bookmarkStart w:name="z6" w:id="5"/>
    <w:p>
      <w:pPr>
        <w:spacing w:after="0"/>
        <w:ind w:left="0"/>
        <w:jc w:val="both"/>
      </w:pPr>
      <w:r>
        <w:rPr>
          <w:rFonts w:ascii="Times New Roman"/>
          <w:b w:val="false"/>
          <w:i w:val="false"/>
          <w:color w:val="000000"/>
          <w:sz w:val="28"/>
        </w:rPr>
        <w:t xml:space="preserve">
      "2-сынып" деген </w:t>
      </w:r>
      <w:r>
        <w:rPr>
          <w:rFonts w:ascii="Times New Roman"/>
          <w:b w:val="false"/>
          <w:i w:val="false"/>
          <w:color w:val="000000"/>
          <w:sz w:val="28"/>
        </w:rPr>
        <w:t>кіші бөлімде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реттік нөмірі 64-жол мынадай редакцияда жазылсын:</w:t>
      </w:r>
    </w:p>
    <w:bookmarkEnd w:id="6"/>
    <w:bookmarkStart w:name="z8"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3815"/>
        <w:gridCol w:w="1430"/>
        <w:gridCol w:w="3804"/>
        <w:gridCol w:w="635"/>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xml:space="preserve">
 №1, 2 жұмыс дәптері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Калиева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"8-сынып" деген </w:t>
      </w:r>
      <w:r>
        <w:rPr>
          <w:rFonts w:ascii="Times New Roman"/>
          <w:b w:val="false"/>
          <w:i w:val="false"/>
          <w:color w:val="000000"/>
          <w:sz w:val="28"/>
        </w:rPr>
        <w:t>кіші бөлімде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мынадай мазмұндағы реттік нөмірлері 90-93-жолдармен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5628"/>
        <w:gridCol w:w="1295"/>
        <w:gridCol w:w="2697"/>
        <w:gridCol w:w="825"/>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Informatics </w:t>
            </w:r>
            <w:r>
              <w:br/>
            </w:r>
            <w:r>
              <w:rPr>
                <w:rFonts w:ascii="Times New Roman"/>
                <w:b w:val="false"/>
                <w:i w:val="false"/>
                <w:color w:val="000000"/>
                <w:sz w:val="20"/>
              </w:rPr>
              <w:t>
Қостілді оқулық</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Шаниев, </w:t>
            </w:r>
            <w:r>
              <w:br/>
            </w:r>
            <w:r>
              <w:rPr>
                <w:rFonts w:ascii="Times New Roman"/>
                <w:b w:val="false"/>
                <w:i w:val="false"/>
                <w:color w:val="000000"/>
                <w:sz w:val="20"/>
              </w:rPr>
              <w:t xml:space="preserve">
И. Гесен, </w:t>
            </w:r>
            <w:r>
              <w:br/>
            </w:r>
            <w:r>
              <w:rPr>
                <w:rFonts w:ascii="Times New Roman"/>
                <w:b w:val="false"/>
                <w:i w:val="false"/>
                <w:color w:val="000000"/>
                <w:sz w:val="20"/>
              </w:rPr>
              <w:t xml:space="preserve">
Н. Айдарбаев, </w:t>
            </w:r>
            <w:r>
              <w:br/>
            </w:r>
            <w:r>
              <w:rPr>
                <w:rFonts w:ascii="Times New Roman"/>
                <w:b w:val="false"/>
                <w:i w:val="false"/>
                <w:color w:val="000000"/>
                <w:sz w:val="20"/>
              </w:rPr>
              <w:t xml:space="preserve">
Н. Ахметов, </w:t>
            </w:r>
            <w:r>
              <w:br/>
            </w:r>
            <w:r>
              <w:rPr>
                <w:rFonts w:ascii="Times New Roman"/>
                <w:b w:val="false"/>
                <w:i w:val="false"/>
                <w:color w:val="000000"/>
                <w:sz w:val="20"/>
              </w:rPr>
              <w:t>
Э. Ержанов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Қостілді оқулық</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Е. Дуйсеев,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xml:space="preserve">
Н. Ташев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Қостілді оқулық</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Эрметов, </w:t>
            </w:r>
            <w:r>
              <w:br/>
            </w:r>
            <w:r>
              <w:rPr>
                <w:rFonts w:ascii="Times New Roman"/>
                <w:b w:val="false"/>
                <w:i w:val="false"/>
                <w:color w:val="000000"/>
                <w:sz w:val="20"/>
              </w:rPr>
              <w:t xml:space="preserve">
А. Сагинтаев, </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xml:space="preserve">
А. Джилкайдарова, </w:t>
            </w:r>
            <w:r>
              <w:br/>
            </w:r>
            <w:r>
              <w:rPr>
                <w:rFonts w:ascii="Times New Roman"/>
                <w:b w:val="false"/>
                <w:i w:val="false"/>
                <w:color w:val="000000"/>
                <w:sz w:val="20"/>
              </w:rPr>
              <w:t xml:space="preserve">
Н. Кәрімова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w:t>
            </w:r>
            <w:r>
              <w:br/>
            </w:r>
            <w:r>
              <w:rPr>
                <w:rFonts w:ascii="Times New Roman"/>
                <w:b w:val="false"/>
                <w:i w:val="false"/>
                <w:color w:val="000000"/>
                <w:sz w:val="20"/>
              </w:rPr>
              <w:t>
Қостілді оқулық</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Калиев, </w:t>
            </w:r>
            <w:r>
              <w:br/>
            </w:r>
            <w:r>
              <w:rPr>
                <w:rFonts w:ascii="Times New Roman"/>
                <w:b w:val="false"/>
                <w:i w:val="false"/>
                <w:color w:val="000000"/>
                <w:sz w:val="20"/>
              </w:rPr>
              <w:t xml:space="preserve">
А. Ордабаев, </w:t>
            </w:r>
            <w:r>
              <w:br/>
            </w:r>
            <w:r>
              <w:rPr>
                <w:rFonts w:ascii="Times New Roman"/>
                <w:b w:val="false"/>
                <w:i w:val="false"/>
                <w:color w:val="000000"/>
                <w:sz w:val="20"/>
              </w:rPr>
              <w:t xml:space="preserve">
Н. Жұмағұлов, </w:t>
            </w:r>
            <w:r>
              <w:br/>
            </w:r>
            <w:r>
              <w:rPr>
                <w:rFonts w:ascii="Times New Roman"/>
                <w:b w:val="false"/>
                <w:i w:val="false"/>
                <w:color w:val="000000"/>
                <w:sz w:val="20"/>
              </w:rPr>
              <w:t xml:space="preserve">
А. Саматов, </w:t>
            </w:r>
            <w:r>
              <w:br/>
            </w:r>
            <w:r>
              <w:rPr>
                <w:rFonts w:ascii="Times New Roman"/>
                <w:b w:val="false"/>
                <w:i w:val="false"/>
                <w:color w:val="000000"/>
                <w:sz w:val="20"/>
              </w:rPr>
              <w:t>
А. Тор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bl>
    <w:p>
      <w:pPr>
        <w:spacing w:after="0"/>
        <w:ind w:left="0"/>
        <w:jc w:val="both"/>
      </w:pPr>
      <w:r>
        <w:rPr>
          <w:rFonts w:ascii="Times New Roman"/>
          <w:b w:val="false"/>
          <w:i w:val="false"/>
          <w:color w:val="000000"/>
          <w:sz w:val="28"/>
        </w:rPr>
        <w:t xml:space="preserve">
                                                                              "; </w:t>
      </w:r>
    </w:p>
    <w:bookmarkStart w:name="z11" w:id="10"/>
    <w:p>
      <w:pPr>
        <w:spacing w:after="0"/>
        <w:ind w:left="0"/>
        <w:jc w:val="both"/>
      </w:pPr>
      <w:r>
        <w:rPr>
          <w:rFonts w:ascii="Times New Roman"/>
          <w:b w:val="false"/>
          <w:i w:val="false"/>
          <w:color w:val="000000"/>
          <w:sz w:val="28"/>
        </w:rPr>
        <w:t xml:space="preserve">
      "8-сынып оқыту қазақ және орыс тілдеріндегі мектептер үшін" деген </w:t>
      </w:r>
      <w:r>
        <w:rPr>
          <w:rFonts w:ascii="Times New Roman"/>
          <w:b w:val="false"/>
          <w:i w:val="false"/>
          <w:color w:val="000000"/>
          <w:sz w:val="28"/>
        </w:rPr>
        <w:t>бөлімде</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мынадай мазмұндағы реттік нөмірлері 19-22-жолдармен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3577"/>
        <w:gridCol w:w="5307"/>
        <w:gridCol w:w="1713"/>
        <w:gridCol w:w="525"/>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Informatics </w:t>
            </w:r>
            <w:r>
              <w:br/>
            </w:r>
            <w:r>
              <w:rPr>
                <w:rFonts w:ascii="Times New Roman"/>
                <w:b w:val="false"/>
                <w:i w:val="false"/>
                <w:color w:val="000000"/>
                <w:sz w:val="20"/>
              </w:rPr>
              <w:t>
Textbook</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 Shaniyev, </w:t>
            </w:r>
            <w:r>
              <w:br/>
            </w:r>
            <w:r>
              <w:rPr>
                <w:rFonts w:ascii="Times New Roman"/>
                <w:b w:val="false"/>
                <w:i w:val="false"/>
                <w:color w:val="000000"/>
                <w:sz w:val="20"/>
              </w:rPr>
              <w:t xml:space="preserve">
I. Gesen, </w:t>
            </w:r>
            <w:r>
              <w:br/>
            </w:r>
            <w:r>
              <w:rPr>
                <w:rFonts w:ascii="Times New Roman"/>
                <w:b w:val="false"/>
                <w:i w:val="false"/>
                <w:color w:val="000000"/>
                <w:sz w:val="20"/>
              </w:rPr>
              <w:t xml:space="preserve">
N. Aidarbayev, </w:t>
            </w:r>
            <w:r>
              <w:br/>
            </w:r>
            <w:r>
              <w:rPr>
                <w:rFonts w:ascii="Times New Roman"/>
                <w:b w:val="false"/>
                <w:i w:val="false"/>
                <w:color w:val="000000"/>
                <w:sz w:val="20"/>
              </w:rPr>
              <w:t xml:space="preserve">
N. Akhmetov, </w:t>
            </w:r>
            <w:r>
              <w:br/>
            </w:r>
            <w:r>
              <w:rPr>
                <w:rFonts w:ascii="Times New Roman"/>
                <w:b w:val="false"/>
                <w:i w:val="false"/>
                <w:color w:val="000000"/>
                <w:sz w:val="20"/>
              </w:rPr>
              <w:t>
E. Yerzhanov</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Textbook</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Karabatyrov, </w:t>
            </w:r>
            <w:r>
              <w:br/>
            </w:r>
            <w:r>
              <w:rPr>
                <w:rFonts w:ascii="Times New Roman"/>
                <w:b w:val="false"/>
                <w:i w:val="false"/>
                <w:color w:val="000000"/>
                <w:sz w:val="20"/>
              </w:rPr>
              <w:t xml:space="preserve">
A. Baieshov, </w:t>
            </w:r>
            <w:r>
              <w:br/>
            </w:r>
            <w:r>
              <w:rPr>
                <w:rFonts w:ascii="Times New Roman"/>
                <w:b w:val="false"/>
                <w:i w:val="false"/>
                <w:color w:val="000000"/>
                <w:sz w:val="20"/>
              </w:rPr>
              <w:t xml:space="preserve">
Y. Duiseyev, </w:t>
            </w:r>
            <w:r>
              <w:br/>
            </w:r>
            <w:r>
              <w:rPr>
                <w:rFonts w:ascii="Times New Roman"/>
                <w:b w:val="false"/>
                <w:i w:val="false"/>
                <w:color w:val="000000"/>
                <w:sz w:val="20"/>
              </w:rPr>
              <w:t xml:space="preserve">
N. Shokobalinov, </w:t>
            </w:r>
            <w:r>
              <w:br/>
            </w:r>
            <w:r>
              <w:rPr>
                <w:rFonts w:ascii="Times New Roman"/>
                <w:b w:val="false"/>
                <w:i w:val="false"/>
                <w:color w:val="000000"/>
                <w:sz w:val="20"/>
              </w:rPr>
              <w:t>
N. Tashev</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Textbook</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Ermetov, </w:t>
            </w:r>
            <w:r>
              <w:br/>
            </w:r>
            <w:r>
              <w:rPr>
                <w:rFonts w:ascii="Times New Roman"/>
                <w:b w:val="false"/>
                <w:i w:val="false"/>
                <w:color w:val="000000"/>
                <w:sz w:val="20"/>
              </w:rPr>
              <w:t xml:space="preserve">
A. Sagintayev, </w:t>
            </w:r>
            <w:r>
              <w:br/>
            </w:r>
            <w:r>
              <w:rPr>
                <w:rFonts w:ascii="Times New Roman"/>
                <w:b w:val="false"/>
                <w:i w:val="false"/>
                <w:color w:val="000000"/>
                <w:sz w:val="20"/>
              </w:rPr>
              <w:t xml:space="preserve">
K. Bayram, </w:t>
            </w:r>
            <w:r>
              <w:br/>
            </w:r>
            <w:r>
              <w:rPr>
                <w:rFonts w:ascii="Times New Roman"/>
                <w:b w:val="false"/>
                <w:i w:val="false"/>
                <w:color w:val="000000"/>
                <w:sz w:val="20"/>
              </w:rPr>
              <w:t xml:space="preserve">
A. Akhmetova, </w:t>
            </w:r>
            <w:r>
              <w:br/>
            </w:r>
            <w:r>
              <w:rPr>
                <w:rFonts w:ascii="Times New Roman"/>
                <w:b w:val="false"/>
                <w:i w:val="false"/>
                <w:color w:val="000000"/>
                <w:sz w:val="20"/>
              </w:rPr>
              <w:t xml:space="preserve">
L. Nuraliyeva, </w:t>
            </w:r>
            <w:r>
              <w:br/>
            </w:r>
            <w:r>
              <w:rPr>
                <w:rFonts w:ascii="Times New Roman"/>
                <w:b w:val="false"/>
                <w:i w:val="false"/>
                <w:color w:val="000000"/>
                <w:sz w:val="20"/>
              </w:rPr>
              <w:t xml:space="preserve">
A. Jilkaidarova, </w:t>
            </w:r>
            <w:r>
              <w:br/>
            </w:r>
            <w:r>
              <w:rPr>
                <w:rFonts w:ascii="Times New Roman"/>
                <w:b w:val="false"/>
                <w:i w:val="false"/>
                <w:color w:val="000000"/>
                <w:sz w:val="20"/>
              </w:rPr>
              <w:t>
N. Karimova</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w:t>
            </w:r>
            <w:r>
              <w:br/>
            </w:r>
            <w:r>
              <w:rPr>
                <w:rFonts w:ascii="Times New Roman"/>
                <w:b w:val="false"/>
                <w:i w:val="false"/>
                <w:color w:val="000000"/>
                <w:sz w:val="20"/>
              </w:rPr>
              <w:t>
Textbook</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Kaliyev, </w:t>
            </w:r>
            <w:r>
              <w:br/>
            </w:r>
            <w:r>
              <w:rPr>
                <w:rFonts w:ascii="Times New Roman"/>
                <w:b w:val="false"/>
                <w:i w:val="false"/>
                <w:color w:val="000000"/>
                <w:sz w:val="20"/>
              </w:rPr>
              <w:t xml:space="preserve">
A. Ordabayev, </w:t>
            </w:r>
            <w:r>
              <w:br/>
            </w:r>
            <w:r>
              <w:rPr>
                <w:rFonts w:ascii="Times New Roman"/>
                <w:b w:val="false"/>
                <w:i w:val="false"/>
                <w:color w:val="000000"/>
                <w:sz w:val="20"/>
              </w:rPr>
              <w:t xml:space="preserve">
N. Zhumagulov, </w:t>
            </w:r>
            <w:r>
              <w:br/>
            </w:r>
            <w:r>
              <w:rPr>
                <w:rFonts w:ascii="Times New Roman"/>
                <w:b w:val="false"/>
                <w:i w:val="false"/>
                <w:color w:val="000000"/>
                <w:sz w:val="20"/>
              </w:rPr>
              <w:t xml:space="preserve">
A. Samatov, </w:t>
            </w:r>
            <w:r>
              <w:br/>
            </w:r>
            <w:r>
              <w:rPr>
                <w:rFonts w:ascii="Times New Roman"/>
                <w:b w:val="false"/>
                <w:i w:val="false"/>
                <w:color w:val="000000"/>
                <w:sz w:val="20"/>
              </w:rPr>
              <w:t>
A. Tor</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"Орыс тілінде оқыту" деген </w:t>
      </w:r>
      <w:r>
        <w:rPr>
          <w:rFonts w:ascii="Times New Roman"/>
          <w:b w:val="false"/>
          <w:i w:val="false"/>
          <w:color w:val="000000"/>
          <w:sz w:val="28"/>
        </w:rPr>
        <w:t>бөлімде</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"2-сынып" деген кіші бөлімде:</w:t>
      </w:r>
    </w:p>
    <w:bookmarkEnd w:id="13"/>
    <w:bookmarkStart w:name="z15" w:id="14"/>
    <w:p>
      <w:pPr>
        <w:spacing w:after="0"/>
        <w:ind w:left="0"/>
        <w:jc w:val="both"/>
      </w:pPr>
      <w:r>
        <w:rPr>
          <w:rFonts w:ascii="Times New Roman"/>
          <w:b w:val="false"/>
          <w:i w:val="false"/>
          <w:color w:val="000000"/>
          <w:sz w:val="28"/>
        </w:rPr>
        <w:t>
      реттік нөмірі 18-жол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1705"/>
        <w:gridCol w:w="2179"/>
        <w:gridCol w:w="4537"/>
        <w:gridCol w:w="758"/>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Учебник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xml:space="preserve">
Т. Мирук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both"/>
      </w:pPr>
      <w:r>
        <w:rPr>
          <w:rFonts w:ascii="Times New Roman"/>
          <w:b w:val="false"/>
          <w:i w:val="false"/>
          <w:color w:val="000000"/>
          <w:sz w:val="28"/>
        </w:rPr>
        <w:t xml:space="preserve">
                                                                              "; </w:t>
      </w:r>
    </w:p>
    <w:bookmarkStart w:name="z16" w:id="15"/>
    <w:p>
      <w:pPr>
        <w:spacing w:after="0"/>
        <w:ind w:left="0"/>
        <w:jc w:val="both"/>
      </w:pPr>
      <w:r>
        <w:rPr>
          <w:rFonts w:ascii="Times New Roman"/>
          <w:b w:val="false"/>
          <w:i w:val="false"/>
          <w:color w:val="000000"/>
          <w:sz w:val="28"/>
        </w:rPr>
        <w:t>
      реттік нөмірі 24-жол мынадай редакцияда жазылсын:</w:t>
      </w:r>
    </w:p>
    <w:bookmarkEnd w:id="15"/>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2179"/>
        <w:gridCol w:w="1705"/>
        <w:gridCol w:w="4537"/>
        <w:gridCol w:w="758"/>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"8-сынып" деген </w:t>
      </w:r>
      <w:r>
        <w:rPr>
          <w:rFonts w:ascii="Times New Roman"/>
          <w:b w:val="false"/>
          <w:i w:val="false"/>
          <w:color w:val="000000"/>
          <w:sz w:val="28"/>
        </w:rPr>
        <w:t>кіші бөлімде</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мынадай мазмұндағы реттік нөмірлері 183-186-жолдармен толықтырылсын: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5672"/>
        <w:gridCol w:w="1187"/>
        <w:gridCol w:w="2470"/>
        <w:gridCol w:w="756"/>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Билингвальный учебник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Шаниев, </w:t>
            </w:r>
            <w:r>
              <w:br/>
            </w:r>
            <w:r>
              <w:rPr>
                <w:rFonts w:ascii="Times New Roman"/>
                <w:b w:val="false"/>
                <w:i w:val="false"/>
                <w:color w:val="000000"/>
                <w:sz w:val="20"/>
              </w:rPr>
              <w:t xml:space="preserve">
И. Гесен, </w:t>
            </w:r>
            <w:r>
              <w:br/>
            </w:r>
            <w:r>
              <w:rPr>
                <w:rFonts w:ascii="Times New Roman"/>
                <w:b w:val="false"/>
                <w:i w:val="false"/>
                <w:color w:val="000000"/>
                <w:sz w:val="20"/>
              </w:rPr>
              <w:t xml:space="preserve">
Н. Айдарбаев, </w:t>
            </w:r>
            <w:r>
              <w:br/>
            </w:r>
            <w:r>
              <w:rPr>
                <w:rFonts w:ascii="Times New Roman"/>
                <w:b w:val="false"/>
                <w:i w:val="false"/>
                <w:color w:val="000000"/>
                <w:sz w:val="20"/>
              </w:rPr>
              <w:t xml:space="preserve">
Н. Ахметов, </w:t>
            </w:r>
            <w:r>
              <w:br/>
            </w:r>
            <w:r>
              <w:rPr>
                <w:rFonts w:ascii="Times New Roman"/>
                <w:b w:val="false"/>
                <w:i w:val="false"/>
                <w:color w:val="000000"/>
                <w:sz w:val="20"/>
              </w:rPr>
              <w:t>
Э. Ержанов</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Билингвальный учебник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Е. Дуйсеев,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Н. Ташев</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Билингвальный учебник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Эрметов, </w:t>
            </w:r>
            <w:r>
              <w:br/>
            </w:r>
            <w:r>
              <w:rPr>
                <w:rFonts w:ascii="Times New Roman"/>
                <w:b w:val="false"/>
                <w:i w:val="false"/>
                <w:color w:val="000000"/>
                <w:sz w:val="20"/>
              </w:rPr>
              <w:t xml:space="preserve">
А. Сагинтаев, </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xml:space="preserve">
А. Джилкайдарова, </w:t>
            </w:r>
            <w:r>
              <w:br/>
            </w:r>
            <w:r>
              <w:rPr>
                <w:rFonts w:ascii="Times New Roman"/>
                <w:b w:val="false"/>
                <w:i w:val="false"/>
                <w:color w:val="000000"/>
                <w:sz w:val="20"/>
              </w:rPr>
              <w:t>
Н. Кәрімова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Билингвальный учебник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Калиев, </w:t>
            </w:r>
            <w:r>
              <w:br/>
            </w:r>
            <w:r>
              <w:rPr>
                <w:rFonts w:ascii="Times New Roman"/>
                <w:b w:val="false"/>
                <w:i w:val="false"/>
                <w:color w:val="000000"/>
                <w:sz w:val="20"/>
              </w:rPr>
              <w:t xml:space="preserve">
А. Ордабаев, </w:t>
            </w:r>
            <w:r>
              <w:br/>
            </w:r>
            <w:r>
              <w:rPr>
                <w:rFonts w:ascii="Times New Roman"/>
                <w:b w:val="false"/>
                <w:i w:val="false"/>
                <w:color w:val="000000"/>
                <w:sz w:val="20"/>
              </w:rPr>
              <w:t xml:space="preserve">
Н. Жұмағұлов, </w:t>
            </w:r>
            <w:r>
              <w:br/>
            </w:r>
            <w:r>
              <w:rPr>
                <w:rFonts w:ascii="Times New Roman"/>
                <w:b w:val="false"/>
                <w:i w:val="false"/>
                <w:color w:val="000000"/>
                <w:sz w:val="20"/>
              </w:rPr>
              <w:t xml:space="preserve">
А. Саматов, </w:t>
            </w:r>
            <w:r>
              <w:br/>
            </w:r>
            <w:r>
              <w:rPr>
                <w:rFonts w:ascii="Times New Roman"/>
                <w:b w:val="false"/>
                <w:i w:val="false"/>
                <w:color w:val="000000"/>
                <w:sz w:val="20"/>
              </w:rPr>
              <w:t>
А. Тор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"Ұйғыр тілінде оқыту" деген </w:t>
      </w:r>
      <w:r>
        <w:rPr>
          <w:rFonts w:ascii="Times New Roman"/>
          <w:b w:val="false"/>
          <w:i w:val="false"/>
          <w:color w:val="000000"/>
          <w:sz w:val="28"/>
        </w:rPr>
        <w:t>бөлімде</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орыс тіліндегі мәтінге толықтырулар енгізілді, қазақ тіліндегі мәтін өзгертілмейді;</w:t>
      </w:r>
    </w:p>
    <w:bookmarkEnd w:id="19"/>
    <w:bookmarkStart w:name="z21" w:id="20"/>
    <w:p>
      <w:pPr>
        <w:spacing w:after="0"/>
        <w:ind w:left="0"/>
        <w:jc w:val="both"/>
      </w:pPr>
      <w:r>
        <w:rPr>
          <w:rFonts w:ascii="Times New Roman"/>
          <w:b w:val="false"/>
          <w:i w:val="false"/>
          <w:color w:val="000000"/>
          <w:sz w:val="28"/>
        </w:rPr>
        <w:t>
      "2-сынып" деген кіші бөлім:</w:t>
      </w:r>
    </w:p>
    <w:bookmarkEnd w:id="20"/>
    <w:bookmarkStart w:name="z22" w:id="21"/>
    <w:p>
      <w:pPr>
        <w:spacing w:after="0"/>
        <w:ind w:left="0"/>
        <w:jc w:val="both"/>
      </w:pPr>
      <w:r>
        <w:rPr>
          <w:rFonts w:ascii="Times New Roman"/>
          <w:b w:val="false"/>
          <w:i w:val="false"/>
          <w:color w:val="000000"/>
          <w:sz w:val="28"/>
        </w:rPr>
        <w:t>
      мынадай мазмұндағы реттік нөмірлері 15-21-жолдармен толықтырылсын:</w:t>
      </w:r>
    </w:p>
    <w:bookmarkEnd w:id="21"/>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5613"/>
        <w:gridCol w:w="1317"/>
        <w:gridCol w:w="2740"/>
        <w:gridCol w:w="745"/>
      </w:tblGrid>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СD</w:t>
            </w:r>
            <w:r>
              <w:br/>
            </w:r>
            <w:r>
              <w:rPr>
                <w:rFonts w:ascii="Times New Roman"/>
                <w:b w:val="false"/>
                <w:i w:val="false"/>
                <w:color w:val="000000"/>
                <w:sz w:val="20"/>
              </w:rPr>
              <w:t>
Дәрислик. 1, 2, 3, 4 бөлүм</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Методикилиқ қурал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Иш дәптири. 1, 2, 3, 4 бөлүм</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w:t>
            </w:r>
            <w:r>
              <w:br/>
            </w:r>
            <w:r>
              <w:rPr>
                <w:rFonts w:ascii="Times New Roman"/>
                <w:b w:val="false"/>
                <w:i w:val="false"/>
                <w:color w:val="000000"/>
                <w:sz w:val="20"/>
              </w:rPr>
              <w:t>
Дәрислик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Муқажанова,</w:t>
            </w:r>
            <w:r>
              <w:br/>
            </w:r>
            <w:r>
              <w:rPr>
                <w:rFonts w:ascii="Times New Roman"/>
                <w:b w:val="false"/>
                <w:i w:val="false"/>
                <w:color w:val="000000"/>
                <w:sz w:val="20"/>
              </w:rPr>
              <w:t xml:space="preserve">
Г. Омарова, </w:t>
            </w:r>
            <w:r>
              <w:br/>
            </w:r>
            <w:r>
              <w:rPr>
                <w:rFonts w:ascii="Times New Roman"/>
                <w:b w:val="false"/>
                <w:i w:val="false"/>
                <w:color w:val="000000"/>
                <w:sz w:val="20"/>
              </w:rPr>
              <w:t>
Ж. Әкимбаева,</w:t>
            </w:r>
            <w:r>
              <w:br/>
            </w:r>
            <w:r>
              <w:rPr>
                <w:rFonts w:ascii="Times New Roman"/>
                <w:b w:val="false"/>
                <w:i w:val="false"/>
                <w:color w:val="000000"/>
                <w:sz w:val="20"/>
              </w:rPr>
              <w:t>
Р. Изғуттинова,</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Оқуғучи дәптири</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Г. Кошкеева,</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r>
              <w:br/>
            </w:r>
            <w:r>
              <w:rPr>
                <w:rFonts w:ascii="Times New Roman"/>
                <w:b w:val="false"/>
                <w:i w:val="false"/>
                <w:color w:val="000000"/>
                <w:sz w:val="20"/>
              </w:rPr>
              <w:t>
 </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Т. Тоғжанов, </w:t>
            </w:r>
            <w:r>
              <w:br/>
            </w:r>
            <w:r>
              <w:rPr>
                <w:rFonts w:ascii="Times New Roman"/>
                <w:b w:val="false"/>
                <w:i w:val="false"/>
                <w:color w:val="000000"/>
                <w:sz w:val="20"/>
              </w:rPr>
              <w:t>
Н. Рембақиева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"5-сынып"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2122"/>
        <w:gridCol w:w="1478"/>
        <w:gridCol w:w="3077"/>
        <w:gridCol w:w="35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Һивуллаева,</w:t>
            </w:r>
            <w:r>
              <w:br/>
            </w:r>
            <w:r>
              <w:rPr>
                <w:rFonts w:ascii="Times New Roman"/>
                <w:b w:val="false"/>
                <w:i w:val="false"/>
                <w:color w:val="000000"/>
                <w:sz w:val="20"/>
              </w:rPr>
              <w:t xml:space="preserve">
Ж. Сабитова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 әдәбияти. Дәрислик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xml:space="preserve">
Ш. Баратова, </w:t>
            </w:r>
            <w:r>
              <w:br/>
            </w:r>
            <w:r>
              <w:rPr>
                <w:rFonts w:ascii="Times New Roman"/>
                <w:b w:val="false"/>
                <w:i w:val="false"/>
                <w:color w:val="000000"/>
                <w:sz w:val="20"/>
              </w:rPr>
              <w:t xml:space="preserve">
Р. Муһәммәтова, </w:t>
            </w:r>
            <w:r>
              <w:br/>
            </w:r>
            <w:r>
              <w:rPr>
                <w:rFonts w:ascii="Times New Roman"/>
                <w:b w:val="false"/>
                <w:i w:val="false"/>
                <w:color w:val="000000"/>
                <w:sz w:val="20"/>
              </w:rPr>
              <w:t>
Г. Тайирова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Әбилқасымова, </w:t>
            </w:r>
            <w:r>
              <w:br/>
            </w:r>
            <w:r>
              <w:rPr>
                <w:rFonts w:ascii="Times New Roman"/>
                <w:b w:val="false"/>
                <w:i w:val="false"/>
                <w:color w:val="000000"/>
                <w:sz w:val="20"/>
              </w:rPr>
              <w:t>
Т. Кучер,</w:t>
            </w:r>
            <w:r>
              <w:br/>
            </w:r>
            <w:r>
              <w:rPr>
                <w:rFonts w:ascii="Times New Roman"/>
                <w:b w:val="false"/>
                <w:i w:val="false"/>
                <w:color w:val="000000"/>
                <w:sz w:val="20"/>
              </w:rPr>
              <w:t>
З. Жумағулова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Әбдиманапов,</w:t>
            </w:r>
            <w:r>
              <w:br/>
            </w:r>
            <w:r>
              <w:rPr>
                <w:rFonts w:ascii="Times New Roman"/>
                <w:b w:val="false"/>
                <w:i w:val="false"/>
                <w:color w:val="000000"/>
                <w:sz w:val="20"/>
              </w:rPr>
              <w:t>
А. Әбилғазиев</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тарихи. Дәрислик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Ноғайбекова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Дүния йүзи тарихи.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Төлебаев, </w:t>
            </w:r>
            <w:r>
              <w:br/>
            </w:r>
            <w:r>
              <w:rPr>
                <w:rFonts w:ascii="Times New Roman"/>
                <w:b w:val="false"/>
                <w:i w:val="false"/>
                <w:color w:val="000000"/>
                <w:sz w:val="20"/>
              </w:rPr>
              <w:t xml:space="preserve">
Л. Момынтаева, </w:t>
            </w:r>
            <w:r>
              <w:br/>
            </w:r>
            <w:r>
              <w:rPr>
                <w:rFonts w:ascii="Times New Roman"/>
                <w:b w:val="false"/>
                <w:i w:val="false"/>
                <w:color w:val="000000"/>
                <w:sz w:val="20"/>
              </w:rPr>
              <w:t>
Л. Төлбаева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Копеева, </w:t>
            </w:r>
            <w:r>
              <w:br/>
            </w:r>
            <w:r>
              <w:rPr>
                <w:rFonts w:ascii="Times New Roman"/>
                <w:b w:val="false"/>
                <w:i w:val="false"/>
                <w:color w:val="000000"/>
                <w:sz w:val="20"/>
              </w:rPr>
              <w:t>
У. Дилманова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Муәллим китави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Копеева, </w:t>
            </w:r>
            <w:r>
              <w:br/>
            </w:r>
            <w:r>
              <w:rPr>
                <w:rFonts w:ascii="Times New Roman"/>
                <w:b w:val="false"/>
                <w:i w:val="false"/>
                <w:color w:val="000000"/>
                <w:sz w:val="20"/>
              </w:rPr>
              <w:t>
У. Дилманова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xml:space="preserve">
Б. Алиев, </w:t>
            </w:r>
            <w:r>
              <w:br/>
            </w:r>
            <w:r>
              <w:rPr>
                <w:rFonts w:ascii="Times New Roman"/>
                <w:b w:val="false"/>
                <w:i w:val="false"/>
                <w:color w:val="000000"/>
                <w:sz w:val="20"/>
              </w:rPr>
              <w:t>
Г. Кошкеева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Б. Алиев,</w:t>
            </w:r>
            <w:r>
              <w:br/>
            </w:r>
            <w:r>
              <w:rPr>
                <w:rFonts w:ascii="Times New Roman"/>
                <w:b w:val="false"/>
                <w:i w:val="false"/>
                <w:color w:val="000000"/>
                <w:sz w:val="20"/>
              </w:rPr>
              <w:t>
Г. Көшкеева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Т. Тоқжанов, </w:t>
            </w:r>
            <w:r>
              <w:br/>
            </w:r>
            <w:r>
              <w:rPr>
                <w:rFonts w:ascii="Times New Roman"/>
                <w:b w:val="false"/>
                <w:i w:val="false"/>
                <w:color w:val="000000"/>
                <w:sz w:val="20"/>
              </w:rPr>
              <w:t>
Д. Шәрипов</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xml:space="preserve">
Қизлар үчүн нусха. Дәрислик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Н. Якупова,</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Методикилиқ қолланма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Н. Якупова,</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Дәрислик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Методикилиқ қолланма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И. Развенкова,</w:t>
            </w:r>
            <w:r>
              <w:br/>
            </w:r>
            <w:r>
              <w:rPr>
                <w:rFonts w:ascii="Times New Roman"/>
                <w:b w:val="false"/>
                <w:i w:val="false"/>
                <w:color w:val="000000"/>
                <w:sz w:val="20"/>
              </w:rPr>
              <w:t>
Н. Якупова,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w:t>
      </w:r>
      <w:r>
        <w:rPr>
          <w:rFonts w:ascii="Times New Roman"/>
          <w:b w:val="false"/>
          <w:i w:val="false"/>
          <w:color w:val="000000"/>
          <w:sz w:val="28"/>
        </w:rPr>
        <w:t>7-сынып</w:t>
      </w:r>
      <w:r>
        <w:rPr>
          <w:rFonts w:ascii="Times New Roman"/>
          <w:b w:val="false"/>
          <w:i w:val="false"/>
          <w:color w:val="000000"/>
          <w:sz w:val="28"/>
        </w:rPr>
        <w:t>" және "</w:t>
      </w:r>
      <w:r>
        <w:rPr>
          <w:rFonts w:ascii="Times New Roman"/>
          <w:b w:val="false"/>
          <w:i w:val="false"/>
          <w:color w:val="000000"/>
          <w:sz w:val="28"/>
        </w:rPr>
        <w:t>8-сынып</w:t>
      </w:r>
      <w:r>
        <w:rPr>
          <w:rFonts w:ascii="Times New Roman"/>
          <w:b w:val="false"/>
          <w:i w:val="false"/>
          <w:color w:val="000000"/>
          <w:sz w:val="28"/>
        </w:rPr>
        <w:t>" деген кіші бөлімдер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2234"/>
        <w:gridCol w:w="2428"/>
        <w:gridCol w:w="2702"/>
        <w:gridCol w:w="30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w:t>
            </w:r>
            <w:r>
              <w:br/>
            </w:r>
            <w:r>
              <w:rPr>
                <w:rFonts w:ascii="Times New Roman"/>
                <w:b w:val="false"/>
                <w:i w:val="false"/>
                <w:color w:val="000000"/>
                <w:sz w:val="20"/>
              </w:rPr>
              <w:t>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xml:space="preserve">
Г. Дуганова, </w:t>
            </w:r>
            <w:r>
              <w:br/>
            </w:r>
            <w:r>
              <w:rPr>
                <w:rFonts w:ascii="Times New Roman"/>
                <w:b w:val="false"/>
                <w:i w:val="false"/>
                <w:color w:val="000000"/>
                <w:sz w:val="20"/>
              </w:rPr>
              <w:t>
А. Имиров</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xml:space="preserve">
Г. Дуганова, </w:t>
            </w:r>
            <w:r>
              <w:br/>
            </w:r>
            <w:r>
              <w:rPr>
                <w:rFonts w:ascii="Times New Roman"/>
                <w:b w:val="false"/>
                <w:i w:val="false"/>
                <w:color w:val="000000"/>
                <w:sz w:val="20"/>
              </w:rPr>
              <w:t>
А. Имиров</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w:t>
            </w:r>
            <w:r>
              <w:br/>
            </w:r>
            <w:r>
              <w:rPr>
                <w:rFonts w:ascii="Times New Roman"/>
                <w:b w:val="false"/>
                <w:i w:val="false"/>
                <w:color w:val="000000"/>
                <w:sz w:val="20"/>
              </w:rPr>
              <w:t>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Һәмраев, </w:t>
            </w:r>
            <w:r>
              <w:br/>
            </w:r>
            <w:r>
              <w:rPr>
                <w:rFonts w:ascii="Times New Roman"/>
                <w:b w:val="false"/>
                <w:i w:val="false"/>
                <w:color w:val="000000"/>
                <w:sz w:val="20"/>
              </w:rPr>
              <w:t>
Г.Садирова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Һәмраев, </w:t>
            </w:r>
            <w:r>
              <w:br/>
            </w:r>
            <w:r>
              <w:rPr>
                <w:rFonts w:ascii="Times New Roman"/>
                <w:b w:val="false"/>
                <w:i w:val="false"/>
                <w:color w:val="000000"/>
                <w:sz w:val="20"/>
              </w:rPr>
              <w:t xml:space="preserve">
Х. Ниязова, </w:t>
            </w:r>
            <w:r>
              <w:br/>
            </w:r>
            <w:r>
              <w:rPr>
                <w:rFonts w:ascii="Times New Roman"/>
                <w:b w:val="false"/>
                <w:i w:val="false"/>
                <w:color w:val="000000"/>
                <w:sz w:val="20"/>
              </w:rPr>
              <w:t>
Р. Һәмраева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xml:space="preserve">
Г. Садирова, </w:t>
            </w:r>
            <w:r>
              <w:br/>
            </w:r>
            <w:r>
              <w:rPr>
                <w:rFonts w:ascii="Times New Roman"/>
                <w:b w:val="false"/>
                <w:i w:val="false"/>
                <w:color w:val="000000"/>
                <w:sz w:val="20"/>
              </w:rPr>
              <w:t xml:space="preserve">
Г. Зилавдинова, </w:t>
            </w:r>
            <w:r>
              <w:br/>
            </w:r>
            <w:r>
              <w:rPr>
                <w:rFonts w:ascii="Times New Roman"/>
                <w:b w:val="false"/>
                <w:i w:val="false"/>
                <w:color w:val="000000"/>
                <w:sz w:val="20"/>
              </w:rPr>
              <w:t>
А. Абдримова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Б. Кронгарт</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Т. Белоусова, </w:t>
            </w:r>
            <w:r>
              <w:br/>
            </w:r>
            <w:r>
              <w:rPr>
                <w:rFonts w:ascii="Times New Roman"/>
                <w:b w:val="false"/>
                <w:i w:val="false"/>
                <w:color w:val="000000"/>
                <w:sz w:val="20"/>
              </w:rPr>
              <w:t>
Қ. Аухадиева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w:t>
            </w:r>
            <w:r>
              <w:br/>
            </w:r>
            <w:r>
              <w:rPr>
                <w:rFonts w:ascii="Times New Roman"/>
                <w:b w:val="false"/>
                <w:i w:val="false"/>
                <w:color w:val="000000"/>
                <w:sz w:val="20"/>
              </w:rPr>
              <w:t>
Ж. Қурманғалиева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Ш.Толыбекова,</w:t>
            </w:r>
            <w:r>
              <w:br/>
            </w:r>
            <w:r>
              <w:rPr>
                <w:rFonts w:ascii="Times New Roman"/>
                <w:b w:val="false"/>
                <w:i w:val="false"/>
                <w:color w:val="000000"/>
                <w:sz w:val="20"/>
              </w:rPr>
              <w:t xml:space="preserve">
Г. Головина, </w:t>
            </w:r>
            <w:r>
              <w:br/>
            </w:r>
            <w:r>
              <w:rPr>
                <w:rFonts w:ascii="Times New Roman"/>
                <w:b w:val="false"/>
                <w:i w:val="false"/>
                <w:color w:val="000000"/>
                <w:sz w:val="20"/>
              </w:rPr>
              <w:t>
С. Козина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w:t>
            </w:r>
            <w:r>
              <w:br/>
            </w:r>
            <w:r>
              <w:rPr>
                <w:rFonts w:ascii="Times New Roman"/>
                <w:b w:val="false"/>
                <w:i w:val="false"/>
                <w:color w:val="000000"/>
                <w:sz w:val="20"/>
              </w:rPr>
              <w:t>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w:t>
            </w:r>
            <w:r>
              <w:br/>
            </w:r>
            <w:r>
              <w:rPr>
                <w:rFonts w:ascii="Times New Roman"/>
                <w:b w:val="false"/>
                <w:i w:val="false"/>
                <w:color w:val="000000"/>
                <w:sz w:val="20"/>
              </w:rPr>
              <w:t xml:space="preserve">
Р. Мырзабекова, </w:t>
            </w:r>
            <w:r>
              <w:br/>
            </w:r>
            <w:r>
              <w:rPr>
                <w:rFonts w:ascii="Times New Roman"/>
                <w:b w:val="false"/>
                <w:i w:val="false"/>
                <w:color w:val="000000"/>
                <w:sz w:val="20"/>
              </w:rPr>
              <w:t>
Е. Қартабаева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Методикилиқ қолланма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Методикилиқ қолланма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Әкимбаева,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Р. Муратханова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Әкимбаева,</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xml:space="preserve">
Р. Муратханова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w:t>
            </w:r>
            <w:r>
              <w:br/>
            </w:r>
            <w:r>
              <w:rPr>
                <w:rFonts w:ascii="Times New Roman"/>
                <w:b w:val="false"/>
                <w:i w:val="false"/>
                <w:color w:val="000000"/>
                <w:sz w:val="20"/>
              </w:rPr>
              <w:t>
Н. Жанақова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Дәрислик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А. Тен,</w:t>
            </w:r>
            <w:r>
              <w:br/>
            </w:r>
            <w:r>
              <w:rPr>
                <w:rFonts w:ascii="Times New Roman"/>
                <w:b w:val="false"/>
                <w:i w:val="false"/>
                <w:color w:val="000000"/>
                <w:sz w:val="20"/>
              </w:rPr>
              <w:t>
Д. Исабаева,</w:t>
            </w:r>
            <w:r>
              <w:br/>
            </w:r>
            <w:r>
              <w:rPr>
                <w:rFonts w:ascii="Times New Roman"/>
                <w:b w:val="false"/>
                <w:i w:val="false"/>
                <w:color w:val="000000"/>
                <w:sz w:val="20"/>
              </w:rPr>
              <w:t>
В. Сербин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Дюсебаев, </w:t>
            </w:r>
            <w:r>
              <w:br/>
            </w:r>
            <w:r>
              <w:rPr>
                <w:rFonts w:ascii="Times New Roman"/>
                <w:b w:val="false"/>
                <w:i w:val="false"/>
                <w:color w:val="000000"/>
                <w:sz w:val="20"/>
              </w:rPr>
              <w:t xml:space="preserve">Г. Байтилеуова, С. Джаппарова, </w:t>
            </w:r>
            <w:r>
              <w:br/>
            </w:r>
            <w:r>
              <w:rPr>
                <w:rFonts w:ascii="Times New Roman"/>
                <w:b w:val="false"/>
                <w:i w:val="false"/>
                <w:color w:val="000000"/>
                <w:sz w:val="20"/>
              </w:rPr>
              <w:t xml:space="preserve">Г. Боранбаева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Оқулық</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Рахмитуллаева, </w:t>
            </w:r>
            <w:r>
              <w:br/>
            </w:r>
            <w:r>
              <w:rPr>
                <w:rFonts w:ascii="Times New Roman"/>
                <w:b w:val="false"/>
                <w:i w:val="false"/>
                <w:color w:val="000000"/>
                <w:sz w:val="20"/>
              </w:rPr>
              <w:t xml:space="preserve">Ш. Кибиров, </w:t>
            </w:r>
            <w:r>
              <w:br/>
            </w:r>
            <w:r>
              <w:rPr>
                <w:rFonts w:ascii="Times New Roman"/>
                <w:b w:val="false"/>
                <w:i w:val="false"/>
                <w:color w:val="000000"/>
                <w:sz w:val="20"/>
              </w:rPr>
              <w:t xml:space="preserve">Р. Арзиев, </w:t>
            </w:r>
            <w:r>
              <w:br/>
            </w:r>
            <w:r>
              <w:rPr>
                <w:rFonts w:ascii="Times New Roman"/>
                <w:b w:val="false"/>
                <w:i w:val="false"/>
                <w:color w:val="000000"/>
                <w:sz w:val="20"/>
              </w:rPr>
              <w:t xml:space="preserve">А. Нәсәков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Дидактикилиқ материаллар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xml:space="preserve">С. Балинова,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Методикилиқ қолланма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Рәхмитуллаева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Оқулық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Абурахманов, П. Мәхсәтова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әдәбияти. Хрестоматия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Абурахманов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әдәбияти. Методикилиқ қолланма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әдәбияти. Изаһәтләр топлими </w:t>
            </w:r>
            <w:r>
              <w:br/>
            </w:r>
            <w:r>
              <w:rPr>
                <w:rFonts w:ascii="Times New Roman"/>
                <w:b w:val="false"/>
                <w:i w:val="false"/>
                <w:color w:val="000000"/>
                <w:sz w:val="20"/>
              </w:rPr>
              <w:t>8-9 синип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xml:space="preserve">
Р. Реһимкулов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Әбилқасымова, В. Корчевский, </w:t>
            </w:r>
            <w:r>
              <w:br/>
            </w:r>
            <w:r>
              <w:rPr>
                <w:rFonts w:ascii="Times New Roman"/>
                <w:b w:val="false"/>
                <w:i w:val="false"/>
                <w:color w:val="000000"/>
                <w:sz w:val="20"/>
              </w:rPr>
              <w:t xml:space="preserve">А. Абдиев, </w:t>
            </w:r>
            <w:r>
              <w:br/>
            </w:r>
            <w:r>
              <w:rPr>
                <w:rFonts w:ascii="Times New Roman"/>
                <w:b w:val="false"/>
                <w:i w:val="false"/>
                <w:color w:val="000000"/>
                <w:sz w:val="20"/>
              </w:rPr>
              <w:t xml:space="preserve">З. Жумагулова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Кайдасов, </w:t>
            </w:r>
            <w:r>
              <w:br/>
            </w:r>
            <w:r>
              <w:rPr>
                <w:rFonts w:ascii="Times New Roman"/>
                <w:b w:val="false"/>
                <w:i w:val="false"/>
                <w:color w:val="000000"/>
                <w:sz w:val="20"/>
              </w:rPr>
              <w:t xml:space="preserve">Г. Хабарова, </w:t>
            </w:r>
            <w:r>
              <w:br/>
            </w:r>
            <w:r>
              <w:rPr>
                <w:rFonts w:ascii="Times New Roman"/>
                <w:b w:val="false"/>
                <w:i w:val="false"/>
                <w:color w:val="000000"/>
                <w:sz w:val="20"/>
              </w:rPr>
              <w:t xml:space="preserve">А. Абдиев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Шевчук, </w:t>
            </w:r>
            <w:r>
              <w:br/>
            </w:r>
            <w:r>
              <w:rPr>
                <w:rFonts w:ascii="Times New Roman"/>
                <w:b w:val="false"/>
                <w:i w:val="false"/>
                <w:color w:val="000000"/>
                <w:sz w:val="20"/>
              </w:rPr>
              <w:t xml:space="preserve">Н. Кольева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Қазақстанниң физикилиқ географияси. Оқулық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Бейсенова, </w:t>
            </w:r>
            <w:r>
              <w:br/>
            </w:r>
            <w:r>
              <w:rPr>
                <w:rFonts w:ascii="Times New Roman"/>
                <w:b w:val="false"/>
                <w:i w:val="false"/>
                <w:color w:val="000000"/>
                <w:sz w:val="20"/>
              </w:rPr>
              <w:t xml:space="preserve">К. Карпеков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Н. Аманжолова, Р. Жумабаева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Дүйсембаев, Г. Байжасарова, </w:t>
            </w:r>
            <w:r>
              <w:br/>
            </w:r>
            <w:r>
              <w:rPr>
                <w:rFonts w:ascii="Times New Roman"/>
                <w:b w:val="false"/>
                <w:i w:val="false"/>
                <w:color w:val="000000"/>
                <w:sz w:val="20"/>
              </w:rPr>
              <w:t xml:space="preserve">А. Медетбекова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Оқулық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Касымбаев, </w:t>
            </w:r>
            <w:r>
              <w:br/>
            </w:r>
            <w:r>
              <w:rPr>
                <w:rFonts w:ascii="Times New Roman"/>
                <w:b w:val="false"/>
                <w:i w:val="false"/>
                <w:color w:val="000000"/>
                <w:sz w:val="20"/>
              </w:rPr>
              <w:t xml:space="preserve">Т. Омарбеков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Оқулық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Р. Бекиш, </w:t>
            </w:r>
            <w:r>
              <w:br/>
            </w:r>
            <w:r>
              <w:rPr>
                <w:rFonts w:ascii="Times New Roman"/>
                <w:b w:val="false"/>
                <w:i w:val="false"/>
                <w:color w:val="000000"/>
                <w:sz w:val="20"/>
              </w:rPr>
              <w:t xml:space="preserve">К. Кожахметулы, </w:t>
            </w:r>
            <w:r>
              <w:br/>
            </w:r>
            <w:r>
              <w:rPr>
                <w:rFonts w:ascii="Times New Roman"/>
                <w:b w:val="false"/>
                <w:i w:val="false"/>
                <w:color w:val="000000"/>
                <w:sz w:val="20"/>
              </w:rPr>
              <w:t xml:space="preserve">К. Мақашева, </w:t>
            </w:r>
            <w:r>
              <w:br/>
            </w:r>
            <w:r>
              <w:rPr>
                <w:rFonts w:ascii="Times New Roman"/>
                <w:b w:val="false"/>
                <w:i w:val="false"/>
                <w:color w:val="000000"/>
                <w:sz w:val="20"/>
              </w:rPr>
              <w:t xml:space="preserve">Қ. Байзақова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(оғуллар үчүн)</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 Моряков, </w:t>
            </w:r>
            <w:r>
              <w:br/>
            </w:r>
            <w:r>
              <w:rPr>
                <w:rFonts w:ascii="Times New Roman"/>
                <w:b w:val="false"/>
                <w:i w:val="false"/>
                <w:color w:val="000000"/>
                <w:sz w:val="20"/>
              </w:rPr>
              <w:t xml:space="preserve">Г. Жарымбетова, А. Халендеров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Тән тәрбийә. Методикилиқ қолланма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Тайжанов, </w:t>
            </w:r>
            <w:r>
              <w:br/>
            </w:r>
            <w:r>
              <w:rPr>
                <w:rFonts w:ascii="Times New Roman"/>
                <w:b w:val="false"/>
                <w:i w:val="false"/>
                <w:color w:val="000000"/>
                <w:sz w:val="20"/>
              </w:rPr>
              <w:t xml:space="preserve">С. Касымбекова </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"Өзбек тілінде оқыту" деген </w:t>
      </w:r>
      <w:r>
        <w:rPr>
          <w:rFonts w:ascii="Times New Roman"/>
          <w:b w:val="false"/>
          <w:i w:val="false"/>
          <w:color w:val="000000"/>
          <w:sz w:val="28"/>
        </w:rPr>
        <w:t>бөлімде</w:t>
      </w:r>
      <w:r>
        <w:rPr>
          <w:rFonts w:ascii="Times New Roman"/>
          <w:b w:val="false"/>
          <w:i w:val="false"/>
          <w:color w:val="000000"/>
          <w:sz w:val="28"/>
        </w:rPr>
        <w:t>:</w:t>
      </w:r>
    </w:p>
    <w:bookmarkEnd w:id="24"/>
    <w:bookmarkStart w:name="z26" w:id="25"/>
    <w:p>
      <w:pPr>
        <w:spacing w:after="0"/>
        <w:ind w:left="0"/>
        <w:jc w:val="both"/>
      </w:pPr>
      <w:r>
        <w:rPr>
          <w:rFonts w:ascii="Times New Roman"/>
          <w:b w:val="false"/>
          <w:i w:val="false"/>
          <w:color w:val="000000"/>
          <w:sz w:val="28"/>
        </w:rPr>
        <w:t>
      орыс тіліндегі мәтінге толықтырулар енгізілді, қазақ тіліндегі мәтін өзгертілмейді;</w:t>
      </w:r>
    </w:p>
    <w:bookmarkEnd w:id="25"/>
    <w:bookmarkStart w:name="z27" w:id="26"/>
    <w:p>
      <w:pPr>
        <w:spacing w:after="0"/>
        <w:ind w:left="0"/>
        <w:jc w:val="both"/>
      </w:pPr>
      <w:r>
        <w:rPr>
          <w:rFonts w:ascii="Times New Roman"/>
          <w:b w:val="false"/>
          <w:i w:val="false"/>
          <w:color w:val="000000"/>
          <w:sz w:val="28"/>
        </w:rPr>
        <w:t>
      "2-сынып" деген кіші бөлім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4829"/>
        <w:gridCol w:w="1629"/>
        <w:gridCol w:w="2784"/>
        <w:gridCol w:w="11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w:t>
            </w:r>
            <w:r>
              <w:br/>
            </w:r>
            <w:r>
              <w:rPr>
                <w:rFonts w:ascii="Times New Roman"/>
                <w:b w:val="false"/>
                <w:i w:val="false"/>
                <w:color w:val="000000"/>
                <w:sz w:val="20"/>
              </w:rPr>
              <w:t>Оқулық. 1-бөлім, 2-бөлім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 </w:t>
            </w:r>
            <w:r>
              <w:br/>
            </w:r>
            <w:r>
              <w:rPr>
                <w:rFonts w:ascii="Times New Roman"/>
                <w:b w:val="false"/>
                <w:i w:val="false"/>
                <w:color w:val="000000"/>
                <w:sz w:val="20"/>
              </w:rPr>
              <w:t>З. Аташикова, </w:t>
            </w:r>
            <w:r>
              <w:br/>
            </w:r>
            <w:r>
              <w:rPr>
                <w:rFonts w:ascii="Times New Roman"/>
                <w:b w:val="false"/>
                <w:i w:val="false"/>
                <w:color w:val="000000"/>
                <w:sz w:val="20"/>
              </w:rPr>
              <w:t>М. Мусаева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w:t>
            </w:r>
            <w:r>
              <w:br/>
            </w:r>
            <w:r>
              <w:rPr>
                <w:rFonts w:ascii="Times New Roman"/>
                <w:b w:val="false"/>
                <w:i w:val="false"/>
                <w:color w:val="000000"/>
                <w:sz w:val="20"/>
              </w:rPr>
              <w:t>Әдістемелік құрал</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З. Аташикова,</w:t>
            </w:r>
            <w:r>
              <w:br/>
            </w:r>
            <w:r>
              <w:rPr>
                <w:rFonts w:ascii="Times New Roman"/>
                <w:b w:val="false"/>
                <w:i w:val="false"/>
                <w:color w:val="000000"/>
                <w:sz w:val="20"/>
              </w:rPr>
              <w:t>Н. Шамадиева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w:t>
            </w:r>
            <w:r>
              <w:br/>
            </w:r>
            <w:r>
              <w:rPr>
                <w:rFonts w:ascii="Times New Roman"/>
                <w:b w:val="false"/>
                <w:i w:val="false"/>
                <w:color w:val="000000"/>
                <w:sz w:val="20"/>
              </w:rPr>
              <w:t>Жұмыс дәптері №1, №2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 </w:t>
            </w:r>
            <w:r>
              <w:br/>
            </w:r>
            <w:r>
              <w:rPr>
                <w:rFonts w:ascii="Times New Roman"/>
                <w:b w:val="false"/>
                <w:i w:val="false"/>
                <w:color w:val="000000"/>
                <w:sz w:val="20"/>
              </w:rPr>
              <w:t>З. Аташикова, </w:t>
            </w:r>
            <w:r>
              <w:br/>
            </w:r>
            <w:r>
              <w:rPr>
                <w:rFonts w:ascii="Times New Roman"/>
                <w:b w:val="false"/>
                <w:i w:val="false"/>
                <w:color w:val="000000"/>
                <w:sz w:val="20"/>
              </w:rPr>
              <w:t>М. Мусаева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w:t>
            </w:r>
            <w:r>
              <w:br/>
            </w:r>
            <w:r>
              <w:rPr>
                <w:rFonts w:ascii="Times New Roman"/>
                <w:b w:val="false"/>
                <w:i w:val="false"/>
                <w:color w:val="000000"/>
                <w:sz w:val="20"/>
              </w:rPr>
              <w:t>Оқулық</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З. Аташикова,</w:t>
            </w:r>
            <w:r>
              <w:br/>
            </w:r>
            <w:r>
              <w:rPr>
                <w:rFonts w:ascii="Times New Roman"/>
                <w:b w:val="false"/>
                <w:i w:val="false"/>
                <w:color w:val="000000"/>
                <w:sz w:val="20"/>
              </w:rPr>
              <w:t>Н. Шамадиева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w:t>
            </w:r>
            <w:r>
              <w:br/>
            </w:r>
            <w:r>
              <w:rPr>
                <w:rFonts w:ascii="Times New Roman"/>
                <w:b w:val="false"/>
                <w:i w:val="false"/>
                <w:color w:val="000000"/>
                <w:sz w:val="20"/>
              </w:rPr>
              <w:t>Әдістемелік құрал</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З. Аташикова,</w:t>
            </w:r>
            <w:r>
              <w:br/>
            </w:r>
            <w:r>
              <w:rPr>
                <w:rFonts w:ascii="Times New Roman"/>
                <w:b w:val="false"/>
                <w:i w:val="false"/>
                <w:color w:val="000000"/>
                <w:sz w:val="20"/>
              </w:rPr>
              <w:t>Н. Шамадиева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w:t>
            </w:r>
            <w:r>
              <w:br/>
            </w:r>
            <w:r>
              <w:rPr>
                <w:rFonts w:ascii="Times New Roman"/>
                <w:b w:val="false"/>
                <w:i w:val="false"/>
                <w:color w:val="000000"/>
                <w:sz w:val="20"/>
              </w:rPr>
              <w:t>Жұмыс дәптері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З. Аташикова,</w:t>
            </w:r>
            <w:r>
              <w:br/>
            </w:r>
            <w:r>
              <w:rPr>
                <w:rFonts w:ascii="Times New Roman"/>
                <w:b w:val="false"/>
                <w:i w:val="false"/>
                <w:color w:val="000000"/>
                <w:sz w:val="20"/>
              </w:rPr>
              <w:t>Н. Шамадиева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r>
              <w:br/>
            </w:r>
            <w:r>
              <w:rPr>
                <w:rFonts w:ascii="Times New Roman"/>
                <w:b w:val="false"/>
                <w:i w:val="false"/>
                <w:color w:val="000000"/>
                <w:sz w:val="20"/>
              </w:rPr>
              <w:t>
№1, 2, 3, 4 қисм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Акпаева,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Минжасарова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№1, 2, 3, 4 </w:t>
            </w:r>
            <w:r>
              <w:br/>
            </w:r>
            <w:r>
              <w:rPr>
                <w:rFonts w:ascii="Times New Roman"/>
                <w:b w:val="false"/>
                <w:i w:val="false"/>
                <w:color w:val="000000"/>
                <w:sz w:val="20"/>
              </w:rPr>
              <w:t>
иш дафтари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Акпаева,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Минжасарова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xml:space="preserve">
В. Зворыгина, </w:t>
            </w:r>
            <w:r>
              <w:br/>
            </w:r>
            <w:r>
              <w:rPr>
                <w:rFonts w:ascii="Times New Roman"/>
                <w:b w:val="false"/>
                <w:i w:val="false"/>
                <w:color w:val="000000"/>
                <w:sz w:val="20"/>
              </w:rPr>
              <w:t xml:space="preserve">
Р. Избасарова, </w:t>
            </w:r>
            <w:r>
              <w:br/>
            </w:r>
            <w:r>
              <w:rPr>
                <w:rFonts w:ascii="Times New Roman"/>
                <w:b w:val="false"/>
                <w:i w:val="false"/>
                <w:color w:val="000000"/>
                <w:sz w:val="20"/>
              </w:rPr>
              <w:t xml:space="preserve">
О. Лауто, </w:t>
            </w:r>
            <w:r>
              <w:br/>
            </w:r>
            <w:r>
              <w:rPr>
                <w:rFonts w:ascii="Times New Roman"/>
                <w:b w:val="false"/>
                <w:i w:val="false"/>
                <w:color w:val="000000"/>
                <w:sz w:val="20"/>
              </w:rPr>
              <w:t xml:space="preserve">
Т. Помогайко, </w:t>
            </w:r>
            <w:r>
              <w:br/>
            </w:r>
            <w:r>
              <w:rPr>
                <w:rFonts w:ascii="Times New Roman"/>
                <w:b w:val="false"/>
                <w:i w:val="false"/>
                <w:color w:val="000000"/>
                <w:sz w:val="20"/>
              </w:rPr>
              <w:t>
Т. Яндулова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№1, 2 иш дафтари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xml:space="preserve">
В. Зворыгина, </w:t>
            </w:r>
            <w:r>
              <w:br/>
            </w:r>
            <w:r>
              <w:rPr>
                <w:rFonts w:ascii="Times New Roman"/>
                <w:b w:val="false"/>
                <w:i w:val="false"/>
                <w:color w:val="000000"/>
                <w:sz w:val="20"/>
              </w:rPr>
              <w:t xml:space="preserve">
Р. Избасарова, </w:t>
            </w:r>
            <w:r>
              <w:br/>
            </w:r>
            <w:r>
              <w:rPr>
                <w:rFonts w:ascii="Times New Roman"/>
                <w:b w:val="false"/>
                <w:i w:val="false"/>
                <w:color w:val="000000"/>
                <w:sz w:val="20"/>
              </w:rPr>
              <w:t>
О. Лауто,</w:t>
            </w:r>
            <w:r>
              <w:br/>
            </w:r>
            <w:r>
              <w:rPr>
                <w:rFonts w:ascii="Times New Roman"/>
                <w:b w:val="false"/>
                <w:i w:val="false"/>
                <w:color w:val="000000"/>
                <w:sz w:val="20"/>
              </w:rPr>
              <w:t xml:space="preserve">
Т. Помогайко, </w:t>
            </w:r>
            <w:r>
              <w:br/>
            </w:r>
            <w:r>
              <w:rPr>
                <w:rFonts w:ascii="Times New Roman"/>
                <w:b w:val="false"/>
                <w:i w:val="false"/>
                <w:color w:val="000000"/>
                <w:sz w:val="20"/>
              </w:rPr>
              <w:t>
Т. Яндулова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Дарслик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Турмалиев, </w:t>
            </w:r>
            <w:r>
              <w:br/>
            </w:r>
            <w:r>
              <w:rPr>
                <w:rFonts w:ascii="Times New Roman"/>
                <w:b w:val="false"/>
                <w:i w:val="false"/>
                <w:color w:val="000000"/>
                <w:sz w:val="20"/>
              </w:rPr>
              <w:t xml:space="preserve">
С. Салиш, </w:t>
            </w:r>
            <w:r>
              <w:br/>
            </w:r>
            <w:r>
              <w:rPr>
                <w:rFonts w:ascii="Times New Roman"/>
                <w:b w:val="false"/>
                <w:i w:val="false"/>
                <w:color w:val="000000"/>
                <w:sz w:val="20"/>
              </w:rPr>
              <w:t>
Т. Мирук</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Акимбаева, </w:t>
            </w:r>
            <w:r>
              <w:br/>
            </w:r>
            <w:r>
              <w:rPr>
                <w:rFonts w:ascii="Times New Roman"/>
                <w:b w:val="false"/>
                <w:i w:val="false"/>
                <w:color w:val="000000"/>
                <w:sz w:val="20"/>
              </w:rPr>
              <w:t xml:space="preserve">
Р. Изғуттинова,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Ахатова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Укувчи дафтари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Муқажонова,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Акимбоева, </w:t>
            </w:r>
            <w:r>
              <w:br/>
            </w:r>
            <w:r>
              <w:rPr>
                <w:rFonts w:ascii="Times New Roman"/>
                <w:b w:val="false"/>
                <w:i w:val="false"/>
                <w:color w:val="000000"/>
                <w:sz w:val="20"/>
              </w:rPr>
              <w:t xml:space="preserve">
Р. Изғуттинова, </w:t>
            </w:r>
            <w:r>
              <w:br/>
            </w:r>
            <w:r>
              <w:rPr>
                <w:rFonts w:ascii="Times New Roman"/>
                <w:b w:val="false"/>
                <w:i w:val="false"/>
                <w:color w:val="000000"/>
                <w:sz w:val="20"/>
              </w:rPr>
              <w:t xml:space="preserve">
Н. Оналбоева, </w:t>
            </w:r>
            <w:r>
              <w:br/>
            </w:r>
            <w:r>
              <w:rPr>
                <w:rFonts w:ascii="Times New Roman"/>
                <w:b w:val="false"/>
                <w:i w:val="false"/>
                <w:color w:val="000000"/>
                <w:sz w:val="20"/>
              </w:rPr>
              <w:t>
Б. Ахатова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xml:space="preserve">
Б. Сулейменова, </w:t>
            </w:r>
            <w:r>
              <w:br/>
            </w:r>
            <w:r>
              <w:rPr>
                <w:rFonts w:ascii="Times New Roman"/>
                <w:b w:val="false"/>
                <w:i w:val="false"/>
                <w:color w:val="000000"/>
                <w:sz w:val="20"/>
              </w:rPr>
              <w:t>
Т. Тоғжанов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Нота хрестоматияси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Тузувчилар: </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Ә. Бүшікова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№1, 2 иш дафтари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bl>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"5-сынып" деген кіші бөлім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3086"/>
        <w:gridCol w:w="1338"/>
        <w:gridCol w:w="2786"/>
        <w:gridCol w:w="3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w:t>
            </w:r>
            <w:r>
              <w:br/>
            </w:r>
            <w:r>
              <w:rPr>
                <w:rFonts w:ascii="Times New Roman"/>
                <w:b w:val="false"/>
                <w:i w:val="false"/>
                <w:color w:val="000000"/>
                <w:sz w:val="20"/>
              </w:rPr>
              <w:t>Оқулық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Досметова, </w:t>
            </w:r>
            <w:r>
              <w:br/>
            </w:r>
            <w:r>
              <w:rPr>
                <w:rFonts w:ascii="Times New Roman"/>
                <w:b w:val="false"/>
                <w:i w:val="false"/>
                <w:color w:val="000000"/>
                <w:sz w:val="20"/>
              </w:rPr>
              <w:t xml:space="preserve">Ш. Наралиева, </w:t>
            </w:r>
            <w:r>
              <w:br/>
            </w:r>
            <w:r>
              <w:rPr>
                <w:rFonts w:ascii="Times New Roman"/>
                <w:b w:val="false"/>
                <w:i w:val="false"/>
                <w:color w:val="000000"/>
                <w:sz w:val="20"/>
              </w:rPr>
              <w:t xml:space="preserve">
М. Абдураупова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w:t>
            </w:r>
            <w:r>
              <w:br/>
            </w:r>
            <w:r>
              <w:rPr>
                <w:rFonts w:ascii="Times New Roman"/>
                <w:b w:val="false"/>
                <w:i w:val="false"/>
                <w:color w:val="000000"/>
                <w:sz w:val="20"/>
              </w:rPr>
              <w:t>Оқулық</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Турдикулов, </w:t>
            </w:r>
            <w:r>
              <w:br/>
            </w:r>
            <w:r>
              <w:rPr>
                <w:rFonts w:ascii="Times New Roman"/>
                <w:b w:val="false"/>
                <w:i w:val="false"/>
                <w:color w:val="000000"/>
                <w:sz w:val="20"/>
              </w:rPr>
              <w:t xml:space="preserve">Ш. Наралиева, </w:t>
            </w:r>
            <w:r>
              <w:br/>
            </w:r>
            <w:r>
              <w:rPr>
                <w:rFonts w:ascii="Times New Roman"/>
                <w:b w:val="false"/>
                <w:i w:val="false"/>
                <w:color w:val="000000"/>
                <w:sz w:val="20"/>
              </w:rPr>
              <w:t xml:space="preserve">Н. Корганбаева, </w:t>
            </w:r>
            <w:r>
              <w:br/>
            </w:r>
            <w:r>
              <w:rPr>
                <w:rFonts w:ascii="Times New Roman"/>
                <w:b w:val="false"/>
                <w:i w:val="false"/>
                <w:color w:val="000000"/>
                <w:sz w:val="20"/>
              </w:rPr>
              <w:t xml:space="preserve">Ш. Алиакбарова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Абилқосимова, </w:t>
            </w:r>
            <w:r>
              <w:br/>
            </w:r>
            <w:r>
              <w:rPr>
                <w:rFonts w:ascii="Times New Roman"/>
                <w:b w:val="false"/>
                <w:i w:val="false"/>
                <w:color w:val="000000"/>
                <w:sz w:val="20"/>
              </w:rPr>
              <w:t xml:space="preserve">
Т. Кучер, </w:t>
            </w:r>
            <w:r>
              <w:br/>
            </w:r>
            <w:r>
              <w:rPr>
                <w:rFonts w:ascii="Times New Roman"/>
                <w:b w:val="false"/>
                <w:i w:val="false"/>
                <w:color w:val="000000"/>
                <w:sz w:val="20"/>
              </w:rPr>
              <w:t>
З. Жумағулова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Дарслик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r>
              <w:br/>
            </w:r>
            <w:r>
              <w:rPr>
                <w:rFonts w:ascii="Times New Roman"/>
                <w:b w:val="false"/>
                <w:i w:val="false"/>
                <w:color w:val="000000"/>
                <w:sz w:val="20"/>
              </w:rPr>
              <w:t>
У. Дилманова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Уқитувчи учун китоб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У. Дилманова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Табиатшунослик. </w:t>
            </w:r>
            <w:r>
              <w:br/>
            </w:r>
            <w:r>
              <w:rPr>
                <w:rFonts w:ascii="Times New Roman"/>
                <w:b w:val="false"/>
                <w:i w:val="false"/>
                <w:color w:val="000000"/>
                <w:sz w:val="20"/>
              </w:rPr>
              <w:t>
Дарслик, 1, 2 қисм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Верховцева, </w:t>
            </w:r>
            <w:r>
              <w:br/>
            </w:r>
            <w:r>
              <w:rPr>
                <w:rFonts w:ascii="Times New Roman"/>
                <w:b w:val="false"/>
                <w:i w:val="false"/>
                <w:color w:val="000000"/>
                <w:sz w:val="20"/>
              </w:rPr>
              <w:t>
О. Костюченко,</w:t>
            </w:r>
            <w:r>
              <w:br/>
            </w:r>
            <w:r>
              <w:rPr>
                <w:rFonts w:ascii="Times New Roman"/>
                <w:b w:val="false"/>
                <w:i w:val="false"/>
                <w:color w:val="000000"/>
                <w:sz w:val="20"/>
              </w:rPr>
              <w:t xml:space="preserve">
М. Ушакова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Умарбеков,</w:t>
            </w:r>
            <w:r>
              <w:br/>
            </w:r>
            <w:r>
              <w:rPr>
                <w:rFonts w:ascii="Times New Roman"/>
                <w:b w:val="false"/>
                <w:i w:val="false"/>
                <w:color w:val="000000"/>
                <w:sz w:val="20"/>
              </w:rPr>
              <w:t>
Г. Хабижонова,</w:t>
            </w:r>
            <w:r>
              <w:br/>
            </w:r>
            <w:r>
              <w:rPr>
                <w:rFonts w:ascii="Times New Roman"/>
                <w:b w:val="false"/>
                <w:i w:val="false"/>
                <w:color w:val="000000"/>
                <w:sz w:val="20"/>
              </w:rPr>
              <w:t>
Т. Қартаева,</w:t>
            </w:r>
            <w:r>
              <w:br/>
            </w:r>
            <w:r>
              <w:rPr>
                <w:rFonts w:ascii="Times New Roman"/>
                <w:b w:val="false"/>
                <w:i w:val="false"/>
                <w:color w:val="000000"/>
                <w:sz w:val="20"/>
              </w:rPr>
              <w:t>
М. Нуғойбоева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Жахон тарихи. </w:t>
            </w:r>
            <w:r>
              <w:br/>
            </w:r>
            <w:r>
              <w:rPr>
                <w:rFonts w:ascii="Times New Roman"/>
                <w:b w:val="false"/>
                <w:i w:val="false"/>
                <w:color w:val="000000"/>
                <w:sz w:val="20"/>
              </w:rPr>
              <w:t xml:space="preserve">
Дарслик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Тулебаев, </w:t>
            </w:r>
            <w:r>
              <w:br/>
            </w:r>
            <w:r>
              <w:rPr>
                <w:rFonts w:ascii="Times New Roman"/>
                <w:b w:val="false"/>
                <w:i w:val="false"/>
                <w:color w:val="000000"/>
                <w:sz w:val="20"/>
              </w:rPr>
              <w:t xml:space="preserve">
Л. Момынтаева, </w:t>
            </w:r>
            <w:r>
              <w:br/>
            </w:r>
            <w:r>
              <w:rPr>
                <w:rFonts w:ascii="Times New Roman"/>
                <w:b w:val="false"/>
                <w:i w:val="false"/>
                <w:color w:val="000000"/>
                <w:sz w:val="20"/>
              </w:rPr>
              <w:t>
Л. Толбаева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Изғуттинова, </w:t>
            </w:r>
            <w:r>
              <w:br/>
            </w:r>
            <w:r>
              <w:rPr>
                <w:rFonts w:ascii="Times New Roman"/>
                <w:b w:val="false"/>
                <w:i w:val="false"/>
                <w:color w:val="000000"/>
                <w:sz w:val="20"/>
              </w:rPr>
              <w:t>
А. Оралбекова,</w:t>
            </w:r>
            <w:r>
              <w:br/>
            </w:r>
            <w:r>
              <w:rPr>
                <w:rFonts w:ascii="Times New Roman"/>
                <w:b w:val="false"/>
                <w:i w:val="false"/>
                <w:color w:val="000000"/>
                <w:sz w:val="20"/>
              </w:rPr>
              <w:t xml:space="preserve">
Б. Алиев, </w:t>
            </w:r>
            <w:r>
              <w:br/>
            </w:r>
            <w:r>
              <w:rPr>
                <w:rFonts w:ascii="Times New Roman"/>
                <w:b w:val="false"/>
                <w:i w:val="false"/>
                <w:color w:val="000000"/>
                <w:sz w:val="20"/>
              </w:rPr>
              <w:t>
Г. Кошкеева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xml:space="preserve">
Б. Сулейменова, </w:t>
            </w:r>
            <w:r>
              <w:br/>
            </w:r>
            <w:r>
              <w:rPr>
                <w:rFonts w:ascii="Times New Roman"/>
                <w:b w:val="false"/>
                <w:i w:val="false"/>
                <w:color w:val="000000"/>
                <w:sz w:val="20"/>
              </w:rPr>
              <w:t>
Т. Тоғжанов</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r>
              <w:br/>
            </w:r>
            <w:r>
              <w:rPr>
                <w:rFonts w:ascii="Times New Roman"/>
                <w:b w:val="false"/>
                <w:i w:val="false"/>
                <w:color w:val="000000"/>
                <w:sz w:val="20"/>
              </w:rPr>
              <w:t>
(уғил болалар учун нусха)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Методик қулланма</w:t>
            </w:r>
            <w:r>
              <w:br/>
            </w:r>
            <w:r>
              <w:rPr>
                <w:rFonts w:ascii="Times New Roman"/>
                <w:b w:val="false"/>
                <w:i w:val="false"/>
                <w:color w:val="000000"/>
                <w:sz w:val="20"/>
              </w:rPr>
              <w:t>
(уғил болалар учун нусха)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r>
              <w:br/>
            </w:r>
            <w:r>
              <w:rPr>
                <w:rFonts w:ascii="Times New Roman"/>
                <w:b w:val="false"/>
                <w:i w:val="false"/>
                <w:color w:val="000000"/>
                <w:sz w:val="20"/>
              </w:rPr>
              <w:t>
(қизлар учун нусха)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Методик қулланма</w:t>
            </w:r>
            <w:r>
              <w:br/>
            </w:r>
            <w:r>
              <w:rPr>
                <w:rFonts w:ascii="Times New Roman"/>
                <w:b w:val="false"/>
                <w:i w:val="false"/>
                <w:color w:val="000000"/>
                <w:sz w:val="20"/>
              </w:rPr>
              <w:t>
(қизлар учун нусха)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w:t>
      </w:r>
      <w:r>
        <w:rPr>
          <w:rFonts w:ascii="Times New Roman"/>
          <w:b w:val="false"/>
          <w:i w:val="false"/>
          <w:color w:val="000000"/>
          <w:sz w:val="28"/>
        </w:rPr>
        <w:t>7-сынып</w:t>
      </w:r>
      <w:r>
        <w:rPr>
          <w:rFonts w:ascii="Times New Roman"/>
          <w:b w:val="false"/>
          <w:i w:val="false"/>
          <w:color w:val="000000"/>
          <w:sz w:val="28"/>
        </w:rPr>
        <w:t>" және "</w:t>
      </w:r>
      <w:r>
        <w:rPr>
          <w:rFonts w:ascii="Times New Roman"/>
          <w:b w:val="false"/>
          <w:i w:val="false"/>
          <w:color w:val="000000"/>
          <w:sz w:val="28"/>
        </w:rPr>
        <w:t>8-сынып</w:t>
      </w:r>
      <w:r>
        <w:rPr>
          <w:rFonts w:ascii="Times New Roman"/>
          <w:b w:val="false"/>
          <w:i w:val="false"/>
          <w:color w:val="000000"/>
          <w:sz w:val="28"/>
        </w:rPr>
        <w:t>" деген кіші бөлімдер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293"/>
        <w:gridCol w:w="1453"/>
        <w:gridCol w:w="3026"/>
        <w:gridCol w:w="3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w:t>
            </w:r>
            <w:r>
              <w:br/>
            </w:r>
            <w:r>
              <w:rPr>
                <w:rFonts w:ascii="Times New Roman"/>
                <w:b w:val="false"/>
                <w:i w:val="false"/>
                <w:color w:val="000000"/>
                <w:sz w:val="20"/>
              </w:rPr>
              <w:t>Оқулық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xml:space="preserve">
Н. Досметова, </w:t>
            </w:r>
            <w:r>
              <w:br/>
            </w:r>
            <w:r>
              <w:rPr>
                <w:rFonts w:ascii="Times New Roman"/>
                <w:b w:val="false"/>
                <w:i w:val="false"/>
                <w:color w:val="000000"/>
                <w:sz w:val="20"/>
              </w:rPr>
              <w:t xml:space="preserve">
М. Абдураупова, </w:t>
            </w:r>
            <w:r>
              <w:br/>
            </w:r>
            <w:r>
              <w:rPr>
                <w:rFonts w:ascii="Times New Roman"/>
                <w:b w:val="false"/>
                <w:i w:val="false"/>
                <w:color w:val="000000"/>
                <w:sz w:val="20"/>
              </w:rPr>
              <w:t xml:space="preserve">
Н. Абдалиев, </w:t>
            </w:r>
            <w:r>
              <w:br/>
            </w:r>
            <w:r>
              <w:rPr>
                <w:rFonts w:ascii="Times New Roman"/>
                <w:b w:val="false"/>
                <w:i w:val="false"/>
                <w:color w:val="000000"/>
                <w:sz w:val="20"/>
              </w:rPr>
              <w:t xml:space="preserve">
М. Абдураупова, </w:t>
            </w:r>
            <w:r>
              <w:br/>
            </w:r>
            <w:r>
              <w:rPr>
                <w:rFonts w:ascii="Times New Roman"/>
                <w:b w:val="false"/>
                <w:i w:val="false"/>
                <w:color w:val="000000"/>
                <w:sz w:val="20"/>
              </w:rPr>
              <w:t xml:space="preserve">
Ф. Абдалиев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 </w:t>
            </w:r>
            <w:r>
              <w:br/>
            </w:r>
            <w:r>
              <w:rPr>
                <w:rFonts w:ascii="Times New Roman"/>
                <w:b w:val="false"/>
                <w:i w:val="false"/>
                <w:color w:val="000000"/>
                <w:sz w:val="20"/>
              </w:rPr>
              <w:t>Оқулық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xml:space="preserve">
Б. Турдикулов, </w:t>
            </w:r>
            <w:r>
              <w:br/>
            </w:r>
            <w:r>
              <w:rPr>
                <w:rFonts w:ascii="Times New Roman"/>
                <w:b w:val="false"/>
                <w:i w:val="false"/>
                <w:color w:val="000000"/>
                <w:sz w:val="20"/>
              </w:rPr>
              <w:t xml:space="preserve">
Н. Корганбаева, </w:t>
            </w:r>
            <w:r>
              <w:br/>
            </w:r>
            <w:r>
              <w:rPr>
                <w:rFonts w:ascii="Times New Roman"/>
                <w:b w:val="false"/>
                <w:i w:val="false"/>
                <w:color w:val="000000"/>
                <w:sz w:val="20"/>
              </w:rPr>
              <w:t xml:space="preserve">
Ш. Алиакбарова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Қадирқулов, </w:t>
            </w:r>
            <w:r>
              <w:br/>
            </w:r>
            <w:r>
              <w:rPr>
                <w:rFonts w:ascii="Times New Roman"/>
                <w:b w:val="false"/>
                <w:i w:val="false"/>
                <w:color w:val="000000"/>
                <w:sz w:val="20"/>
              </w:rPr>
              <w:t>
А. Рисқулбекова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Туқбергенова, </w:t>
            </w:r>
            <w:r>
              <w:br/>
            </w:r>
            <w:r>
              <w:rPr>
                <w:rFonts w:ascii="Times New Roman"/>
                <w:b w:val="false"/>
                <w:i w:val="false"/>
                <w:color w:val="000000"/>
                <w:sz w:val="20"/>
              </w:rPr>
              <w:t>
Б. Кронгарт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КимҰ. </w:t>
            </w:r>
            <w:r>
              <w:br/>
            </w:r>
            <w:r>
              <w:rPr>
                <w:rFonts w:ascii="Times New Roman"/>
                <w:b w:val="false"/>
                <w:i w:val="false"/>
                <w:color w:val="000000"/>
                <w:sz w:val="20"/>
              </w:rPr>
              <w:t>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Т. Белоусова, </w:t>
            </w:r>
            <w:r>
              <w:br/>
            </w:r>
            <w:r>
              <w:rPr>
                <w:rFonts w:ascii="Times New Roman"/>
                <w:b w:val="false"/>
                <w:i w:val="false"/>
                <w:color w:val="000000"/>
                <w:sz w:val="20"/>
              </w:rPr>
              <w:t>
Қ. Аухадиева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Қурманғалиева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Дарслик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Толыбекова, </w:t>
            </w:r>
            <w:r>
              <w:br/>
            </w:r>
            <w:r>
              <w:rPr>
                <w:rFonts w:ascii="Times New Roman"/>
                <w:b w:val="false"/>
                <w:i w:val="false"/>
                <w:color w:val="000000"/>
                <w:sz w:val="20"/>
              </w:rPr>
              <w:t xml:space="preserve">
Г. Головина, </w:t>
            </w:r>
            <w:r>
              <w:br/>
            </w:r>
            <w:r>
              <w:rPr>
                <w:rFonts w:ascii="Times New Roman"/>
                <w:b w:val="false"/>
                <w:i w:val="false"/>
                <w:color w:val="000000"/>
                <w:sz w:val="20"/>
              </w:rPr>
              <w:t>
С. Козина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Н. Жанакова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Жахон тарихи. Дарслик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Кукебоева, </w:t>
            </w:r>
            <w:r>
              <w:br/>
            </w:r>
            <w:r>
              <w:rPr>
                <w:rFonts w:ascii="Times New Roman"/>
                <w:b w:val="false"/>
                <w:i w:val="false"/>
                <w:color w:val="000000"/>
                <w:sz w:val="20"/>
              </w:rPr>
              <w:t xml:space="preserve">
Р. Мирзабекова, </w:t>
            </w:r>
            <w:r>
              <w:br/>
            </w:r>
            <w:r>
              <w:rPr>
                <w:rFonts w:ascii="Times New Roman"/>
                <w:b w:val="false"/>
                <w:i w:val="false"/>
                <w:color w:val="000000"/>
                <w:sz w:val="20"/>
              </w:rPr>
              <w:t>
Е. Қартабоева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xml:space="preserve">
Р. Муратханова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r>
              <w:br/>
            </w:r>
            <w:r>
              <w:rPr>
                <w:rFonts w:ascii="Times New Roman"/>
                <w:b w:val="false"/>
                <w:i w:val="false"/>
                <w:color w:val="000000"/>
                <w:sz w:val="20"/>
              </w:rPr>
              <w:t>
(уғил болалар учун нусха)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w:t>
            </w:r>
            <w:r>
              <w:br/>
            </w:r>
            <w:r>
              <w:rPr>
                <w:rFonts w:ascii="Times New Roman"/>
                <w:b w:val="false"/>
                <w:i w:val="false"/>
                <w:color w:val="000000"/>
                <w:sz w:val="20"/>
              </w:rPr>
              <w:t>
(уғил болалар учун нусха)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r>
              <w:br/>
            </w:r>
            <w:r>
              <w:rPr>
                <w:rFonts w:ascii="Times New Roman"/>
                <w:b w:val="false"/>
                <w:i w:val="false"/>
                <w:color w:val="000000"/>
                <w:sz w:val="20"/>
              </w:rPr>
              <w:t>
(қизлар учун нусха)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w:t>
            </w:r>
            <w:r>
              <w:br/>
            </w:r>
            <w:r>
              <w:rPr>
                <w:rFonts w:ascii="Times New Roman"/>
                <w:b w:val="false"/>
                <w:i w:val="false"/>
                <w:color w:val="000000"/>
                <w:sz w:val="20"/>
              </w:rPr>
              <w:t>
(қизлар учун нусха)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 Оқулық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Аширбоев, </w:t>
            </w:r>
            <w:r>
              <w:br/>
            </w:r>
            <w:r>
              <w:rPr>
                <w:rFonts w:ascii="Times New Roman"/>
                <w:b w:val="false"/>
                <w:i w:val="false"/>
                <w:color w:val="000000"/>
                <w:sz w:val="20"/>
              </w:rPr>
              <w:t xml:space="preserve">
Х. Умарова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w:t>
            </w:r>
            <w:r>
              <w:br/>
            </w:r>
            <w:r>
              <w:rPr>
                <w:rFonts w:ascii="Times New Roman"/>
                <w:b w:val="false"/>
                <w:i w:val="false"/>
                <w:color w:val="000000"/>
                <w:sz w:val="20"/>
              </w:rPr>
              <w:t>Әдістемелік құрал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Аширбоев, </w:t>
            </w:r>
            <w:r>
              <w:br/>
            </w:r>
            <w:r>
              <w:rPr>
                <w:rFonts w:ascii="Times New Roman"/>
                <w:b w:val="false"/>
                <w:i w:val="false"/>
                <w:color w:val="000000"/>
                <w:sz w:val="20"/>
              </w:rPr>
              <w:t xml:space="preserve">
Н. Досметова, </w:t>
            </w:r>
            <w:r>
              <w:br/>
            </w:r>
            <w:r>
              <w:rPr>
                <w:rFonts w:ascii="Times New Roman"/>
                <w:b w:val="false"/>
                <w:i w:val="false"/>
                <w:color w:val="000000"/>
                <w:sz w:val="20"/>
              </w:rPr>
              <w:t xml:space="preserve">
Ш. Наралиева, </w:t>
            </w:r>
            <w:r>
              <w:br/>
            </w:r>
            <w:r>
              <w:rPr>
                <w:rFonts w:ascii="Times New Roman"/>
                <w:b w:val="false"/>
                <w:i w:val="false"/>
                <w:color w:val="000000"/>
                <w:sz w:val="20"/>
              </w:rPr>
              <w:t xml:space="preserve">
М. Абдураупова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w:t>
            </w:r>
            <w:r>
              <w:br/>
            </w:r>
            <w:r>
              <w:rPr>
                <w:rFonts w:ascii="Times New Roman"/>
                <w:b w:val="false"/>
                <w:i w:val="false"/>
                <w:color w:val="000000"/>
                <w:sz w:val="20"/>
              </w:rPr>
              <w:t>Дидактикалық материалдар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Уринбоев, </w:t>
            </w:r>
            <w:r>
              <w:br/>
            </w:r>
            <w:r>
              <w:rPr>
                <w:rFonts w:ascii="Times New Roman"/>
                <w:b w:val="false"/>
                <w:i w:val="false"/>
                <w:color w:val="000000"/>
                <w:sz w:val="20"/>
              </w:rPr>
              <w:t xml:space="preserve">
Д. Тажиева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w:t>
            </w:r>
            <w:r>
              <w:br/>
            </w:r>
            <w:r>
              <w:rPr>
                <w:rFonts w:ascii="Times New Roman"/>
                <w:b w:val="false"/>
                <w:i w:val="false"/>
                <w:color w:val="000000"/>
                <w:sz w:val="20"/>
              </w:rPr>
              <w:t>Оқулық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Йулдошев, </w:t>
            </w:r>
            <w:r>
              <w:br/>
            </w:r>
            <w:r>
              <w:rPr>
                <w:rFonts w:ascii="Times New Roman"/>
                <w:b w:val="false"/>
                <w:i w:val="false"/>
                <w:color w:val="000000"/>
                <w:sz w:val="20"/>
              </w:rPr>
              <w:t xml:space="preserve">
М. Йулдошбеков, </w:t>
            </w:r>
            <w:r>
              <w:br/>
            </w:r>
            <w:r>
              <w:rPr>
                <w:rFonts w:ascii="Times New Roman"/>
                <w:b w:val="false"/>
                <w:i w:val="false"/>
                <w:color w:val="000000"/>
                <w:sz w:val="20"/>
              </w:rPr>
              <w:t xml:space="preserve">
М. Саидов, </w:t>
            </w:r>
            <w:r>
              <w:br/>
            </w:r>
            <w:r>
              <w:rPr>
                <w:rFonts w:ascii="Times New Roman"/>
                <w:b w:val="false"/>
                <w:i w:val="false"/>
                <w:color w:val="000000"/>
                <w:sz w:val="20"/>
              </w:rPr>
              <w:t xml:space="preserve">
У. Мусаева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әдебиеті.</w:t>
            </w:r>
            <w:r>
              <w:br/>
            </w:r>
            <w:r>
              <w:rPr>
                <w:rFonts w:ascii="Times New Roman"/>
                <w:b w:val="false"/>
                <w:i w:val="false"/>
                <w:color w:val="000000"/>
                <w:sz w:val="20"/>
              </w:rPr>
              <w:t>Әдістемелік құрал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Иулдошев, </w:t>
            </w:r>
            <w:r>
              <w:br/>
            </w:r>
            <w:r>
              <w:rPr>
                <w:rFonts w:ascii="Times New Roman"/>
                <w:b w:val="false"/>
                <w:i w:val="false"/>
                <w:color w:val="000000"/>
                <w:sz w:val="20"/>
              </w:rPr>
              <w:t xml:space="preserve">
Ж. Иулдошева, </w:t>
            </w:r>
            <w:r>
              <w:br/>
            </w:r>
            <w:r>
              <w:rPr>
                <w:rFonts w:ascii="Times New Roman"/>
                <w:b w:val="false"/>
                <w:i w:val="false"/>
                <w:color w:val="000000"/>
                <w:sz w:val="20"/>
              </w:rPr>
              <w:t xml:space="preserve">
М. Иулдошева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 әдебиеті. Хрестоматия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Саидов, </w:t>
            </w:r>
            <w:r>
              <w:br/>
            </w:r>
            <w:r>
              <w:rPr>
                <w:rFonts w:ascii="Times New Roman"/>
                <w:b w:val="false"/>
                <w:i w:val="false"/>
                <w:color w:val="000000"/>
                <w:sz w:val="20"/>
              </w:rPr>
              <w:t xml:space="preserve">
М. Турдикулов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Оқулық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Бадамбаева, </w:t>
            </w:r>
            <w:r>
              <w:br/>
            </w:r>
            <w:r>
              <w:rPr>
                <w:rFonts w:ascii="Times New Roman"/>
                <w:b w:val="false"/>
                <w:i w:val="false"/>
                <w:color w:val="000000"/>
                <w:sz w:val="20"/>
              </w:rPr>
              <w:t xml:space="preserve">
Б. Исмагулова, </w:t>
            </w:r>
            <w:r>
              <w:br/>
            </w:r>
            <w:r>
              <w:rPr>
                <w:rFonts w:ascii="Times New Roman"/>
                <w:b w:val="false"/>
                <w:i w:val="false"/>
                <w:color w:val="000000"/>
                <w:sz w:val="20"/>
              </w:rPr>
              <w:t xml:space="preserve">
М. Тюлебаев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bl>
    <w:p>
      <w:pPr>
        <w:spacing w:after="0"/>
        <w:ind w:left="0"/>
        <w:jc w:val="both"/>
      </w:pPr>
      <w:r>
        <w:rPr>
          <w:rFonts w:ascii="Times New Roman"/>
          <w:b w:val="false"/>
          <w:i w:val="false"/>
          <w:color w:val="000000"/>
          <w:sz w:val="28"/>
        </w:rPr>
        <w:t xml:space="preserve">
                                                                              ". </w:t>
      </w:r>
    </w:p>
    <w:bookmarkStart w:name="z30" w:id="29"/>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(З.Ә. Мақсұтова) Қазақстан Республикасының заңнамасында белгіленген тәртіппен:</w:t>
      </w:r>
    </w:p>
    <w:bookmarkEnd w:id="2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көшірмелерін қағаз және электронды түрде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Start w:name="z31" w:id="3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0"/>
    <w:bookmarkStart w:name="z32"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