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0b0ad" w14:textId="1a0b0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монополияларды реттеу саласындағы мемлекеттік көрсетілетін қызметтер стандарттарын бекіту туралы" Қазақстан Республикасы Ұлттық экономика министрінің 2015 жылғы 20 наурыздағы № 245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2017 жылғы 11 шілдедегі № 275 бұйрығы. Қазақстан Республикасының Әділет министрлігінде 2017 жылғы 11 тамызда № 15480 болып тіркелді. Күші жойылды - Қазақстан Республикасы Ұлттық экономика министрінің 2020 жылғы 5 маусымдағы № 47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министрінің 05.06.2020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"Табиғи монополияларды реттеу саласындағы мемлекеттік көрсетілетін қызметтер стандарттарын бекіту туралы" Қазақстан Республикасы Ұлттық экономика министрінің 2015 жылғы 20 наурыздағы № 245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11019 болып тіркелген, "Әділет" ақпараттық-құқықтық жүйесінде 2015 жылғы </w:t>
      </w:r>
      <w:r>
        <w:br/>
      </w:r>
      <w:r>
        <w:rPr>
          <w:rFonts w:ascii="Times New Roman"/>
          <w:b w:val="false"/>
          <w:i w:val="false"/>
          <w:color w:val="000000"/>
          <w:sz w:val="28"/>
        </w:rPr>
        <w:t>22 маусымда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8) тармақшалар</w:t>
      </w:r>
      <w:r>
        <w:rPr>
          <w:rFonts w:ascii="Times New Roman"/>
          <w:b w:val="false"/>
          <w:i w:val="false"/>
          <w:color w:val="000000"/>
          <w:sz w:val="28"/>
        </w:rPr>
        <w:t xml:space="preserve"> алынып тасталсын;</w:t>
      </w:r>
    </w:p>
    <w:bookmarkStart w:name="z5" w:id="2"/>
    <w:p>
      <w:pPr>
        <w:spacing w:after="0"/>
        <w:ind w:left="0"/>
        <w:jc w:val="both"/>
      </w:pPr>
      <w:r>
        <w:rPr>
          <w:rFonts w:ascii="Times New Roman"/>
          <w:b w:val="false"/>
          <w:i w:val="false"/>
          <w:color w:val="000000"/>
          <w:sz w:val="28"/>
        </w:rPr>
        <w:t>
      мынадай мазмұндағы 7-1) тармақшамен толықтырылсын:</w:t>
      </w:r>
    </w:p>
    <w:bookmarkEnd w:id="2"/>
    <w:bookmarkStart w:name="z6" w:id="3"/>
    <w:p>
      <w:pPr>
        <w:spacing w:after="0"/>
        <w:ind w:left="0"/>
        <w:jc w:val="both"/>
      </w:pPr>
      <w:r>
        <w:rPr>
          <w:rFonts w:ascii="Times New Roman"/>
          <w:b w:val="false"/>
          <w:i w:val="false"/>
          <w:color w:val="000000"/>
          <w:sz w:val="28"/>
        </w:rPr>
        <w:t>
      "7-1) осы бұйрыққа 7-1-қосымшаға сәйкес "Табиғи монополиялар субъектiлерiн Мемлекеттiк тiркелiмге енгiзу және одан шығару" мемлекеттік көрсетілетін қызметтер стандарттары бекітілсін.";</w:t>
      </w:r>
    </w:p>
    <w:bookmarkEnd w:id="3"/>
    <w:bookmarkStart w:name="z7" w:id="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7-1-қосымшамен толықтырылсын.</w:t>
      </w:r>
    </w:p>
    <w:bookmarkEnd w:id="4"/>
    <w:bookmarkStart w:name="z8" w:id="5"/>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бәсекелестікті және тұтынушылардың құқықтарын қорғау комитеті Қазақстан Республикасының заңнамасында белгіленген тәртіппен:</w:t>
      </w:r>
    </w:p>
    <w:bookmarkEnd w:id="5"/>
    <w:bookmarkStart w:name="z9"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10" w:id="7"/>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күннен бастап күнтізбелік он күн ішінде қазақ және орыс тілдерінде қағаз және электрондық түрдегі оның көшірмесінің мерзімді баспа басылымдарына ресми жариялауға, сондай-ақ,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қосу үшін жіберілуін;</w:t>
      </w:r>
    </w:p>
    <w:bookmarkEnd w:id="7"/>
    <w:bookmarkStart w:name="z11" w:id="8"/>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w:t>
      </w:r>
    </w:p>
    <w:bookmarkEnd w:id="8"/>
    <w:bookmarkStart w:name="z12" w:id="9"/>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9"/>
    <w:bookmarkStart w:name="z13" w:id="10"/>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Ұлттық экономика вице-министріне жүктелсін. </w:t>
      </w:r>
    </w:p>
    <w:bookmarkEnd w:id="10"/>
    <w:bookmarkStart w:name="z14"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енгiзiледi.</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_______________ Д. Абаев</w:t>
      </w:r>
    </w:p>
    <w:p>
      <w:pPr>
        <w:spacing w:after="0"/>
        <w:ind w:left="0"/>
        <w:jc w:val="both"/>
      </w:pPr>
      <w:r>
        <w:rPr>
          <w:rFonts w:ascii="Times New Roman"/>
          <w:b w:val="false"/>
          <w:i w:val="false"/>
          <w:color w:val="000000"/>
          <w:sz w:val="28"/>
        </w:rPr>
        <w:t>
      2017 жылғы 11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11 шілдедегі</w:t>
            </w:r>
            <w:r>
              <w:br/>
            </w:r>
            <w:r>
              <w:rPr>
                <w:rFonts w:ascii="Times New Roman"/>
                <w:b w:val="false"/>
                <w:i w:val="false"/>
                <w:color w:val="000000"/>
                <w:sz w:val="20"/>
              </w:rPr>
              <w:t>№ 275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наурыздағы</w:t>
            </w:r>
            <w:r>
              <w:br/>
            </w:r>
            <w:r>
              <w:rPr>
                <w:rFonts w:ascii="Times New Roman"/>
                <w:b w:val="false"/>
                <w:i w:val="false"/>
                <w:color w:val="000000"/>
                <w:sz w:val="20"/>
              </w:rPr>
              <w:t>№ 245 бұйрығына</w:t>
            </w:r>
            <w:r>
              <w:br/>
            </w:r>
            <w:r>
              <w:rPr>
                <w:rFonts w:ascii="Times New Roman"/>
                <w:b w:val="false"/>
                <w:i w:val="false"/>
                <w:color w:val="000000"/>
                <w:sz w:val="20"/>
              </w:rPr>
              <w:t>7-1-қосымша</w:t>
            </w:r>
          </w:p>
        </w:tc>
      </w:tr>
    </w:tbl>
    <w:bookmarkStart w:name="z20" w:id="12"/>
    <w:p>
      <w:pPr>
        <w:spacing w:after="0"/>
        <w:ind w:left="0"/>
        <w:jc w:val="left"/>
      </w:pPr>
      <w:r>
        <w:rPr>
          <w:rFonts w:ascii="Times New Roman"/>
          <w:b/>
          <w:i w:val="false"/>
          <w:color w:val="000000"/>
        </w:rPr>
        <w:t xml:space="preserve"> "Табиғи монополиялар субъектiлерiн Мемлекеттiк тiркелiмге енгiзу</w:t>
      </w:r>
      <w:r>
        <w:br/>
      </w:r>
      <w:r>
        <w:rPr>
          <w:rFonts w:ascii="Times New Roman"/>
          <w:b/>
          <w:i w:val="false"/>
          <w:color w:val="000000"/>
        </w:rPr>
        <w:t>және одан шығару" мемлекеттік көрсетілетін қызмет стандарты</w:t>
      </w:r>
      <w:r>
        <w:br/>
      </w:r>
      <w:r>
        <w:rPr>
          <w:rFonts w:ascii="Times New Roman"/>
          <w:b/>
          <w:i w:val="false"/>
          <w:color w:val="000000"/>
        </w:rPr>
        <w:t>1-тарау. Жалпы ережелер</w:t>
      </w:r>
    </w:p>
    <w:bookmarkEnd w:id="12"/>
    <w:bookmarkStart w:name="z21" w:id="13"/>
    <w:p>
      <w:pPr>
        <w:spacing w:after="0"/>
        <w:ind w:left="0"/>
        <w:jc w:val="both"/>
      </w:pPr>
      <w:r>
        <w:rPr>
          <w:rFonts w:ascii="Times New Roman"/>
          <w:b w:val="false"/>
          <w:i w:val="false"/>
          <w:color w:val="000000"/>
          <w:sz w:val="28"/>
        </w:rPr>
        <w:t xml:space="preserve">
      1. "Табиғи монополиялар субъектiлерiн Мемлекеттiк тiркелiмге енгiзу және одан шығару" мемлекеттік көрсетілетін қызметі (бұдан әрі – мемлекеттік көрсетілетін қызмет). </w:t>
      </w:r>
    </w:p>
    <w:bookmarkEnd w:id="13"/>
    <w:bookmarkStart w:name="z22" w:id="1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Ұлттық экономика министрлігі (бұдан әрі – Министрлік) әзірледі.</w:t>
      </w:r>
    </w:p>
    <w:bookmarkEnd w:id="14"/>
    <w:bookmarkStart w:name="z23" w:id="15"/>
    <w:p>
      <w:pPr>
        <w:spacing w:after="0"/>
        <w:ind w:left="0"/>
        <w:jc w:val="both"/>
      </w:pPr>
      <w:r>
        <w:rPr>
          <w:rFonts w:ascii="Times New Roman"/>
          <w:b w:val="false"/>
          <w:i w:val="false"/>
          <w:color w:val="000000"/>
          <w:sz w:val="28"/>
        </w:rPr>
        <w:t>
      3. Мемлекеттік қызметті Министрліктің Табиғи монополияларды реттеу, бәсекелестікті және тұтынушылардың құқықтарын қорғау комитеті, Министрліктің Табиғи монополияларды реттеу, бәсекелестікті және тұтынушылардың құқықтарын қорғау комитетінің аумақтық органдары (бұдан әрі – көрсетілетін қызметті беруші) көрсетеді.</w:t>
      </w:r>
    </w:p>
    <w:bookmarkEnd w:id="15"/>
    <w:bookmarkStart w:name="z24" w:id="16"/>
    <w:p>
      <w:pPr>
        <w:spacing w:after="0"/>
        <w:ind w:left="0"/>
        <w:jc w:val="both"/>
      </w:pPr>
      <w:r>
        <w:rPr>
          <w:rFonts w:ascii="Times New Roman"/>
          <w:b w:val="false"/>
          <w:i w:val="false"/>
          <w:color w:val="000000"/>
          <w:sz w:val="28"/>
        </w:rPr>
        <w:t>
      Өтініштерді қабылдау және мемлекеттік қызметті көрсету нәтижесін беру көрсетілетін қызметті берушінің кеңсесі арқылы жүзеге асырылады.</w:t>
      </w:r>
    </w:p>
    <w:bookmarkEnd w:id="16"/>
    <w:bookmarkStart w:name="z25" w:id="17"/>
    <w:p>
      <w:pPr>
        <w:spacing w:after="0"/>
        <w:ind w:left="0"/>
        <w:jc w:val="left"/>
      </w:pPr>
      <w:r>
        <w:rPr>
          <w:rFonts w:ascii="Times New Roman"/>
          <w:b/>
          <w:i w:val="false"/>
          <w:color w:val="000000"/>
        </w:rPr>
        <w:t xml:space="preserve"> 2-тарау. Мемлекеттік қызметті көрсету тәртібі</w:t>
      </w:r>
    </w:p>
    <w:bookmarkEnd w:id="17"/>
    <w:bookmarkStart w:name="z26" w:id="18"/>
    <w:p>
      <w:pPr>
        <w:spacing w:after="0"/>
        <w:ind w:left="0"/>
        <w:jc w:val="both"/>
      </w:pPr>
      <w:r>
        <w:rPr>
          <w:rFonts w:ascii="Times New Roman"/>
          <w:b w:val="false"/>
          <w:i w:val="false"/>
          <w:color w:val="000000"/>
          <w:sz w:val="28"/>
        </w:rPr>
        <w:t>
      4. Мемлекеттік қызметті көрсету мерзімдері:</w:t>
      </w:r>
    </w:p>
    <w:bookmarkEnd w:id="18"/>
    <w:bookmarkStart w:name="z27" w:id="19"/>
    <w:p>
      <w:pPr>
        <w:spacing w:after="0"/>
        <w:ind w:left="0"/>
        <w:jc w:val="both"/>
      </w:pPr>
      <w:r>
        <w:rPr>
          <w:rFonts w:ascii="Times New Roman"/>
          <w:b w:val="false"/>
          <w:i w:val="false"/>
          <w:color w:val="000000"/>
          <w:sz w:val="28"/>
        </w:rPr>
        <w:t>
      1) көрсетілетін қызметті алушы көрсетілетін қызметті берушіге құжаттар топтамасын тапсырған күннен бастап, сондай-ақ порталға жүгінген кезде – күнтізбелік 30 (отыз) күн;</w:t>
      </w:r>
    </w:p>
    <w:bookmarkEnd w:id="19"/>
    <w:bookmarkStart w:name="z28" w:id="20"/>
    <w:p>
      <w:pPr>
        <w:spacing w:after="0"/>
        <w:ind w:left="0"/>
        <w:jc w:val="both"/>
      </w:pPr>
      <w:r>
        <w:rPr>
          <w:rFonts w:ascii="Times New Roman"/>
          <w:b w:val="false"/>
          <w:i w:val="false"/>
          <w:color w:val="000000"/>
          <w:sz w:val="28"/>
        </w:rPr>
        <w:t>
      2) көрсетілетін қызметті алушының құжаттар топтамасын тапсыруы үшін күтудің рұқсат етілетін ең ұзақ уақыты – 15 минут;</w:t>
      </w:r>
    </w:p>
    <w:bookmarkEnd w:id="20"/>
    <w:bookmarkStart w:name="z29" w:id="21"/>
    <w:p>
      <w:pPr>
        <w:spacing w:after="0"/>
        <w:ind w:left="0"/>
        <w:jc w:val="both"/>
      </w:pPr>
      <w:r>
        <w:rPr>
          <w:rFonts w:ascii="Times New Roman"/>
          <w:b w:val="false"/>
          <w:i w:val="false"/>
          <w:color w:val="000000"/>
          <w:sz w:val="28"/>
        </w:rPr>
        <w:t>
      3) көрсетілетін қызметті алушыға қызмет көрсетудің рұқсат етілетін ең ұзақ уақыты – 15 минут.</w:t>
      </w:r>
    </w:p>
    <w:bookmarkEnd w:id="21"/>
    <w:bookmarkStart w:name="z30" w:id="22"/>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22"/>
    <w:bookmarkStart w:name="z31" w:id="23"/>
    <w:p>
      <w:pPr>
        <w:spacing w:after="0"/>
        <w:ind w:left="0"/>
        <w:jc w:val="both"/>
      </w:pPr>
      <w:r>
        <w:rPr>
          <w:rFonts w:ascii="Times New Roman"/>
          <w:b w:val="false"/>
          <w:i w:val="false"/>
          <w:color w:val="000000"/>
          <w:sz w:val="28"/>
        </w:rPr>
        <w:t>
      5. Мемлекеттік қызметті көрсету нысаны: электрондық және қағаз түрінде.</w:t>
      </w:r>
    </w:p>
    <w:bookmarkEnd w:id="23"/>
    <w:bookmarkStart w:name="z32" w:id="24"/>
    <w:p>
      <w:pPr>
        <w:spacing w:after="0"/>
        <w:ind w:left="0"/>
        <w:jc w:val="both"/>
      </w:pPr>
      <w:r>
        <w:rPr>
          <w:rFonts w:ascii="Times New Roman"/>
          <w:b w:val="false"/>
          <w:i w:val="false"/>
          <w:color w:val="000000"/>
          <w:sz w:val="28"/>
        </w:rPr>
        <w:t>
      6. Мемлекеттік қызметті көрсету нәтижесі – табиғи монополиялар субъектiсiн Мемлекеттік тіркелімге енгізу немесе одан шығару туралы хат не электрондық нысанда осы мемлекеттік көрсетілетін қызмет стандартының 10-тармағында көзделген негіздемелер бойынша мемлекеттік қызметті көрсетуден бас тарту туралы дәлелді жауап.</w:t>
      </w:r>
    </w:p>
    <w:bookmarkEnd w:id="24"/>
    <w:bookmarkStart w:name="z33" w:id="25"/>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25"/>
    <w:bookmarkStart w:name="z34" w:id="26"/>
    <w:p>
      <w:pPr>
        <w:spacing w:after="0"/>
        <w:ind w:left="0"/>
        <w:jc w:val="both"/>
      </w:pPr>
      <w:r>
        <w:rPr>
          <w:rFonts w:ascii="Times New Roman"/>
          <w:b w:val="false"/>
          <w:i w:val="false"/>
          <w:color w:val="000000"/>
          <w:sz w:val="28"/>
        </w:rPr>
        <w:t>
      7. Мемлекеттік қызмет тегін көрсетіледі.</w:t>
      </w:r>
    </w:p>
    <w:bookmarkEnd w:id="26"/>
    <w:bookmarkStart w:name="z35" w:id="27"/>
    <w:p>
      <w:pPr>
        <w:spacing w:after="0"/>
        <w:ind w:left="0"/>
        <w:jc w:val="both"/>
      </w:pPr>
      <w:r>
        <w:rPr>
          <w:rFonts w:ascii="Times New Roman"/>
          <w:b w:val="false"/>
          <w:i w:val="false"/>
          <w:color w:val="000000"/>
          <w:sz w:val="28"/>
        </w:rPr>
        <w:t>
      8. Көрсетілетін қызметті берушінің жұмыс кестесі – еңбек заңнамасына сәйкес демалыс және мереке күндерінен басқа, дүйсенбіден бастап жұманы қоса алғанда сағат 13.00-ден – 14.30-ға дейінгі түскі үзіліспен сағат 9.00-ден – 18.30-ға дейін. Мемлекеттік қызмет алдын ала жазылусыз және жеделдетіп қызмет көрсетусіз кезек күту тәртібімен көрсетіледі.</w:t>
      </w:r>
    </w:p>
    <w:bookmarkEnd w:id="27"/>
    <w:bookmarkStart w:name="z36" w:id="28"/>
    <w:p>
      <w:pPr>
        <w:spacing w:after="0"/>
        <w:ind w:left="0"/>
        <w:jc w:val="both"/>
      </w:pPr>
      <w:r>
        <w:rPr>
          <w:rFonts w:ascii="Times New Roman"/>
          <w:b w:val="false"/>
          <w:i w:val="false"/>
          <w:color w:val="000000"/>
          <w:sz w:val="28"/>
        </w:rPr>
        <w:t>
      Көрсетілетін қызметті берушінің мемлекеттік көрсетілетін қызметтерді көрсетуге өтініштерді қабылдау және нәтижелерін беру кестесі сағат 13.00-ден – 14.30-ға дейінгі түскі үзіліспен сағат 9.00-ден – 17.30-ға дейін.</w:t>
      </w:r>
    </w:p>
    <w:bookmarkEnd w:id="28"/>
    <w:bookmarkStart w:name="z37" w:id="29"/>
    <w:p>
      <w:pPr>
        <w:spacing w:after="0"/>
        <w:ind w:left="0"/>
        <w:jc w:val="both"/>
      </w:pPr>
      <w:r>
        <w:rPr>
          <w:rFonts w:ascii="Times New Roman"/>
          <w:b w:val="false"/>
          <w:i w:val="false"/>
          <w:color w:val="000000"/>
          <w:sz w:val="28"/>
        </w:rPr>
        <w:t>
      9. Көрсетілетін қызметті алушы (не уәкілетті өкілі: өкілеттіктерді растайтын құжат бойынша заңды тұлға; нотариус растаған сенімхат бойынша жеке тұлға) жүгінген кезде мемлекеттік қызметті көрсету үшін қажетті құжаттар тізбесі:</w:t>
      </w:r>
    </w:p>
    <w:bookmarkEnd w:id="29"/>
    <w:bookmarkStart w:name="z38" w:id="30"/>
    <w:p>
      <w:pPr>
        <w:spacing w:after="0"/>
        <w:ind w:left="0"/>
        <w:jc w:val="both"/>
      </w:pPr>
      <w:r>
        <w:rPr>
          <w:rFonts w:ascii="Times New Roman"/>
          <w:b w:val="false"/>
          <w:i w:val="false"/>
          <w:color w:val="000000"/>
          <w:sz w:val="28"/>
        </w:rPr>
        <w:t>
      мемлекеттiк тiркелiмге енгiзу үшін:</w:t>
      </w:r>
    </w:p>
    <w:bookmarkEnd w:id="30"/>
    <w:bookmarkStart w:name="z39" w:id="31"/>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бірінші басшы не оны ауыстыратын адам қол қойған нысан бойынша өтініш;</w:t>
      </w:r>
    </w:p>
    <w:bookmarkEnd w:id="31"/>
    <w:bookmarkStart w:name="z40" w:id="32"/>
    <w:p>
      <w:pPr>
        <w:spacing w:after="0"/>
        <w:ind w:left="0"/>
        <w:jc w:val="both"/>
      </w:pPr>
      <w:r>
        <w:rPr>
          <w:rFonts w:ascii="Times New Roman"/>
          <w:b w:val="false"/>
          <w:i w:val="false"/>
          <w:color w:val="000000"/>
          <w:sz w:val="28"/>
        </w:rPr>
        <w:t xml:space="preserve">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лицензиялауға жататын кәсіпкерлік қызметпен айналысу құқығына берілген лицензияның көшірмесі және (немесе) "Е-лицензиялау" www.elicence.kz веб-порталынан лицензия;</w:t>
      </w:r>
    </w:p>
    <w:bookmarkEnd w:id="32"/>
    <w:bookmarkStart w:name="z41" w:id="33"/>
    <w:p>
      <w:pPr>
        <w:spacing w:after="0"/>
        <w:ind w:left="0"/>
        <w:jc w:val="both"/>
      </w:pPr>
      <w:r>
        <w:rPr>
          <w:rFonts w:ascii="Times New Roman"/>
          <w:b w:val="false"/>
          <w:i w:val="false"/>
          <w:color w:val="000000"/>
          <w:sz w:val="28"/>
        </w:rPr>
        <w:t>
      тауарларды, жұмыстарды өндіруге және (немесе) тұтынушыларға табиғи монополия жағдайларында қызметтерді көрсетуге қажетті инженерлік желілер мен құрылыстардың өтініш берушінің балансындағы не жалға берілген немесе сенімгерлік басқарудағы тізбесі, сондай-ақ карта-схемалар (аталған құжаттарға бірінші басшы қол қояды және мөрмен расталады);</w:t>
      </w:r>
    </w:p>
    <w:bookmarkEnd w:id="33"/>
    <w:bookmarkStart w:name="z42" w:id="34"/>
    <w:p>
      <w:pPr>
        <w:spacing w:after="0"/>
        <w:ind w:left="0"/>
        <w:jc w:val="both"/>
      </w:pPr>
      <w:r>
        <w:rPr>
          <w:rFonts w:ascii="Times New Roman"/>
          <w:b w:val="false"/>
          <w:i w:val="false"/>
          <w:color w:val="000000"/>
          <w:sz w:val="28"/>
        </w:rPr>
        <w:t>
      тауарларды, жұмыстарды өндірудің және (немесе) табиғи монополиялар салаларына жатқызылған көрсетілетін қызметтерді тұтынушыларға көрсетудің жоспарлы көлемінің есептеулері;</w:t>
      </w:r>
    </w:p>
    <w:bookmarkEnd w:id="34"/>
    <w:bookmarkStart w:name="z43" w:id="35"/>
    <w:p>
      <w:pPr>
        <w:spacing w:after="0"/>
        <w:ind w:left="0"/>
        <w:jc w:val="both"/>
      </w:pPr>
      <w:r>
        <w:rPr>
          <w:rFonts w:ascii="Times New Roman"/>
          <w:b w:val="false"/>
          <w:i w:val="false"/>
          <w:color w:val="000000"/>
          <w:sz w:val="28"/>
        </w:rPr>
        <w:t>
      өзге және (немесе) негізгі қызметпен технологиялық байланысты және (немесе) табиғи монополия саласына жатқызылған қызметті жүзеге асыру туралы мәліметтері бар құжаттар;</w:t>
      </w:r>
    </w:p>
    <w:bookmarkEnd w:id="35"/>
    <w:bookmarkStart w:name="z44" w:id="36"/>
    <w:p>
      <w:pPr>
        <w:spacing w:after="0"/>
        <w:ind w:left="0"/>
        <w:jc w:val="both"/>
      </w:pPr>
      <w:r>
        <w:rPr>
          <w:rFonts w:ascii="Times New Roman"/>
          <w:b w:val="false"/>
          <w:i w:val="false"/>
          <w:color w:val="000000"/>
          <w:sz w:val="28"/>
        </w:rPr>
        <w:t>
      кәсіпорынның алдыңғы кезеңге (жыл, тоқсан) арналған бухгалтерлік балансы;</w:t>
      </w:r>
    </w:p>
    <w:bookmarkEnd w:id="36"/>
    <w:bookmarkStart w:name="z45" w:id="37"/>
    <w:p>
      <w:pPr>
        <w:spacing w:after="0"/>
        <w:ind w:left="0"/>
        <w:jc w:val="both"/>
      </w:pPr>
      <w:r>
        <w:rPr>
          <w:rFonts w:ascii="Times New Roman"/>
          <w:b w:val="false"/>
          <w:i w:val="false"/>
          <w:color w:val="000000"/>
          <w:sz w:val="28"/>
        </w:rPr>
        <w:t>
      басшы, бас бухгалтер қол қойған және мөр қойылған негізгі және негізгі емес қызмет бойынша кірістер мен шығыстарды таратып жаза отырып, алдыңғы кезең ішіндегі қызметтер көрсету кезеңіндегі қаржылық-шаруашылық қызметтің нәтижелері туралы есеп;</w:t>
      </w:r>
    </w:p>
    <w:bookmarkEnd w:id="37"/>
    <w:bookmarkStart w:name="z46" w:id="38"/>
    <w:p>
      <w:pPr>
        <w:spacing w:after="0"/>
        <w:ind w:left="0"/>
        <w:jc w:val="both"/>
      </w:pPr>
      <w:r>
        <w:rPr>
          <w:rFonts w:ascii="Times New Roman"/>
          <w:b w:val="false"/>
          <w:i w:val="false"/>
          <w:color w:val="000000"/>
          <w:sz w:val="28"/>
        </w:rPr>
        <w:t xml:space="preserve">
      мемлекеттік тiркелiмнен шығару үшін көрсетілетін қызметті алушы көрсетілетін қызметті берушіге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 сондай-ақ мыналарды:</w:t>
      </w:r>
    </w:p>
    <w:bookmarkEnd w:id="38"/>
    <w:bookmarkStart w:name="z47" w:id="39"/>
    <w:p>
      <w:pPr>
        <w:spacing w:after="0"/>
        <w:ind w:left="0"/>
        <w:jc w:val="both"/>
      </w:pPr>
      <w:r>
        <w:rPr>
          <w:rFonts w:ascii="Times New Roman"/>
          <w:b w:val="false"/>
          <w:i w:val="false"/>
          <w:color w:val="000000"/>
          <w:sz w:val="28"/>
        </w:rPr>
        <w:t>
      оның табиғи монополия саласына жатқызылған қызметті жүзеге асыруды тоқтатуына әкеп соққан табиғи монополия субъектісін қайта ұйымдастыруды;</w:t>
      </w:r>
    </w:p>
    <w:bookmarkEnd w:id="39"/>
    <w:bookmarkStart w:name="z48" w:id="40"/>
    <w:p>
      <w:pPr>
        <w:spacing w:after="0"/>
        <w:ind w:left="0"/>
        <w:jc w:val="both"/>
      </w:pPr>
      <w:r>
        <w:rPr>
          <w:rFonts w:ascii="Times New Roman"/>
          <w:b w:val="false"/>
          <w:i w:val="false"/>
          <w:color w:val="000000"/>
          <w:sz w:val="28"/>
        </w:rPr>
        <w:t xml:space="preserve">
      табиғи монополия субъектісін таратуды; </w:t>
      </w:r>
    </w:p>
    <w:bookmarkEnd w:id="40"/>
    <w:bookmarkStart w:name="z49" w:id="41"/>
    <w:p>
      <w:pPr>
        <w:spacing w:after="0"/>
        <w:ind w:left="0"/>
        <w:jc w:val="both"/>
      </w:pPr>
      <w:r>
        <w:rPr>
          <w:rFonts w:ascii="Times New Roman"/>
          <w:b w:val="false"/>
          <w:i w:val="false"/>
          <w:color w:val="000000"/>
          <w:sz w:val="28"/>
        </w:rPr>
        <w:t>
      табиғи монополия субъектісінің банкроттығы туралы сот шешімін;</w:t>
      </w:r>
    </w:p>
    <w:bookmarkEnd w:id="41"/>
    <w:bookmarkStart w:name="z50" w:id="42"/>
    <w:p>
      <w:pPr>
        <w:spacing w:after="0"/>
        <w:ind w:left="0"/>
        <w:jc w:val="both"/>
      </w:pPr>
      <w:r>
        <w:rPr>
          <w:rFonts w:ascii="Times New Roman"/>
          <w:b w:val="false"/>
          <w:i w:val="false"/>
          <w:color w:val="000000"/>
          <w:sz w:val="28"/>
        </w:rPr>
        <w:t>
      табиғи монополия саласына жатқызылған қызметті жүзеге асыру кезінде пайдаланылатын негізгі құралдарды табиғи монополия субъектісінің балансынан басқа субъектінің балансына беру, оның ішінде осындай негізгі құралдарды сенімгерлік басқаруға беруді;</w:t>
      </w:r>
    </w:p>
    <w:bookmarkEnd w:id="42"/>
    <w:bookmarkStart w:name="z51" w:id="43"/>
    <w:p>
      <w:pPr>
        <w:spacing w:after="0"/>
        <w:ind w:left="0"/>
        <w:jc w:val="both"/>
      </w:pPr>
      <w:r>
        <w:rPr>
          <w:rFonts w:ascii="Times New Roman"/>
          <w:b w:val="false"/>
          <w:i w:val="false"/>
          <w:color w:val="000000"/>
          <w:sz w:val="28"/>
        </w:rPr>
        <w:t>
      табиғи монополия субъектісінің негізгі құралдарын алып қою туралы сот шешімін;</w:t>
      </w:r>
    </w:p>
    <w:bookmarkEnd w:id="43"/>
    <w:bookmarkStart w:name="z52" w:id="44"/>
    <w:p>
      <w:pPr>
        <w:spacing w:after="0"/>
        <w:ind w:left="0"/>
        <w:jc w:val="both"/>
      </w:pPr>
      <w:r>
        <w:rPr>
          <w:rFonts w:ascii="Times New Roman"/>
          <w:b w:val="false"/>
          <w:i w:val="false"/>
          <w:color w:val="000000"/>
          <w:sz w:val="28"/>
        </w:rPr>
        <w:t>
      табиғи монополия субъектісінің балансындағы мүлікті, табиғи монополия саласына жатқызылған қызметті жүзеге асыру үшін қажетті инженерлік желілер мен құрылыстарды иеліктен шығару туралы шешімді;</w:t>
      </w:r>
    </w:p>
    <w:bookmarkEnd w:id="44"/>
    <w:bookmarkStart w:name="z53" w:id="45"/>
    <w:p>
      <w:pPr>
        <w:spacing w:after="0"/>
        <w:ind w:left="0"/>
        <w:jc w:val="both"/>
      </w:pPr>
      <w:r>
        <w:rPr>
          <w:rFonts w:ascii="Times New Roman"/>
          <w:b w:val="false"/>
          <w:i w:val="false"/>
          <w:color w:val="000000"/>
          <w:sz w:val="28"/>
        </w:rPr>
        <w:t>
      табиғи монополия саласына жатқызылған қызметті жүзеге асыру кезінде пайдаланылатын негізгі құралдарды жалға алу шартының аяқталуын растайтын;</w:t>
      </w:r>
    </w:p>
    <w:bookmarkEnd w:id="45"/>
    <w:bookmarkStart w:name="z54" w:id="46"/>
    <w:p>
      <w:pPr>
        <w:spacing w:after="0"/>
        <w:ind w:left="0"/>
        <w:jc w:val="both"/>
      </w:pPr>
      <w:r>
        <w:rPr>
          <w:rFonts w:ascii="Times New Roman"/>
          <w:b w:val="false"/>
          <w:i w:val="false"/>
          <w:color w:val="000000"/>
          <w:sz w:val="28"/>
        </w:rPr>
        <w:t>
      табиғи монополия саласына жатқызылған қызметті оның жүзеге асыруын тоқтату туралы куәландыратын өзге құжаттардың көшірмелерін ұсынады.</w:t>
      </w:r>
    </w:p>
    <w:bookmarkEnd w:id="46"/>
    <w:bookmarkStart w:name="z55" w:id="47"/>
    <w:p>
      <w:pPr>
        <w:spacing w:after="0"/>
        <w:ind w:left="0"/>
        <w:jc w:val="both"/>
      </w:pPr>
      <w:r>
        <w:rPr>
          <w:rFonts w:ascii="Times New Roman"/>
          <w:b w:val="false"/>
          <w:i w:val="false"/>
          <w:color w:val="000000"/>
          <w:sz w:val="28"/>
        </w:rPr>
        <w:t>
      Өтініштің қабылданғанын растау өтінішті қабылдаған адамның тегі мен аты-жөні көрсете отырып, көрсетілетін қызметті берушінің кеңсесінде оның тіркелуі (мөртабан, кіріс нөмірі мен күні) болып табылады.</w:t>
      </w:r>
    </w:p>
    <w:bookmarkEnd w:id="47"/>
    <w:bookmarkStart w:name="z56" w:id="48"/>
    <w:p>
      <w:pPr>
        <w:spacing w:after="0"/>
        <w:ind w:left="0"/>
        <w:jc w:val="both"/>
      </w:pPr>
      <w:r>
        <w:rPr>
          <w:rFonts w:ascii="Times New Roman"/>
          <w:b w:val="false"/>
          <w:i w:val="false"/>
          <w:color w:val="000000"/>
          <w:sz w:val="28"/>
        </w:rPr>
        <w:t>
      10. Мыналар:</w:t>
      </w:r>
    </w:p>
    <w:bookmarkEnd w:id="48"/>
    <w:bookmarkStart w:name="z57" w:id="49"/>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 анықтау;</w:t>
      </w:r>
    </w:p>
    <w:bookmarkEnd w:id="49"/>
    <w:bookmarkStart w:name="z58" w:id="50"/>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bookmarkEnd w:id="50"/>
    <w:bookmarkStart w:name="z59" w:id="51"/>
    <w:p>
      <w:pPr>
        <w:spacing w:after="0"/>
        <w:ind w:left="0"/>
        <w:jc w:val="both"/>
      </w:pPr>
      <w:r>
        <w:rPr>
          <w:rFonts w:ascii="Times New Roman"/>
          <w:b w:val="false"/>
          <w:i w:val="false"/>
          <w:color w:val="000000"/>
          <w:sz w:val="28"/>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bookmarkEnd w:id="51"/>
    <w:bookmarkStart w:name="z60" w:id="52"/>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52"/>
    <w:bookmarkStart w:name="z61" w:id="53"/>
    <w:p>
      <w:pPr>
        <w:spacing w:after="0"/>
        <w:ind w:left="0"/>
        <w:jc w:val="both"/>
      </w:pPr>
      <w:r>
        <w:rPr>
          <w:rFonts w:ascii="Times New Roman"/>
          <w:b w:val="false"/>
          <w:i w:val="false"/>
          <w:color w:val="000000"/>
          <w:sz w:val="28"/>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End w:id="53"/>
    <w:bookmarkStart w:name="z62" w:id="54"/>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w:t>
      </w:r>
      <w:r>
        <w:br/>
      </w:r>
      <w:r>
        <w:rPr>
          <w:rFonts w:ascii="Times New Roman"/>
          <w:b/>
          <w:i w:val="false"/>
          <w:color w:val="000000"/>
        </w:rPr>
        <w:t>адамдарының мемлекеттік қызметтерді көрсету мәселелері бойынша шешімдеріне,</w:t>
      </w:r>
      <w:r>
        <w:br/>
      </w:r>
      <w:r>
        <w:rPr>
          <w:rFonts w:ascii="Times New Roman"/>
          <w:b/>
          <w:i w:val="false"/>
          <w:color w:val="000000"/>
        </w:rPr>
        <w:t>әрекеттеріне (әрекетсіздігіне) шағымдану тәртібі</w:t>
      </w:r>
    </w:p>
    <w:bookmarkEnd w:id="54"/>
    <w:bookmarkStart w:name="z63" w:id="55"/>
    <w:p>
      <w:pPr>
        <w:spacing w:after="0"/>
        <w:ind w:left="0"/>
        <w:jc w:val="both"/>
      </w:pPr>
      <w:r>
        <w:rPr>
          <w:rFonts w:ascii="Times New Roman"/>
          <w:b w:val="false"/>
          <w:i w:val="false"/>
          <w:color w:val="000000"/>
          <w:sz w:val="28"/>
        </w:rPr>
        <w:t>
      11. Көрсетілетін қызметті берушінің және (немесе) олардың лауазымды адамдарының шешімдеріне, әрекеттеріне (әрекетсіздігіне) шағымданған жағдайда, шағым көрсетілетін қызметті беруші басшысының атына не Министрлік басшысының атына осы Стандарттың 13-тармағында көрсетілген мекенжайы бойынша беріледі.</w:t>
      </w:r>
    </w:p>
    <w:bookmarkEnd w:id="55"/>
    <w:bookmarkStart w:name="z64" w:id="56"/>
    <w:p>
      <w:pPr>
        <w:spacing w:after="0"/>
        <w:ind w:left="0"/>
        <w:jc w:val="both"/>
      </w:pPr>
      <w:r>
        <w:rPr>
          <w:rFonts w:ascii="Times New Roman"/>
          <w:b w:val="false"/>
          <w:i w:val="false"/>
          <w:color w:val="000000"/>
          <w:sz w:val="28"/>
        </w:rPr>
        <w:t>
      Шағымның қабылданғанын растау шағымды қабылдаған адамның тегі мен аты-жөнін, берілген шағымға жауапты алу мерзімі мен орнын көрсете отырып, көрсетілетін қызметті берушінің немесе Министрліктің кеңсесінде оның тіркелуі (мөртабан, кіріс нөмірі мен күні) болып табылады.</w:t>
      </w:r>
    </w:p>
    <w:bookmarkEnd w:id="56"/>
    <w:bookmarkStart w:name="z65" w:id="57"/>
    <w:p>
      <w:pPr>
        <w:spacing w:after="0"/>
        <w:ind w:left="0"/>
        <w:jc w:val="both"/>
      </w:pPr>
      <w:r>
        <w:rPr>
          <w:rFonts w:ascii="Times New Roman"/>
          <w:b w:val="false"/>
          <w:i w:val="false"/>
          <w:color w:val="000000"/>
          <w:sz w:val="28"/>
        </w:rPr>
        <w:t>
      Мыналардың:</w:t>
      </w:r>
    </w:p>
    <w:bookmarkEnd w:id="57"/>
    <w:bookmarkStart w:name="z66" w:id="58"/>
    <w:p>
      <w:pPr>
        <w:spacing w:after="0"/>
        <w:ind w:left="0"/>
        <w:jc w:val="both"/>
      </w:pPr>
      <w:r>
        <w:rPr>
          <w:rFonts w:ascii="Times New Roman"/>
          <w:b w:val="false"/>
          <w:i w:val="false"/>
          <w:color w:val="000000"/>
          <w:sz w:val="28"/>
        </w:rPr>
        <w:t>
      1) жеке тұлғаның шағымында – оның тегі, аты, әкесінің аты (болған кезде), пошталық мекенжайы;</w:t>
      </w:r>
    </w:p>
    <w:bookmarkEnd w:id="58"/>
    <w:bookmarkStart w:name="z67" w:id="59"/>
    <w:p>
      <w:pPr>
        <w:spacing w:after="0"/>
        <w:ind w:left="0"/>
        <w:jc w:val="both"/>
      </w:pPr>
      <w:r>
        <w:rPr>
          <w:rFonts w:ascii="Times New Roman"/>
          <w:b w:val="false"/>
          <w:i w:val="false"/>
          <w:color w:val="000000"/>
          <w:sz w:val="28"/>
        </w:rPr>
        <w:t>
      2) заңды тұлғаның шағымында – оның атауы, пошталық мекенжайы, шығыс нөмірі мен күні көрсетіледі, өтінішке көрсетілетін қызметті алушы қол қоюға тиіс.</w:t>
      </w:r>
    </w:p>
    <w:bookmarkEnd w:id="59"/>
    <w:bookmarkStart w:name="z68" w:id="60"/>
    <w:p>
      <w:pPr>
        <w:spacing w:after="0"/>
        <w:ind w:left="0"/>
        <w:jc w:val="both"/>
      </w:pPr>
      <w:r>
        <w:rPr>
          <w:rFonts w:ascii="Times New Roman"/>
          <w:b w:val="false"/>
          <w:i w:val="false"/>
          <w:color w:val="000000"/>
          <w:sz w:val="28"/>
        </w:rPr>
        <w:t>
      Көрсетілетін қызметті берушінің немесе Министрліктің атына келіп түскен көрсетілетін қызметті алушының шағымы ол тіркелген күннен бастап бес жұмыс күні ішінде қаралуға жатады. Шағымды қараудың нәтижелері туралы дәлелді жауап пошта арқылы көрсетілетін қызметті алушыға жіберіледі не көрсетілетін қызметті берушінің немесе Министрліктің кеңсесінде қолма-қол беріледі.</w:t>
      </w:r>
    </w:p>
    <w:bookmarkEnd w:id="60"/>
    <w:bookmarkStart w:name="z69" w:id="61"/>
    <w:p>
      <w:pPr>
        <w:spacing w:after="0"/>
        <w:ind w:left="0"/>
        <w:jc w:val="both"/>
      </w:pPr>
      <w:r>
        <w:rPr>
          <w:rFonts w:ascii="Times New Roman"/>
          <w:b w:val="false"/>
          <w:i w:val="false"/>
          <w:color w:val="000000"/>
          <w:sz w:val="28"/>
        </w:rPr>
        <w:t>
      Портал арқылы жүгінген жағдайда, шағымдану тәртібі туралы ақпаратты бірыңғай байланыс орталығының 1414, 88000807777 телефондары бойынша алуға болады.</w:t>
      </w:r>
    </w:p>
    <w:bookmarkEnd w:id="61"/>
    <w:bookmarkStart w:name="z70" w:id="62"/>
    <w:p>
      <w:pPr>
        <w:spacing w:after="0"/>
        <w:ind w:left="0"/>
        <w:jc w:val="both"/>
      </w:pPr>
      <w:r>
        <w:rPr>
          <w:rFonts w:ascii="Times New Roman"/>
          <w:b w:val="false"/>
          <w:i w:val="false"/>
          <w:color w:val="000000"/>
          <w:sz w:val="28"/>
        </w:rPr>
        <w:t>
      Шағымды портал арқылы жіберген кезде көрсетілетін қызметті алушының "жеке кабинетінен",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bookmarkEnd w:id="62"/>
    <w:bookmarkStart w:name="z71" w:id="63"/>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 бере алады.</w:t>
      </w:r>
    </w:p>
    <w:bookmarkEnd w:id="63"/>
    <w:bookmarkStart w:name="z72" w:id="64"/>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End w:id="64"/>
    <w:bookmarkStart w:name="z73" w:id="65"/>
    <w:p>
      <w:pPr>
        <w:spacing w:after="0"/>
        <w:ind w:left="0"/>
        <w:jc w:val="both"/>
      </w:pPr>
      <w:r>
        <w:rPr>
          <w:rFonts w:ascii="Times New Roman"/>
          <w:b w:val="false"/>
          <w:i w:val="false"/>
          <w:color w:val="000000"/>
          <w:sz w:val="28"/>
        </w:rPr>
        <w:t>
      12. Көрсетілген мемлекеттік қызмет нәтижесімен келіспеген жағдайда көрсетілетін қызметті алушының заңнамада белгіленген тәртіппен сотқа жүгінуге құқығы бар.</w:t>
      </w:r>
    </w:p>
    <w:bookmarkEnd w:id="65"/>
    <w:bookmarkStart w:name="z74" w:id="66"/>
    <w:p>
      <w:pPr>
        <w:spacing w:after="0"/>
        <w:ind w:left="0"/>
        <w:jc w:val="left"/>
      </w:pPr>
      <w:r>
        <w:rPr>
          <w:rFonts w:ascii="Times New Roman"/>
          <w:b/>
          <w:i w:val="false"/>
          <w:color w:val="000000"/>
        </w:rPr>
        <w:t xml:space="preserve"> 4-тарау. Мемлекеттік қызметті көрсету ерекшеліктерін ескере отырып</w:t>
      </w:r>
      <w:r>
        <w:br/>
      </w:r>
      <w:r>
        <w:rPr>
          <w:rFonts w:ascii="Times New Roman"/>
          <w:b/>
          <w:i w:val="false"/>
          <w:color w:val="000000"/>
        </w:rPr>
        <w:t>қойылатын өзге де талаптар</w:t>
      </w:r>
    </w:p>
    <w:bookmarkEnd w:id="66"/>
    <w:bookmarkStart w:name="z75" w:id="67"/>
    <w:p>
      <w:pPr>
        <w:spacing w:after="0"/>
        <w:ind w:left="0"/>
        <w:jc w:val="both"/>
      </w:pPr>
      <w:r>
        <w:rPr>
          <w:rFonts w:ascii="Times New Roman"/>
          <w:b w:val="false"/>
          <w:i w:val="false"/>
          <w:color w:val="000000"/>
          <w:sz w:val="28"/>
        </w:rPr>
        <w:t>
      13. Мемлекеттік қызметті көрсету орындарының мекенжайлары көрсетілетін қызметті берушінің www.economy.gov.kz интернет-ресурсында "Комитеттер" бөлімінде орналастырылған.</w:t>
      </w:r>
    </w:p>
    <w:bookmarkEnd w:id="67"/>
    <w:bookmarkStart w:name="z76" w:id="68"/>
    <w:p>
      <w:pPr>
        <w:spacing w:after="0"/>
        <w:ind w:left="0"/>
        <w:jc w:val="both"/>
      </w:pPr>
      <w:r>
        <w:rPr>
          <w:rFonts w:ascii="Times New Roman"/>
          <w:b w:val="false"/>
          <w:i w:val="false"/>
          <w:color w:val="000000"/>
          <w:sz w:val="28"/>
        </w:rPr>
        <w:t>
      14. Көрсетілетін қызметті алушының мемлекеттік қызметті көрсетудің мәртебесі жөніндегі ақпаратты көрсетілетін қызметті берушінің анықтама қызметі, мемлекеттік қызметтер көрсету мәселелері жөніндегі бірыңғай байланыс орталығы арқылы қашықтықтан қол жеткізу режимінде алуға мүмкіндігі бар.</w:t>
      </w:r>
    </w:p>
    <w:bookmarkEnd w:id="68"/>
    <w:bookmarkStart w:name="z77" w:id="69"/>
    <w:p>
      <w:pPr>
        <w:spacing w:after="0"/>
        <w:ind w:left="0"/>
        <w:jc w:val="both"/>
      </w:pPr>
      <w:r>
        <w:rPr>
          <w:rFonts w:ascii="Times New Roman"/>
          <w:b w:val="false"/>
          <w:i w:val="false"/>
          <w:color w:val="000000"/>
          <w:sz w:val="28"/>
        </w:rPr>
        <w:t>
      15. Анықтамалық қызметтердің байланыс телефондары көрсетілетін қызметті ұсынушының www.economy.gov.kz интернет-ресурсында орналастырылған, мемлекеттік көрсетілетін қызметтердің мәселелері жөніндегі бірыңғай байланыс орталығы: 1414, 88000807777.</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w:t>
            </w:r>
            <w:r>
              <w:br/>
            </w:r>
            <w:r>
              <w:rPr>
                <w:rFonts w:ascii="Times New Roman"/>
                <w:b w:val="false"/>
                <w:i w:val="false"/>
                <w:color w:val="000000"/>
                <w:sz w:val="20"/>
              </w:rPr>
              <w:t>субъектiлерiн Мемлекеттiк</w:t>
            </w:r>
            <w:r>
              <w:br/>
            </w:r>
            <w:r>
              <w:rPr>
                <w:rFonts w:ascii="Times New Roman"/>
                <w:b w:val="false"/>
                <w:i w:val="false"/>
                <w:color w:val="000000"/>
                <w:sz w:val="20"/>
              </w:rPr>
              <w:t>тiркелiмге енгiзу және одан</w:t>
            </w:r>
            <w:r>
              <w:br/>
            </w:r>
            <w:r>
              <w:rPr>
                <w:rFonts w:ascii="Times New Roman"/>
                <w:b w:val="false"/>
                <w:i w:val="false"/>
                <w:color w:val="000000"/>
                <w:sz w:val="20"/>
              </w:rPr>
              <w:t>шығару"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(уәкілетті 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(дара кәсіпкердің толық</w:t>
            </w:r>
            <w:r>
              <w:br/>
            </w:r>
            <w:r>
              <w:rPr>
                <w:rFonts w:ascii="Times New Roman"/>
                <w:b w:val="false"/>
                <w:i w:val="false"/>
                <w:color w:val="000000"/>
                <w:sz w:val="20"/>
              </w:rPr>
              <w:t>Т.А.Ә.немесе</w:t>
            </w:r>
            <w:r>
              <w:br/>
            </w:r>
            <w:r>
              <w:rPr>
                <w:rFonts w:ascii="Times New Roman"/>
                <w:b w:val="false"/>
                <w:i w:val="false"/>
                <w:color w:val="000000"/>
                <w:sz w:val="20"/>
              </w:rPr>
              <w:t>заңды тұлғаның атауы)</w:t>
            </w:r>
            <w:r>
              <w:br/>
            </w:r>
            <w:r>
              <w:rPr>
                <w:rFonts w:ascii="Times New Roman"/>
                <w:b w:val="false"/>
                <w:i w:val="false"/>
                <w:color w:val="000000"/>
                <w:sz w:val="20"/>
              </w:rPr>
              <w:t>____________________________</w:t>
            </w:r>
            <w:r>
              <w:br/>
            </w:r>
            <w:r>
              <w:rPr>
                <w:rFonts w:ascii="Times New Roman"/>
                <w:b w:val="false"/>
                <w:i w:val="false"/>
                <w:color w:val="000000"/>
                <w:sz w:val="20"/>
              </w:rPr>
              <w:t>(заңды мекенжайы, байланыс</w:t>
            </w:r>
            <w:r>
              <w:br/>
            </w:r>
            <w:r>
              <w:rPr>
                <w:rFonts w:ascii="Times New Roman"/>
                <w:b w:val="false"/>
                <w:i w:val="false"/>
                <w:color w:val="000000"/>
                <w:sz w:val="20"/>
              </w:rPr>
              <w:t>телефондары)</w:t>
            </w:r>
          </w:p>
        </w:tc>
      </w:tr>
    </w:tbl>
    <w:p>
      <w:pPr>
        <w:spacing w:after="0"/>
        <w:ind w:left="0"/>
        <w:jc w:val="left"/>
      </w:pPr>
      <w:r>
        <w:rPr>
          <w:rFonts w:ascii="Times New Roman"/>
          <w:b/>
          <w:i w:val="false"/>
          <w:color w:val="000000"/>
        </w:rPr>
        <w:t xml:space="preserve"> Табиғи монополиялар субъектілерін мемлекеттік тіркелімге енгізу туралы</w:t>
      </w:r>
      <w:r>
        <w:br/>
      </w:r>
      <w:r>
        <w:rPr>
          <w:rFonts w:ascii="Times New Roman"/>
          <w:b/>
          <w:i w:val="false"/>
          <w:color w:val="000000"/>
        </w:rPr>
        <w:t>Өтініш</w:t>
      </w:r>
    </w:p>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(дара кәсіпкердің немесе заңды тұлғаның атауы)</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(табиғи монополиялар саласындағы реттеліп көрсетілетін қызметтердің (тауарлардың,</w:t>
      </w:r>
      <w:r>
        <w:br/>
      </w:r>
      <w:r>
        <w:rPr>
          <w:rFonts w:ascii="Times New Roman"/>
          <w:b w:val="false"/>
          <w:i w:val="false"/>
          <w:color w:val="000000"/>
          <w:sz w:val="28"/>
        </w:rPr>
        <w:t>жұмыстардың) түрі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(заңды мекенжайы)</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(табиғи монополиялар саласындағы қызметтер (тауарлар, жұмыстар) көрсету аумағы)</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(Мемлекеттік тіркелімнің республикалық немесе жергілікті бөлімінің атауы)</w:t>
      </w:r>
      <w:r>
        <w:br/>
      </w:r>
      <w:r>
        <w:rPr>
          <w:rFonts w:ascii="Times New Roman"/>
          <w:b w:val="false"/>
          <w:i w:val="false"/>
          <w:color w:val="000000"/>
          <w:sz w:val="28"/>
        </w:rPr>
        <w:t>
      Табиғи монополиялар субъектілерінің мемлекеттік тіркеліміне енгізуді сұраймын</w:t>
      </w:r>
      <w:r>
        <w:br/>
      </w: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келісім беремін</w:t>
      </w:r>
      <w:r>
        <w:br/>
      </w:r>
      <w:r>
        <w:rPr>
          <w:rFonts w:ascii="Times New Roman"/>
          <w:b w:val="false"/>
          <w:i w:val="false"/>
          <w:color w:val="000000"/>
          <w:sz w:val="28"/>
        </w:rPr>
        <w:t>
      _____________ 20 ___ жылғы "____" ____________</w:t>
      </w:r>
      <w:r>
        <w:br/>
      </w:r>
      <w:r>
        <w:rPr>
          <w:rFonts w:ascii="Times New Roman"/>
          <w:b w:val="false"/>
          <w:i w:val="false"/>
          <w:color w:val="000000"/>
          <w:sz w:val="28"/>
        </w:rPr>
        <w:t>
      (қолы) (қол қою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w:t>
            </w:r>
            <w:r>
              <w:br/>
            </w:r>
            <w:r>
              <w:rPr>
                <w:rFonts w:ascii="Times New Roman"/>
                <w:b w:val="false"/>
                <w:i w:val="false"/>
                <w:color w:val="000000"/>
                <w:sz w:val="20"/>
              </w:rPr>
              <w:t>субъектiлерiн Мемлекеттiк</w:t>
            </w:r>
            <w:r>
              <w:br/>
            </w:r>
            <w:r>
              <w:rPr>
                <w:rFonts w:ascii="Times New Roman"/>
                <w:b w:val="false"/>
                <w:i w:val="false"/>
                <w:color w:val="000000"/>
                <w:sz w:val="20"/>
              </w:rPr>
              <w:t>тiркелiмге енгiзу және одан</w:t>
            </w:r>
            <w:r>
              <w:br/>
            </w:r>
            <w:r>
              <w:rPr>
                <w:rFonts w:ascii="Times New Roman"/>
                <w:b w:val="false"/>
                <w:i w:val="false"/>
                <w:color w:val="000000"/>
                <w:sz w:val="20"/>
              </w:rPr>
              <w:t>шығару"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(уәкілетті 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(дара кәсіпкердің толық Т.А.Ә.</w:t>
            </w:r>
            <w:r>
              <w:br/>
            </w:r>
            <w:r>
              <w:rPr>
                <w:rFonts w:ascii="Times New Roman"/>
                <w:b w:val="false"/>
                <w:i w:val="false"/>
                <w:color w:val="000000"/>
                <w:sz w:val="20"/>
              </w:rPr>
              <w:t>немесе</w:t>
            </w:r>
            <w:r>
              <w:br/>
            </w:r>
            <w:r>
              <w:rPr>
                <w:rFonts w:ascii="Times New Roman"/>
                <w:b w:val="false"/>
                <w:i w:val="false"/>
                <w:color w:val="000000"/>
                <w:sz w:val="20"/>
              </w:rPr>
              <w:t>заңды тұлғаның атауы)</w:t>
            </w:r>
            <w:r>
              <w:br/>
            </w:r>
            <w:r>
              <w:rPr>
                <w:rFonts w:ascii="Times New Roman"/>
                <w:b w:val="false"/>
                <w:i w:val="false"/>
                <w:color w:val="000000"/>
                <w:sz w:val="20"/>
              </w:rPr>
              <w:t>____________________________</w:t>
            </w:r>
            <w:r>
              <w:br/>
            </w:r>
            <w:r>
              <w:rPr>
                <w:rFonts w:ascii="Times New Roman"/>
                <w:b w:val="false"/>
                <w:i w:val="false"/>
                <w:color w:val="000000"/>
                <w:sz w:val="20"/>
              </w:rPr>
              <w:t>(заңды мекенжайы, байланыс</w:t>
            </w:r>
            <w:r>
              <w:br/>
            </w:r>
            <w:r>
              <w:rPr>
                <w:rFonts w:ascii="Times New Roman"/>
                <w:b w:val="false"/>
                <w:i w:val="false"/>
                <w:color w:val="000000"/>
                <w:sz w:val="20"/>
              </w:rPr>
              <w:t>телефондары)</w:t>
            </w:r>
          </w:p>
        </w:tc>
      </w:tr>
    </w:tbl>
    <w:p>
      <w:pPr>
        <w:spacing w:after="0"/>
        <w:ind w:left="0"/>
        <w:jc w:val="left"/>
      </w:pPr>
      <w:r>
        <w:rPr>
          <w:rFonts w:ascii="Times New Roman"/>
          <w:b/>
          <w:i w:val="false"/>
          <w:color w:val="000000"/>
        </w:rPr>
        <w:t xml:space="preserve"> Табиғи монополиялар субъектілерін мемлекеттік тіркелімнен шығару туралы</w:t>
      </w:r>
      <w:r>
        <w:br/>
      </w:r>
      <w:r>
        <w:rPr>
          <w:rFonts w:ascii="Times New Roman"/>
          <w:b/>
          <w:i w:val="false"/>
          <w:color w:val="000000"/>
        </w:rPr>
        <w:t>Өтініш</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rPr>
          <w:rFonts w:ascii="Times New Roman"/>
          <w:b w:val="false"/>
          <w:i w:val="false"/>
          <w:color w:val="000000"/>
          <w:sz w:val="28"/>
        </w:rPr>
        <w:t>
      (табиғи монополия субъектісінің атауы)</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(табиғи монополиялар саласындағы реттеліп көрсетілетін қызметтер (тауарлар, жұмыстар) түрі</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(заңды мекенжайы)</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(табиғи монополиялар саласындағы қызметтер (тауарлар, жұмыстар) көрсету аумағы)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(Мемлекеттік тіркелімнің республикалық немесе жергілікті бөлімінің атауы)</w:t>
      </w:r>
      <w:r>
        <w:br/>
      </w:r>
      <w:r>
        <w:rPr>
          <w:rFonts w:ascii="Times New Roman"/>
          <w:b w:val="false"/>
          <w:i w:val="false"/>
          <w:color w:val="000000"/>
          <w:sz w:val="28"/>
        </w:rPr>
        <w:t>
      Табиғи монополиялар субъектілерінің мемлекеттік тіркеліміннен шығаруды сұраймын</w:t>
      </w:r>
      <w:r>
        <w:br/>
      </w:r>
      <w:r>
        <w:rPr>
          <w:rFonts w:ascii="Times New Roman"/>
          <w:b w:val="false"/>
          <w:i w:val="false"/>
          <w:color w:val="000000"/>
          <w:sz w:val="28"/>
        </w:rPr>
        <w:t xml:space="preserve">
      Ақпараттық жүйелерде қамтылған, заңмен қорғалатын құпияны құрайтын мәліметтерді пайдалануға келісім беремін </w:t>
      </w:r>
      <w:r>
        <w:br/>
      </w:r>
      <w:r>
        <w:rPr>
          <w:rFonts w:ascii="Times New Roman"/>
          <w:b w:val="false"/>
          <w:i w:val="false"/>
          <w:color w:val="000000"/>
          <w:sz w:val="28"/>
        </w:rPr>
        <w:t>
      _____________ 20 ___ жылғы "____" ____________</w:t>
      </w:r>
      <w:r>
        <w:br/>
      </w:r>
      <w:r>
        <w:rPr>
          <w:rFonts w:ascii="Times New Roman"/>
          <w:b w:val="false"/>
          <w:i w:val="false"/>
          <w:color w:val="000000"/>
          <w:sz w:val="28"/>
        </w:rPr>
        <w:t>
      (қолы) (қол қою күні)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