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9da7" w14:textId="4909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қағидаларын бекіту туралы" Қазақстан Республикасы Инвестициялар және даму министрінің 2016 жылғы 16 маусымдағы № 497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410 бұйрығы. Қазақстан Республикасының Әділет министрлігінде 2017 жылғы 23 тамызда № 15522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қағидаларын бекіту туралы" Қазақстан Республикасы Инвестициялар және даму министрінің 2016 жылғы 16 маусымдағы № 497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14002 болып тіркелген, 2016 жылғы 6 қыркүйекте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3-1-тармақпен толықтырылсын:</w:t>
      </w:r>
    </w:p>
    <w:bookmarkEnd w:id="3"/>
    <w:bookmarkStart w:name="z5" w:id="4"/>
    <w:p>
      <w:pPr>
        <w:spacing w:after="0"/>
        <w:ind w:left="0"/>
        <w:jc w:val="both"/>
      </w:pPr>
      <w:r>
        <w:rPr>
          <w:rFonts w:ascii="Times New Roman"/>
          <w:b w:val="false"/>
          <w:i w:val="false"/>
          <w:color w:val="000000"/>
          <w:sz w:val="28"/>
        </w:rPr>
        <w:t>
      "3-1. Субсидиялауға жаңа вагондарды сатып алуға арналған кредиттеу және қаржылық лизингінің сыйақы мөлшерлемесі жатады.";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"9. Субсидиялауға қарыз/қаржы лизингі шартына сәйкес тасымалдаушыларға арналған сыйақы мөлшерлемесінің жылдық мөлшері 0,1%-дан және операторларға арналған сыйақы мөлшерлемесінің жылдық мөлшері 5%-дан асқан, алайда 10%-дан жоғары емес жағдайда жатады, ал қалған бөлігі тасымалдаушы мен операторлармен төленеді.";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9"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2"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9"/>
    <w:bookmarkStart w:name="z13" w:id="10"/>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10"/>
    <w:bookmarkStart w:name="z14"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1"/>
    <w:bookmarkStart w:name="z1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 Б. Сұлтанов</w:t>
      </w:r>
    </w:p>
    <w:p>
      <w:pPr>
        <w:spacing w:after="0"/>
        <w:ind w:left="0"/>
        <w:jc w:val="both"/>
      </w:pPr>
      <w:r>
        <w:rPr>
          <w:rFonts w:ascii="Times New Roman"/>
          <w:b w:val="false"/>
          <w:i w:val="false"/>
          <w:color w:val="000000"/>
          <w:sz w:val="28"/>
        </w:rPr>
        <w:t>
      2017 жылғы 17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2017 жылғы 10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410 бұйрығына</w:t>
            </w:r>
            <w:r>
              <w:br/>
            </w:r>
            <w:r>
              <w:rPr>
                <w:rFonts w:ascii="Times New Roman"/>
                <w:b w:val="false"/>
                <w:i w:val="false"/>
                <w:color w:val="000000"/>
                <w:sz w:val="20"/>
              </w:rPr>
              <w:t>қосымша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жолаушыларды</w:t>
            </w:r>
            <w:r>
              <w:br/>
            </w:r>
            <w:r>
              <w:rPr>
                <w:rFonts w:ascii="Times New Roman"/>
                <w:b w:val="false"/>
                <w:i w:val="false"/>
                <w:color w:val="000000"/>
                <w:sz w:val="20"/>
              </w:rPr>
              <w:t>тасымалдаушылар мен</w:t>
            </w:r>
            <w:r>
              <w:br/>
            </w:r>
            <w:r>
              <w:rPr>
                <w:rFonts w:ascii="Times New Roman"/>
                <w:b w:val="false"/>
                <w:i w:val="false"/>
                <w:color w:val="000000"/>
                <w:sz w:val="20"/>
              </w:rPr>
              <w:t>операторлардың вагондарды</w:t>
            </w:r>
            <w:r>
              <w:br/>
            </w:r>
            <w:r>
              <w:rPr>
                <w:rFonts w:ascii="Times New Roman"/>
                <w:b w:val="false"/>
                <w:i w:val="false"/>
                <w:color w:val="000000"/>
                <w:sz w:val="20"/>
              </w:rPr>
              <w:t>(контейнерлерді) сатып алуын</w:t>
            </w:r>
            <w:r>
              <w:br/>
            </w:r>
            <w:r>
              <w:rPr>
                <w:rFonts w:ascii="Times New Roman"/>
                <w:b w:val="false"/>
                <w:i w:val="false"/>
                <w:color w:val="000000"/>
                <w:sz w:val="20"/>
              </w:rPr>
              <w:t>кредиттеуге және олардың</w:t>
            </w:r>
            <w:r>
              <w:br/>
            </w:r>
            <w:r>
              <w:rPr>
                <w:rFonts w:ascii="Times New Roman"/>
                <w:b w:val="false"/>
                <w:i w:val="false"/>
                <w:color w:val="000000"/>
                <w:sz w:val="20"/>
              </w:rPr>
              <w:t>қаржылық лизингіне сыйақының</w:t>
            </w:r>
            <w:r>
              <w:br/>
            </w:r>
            <w:r>
              <w:rPr>
                <w:rFonts w:ascii="Times New Roman"/>
                <w:b w:val="false"/>
                <w:i w:val="false"/>
                <w:color w:val="000000"/>
                <w:sz w:val="20"/>
              </w:rPr>
              <w:t>мөлшерлемесін субсидиялаудың</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маңызы бар қатынастар бойынша жолаушыларды тасымалдаушылар мен</w:t>
      </w:r>
      <w:r>
        <w:br/>
      </w:r>
      <w:r>
        <w:rPr>
          <w:rFonts w:ascii="Times New Roman"/>
          <w:b/>
          <w:i w:val="false"/>
          <w:color w:val="000000"/>
        </w:rPr>
        <w:t>операторлардың вагондарды (контейнерлерді) сатып алуын кредиттеуге және олардың</w:t>
      </w:r>
      <w:r>
        <w:br/>
      </w:r>
      <w:r>
        <w:rPr>
          <w:rFonts w:ascii="Times New Roman"/>
          <w:b/>
          <w:i w:val="false"/>
          <w:color w:val="000000"/>
        </w:rPr>
        <w:t>қаржылық лизингіне сыйақының мөлшерлемесін субсидиялау туралы _______________</w:t>
      </w:r>
      <w:r>
        <w:br/>
      </w:r>
      <w:r>
        <w:rPr>
          <w:rFonts w:ascii="Times New Roman"/>
          <w:b/>
          <w:i w:val="false"/>
          <w:color w:val="000000"/>
        </w:rPr>
        <w:t>№ ____ шартына сәйкес</w:t>
      </w:r>
      <w:r>
        <w:br/>
      </w:r>
      <w:r>
        <w:rPr>
          <w:rFonts w:ascii="Times New Roman"/>
          <w:b/>
          <w:i w:val="false"/>
          <w:color w:val="000000"/>
        </w:rPr>
        <w:t>(күні және нөмірі)</w:t>
      </w:r>
      <w:r>
        <w:br/>
      </w:r>
      <w:r>
        <w:rPr>
          <w:rFonts w:ascii="Times New Roman"/>
          <w:b/>
          <w:i w:val="false"/>
          <w:color w:val="000000"/>
        </w:rPr>
        <w:t>_________ кезеңі үшін № ____ "____________________________________"</w:t>
      </w:r>
      <w:r>
        <w:br/>
      </w:r>
      <w:r>
        <w:rPr>
          <w:rFonts w:ascii="Times New Roman"/>
          <w:b/>
          <w:i w:val="false"/>
          <w:color w:val="000000"/>
        </w:rPr>
        <w:t>(бюджеттік бағдарламаның атауы)</w:t>
      </w:r>
      <w:r>
        <w:br/>
      </w:r>
      <w:r>
        <w:rPr>
          <w:rFonts w:ascii="Times New Roman"/>
          <w:b/>
          <w:i w:val="false"/>
          <w:color w:val="000000"/>
        </w:rPr>
        <w:t>бюджеттік бағдарламасы бойынша Әлеуметтік маңызы бар қатынастар бойынша</w:t>
      </w:r>
      <w:r>
        <w:br/>
      </w:r>
      <w:r>
        <w:rPr>
          <w:rFonts w:ascii="Times New Roman"/>
          <w:b/>
          <w:i w:val="false"/>
          <w:color w:val="000000"/>
        </w:rPr>
        <w:t>жолаушыларды тасымалдаушылар мен операторлардың вагондарды (контейнерлерді)</w:t>
      </w:r>
      <w:r>
        <w:br/>
      </w:r>
      <w:r>
        <w:rPr>
          <w:rFonts w:ascii="Times New Roman"/>
          <w:b/>
          <w:i w:val="false"/>
          <w:color w:val="000000"/>
        </w:rPr>
        <w:t>сатып алуын кредиттеуге және олардың қаржылық лизингіне сыйақының</w:t>
      </w:r>
      <w:r>
        <w:br/>
      </w:r>
      <w:r>
        <w:rPr>
          <w:rFonts w:ascii="Times New Roman"/>
          <w:b/>
          <w:i w:val="false"/>
          <w:color w:val="000000"/>
        </w:rPr>
        <w:t>мөлшерлемесін субсидиялауға арналған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2307"/>
        <w:gridCol w:w="2494"/>
        <w:gridCol w:w="1318"/>
        <w:gridCol w:w="2487"/>
        <w:gridCol w:w="1829"/>
      </w:tblGrid>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немесе оператордың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институт есептік кезең үшін есептеген сыйақы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бюджеттік қаражаттың есебінен сыйақы субсидиялануы тиіс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 үшін субсидиялау сомасы____________________________ құрайды</w:t>
      </w:r>
    </w:p>
    <w:p>
      <w:pPr>
        <w:spacing w:after="0"/>
        <w:ind w:left="0"/>
        <w:jc w:val="both"/>
      </w:pPr>
      <w:r>
        <w:rPr>
          <w:rFonts w:ascii="Times New Roman"/>
          <w:b w:val="false"/>
          <w:i w:val="false"/>
          <w:color w:val="000000"/>
          <w:sz w:val="28"/>
        </w:rPr>
        <w:t>
       (санмен және жазбаша көрсетілген сома, теңге)</w:t>
      </w:r>
    </w:p>
    <w:p>
      <w:pPr>
        <w:spacing w:after="0"/>
        <w:ind w:left="0"/>
        <w:jc w:val="left"/>
      </w:pPr>
      <w:r>
        <w:rPr>
          <w:rFonts w:ascii="Times New Roman"/>
          <w:b/>
          <w:i w:val="false"/>
          <w:color w:val="000000"/>
        </w:rPr>
        <w:t xml:space="preserve"> Тараптардың заңды мекенжайлары:</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r>
              <w:br/>
            </w:r>
            <w:r>
              <w:rPr>
                <w:rFonts w:ascii="Times New Roman"/>
                <w:b w:val="false"/>
                <w:i w:val="false"/>
                <w:color w:val="000000"/>
                <w:sz w:val="20"/>
              </w:rPr>
              <w:t xml:space="preserve">
БСН </w:t>
            </w:r>
            <w:r>
              <w:br/>
            </w:r>
            <w:r>
              <w:rPr>
                <w:rFonts w:ascii="Times New Roman"/>
                <w:b w:val="false"/>
                <w:i w:val="false"/>
                <w:color w:val="000000"/>
                <w:sz w:val="20"/>
              </w:rPr>
              <w:t>
Банктік деректемелері</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(басшының қолы, тегі, аты, әкесінің аты (бар болған жағдайда)) </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(тізімдемені қабылдау үшін жауапты </w:t>
            </w:r>
            <w:r>
              <w:br/>
            </w:r>
            <w:r>
              <w:rPr>
                <w:rFonts w:ascii="Times New Roman"/>
                <w:b w:val="false"/>
                <w:i w:val="false"/>
                <w:color w:val="000000"/>
                <w:sz w:val="20"/>
              </w:rPr>
              <w:t>
басшының қолы, тегі, аты, әкесінің аты (бар болған жағдайда))</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r>
              <w:br/>
            </w:r>
            <w:r>
              <w:rPr>
                <w:rFonts w:ascii="Times New Roman"/>
                <w:b w:val="false"/>
                <w:i w:val="false"/>
                <w:color w:val="000000"/>
                <w:sz w:val="20"/>
              </w:rPr>
              <w:t xml:space="preserve">
БСН </w:t>
            </w:r>
            <w:r>
              <w:br/>
            </w:r>
            <w:r>
              <w:rPr>
                <w:rFonts w:ascii="Times New Roman"/>
                <w:b w:val="false"/>
                <w:i w:val="false"/>
                <w:color w:val="000000"/>
                <w:sz w:val="20"/>
              </w:rPr>
              <w:t>
Банктік деректемелері</w:t>
            </w:r>
            <w:r>
              <w:br/>
            </w:r>
            <w:r>
              <w:rPr>
                <w:rFonts w:ascii="Times New Roman"/>
                <w:b w:val="false"/>
                <w:i w:val="false"/>
                <w:color w:val="000000"/>
                <w:sz w:val="20"/>
              </w:rPr>
              <w:t>
______________________________</w:t>
            </w:r>
            <w:r>
              <w:br/>
            </w:r>
            <w:r>
              <w:rPr>
                <w:rFonts w:ascii="Times New Roman"/>
                <w:b w:val="false"/>
                <w:i w:val="false"/>
                <w:color w:val="000000"/>
                <w:sz w:val="20"/>
              </w:rPr>
              <w:t>
(басшының қолы, тегі, аты, әкесінің аты (бар болған жағдайда))</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(бас бухгалтердің қолы, тегі, аты, әкесінің аты (бар болған жағдайда)) </w:t>
            </w:r>
            <w:r>
              <w:br/>
            </w: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