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d738" w14:textId="668d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Қамаққа алу түріндегі жазаны орындауды жүзеге асыратын арнаулы мекемелердің қызметі мен ішкі тәртіптемесін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26 шілдедегі № 504 бұйрығы. Қазақстан Республикасының Әділет министрлігінде 2017 жылғы 24 тамызда № 15551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2014 жылғы 5 шілдедегі Қылмыстық-атқару кодексінің 16-бабы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және "Құқықтық актілер туралы" 2016 жылғы 6 сәуірдегі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беріліп отырған Қамаққа алу түріндегі жазаны орындауды жүзеге асыратын арнаулы мекемелердің қызметі мен ішкі тәртіптемесін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"Қамаққа алу түріндегі жазаны орындауды жүзеге асыратын арнаулы мекемелердің қызметі мен ішкі тәртіптемесін ұйымдастыру қағидаларын бекіту туралы" Қазақстан Республикасы Ішкі істер министрінің 2014 жылғы 8 қыркүйектегі № 575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9771 болып тіркелген, "Заң газеті" газетінде 2014 жылғы 30 қазанда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Ішкі істер министрлігінің Қылмыстық-атқару жүйесі комитеті (А.Х. Базылбеков) заңнамада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 күннен бастап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 интернет-ресурсына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4"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Б.Б. Бисенқұловқа және Қазақстан Республикасы Ішкі істер министрлігінің Қылмыстық-атқару жүйесі комитетіне (А.Х. Базылбеков) жүктелсін.</w:t>
      </w:r>
    </w:p>
    <w:bookmarkEnd w:id="4"/>
    <w:bookmarkStart w:name="z5"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2017 жылғы 26 шілдедегі </w:t>
            </w:r>
            <w:r>
              <w:br/>
            </w:r>
            <w:r>
              <w:rPr>
                <w:rFonts w:ascii="Times New Roman"/>
                <w:b w:val="false"/>
                <w:i w:val="false"/>
                <w:color w:val="000000"/>
                <w:sz w:val="20"/>
              </w:rPr>
              <w:t xml:space="preserve">№ 504 бұйрығымен </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Қамаққа алу түріндегі жазаны орындауды жүзеге асыратын арнаулы мекемелердің қызметі мен ішкі тәртіптемесін ұйымдастыру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23.05.2022 </w:t>
      </w:r>
      <w:r>
        <w:rPr>
          <w:rFonts w:ascii="Times New Roman"/>
          <w:b w:val="false"/>
          <w:i w:val="false"/>
          <w:color w:val="ff0000"/>
          <w:sz w:val="28"/>
        </w:rPr>
        <w:t>№ 369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267" w:id="7"/>
    <w:p>
      <w:pPr>
        <w:spacing w:after="0"/>
        <w:ind w:left="0"/>
        <w:jc w:val="left"/>
      </w:pPr>
      <w:r>
        <w:rPr>
          <w:rFonts w:ascii="Times New Roman"/>
          <w:b/>
          <w:i w:val="false"/>
          <w:color w:val="000000"/>
        </w:rPr>
        <w:t xml:space="preserve"> 1 тарау. Жалпы ережелер</w:t>
      </w:r>
    </w:p>
    <w:bookmarkEnd w:id="7"/>
    <w:bookmarkStart w:name="z55" w:id="8"/>
    <w:p>
      <w:pPr>
        <w:spacing w:after="0"/>
        <w:ind w:left="0"/>
        <w:jc w:val="both"/>
      </w:pPr>
      <w:r>
        <w:rPr>
          <w:rFonts w:ascii="Times New Roman"/>
          <w:b w:val="false"/>
          <w:i w:val="false"/>
          <w:color w:val="000000"/>
          <w:sz w:val="28"/>
        </w:rPr>
        <w:t>
      1. Осы Қамаққа алу түріндегі жазаны орындауды жүзеге асыратын арнаулы мекемелердің қызметі мен ішкі тәртіптемесін ұйымдастыру қағидалары (бұдан әрі – Қағидалар) қамаққа алу түріндегі жазаны орындауды жүзеге асыратын арнаулы мекемелердің қызметі мен ішкі тәртіптемесін ұйымдастыру тәртібін айқындайды.</w:t>
      </w:r>
    </w:p>
    <w:bookmarkEnd w:id="8"/>
    <w:bookmarkStart w:name="z56" w:id="9"/>
    <w:p>
      <w:pPr>
        <w:spacing w:after="0"/>
        <w:ind w:left="0"/>
        <w:jc w:val="both"/>
      </w:pPr>
      <w:r>
        <w:rPr>
          <w:rFonts w:ascii="Times New Roman"/>
          <w:b w:val="false"/>
          <w:i w:val="false"/>
          <w:color w:val="000000"/>
          <w:sz w:val="28"/>
        </w:rPr>
        <w:t>
      2. Қамауға алу түріндегі жазаны орындау сотталған жері бойынша қамаққа алу түріндегі қылмыстық жазаны өтеуге арналған тергеу изоляторларының (бұдан әрі – ТИ) арнаулы қабылдау орындарында (бұдан әрі – АҚО) немесе оқшауланған учаскелерінде заңды күшіне енген сот үкімінің негізінде жүзеге асырылады.</w:t>
      </w:r>
    </w:p>
    <w:bookmarkEnd w:id="9"/>
    <w:bookmarkStart w:name="z57" w:id="10"/>
    <w:p>
      <w:pPr>
        <w:spacing w:after="0"/>
        <w:ind w:left="0"/>
        <w:jc w:val="left"/>
      </w:pPr>
      <w:r>
        <w:rPr>
          <w:rFonts w:ascii="Times New Roman"/>
          <w:b/>
          <w:i w:val="false"/>
          <w:color w:val="000000"/>
        </w:rPr>
        <w:t xml:space="preserve"> 2 тарау. Сотталғандарды АҚО-ға немесе ТИ-ға қабылдау тәртібі</w:t>
      </w:r>
    </w:p>
    <w:bookmarkEnd w:id="10"/>
    <w:bookmarkStart w:name="z58" w:id="11"/>
    <w:p>
      <w:pPr>
        <w:spacing w:after="0"/>
        <w:ind w:left="0"/>
        <w:jc w:val="both"/>
      </w:pPr>
      <w:r>
        <w:rPr>
          <w:rFonts w:ascii="Times New Roman"/>
          <w:b w:val="false"/>
          <w:i w:val="false"/>
          <w:color w:val="000000"/>
          <w:sz w:val="28"/>
        </w:rPr>
        <w:t>
      3. Сотталғандарды АҚО-ға немесе ТИ-ға қабылдауды арнайы есепке алу қызметі қызметкерінің және АҚО-да немесе ТИ-да орналасқан медициналық ұйымның медицина қызметкерінің міндетті қатысуымен АҚО немесе ТИ басшысының кезекші көмекшісі (бұдан әрі - кезекші) жүзеге асырады.</w:t>
      </w:r>
    </w:p>
    <w:bookmarkEnd w:id="11"/>
    <w:bookmarkStart w:name="z59" w:id="12"/>
    <w:p>
      <w:pPr>
        <w:spacing w:after="0"/>
        <w:ind w:left="0"/>
        <w:jc w:val="both"/>
      </w:pPr>
      <w:r>
        <w:rPr>
          <w:rFonts w:ascii="Times New Roman"/>
          <w:b w:val="false"/>
          <w:i w:val="false"/>
          <w:color w:val="000000"/>
          <w:sz w:val="28"/>
        </w:rPr>
        <w:t>
      4. Сотталғандарды қабылдау кезінде кезекші қамаққа алу түріндегі жазаны орындауға негіз болып табылатын процестік құжаттардың болуын тексереді, жеке басын куәландыратын құжаттардың негізінде олардың келген сотталғандарға тиесілігін анықтайды.</w:t>
      </w:r>
    </w:p>
    <w:bookmarkEnd w:id="12"/>
    <w:bookmarkStart w:name="z60" w:id="13"/>
    <w:p>
      <w:pPr>
        <w:spacing w:after="0"/>
        <w:ind w:left="0"/>
        <w:jc w:val="both"/>
      </w:pPr>
      <w:r>
        <w:rPr>
          <w:rFonts w:ascii="Times New Roman"/>
          <w:b w:val="false"/>
          <w:i w:val="false"/>
          <w:color w:val="000000"/>
          <w:sz w:val="28"/>
        </w:rPr>
        <w:t xml:space="preserve">
      5. Сотталғанның фотосуреті, сот үкімінде көрсетілген сауалнама деректері сотталғаннан жауап алу кезінде алынған мәліметтермен, жеке басын куәландыратын құжаттармен сәйкес келмеген кезде арнайы есепке алу қызметінің қызметкері кезекшімен бірлесіп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акт жасайды және оны шара қолдану үшін үкім шығарған сотқа жібереді.</w:t>
      </w:r>
    </w:p>
    <w:bookmarkEnd w:id="13"/>
    <w:bookmarkStart w:name="z61" w:id="14"/>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деректерді тексергеннен кейін АҚО немесе ТИ қызметкерлері арнайы жабдықталған үй-жайда сотталғандарды толық тінтуден, ал оларға тиесілі заттарды тексеруден өткізеді.</w:t>
      </w:r>
    </w:p>
    <w:bookmarkEnd w:id="14"/>
    <w:p>
      <w:pPr>
        <w:spacing w:after="0"/>
        <w:ind w:left="0"/>
        <w:jc w:val="both"/>
      </w:pPr>
      <w:r>
        <w:rPr>
          <w:rFonts w:ascii="Times New Roman"/>
          <w:b w:val="false"/>
          <w:i w:val="false"/>
          <w:color w:val="000000"/>
          <w:sz w:val="28"/>
        </w:rPr>
        <w:t xml:space="preserve">
      Толық тінту және заттарды тексеру алдында сотталғандарға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сотталғандарға өзімен бірге алып жүруге, сауқаттардан, сәлемдемелерден, бандерольдерден алуға және АҚО немесе ТИ дүкендерінен сатып алуға рұқсат етілетін заттар мен бұйымдар тізбесінде (бұдан әрі-Тізбе) көзделмеген заттарды өз еркімен тапсыру ұсынылады. Тыйым салынған заттарды дереу өз еркімен тапсырған кезде сотталғандарға тәртіптік жазалау шаралары қолданылмайды.</w:t>
      </w:r>
    </w:p>
    <w:bookmarkStart w:name="z62" w:id="15"/>
    <w:p>
      <w:pPr>
        <w:spacing w:after="0"/>
        <w:ind w:left="0"/>
        <w:jc w:val="both"/>
      </w:pPr>
      <w:r>
        <w:rPr>
          <w:rFonts w:ascii="Times New Roman"/>
          <w:b w:val="false"/>
          <w:i w:val="false"/>
          <w:color w:val="000000"/>
          <w:sz w:val="28"/>
        </w:rPr>
        <w:t>
      7. АҚО-ға немесе ТИ-ға қабылданған адамдар келіп түскен күні, алайда бір тәуліктен кешіктірмей алғашқы медициналық куәландырудан және санитарлық өңдеуден өтеді. Медициналық куәландыру нәтижелері медициналық амбулаторлық картаға енгізіледі. Бұл ретте медицина қызметкері дене жарақаттарын және тері мен инфекциялық аурулардың белгілерін анықтау мақсатында сотталғандарды сыртқы қарап-тексеруді жүргізеді. Дене жарақаттарын анықтау фактісі туралы жоғары тұрған органға және қадағалаушы прокурорға жазбаша түрде дереу хабарланады.</w:t>
      </w:r>
    </w:p>
    <w:bookmarkEnd w:id="15"/>
    <w:p>
      <w:pPr>
        <w:spacing w:after="0"/>
        <w:ind w:left="0"/>
        <w:jc w:val="both"/>
      </w:pPr>
      <w:r>
        <w:rPr>
          <w:rFonts w:ascii="Times New Roman"/>
          <w:b w:val="false"/>
          <w:i w:val="false"/>
          <w:color w:val="000000"/>
          <w:sz w:val="28"/>
        </w:rPr>
        <w:t>
      АҚО-да немесе ТИ-да орналасқан медициналық ұйым дәрігерінің қорытындысы бойынша стационарлық жағдайда дереу медициналық көмек алуды қажет ететін адамдар айдауылмен денсаулық сақтаудың медициналық ұйымдарына жіберіледі. Қажет болған жағдайда оларға медициналық көмек көрсетіледі.</w:t>
      </w:r>
    </w:p>
    <w:p>
      <w:pPr>
        <w:spacing w:after="0"/>
        <w:ind w:left="0"/>
        <w:jc w:val="both"/>
      </w:pPr>
      <w:r>
        <w:rPr>
          <w:rFonts w:ascii="Times New Roman"/>
          <w:b w:val="false"/>
          <w:i w:val="false"/>
          <w:color w:val="000000"/>
          <w:sz w:val="28"/>
        </w:rPr>
        <w:t>
      Бұдан кейін сотталғандар карантин бөлiмшесіне орналастырылады (қамаққа сотталғандар үшін ТИ-да оқшаулау учаскелерінде), онда оларға ұзақтығы 15 тәулiкке дейiн медициналық бақылау белгіленеді. Осы кезеңде анықталған инфекциялық науқастар дереу оқшауланады, мекемеде эпидемияға қарсы кешенді іс-шаралар өткізіледі.</w:t>
      </w:r>
    </w:p>
    <w:bookmarkStart w:name="z63" w:id="16"/>
    <w:p>
      <w:pPr>
        <w:spacing w:after="0"/>
        <w:ind w:left="0"/>
        <w:jc w:val="both"/>
      </w:pPr>
      <w:r>
        <w:rPr>
          <w:rFonts w:ascii="Times New Roman"/>
          <w:b w:val="false"/>
          <w:i w:val="false"/>
          <w:color w:val="000000"/>
          <w:sz w:val="28"/>
        </w:rPr>
        <w:t>
      8. АҚО немесе ТИ психологтары жаңадан келген сотталғандардың жеке басын зерделеу, оларды жаңа жағдайларға бейімдеу жөніндегі жұмысты жүргізеді. Өзіне-өзі қол жұмсауға, өзіне қасақана қандай да бір зақым келтіруге және басқа да құқыққа қарсы іс-әрекеттерге бейім адамдар анықталады. Зерделеу нәтижелері бойынша жаңадан келген әрбір сотталғанға психологиялық портреттер жасалады, АҚО немесе ТИ тиісті қызметтеріне олармен жұмыс істеу жөніндегі ұсынымдар енгізіледі.</w:t>
      </w:r>
    </w:p>
    <w:bookmarkEnd w:id="16"/>
    <w:bookmarkStart w:name="z64" w:id="17"/>
    <w:p>
      <w:pPr>
        <w:spacing w:after="0"/>
        <w:ind w:left="0"/>
        <w:jc w:val="both"/>
      </w:pPr>
      <w:r>
        <w:rPr>
          <w:rFonts w:ascii="Times New Roman"/>
          <w:b w:val="false"/>
          <w:i w:val="false"/>
          <w:color w:val="000000"/>
          <w:sz w:val="28"/>
        </w:rPr>
        <w:t xml:space="preserve">
      9. Карантиндік үй-жайда болған уақытта сотталғандар Қазақстан Республикасының Қылмыстық-атқару кодексінің (бұдан әрі - ҚАК) 9-бабының 6-бөлігіне және осы Қағидаларға сәйкес жазаны өтеу шарттарымен, өз құқықтары және міндеттерімен қол қоя отырып танысады, жазаны өтеу тәртібін бұзғаны үшін жауаптылық туралы ескертіледі. Оларға АҚО немесе ТИ-да "Құқық қорғау қызметі туралы" Қазақстан Республикасы Заңының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62-баптарында</w:t>
      </w:r>
      <w:r>
        <w:rPr>
          <w:rFonts w:ascii="Times New Roman"/>
          <w:b w:val="false"/>
          <w:i w:val="false"/>
          <w:color w:val="000000"/>
          <w:sz w:val="28"/>
        </w:rPr>
        <w:t xml:space="preserve"> көзделген жағдайларда қадағалаудың, бақылаудың және күзеттің техникалық құралдарының қолданылуы, дене күшін, арнайы құралдар мен қаруды қолдану туралы түсіндіріледі.  </w:t>
      </w:r>
    </w:p>
    <w:bookmarkEnd w:id="17"/>
    <w:bookmarkStart w:name="z65" w:id="18"/>
    <w:p>
      <w:pPr>
        <w:spacing w:after="0"/>
        <w:ind w:left="0"/>
        <w:jc w:val="both"/>
      </w:pPr>
      <w:r>
        <w:rPr>
          <w:rFonts w:ascii="Times New Roman"/>
          <w:b w:val="false"/>
          <w:i w:val="false"/>
          <w:color w:val="000000"/>
          <w:sz w:val="28"/>
        </w:rPr>
        <w:t>
      Кейіннен мұндай ақпаратты радио арқылы, камераларға барған кезде, АҚО немесе ТИ бастығы және ол уәкілеттік берген қызметкерлер сотталғандарды жеке қабылдауда жеткізеді.</w:t>
      </w:r>
    </w:p>
    <w:bookmarkEnd w:id="18"/>
    <w:p>
      <w:pPr>
        <w:spacing w:after="0"/>
        <w:ind w:left="0"/>
        <w:jc w:val="both"/>
      </w:pPr>
      <w:r>
        <w:rPr>
          <w:rFonts w:ascii="Times New Roman"/>
          <w:b w:val="false"/>
          <w:i w:val="false"/>
          <w:color w:val="000000"/>
          <w:sz w:val="28"/>
        </w:rPr>
        <w:t>
      АҚО немесе ТИ-да ұсталатын адамдардың негізгі құқықтары мен міндеттері туралы ақпарат мемлекеттік және орыс тілдерінде әрбір камерада ілінеді.</w:t>
      </w:r>
    </w:p>
    <w:bookmarkStart w:name="z66" w:id="19"/>
    <w:p>
      <w:pPr>
        <w:spacing w:after="0"/>
        <w:ind w:left="0"/>
        <w:jc w:val="both"/>
      </w:pPr>
      <w:r>
        <w:rPr>
          <w:rFonts w:ascii="Times New Roman"/>
          <w:b w:val="false"/>
          <w:i w:val="false"/>
          <w:color w:val="000000"/>
          <w:sz w:val="28"/>
        </w:rPr>
        <w:t>
      10. Сотталғандар кереуетпен және төсек жабдықтарымен қамтамасыз етіледі, жатын орындары ауыстырылмайды және онда перде ілінбейді.</w:t>
      </w:r>
    </w:p>
    <w:bookmarkEnd w:id="19"/>
    <w:bookmarkStart w:name="z67" w:id="20"/>
    <w:p>
      <w:pPr>
        <w:spacing w:after="0"/>
        <w:ind w:left="0"/>
        <w:jc w:val="both"/>
      </w:pPr>
      <w:r>
        <w:rPr>
          <w:rFonts w:ascii="Times New Roman"/>
          <w:b w:val="false"/>
          <w:i w:val="false"/>
          <w:color w:val="000000"/>
          <w:sz w:val="28"/>
        </w:rPr>
        <w:t>
      11. Сотталғанның АҚО-ға немесе ТИ-ға келгені туралы арнайы есепке алу қызметі екі жұмыс күні ішінде туыстарының біріне не сотталғанның таңдауы бойынша заңды өкіліне, осы Қағидалармен қарастырылған АҚО-ның немесе ТИ-дің пошталық мекенжайын, Тізбені, хат алмасу, ақша аударымдарын алу және жөнелту, шығулар, кездесулер беру тәртібінің негізгі талаптарын, телефон арқылы сөйлесу құқығын көрсете отырып жазбаша хабарлама жібереді.</w:t>
      </w:r>
    </w:p>
    <w:bookmarkEnd w:id="20"/>
    <w:p>
      <w:pPr>
        <w:spacing w:after="0"/>
        <w:ind w:left="0"/>
        <w:jc w:val="both"/>
      </w:pPr>
      <w:r>
        <w:rPr>
          <w:rFonts w:ascii="Times New Roman"/>
          <w:b w:val="false"/>
          <w:i w:val="false"/>
          <w:color w:val="000000"/>
          <w:sz w:val="28"/>
        </w:rPr>
        <w:t>
      Сотталған шетел азаматтарының және қамаққа алынғанға дейін шетелде тұрақты тұрған азаматтығы жоқ адамдардың келгені туралы хабарламалар, бұдан басқа, Қазақстан Республикасындағы осы адамдардың мүдделерін білдіретін дипломатиялық өкілдіктер мен консулдық мекемелерге жіберіледі.</w:t>
      </w:r>
    </w:p>
    <w:bookmarkStart w:name="z68" w:id="21"/>
    <w:p>
      <w:pPr>
        <w:spacing w:after="0"/>
        <w:ind w:left="0"/>
        <w:jc w:val="left"/>
      </w:pPr>
      <w:r>
        <w:rPr>
          <w:rFonts w:ascii="Times New Roman"/>
          <w:b/>
          <w:i w:val="false"/>
          <w:color w:val="000000"/>
        </w:rPr>
        <w:t xml:space="preserve"> 3-тарау. Сотталғандарды тінту және жете тексеру жүргізу тәртібі</w:t>
      </w:r>
    </w:p>
    <w:bookmarkEnd w:id="21"/>
    <w:bookmarkStart w:name="z69" w:id="22"/>
    <w:p>
      <w:pPr>
        <w:spacing w:after="0"/>
        <w:ind w:left="0"/>
        <w:jc w:val="both"/>
      </w:pPr>
      <w:r>
        <w:rPr>
          <w:rFonts w:ascii="Times New Roman"/>
          <w:b w:val="false"/>
          <w:i w:val="false"/>
          <w:color w:val="000000"/>
          <w:sz w:val="28"/>
        </w:rPr>
        <w:t>
      12. Сотталғандарды жеке тінту толық тінту және толық емес тінту болып бөлінеді. Тiнтудi тінтілушімен жынысы бiр адам жүргiзедi. Сотталғандарды жеке толық тінту мынадай жағдайларда жүргізіледі:</w:t>
      </w:r>
    </w:p>
    <w:bookmarkEnd w:id="22"/>
    <w:bookmarkStart w:name="z70" w:id="23"/>
    <w:p>
      <w:pPr>
        <w:spacing w:after="0"/>
        <w:ind w:left="0"/>
        <w:jc w:val="both"/>
      </w:pPr>
      <w:r>
        <w:rPr>
          <w:rFonts w:ascii="Times New Roman"/>
          <w:b w:val="false"/>
          <w:i w:val="false"/>
          <w:color w:val="000000"/>
          <w:sz w:val="28"/>
        </w:rPr>
        <w:t>
      1) АҚО немесе ТИ келіп түскен және одан кеткен кезде;</w:t>
      </w:r>
    </w:p>
    <w:bookmarkEnd w:id="23"/>
    <w:bookmarkStart w:name="z71" w:id="24"/>
    <w:p>
      <w:pPr>
        <w:spacing w:after="0"/>
        <w:ind w:left="0"/>
        <w:jc w:val="both"/>
      </w:pPr>
      <w:r>
        <w:rPr>
          <w:rFonts w:ascii="Times New Roman"/>
          <w:b w:val="false"/>
          <w:i w:val="false"/>
          <w:color w:val="000000"/>
          <w:sz w:val="28"/>
        </w:rPr>
        <w:t>
      2) тәртіптік изоляторға (бұдан әрі - ТИЗО) қамау және одан босатылған кезде;</w:t>
      </w:r>
    </w:p>
    <w:bookmarkEnd w:id="24"/>
    <w:bookmarkStart w:name="z72" w:id="25"/>
    <w:p>
      <w:pPr>
        <w:spacing w:after="0"/>
        <w:ind w:left="0"/>
        <w:jc w:val="both"/>
      </w:pPr>
      <w:r>
        <w:rPr>
          <w:rFonts w:ascii="Times New Roman"/>
          <w:b w:val="false"/>
          <w:i w:val="false"/>
          <w:color w:val="000000"/>
          <w:sz w:val="28"/>
        </w:rPr>
        <w:t>
      3) кездесу өткізу алдында және ол аяқталғаннан кейін;</w:t>
      </w:r>
    </w:p>
    <w:bookmarkEnd w:id="25"/>
    <w:bookmarkStart w:name="z73" w:id="26"/>
    <w:p>
      <w:pPr>
        <w:spacing w:after="0"/>
        <w:ind w:left="0"/>
        <w:jc w:val="both"/>
      </w:pPr>
      <w:r>
        <w:rPr>
          <w:rFonts w:ascii="Times New Roman"/>
          <w:b w:val="false"/>
          <w:i w:val="false"/>
          <w:color w:val="000000"/>
          <w:sz w:val="28"/>
        </w:rPr>
        <w:t>
      4) ұстау режимін бұзуға жол берген, қашқан немесе басқа да қылмыс жасаған сотталған адамды ұстаған кезде жүргізіледі.</w:t>
      </w:r>
    </w:p>
    <w:bookmarkEnd w:id="26"/>
    <w:bookmarkStart w:name="z74" w:id="27"/>
    <w:p>
      <w:pPr>
        <w:spacing w:after="0"/>
        <w:ind w:left="0"/>
        <w:jc w:val="both"/>
      </w:pPr>
      <w:r>
        <w:rPr>
          <w:rFonts w:ascii="Times New Roman"/>
          <w:b w:val="false"/>
          <w:i w:val="false"/>
          <w:color w:val="000000"/>
          <w:sz w:val="28"/>
        </w:rPr>
        <w:t>
      13. Толық тінту мынадай ретпен жүргізіледі:</w:t>
      </w:r>
    </w:p>
    <w:bookmarkEnd w:id="27"/>
    <w:bookmarkStart w:name="z75" w:id="28"/>
    <w:p>
      <w:pPr>
        <w:spacing w:after="0"/>
        <w:ind w:left="0"/>
        <w:jc w:val="both"/>
      </w:pPr>
      <w:r>
        <w:rPr>
          <w:rFonts w:ascii="Times New Roman"/>
          <w:b w:val="false"/>
          <w:i w:val="false"/>
          <w:color w:val="000000"/>
          <w:sz w:val="28"/>
        </w:rPr>
        <w:t>
      1)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сотталғандарға тінту жүргізіледі. Содан соң кезекпен бас киімін, аяқ киімін және іш киіміне дейін қоса алғанда, шешу ұсынылады;</w:t>
      </w:r>
    </w:p>
    <w:bookmarkEnd w:id="28"/>
    <w:bookmarkStart w:name="z76" w:id="29"/>
    <w:p>
      <w:pPr>
        <w:spacing w:after="0"/>
        <w:ind w:left="0"/>
        <w:jc w:val="both"/>
      </w:pPr>
      <w:r>
        <w:rPr>
          <w:rFonts w:ascii="Times New Roman"/>
          <w:b w:val="false"/>
          <w:i w:val="false"/>
          <w:color w:val="000000"/>
          <w:sz w:val="28"/>
        </w:rPr>
        <w:t>
      2) қол, аяқ саусақтарының аралығы, құлақ қалқаны мен ауыз қуысы, сондай-ақ медициналық таңулар мен аяқ-қол протездері тексеріледі. Медициналық таңулар мен аяқ-қол протездері медицина қызметкерінің қатысуымен тексеріледі;</w:t>
      </w:r>
    </w:p>
    <w:bookmarkEnd w:id="29"/>
    <w:bookmarkStart w:name="z77" w:id="30"/>
    <w:p>
      <w:pPr>
        <w:spacing w:after="0"/>
        <w:ind w:left="0"/>
        <w:jc w:val="both"/>
      </w:pPr>
      <w:r>
        <w:rPr>
          <w:rFonts w:ascii="Times New Roman"/>
          <w:b w:val="false"/>
          <w:i w:val="false"/>
          <w:color w:val="000000"/>
          <w:sz w:val="28"/>
        </w:rPr>
        <w:t>
      3) сотталғанға тиесілі киімі, бас киімі, аяқ киімі және заттары тексеріледі. Киімінің жамаулары, тігісі, жағасы және астары ұстап қаралады. Қажет болған жағдайда киімнің жекелеген жерлерін бізбен тесіп қарайды және сөгеді. Аяқ киім сыртқы және ішкі жағынан қаралады және міндетті түрде бүгіліп тексеріледі;</w:t>
      </w:r>
    </w:p>
    <w:bookmarkEnd w:id="30"/>
    <w:bookmarkStart w:name="z78" w:id="31"/>
    <w:p>
      <w:pPr>
        <w:spacing w:after="0"/>
        <w:ind w:left="0"/>
        <w:jc w:val="both"/>
      </w:pPr>
      <w:r>
        <w:rPr>
          <w:rFonts w:ascii="Times New Roman"/>
          <w:b w:val="false"/>
          <w:i w:val="false"/>
          <w:color w:val="000000"/>
          <w:sz w:val="28"/>
        </w:rPr>
        <w:t>
      4) сондай-ақ ақша, есірткі заттары және басқа да АҚО-да немесе ТИ-да пайдалануға және сақтауға тыйым салынған заттар жасырылатын жамаулар, тақалар, табандар мен басқа да орындар тексеріледі.</w:t>
      </w:r>
    </w:p>
    <w:bookmarkEnd w:id="31"/>
    <w:p>
      <w:pPr>
        <w:spacing w:after="0"/>
        <w:ind w:left="0"/>
        <w:jc w:val="both"/>
      </w:pPr>
      <w:r>
        <w:rPr>
          <w:rFonts w:ascii="Times New Roman"/>
          <w:b w:val="false"/>
          <w:i w:val="false"/>
          <w:color w:val="000000"/>
          <w:sz w:val="28"/>
        </w:rPr>
        <w:t>
      Толық тінту бақылау-өткізу пунктінде (бұдан әрі – БӨП) орналасқан арнаулы немесе оған жақын жерде жабдықталған үй-жайда жүргізіледі.</w:t>
      </w:r>
    </w:p>
    <w:bookmarkStart w:name="z79" w:id="32"/>
    <w:p>
      <w:pPr>
        <w:spacing w:after="0"/>
        <w:ind w:left="0"/>
        <w:jc w:val="both"/>
      </w:pPr>
      <w:r>
        <w:rPr>
          <w:rFonts w:ascii="Times New Roman"/>
          <w:b w:val="false"/>
          <w:i w:val="false"/>
          <w:color w:val="000000"/>
          <w:sz w:val="28"/>
        </w:rPr>
        <w:t>
      14. Толық емес тінту АҚО немесе ТИ шегінде сотталғандарды камерадан шығару кезінде (медицина қызметкеріне, серуендеуге, санитариялық өңдеуге, басқа камераға ауыстыру, тінту іс-шаралары кезінде) жүргізіледі.</w:t>
      </w:r>
    </w:p>
    <w:bookmarkEnd w:id="32"/>
    <w:bookmarkStart w:name="z80" w:id="33"/>
    <w:p>
      <w:pPr>
        <w:spacing w:after="0"/>
        <w:ind w:left="0"/>
        <w:jc w:val="both"/>
      </w:pPr>
      <w:r>
        <w:rPr>
          <w:rFonts w:ascii="Times New Roman"/>
          <w:b w:val="false"/>
          <w:i w:val="false"/>
          <w:color w:val="000000"/>
          <w:sz w:val="28"/>
        </w:rPr>
        <w:t>
      15. Толық емес тінту кезінде киімдер мұқият ұстап қаралады. Бұдан соң қалтасы, бас киімі мен аяқ киімі тексеріледі. Тінтілетін адамның мінез-құлқы күдікті болған кезде толық тінту жүргізіледі.</w:t>
      </w:r>
    </w:p>
    <w:bookmarkEnd w:id="33"/>
    <w:bookmarkStart w:name="z81" w:id="34"/>
    <w:p>
      <w:pPr>
        <w:spacing w:after="0"/>
        <w:ind w:left="0"/>
        <w:jc w:val="both"/>
      </w:pPr>
      <w:r>
        <w:rPr>
          <w:rFonts w:ascii="Times New Roman"/>
          <w:b w:val="false"/>
          <w:i w:val="false"/>
          <w:color w:val="000000"/>
          <w:sz w:val="28"/>
        </w:rPr>
        <w:t xml:space="preserve">
      16. Тінту кезінде сотталғанға қолдарын жоғары көтеріп, аяғын иығының тұсына қою ұсынылады. </w:t>
      </w:r>
    </w:p>
    <w:bookmarkEnd w:id="34"/>
    <w:p>
      <w:pPr>
        <w:spacing w:after="0"/>
        <w:ind w:left="0"/>
        <w:jc w:val="both"/>
      </w:pPr>
      <w:r>
        <w:rPr>
          <w:rFonts w:ascii="Times New Roman"/>
          <w:b w:val="false"/>
          <w:i w:val="false"/>
          <w:color w:val="000000"/>
          <w:sz w:val="28"/>
        </w:rPr>
        <w:t xml:space="preserve">
      Тінту нәтижелері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қамаққа алуға сотталғанды жеке тінту хаттамасымен ресімделеді.</w:t>
      </w:r>
    </w:p>
    <w:bookmarkStart w:name="z82" w:id="35"/>
    <w:p>
      <w:pPr>
        <w:spacing w:after="0"/>
        <w:ind w:left="0"/>
        <w:jc w:val="left"/>
      </w:pPr>
      <w:r>
        <w:rPr>
          <w:rFonts w:ascii="Times New Roman"/>
          <w:b/>
          <w:i w:val="false"/>
          <w:color w:val="000000"/>
        </w:rPr>
        <w:t xml:space="preserve"> 4 тарау. Үй-жайларды тінту және тұрғын аймақтар мен өндірістік объектілердің аумақтарын тексеру</w:t>
      </w:r>
    </w:p>
    <w:bookmarkEnd w:id="35"/>
    <w:bookmarkStart w:name="z83" w:id="36"/>
    <w:p>
      <w:pPr>
        <w:spacing w:after="0"/>
        <w:ind w:left="0"/>
        <w:jc w:val="both"/>
      </w:pPr>
      <w:r>
        <w:rPr>
          <w:rFonts w:ascii="Times New Roman"/>
          <w:b w:val="false"/>
          <w:i w:val="false"/>
          <w:color w:val="000000"/>
          <w:sz w:val="28"/>
        </w:rPr>
        <w:t>
      17. АҚО немесе ТИ камераларының үй-жайларында тінту кемінде айына төрт рет тінту кестесіне сәйкес жүргізіледі. ТИЗО камераларын және АҚО немесе ТИ камераларын техникалық тексеру күн сайын жүргізіледі.</w:t>
      </w:r>
    </w:p>
    <w:bookmarkEnd w:id="36"/>
    <w:bookmarkStart w:name="z84" w:id="37"/>
    <w:p>
      <w:pPr>
        <w:spacing w:after="0"/>
        <w:ind w:left="0"/>
        <w:jc w:val="both"/>
      </w:pPr>
      <w:r>
        <w:rPr>
          <w:rFonts w:ascii="Times New Roman"/>
          <w:b w:val="false"/>
          <w:i w:val="false"/>
          <w:color w:val="000000"/>
          <w:sz w:val="28"/>
        </w:rPr>
        <w:t>
      18. АҚО немесе ТИ үй-жайлары мен камераларында тінту кезінде, жасырын жерлердің бар-жоғы мұқият тексеріледі. Терезе торларын ішкі және сыртқы жағынан бекіту беріктігі, есіктер мен құлыптардың жарамдылығы тексеріледі.</w:t>
      </w:r>
    </w:p>
    <w:bookmarkEnd w:id="37"/>
    <w:bookmarkStart w:name="z85" w:id="38"/>
    <w:p>
      <w:pPr>
        <w:spacing w:after="0"/>
        <w:ind w:left="0"/>
        <w:jc w:val="both"/>
      </w:pPr>
      <w:r>
        <w:rPr>
          <w:rFonts w:ascii="Times New Roman"/>
          <w:b w:val="false"/>
          <w:i w:val="false"/>
          <w:color w:val="000000"/>
          <w:sz w:val="28"/>
        </w:rPr>
        <w:t>
      19. Сотталғандарды уақытша және қысқа мерзімді өндіріс объектілеріне кіргізер алдында АҚО немесе ТИ әкімшілігінің бақылаушысы, өкілі объектіні тексеруі тиіс.</w:t>
      </w:r>
    </w:p>
    <w:bookmarkEnd w:id="38"/>
    <w:p>
      <w:pPr>
        <w:spacing w:after="0"/>
        <w:ind w:left="0"/>
        <w:jc w:val="both"/>
      </w:pPr>
      <w:r>
        <w:rPr>
          <w:rFonts w:ascii="Times New Roman"/>
          <w:b w:val="false"/>
          <w:i w:val="false"/>
          <w:color w:val="000000"/>
          <w:sz w:val="28"/>
        </w:rPr>
        <w:t>
      Камераларды және онда ұсталынатын адамдарға техникалық тексеру және жоспарлы тінтулерді кезекші ауысым мен режим бөлімі қызметкерлері жүргізеді.</w:t>
      </w:r>
    </w:p>
    <w:p>
      <w:pPr>
        <w:spacing w:after="0"/>
        <w:ind w:left="0"/>
        <w:jc w:val="both"/>
      </w:pPr>
      <w:r>
        <w:rPr>
          <w:rFonts w:ascii="Times New Roman"/>
          <w:b w:val="false"/>
          <w:i w:val="false"/>
          <w:color w:val="000000"/>
          <w:sz w:val="28"/>
        </w:rPr>
        <w:t>
      Әрбір камераны техникалық қарап-тексеру онда сотталғандар болмаған кезеңде күн сайын жүргізіледі, ол үшін оларды серуендеуге, санитариялық өңдеуге шығару уақыты пайдаланылады.</w:t>
      </w:r>
    </w:p>
    <w:bookmarkStart w:name="z86" w:id="39"/>
    <w:p>
      <w:pPr>
        <w:spacing w:after="0"/>
        <w:ind w:left="0"/>
        <w:jc w:val="both"/>
      </w:pPr>
      <w:r>
        <w:rPr>
          <w:rFonts w:ascii="Times New Roman"/>
          <w:b w:val="false"/>
          <w:i w:val="false"/>
          <w:color w:val="000000"/>
          <w:sz w:val="28"/>
        </w:rPr>
        <w:t>
      20. Сотталғандардан, сондай-ақ АҚО немесе ТИ аумағынан табылған, кімге тиесілі екенін анықтау мүмкін болмаған ақшаны, бағалы қағаздарды және өзге де құндылықтарды АҚО немесе ТИ қызметкері алып қояды, бұл туралы еркін нысанда акт жасала отырып, олардың тиістілігін анықтау бойынша кейіннен тексеру жүргізіледі. Тиістілігі анықталмаған заттар, АҚО немесе ТИ құжаттары негізінде, сот қаулысы бойынша мемлекет кірісіне айналдыруға жатады.</w:t>
      </w:r>
    </w:p>
    <w:bookmarkEnd w:id="39"/>
    <w:p>
      <w:pPr>
        <w:spacing w:after="0"/>
        <w:ind w:left="0"/>
        <w:jc w:val="both"/>
      </w:pPr>
      <w:r>
        <w:rPr>
          <w:rFonts w:ascii="Times New Roman"/>
          <w:b w:val="false"/>
          <w:i w:val="false"/>
          <w:color w:val="000000"/>
          <w:sz w:val="28"/>
        </w:rPr>
        <w:t xml:space="preserve">
      Сотталғандардан алынған, сондай-ақ АҚО немесе ТИ аумағында және осы Қағидаларда көзделмеген режимдік талаптар белгіленген оған іргелес аумақтарда табылған заттар, құжаттар, заттектер, бұйымдар, тамақ өнімдері мекеме әкімшілігінің комиссиялық шешімі бойынша туыстарына немесе сотталғандардың заттарын сақтауға арналған қоймаға (белгілі бір сақтауды талап ететін тамақ өнімдерінен басқа) уақытша сақтауға беріледі не АҚО немесе ТИ бастығының қаулысы бойынша жойылады, бұл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акт жасалады.  </w:t>
      </w:r>
    </w:p>
    <w:p>
      <w:pPr>
        <w:spacing w:after="0"/>
        <w:ind w:left="0"/>
        <w:jc w:val="both"/>
      </w:pPr>
      <w:r>
        <w:rPr>
          <w:rFonts w:ascii="Times New Roman"/>
          <w:b w:val="false"/>
          <w:i w:val="false"/>
          <w:color w:val="000000"/>
          <w:sz w:val="28"/>
        </w:rPr>
        <w:t xml:space="preserve">
      Алынған ақша мен бағалы заттар оларды алған лауазымды адамның актісі немесе баянаты бойынша бір тәуліктен кешіктірмей (демалыс және мереке күндерін қоспағанда) кезекші АҚО немесе ТИ басшылығы тексеру туралы материал жинауды жүзеге асыру тапсырылған қызметкерге осы Қағидаларға </w:t>
      </w:r>
      <w:r>
        <w:rPr>
          <w:rFonts w:ascii="Times New Roman"/>
          <w:b w:val="false"/>
          <w:i w:val="false"/>
          <w:color w:val="000000"/>
          <w:sz w:val="28"/>
        </w:rPr>
        <w:t>5-қосымшаның</w:t>
      </w:r>
      <w:r>
        <w:rPr>
          <w:rFonts w:ascii="Times New Roman"/>
          <w:b w:val="false"/>
          <w:i w:val="false"/>
          <w:color w:val="000000"/>
          <w:sz w:val="28"/>
        </w:rPr>
        <w:t xml:space="preserve"> нысанына сәйкес сотталған адамдардан алынған ақша мен құндылықтарды есепке алу журналына қол қойғызып береді.</w:t>
      </w:r>
    </w:p>
    <w:bookmarkStart w:name="z87" w:id="40"/>
    <w:p>
      <w:pPr>
        <w:spacing w:after="0"/>
        <w:ind w:left="0"/>
        <w:jc w:val="both"/>
      </w:pPr>
      <w:r>
        <w:rPr>
          <w:rFonts w:ascii="Times New Roman"/>
          <w:b w:val="false"/>
          <w:i w:val="false"/>
          <w:color w:val="000000"/>
          <w:sz w:val="28"/>
        </w:rPr>
        <w:t>
      21. Сотталғандардың сақтауға рұқсат етілген, бірақ тізбеде белгіленген нормадан асатын мөлшердегі заттары мен бұйымдары да алынады.</w:t>
      </w:r>
    </w:p>
    <w:bookmarkEnd w:id="40"/>
    <w:p>
      <w:pPr>
        <w:spacing w:after="0"/>
        <w:ind w:left="0"/>
        <w:jc w:val="both"/>
      </w:pPr>
      <w:r>
        <w:rPr>
          <w:rFonts w:ascii="Times New Roman"/>
          <w:b w:val="false"/>
          <w:i w:val="false"/>
          <w:color w:val="000000"/>
          <w:sz w:val="28"/>
        </w:rPr>
        <w:t>
      Бұл жағдайда заттар сақтау үшін қоймаға тапсырылады, ал сотталғандардың қолына олардың саны мен атауы көрсетіле отырып, заттарды сақтауға қабылдағаны туралы түбіртек беріледі.</w:t>
      </w:r>
    </w:p>
    <w:bookmarkStart w:name="z88" w:id="41"/>
    <w:p>
      <w:pPr>
        <w:spacing w:after="0"/>
        <w:ind w:left="0"/>
        <w:jc w:val="left"/>
      </w:pPr>
      <w:r>
        <w:rPr>
          <w:rFonts w:ascii="Times New Roman"/>
          <w:b/>
          <w:i w:val="false"/>
          <w:color w:val="000000"/>
        </w:rPr>
        <w:t xml:space="preserve"> 5-тарау. Қамаққа алуға сотталғандар мен АҚО немесе ТИ персоналының өзара қарым-қатынасы</w:t>
      </w:r>
    </w:p>
    <w:bookmarkEnd w:id="41"/>
    <w:bookmarkStart w:name="z89" w:id="42"/>
    <w:p>
      <w:pPr>
        <w:spacing w:after="0"/>
        <w:ind w:left="0"/>
        <w:jc w:val="both"/>
      </w:pPr>
      <w:r>
        <w:rPr>
          <w:rFonts w:ascii="Times New Roman"/>
          <w:b w:val="false"/>
          <w:i w:val="false"/>
          <w:color w:val="000000"/>
          <w:sz w:val="28"/>
        </w:rPr>
        <w:t>
      22. АҚО немесе ТИ қызметкерлерімен және мекемеге баратын басқа лауазымды адамдармен кездесу кезінде сотталғандар орындарынан тұрады және олармен амандасады.</w:t>
      </w:r>
    </w:p>
    <w:bookmarkEnd w:id="42"/>
    <w:bookmarkStart w:name="z90" w:id="43"/>
    <w:p>
      <w:pPr>
        <w:spacing w:after="0"/>
        <w:ind w:left="0"/>
        <w:jc w:val="both"/>
      </w:pPr>
      <w:r>
        <w:rPr>
          <w:rFonts w:ascii="Times New Roman"/>
          <w:b w:val="false"/>
          <w:i w:val="false"/>
          <w:color w:val="000000"/>
          <w:sz w:val="28"/>
        </w:rPr>
        <w:t>
      23. Сотталғандар АҚО немесе ТИ қызметкерлерiмен "Сiз" деп сөйлеседі, оларды атағы, сондай-ақ аты және әкесінің аты бойынша атайды.</w:t>
      </w:r>
    </w:p>
    <w:bookmarkEnd w:id="43"/>
    <w:bookmarkStart w:name="z91" w:id="44"/>
    <w:p>
      <w:pPr>
        <w:spacing w:after="0"/>
        <w:ind w:left="0"/>
        <w:jc w:val="both"/>
      </w:pPr>
      <w:r>
        <w:rPr>
          <w:rFonts w:ascii="Times New Roman"/>
          <w:b w:val="false"/>
          <w:i w:val="false"/>
          <w:color w:val="000000"/>
          <w:sz w:val="28"/>
        </w:rPr>
        <w:t>
      24. АҚО немесе ТИ қызметкерлері сотталғандарға "Сiз" деп сөйлейді және оларды сотталған (сотталған азаматша) деп, одан әрi тегi бойынша атайды.</w:t>
      </w:r>
    </w:p>
    <w:bookmarkEnd w:id="44"/>
    <w:bookmarkStart w:name="z92" w:id="45"/>
    <w:p>
      <w:pPr>
        <w:spacing w:after="0"/>
        <w:ind w:left="0"/>
        <w:jc w:val="both"/>
      </w:pPr>
      <w:r>
        <w:rPr>
          <w:rFonts w:ascii="Times New Roman"/>
          <w:b w:val="false"/>
          <w:i w:val="false"/>
          <w:color w:val="000000"/>
          <w:sz w:val="28"/>
        </w:rPr>
        <w:t>
      25. Мекеме қызметкерлеріне сотталғандармен және олардың туыстарымен қызмет мүддесіне қатысты емес қандай да бір қатынасқа түсуіне, сондай-ақ олардың қылмыстық-атқару заңнамасы мен осы Қағидаларда регламенттелмеген қызметтерді пайдалануына жол берілмейді.</w:t>
      </w:r>
    </w:p>
    <w:bookmarkEnd w:id="45"/>
    <w:bookmarkStart w:name="z93" w:id="46"/>
    <w:p>
      <w:pPr>
        <w:spacing w:after="0"/>
        <w:ind w:left="0"/>
        <w:jc w:val="left"/>
      </w:pPr>
      <w:r>
        <w:rPr>
          <w:rFonts w:ascii="Times New Roman"/>
          <w:b/>
          <w:i w:val="false"/>
          <w:color w:val="000000"/>
        </w:rPr>
        <w:t xml:space="preserve"> 6-тарау. Күн тәртібі</w:t>
      </w:r>
    </w:p>
    <w:bookmarkEnd w:id="46"/>
    <w:bookmarkStart w:name="z94" w:id="47"/>
    <w:p>
      <w:pPr>
        <w:spacing w:after="0"/>
        <w:ind w:left="0"/>
        <w:jc w:val="both"/>
      </w:pPr>
      <w:r>
        <w:rPr>
          <w:rFonts w:ascii="Times New Roman"/>
          <w:b w:val="false"/>
          <w:i w:val="false"/>
          <w:color w:val="000000"/>
          <w:sz w:val="28"/>
        </w:rPr>
        <w:t>
      26. Әрбір АҚО немесе ТИ-да АҚО немесе ТИ бастығы бекіткен қатаң регламенттелген күн тәртібі (тергеу изоляторларында-күзетпен ұсталатын адамдардан бөлек) сотталғандардың сол немесе өзге құрамымен жұмыс істеу ерекшеліктерін, жыл уақытын, жергілікті жағдайларды және басқа да нақты мән-жайларды ескере отырып ұйымдастырылады.</w:t>
      </w:r>
    </w:p>
    <w:bookmarkEnd w:id="47"/>
    <w:bookmarkStart w:name="z95" w:id="48"/>
    <w:p>
      <w:pPr>
        <w:spacing w:after="0"/>
        <w:ind w:left="0"/>
        <w:jc w:val="both"/>
      </w:pPr>
      <w:r>
        <w:rPr>
          <w:rFonts w:ascii="Times New Roman"/>
          <w:b w:val="false"/>
          <w:i w:val="false"/>
          <w:color w:val="000000"/>
          <w:sz w:val="28"/>
        </w:rPr>
        <w:t>
      27. Күн тәртібіне ұйқыдан тұру уақыты, тексеру, ұйқыға жату, дәретхана, дене жаттығуы, тамақтану, сейілдеу, тәрбие-алдын алу іс-шараларын өткізуі, кездесу бөлмелерінің, дүкеннің, АҚО-да немесе ТИ-да орналасқан медициналық ұйымның жұмыстары, телефонмен сөйлесу кіреді. Күн тәртібінде сотталғандардың үздіксіз сегіз сағаттық ұйқысы мен оларға жеке уақыттың берілуі көзделеді. Сотталғандардың аптасына кемінде бір рет жуынуы қарастырылады. Жуыну күні мен уақыты камера бойынша кестемен бекітіледі.</w:t>
      </w:r>
    </w:p>
    <w:bookmarkEnd w:id="48"/>
    <w:bookmarkStart w:name="z96" w:id="49"/>
    <w:p>
      <w:pPr>
        <w:spacing w:after="0"/>
        <w:ind w:left="0"/>
        <w:jc w:val="both"/>
      </w:pPr>
      <w:r>
        <w:rPr>
          <w:rFonts w:ascii="Times New Roman"/>
          <w:b w:val="false"/>
          <w:i w:val="false"/>
          <w:color w:val="000000"/>
          <w:sz w:val="28"/>
        </w:rPr>
        <w:t xml:space="preserve">
      28.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сотталғандардың үлгілік күн тәртібіне қарай әзірленген күн тәртібі стенд түрінде ресімделеді және көрінетін жерге (камераларда, карантин бөлімшелерінде) орнатылады не ілінеді және персонал мен сотталғандардың назарына жеткізіледі.</w:t>
      </w:r>
    </w:p>
    <w:bookmarkEnd w:id="49"/>
    <w:bookmarkStart w:name="z97" w:id="50"/>
    <w:p>
      <w:pPr>
        <w:spacing w:after="0"/>
        <w:ind w:left="0"/>
        <w:jc w:val="left"/>
      </w:pPr>
      <w:r>
        <w:rPr>
          <w:rFonts w:ascii="Times New Roman"/>
          <w:b/>
          <w:i w:val="false"/>
          <w:color w:val="000000"/>
        </w:rPr>
        <w:t xml:space="preserve"> 7-тарау. Тамақтану</w:t>
      </w:r>
    </w:p>
    <w:bookmarkEnd w:id="50"/>
    <w:bookmarkStart w:name="z98" w:id="51"/>
    <w:p>
      <w:pPr>
        <w:spacing w:after="0"/>
        <w:ind w:left="0"/>
        <w:jc w:val="both"/>
      </w:pPr>
      <w:r>
        <w:rPr>
          <w:rFonts w:ascii="Times New Roman"/>
          <w:b w:val="false"/>
          <w:i w:val="false"/>
          <w:color w:val="000000"/>
          <w:sz w:val="28"/>
        </w:rPr>
        <w:t>
      29. Сотталғандар үш рет ыстық тамақпен қамтамасыз етіледі. Сотталғандар камераларда тамақ ішеді. Сотталғандарға тамақ дайындауды және таратуды АҚО немесе ТИ асханасының қызметкерлері АҚО немесе ТИ қызметкерлерінің бақылауымен күн тәртібінде белгіленген сағаттарда камера бойынша, есіктің желкөзі арқылы жүзеге асырады.</w:t>
      </w:r>
    </w:p>
    <w:bookmarkEnd w:id="51"/>
    <w:bookmarkStart w:name="z99" w:id="52"/>
    <w:p>
      <w:pPr>
        <w:spacing w:after="0"/>
        <w:ind w:left="0"/>
        <w:jc w:val="both"/>
      </w:pPr>
      <w:r>
        <w:rPr>
          <w:rFonts w:ascii="Times New Roman"/>
          <w:b w:val="false"/>
          <w:i w:val="false"/>
          <w:color w:val="000000"/>
          <w:sz w:val="28"/>
        </w:rPr>
        <w:t xml:space="preserve">
      30. Тағамдық қасиеттері мен құнарлылығы бойынша тамақ "Қылмыстық-атқару жүйесі мекемелерінде ұсталатын күдіктілерді, айыпталушыларды және сотталғандарды тамақтандыру және материалдық-тұрмыстық қамтамасыз етудің заттай нормаларын бекіту туралы" Қазақстан Республикасы Ішкі істер министрінің 2023 жылғы 5 маусымдағы № 448 </w:t>
      </w:r>
      <w:r>
        <w:rPr>
          <w:rFonts w:ascii="Times New Roman"/>
          <w:b w:val="false"/>
          <w:i w:val="false"/>
          <w:color w:val="000000"/>
          <w:sz w:val="28"/>
        </w:rPr>
        <w:t>бұйрығына</w:t>
      </w:r>
      <w:r>
        <w:rPr>
          <w:rFonts w:ascii="Times New Roman"/>
          <w:b w:val="false"/>
          <w:i w:val="false"/>
          <w:color w:val="000000"/>
          <w:sz w:val="28"/>
        </w:rPr>
        <w:t xml:space="preserve"> (бұдан әрі - заттай нормалар) сәйкес келуге тиіс, санитариялық-эпидемиологиялық талаптар ескеріле отырып дайындалады және беріледі.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Ішкі істер министрінің 01.11.2023 </w:t>
      </w:r>
      <w:r>
        <w:rPr>
          <w:rFonts w:ascii="Times New Roman"/>
          <w:b w:val="false"/>
          <w:i w:val="false"/>
          <w:color w:val="ff0000"/>
          <w:sz w:val="28"/>
        </w:rPr>
        <w:t>№ 790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53"/>
    <w:p>
      <w:pPr>
        <w:spacing w:after="0"/>
        <w:ind w:left="0"/>
        <w:jc w:val="left"/>
      </w:pPr>
      <w:r>
        <w:rPr>
          <w:rFonts w:ascii="Times New Roman"/>
          <w:b/>
          <w:i w:val="false"/>
          <w:color w:val="000000"/>
        </w:rPr>
        <w:t xml:space="preserve"> 8-тарау. Сотталғандардың АҚО және ТИ шегінде қозғалу тәртібі</w:t>
      </w:r>
    </w:p>
    <w:bookmarkEnd w:id="53"/>
    <w:bookmarkStart w:name="z101" w:id="54"/>
    <w:p>
      <w:pPr>
        <w:spacing w:after="0"/>
        <w:ind w:left="0"/>
        <w:jc w:val="both"/>
      </w:pPr>
      <w:r>
        <w:rPr>
          <w:rFonts w:ascii="Times New Roman"/>
          <w:b w:val="false"/>
          <w:i w:val="false"/>
          <w:color w:val="000000"/>
          <w:sz w:val="28"/>
        </w:rPr>
        <w:t>
      31. Сотталғандардың АҚО немесе ТИ аумағы бойынша жүріп-тұруы АҚО немесе ТИ қызметкерлерінің айдауылымен ғана жүзеге асырылады.</w:t>
      </w:r>
    </w:p>
    <w:bookmarkEnd w:id="54"/>
    <w:bookmarkStart w:name="z102" w:id="55"/>
    <w:p>
      <w:pPr>
        <w:spacing w:after="0"/>
        <w:ind w:left="0"/>
        <w:jc w:val="both"/>
      </w:pPr>
      <w:r>
        <w:rPr>
          <w:rFonts w:ascii="Times New Roman"/>
          <w:b w:val="false"/>
          <w:i w:val="false"/>
          <w:color w:val="000000"/>
          <w:sz w:val="28"/>
        </w:rPr>
        <w:t>
      32. Сотталғандар айдауылмен немесе АҚО немесе ТИ қызметкерлерінің еріп жүруімен қозғалуы кезінде сотталғандар қолын артқа, арқасына ұстап жүреді. Айдауылдау уақытында тоқтаған кезде АҚО немесе ТИ қызметкерінің талап етуі бойынша тоқтайды және қабырғаға қарай бұрылып тұрады.</w:t>
      </w:r>
    </w:p>
    <w:bookmarkEnd w:id="55"/>
    <w:bookmarkStart w:name="z103" w:id="56"/>
    <w:p>
      <w:pPr>
        <w:spacing w:after="0"/>
        <w:ind w:left="0"/>
        <w:jc w:val="left"/>
      </w:pPr>
      <w:r>
        <w:rPr>
          <w:rFonts w:ascii="Times New Roman"/>
          <w:b/>
          <w:i w:val="false"/>
          <w:color w:val="000000"/>
        </w:rPr>
        <w:t xml:space="preserve"> 9-тарау. Сотталғандардың мінез-құлық қағидалары</w:t>
      </w:r>
    </w:p>
    <w:bookmarkEnd w:id="56"/>
    <w:bookmarkStart w:name="z104" w:id="57"/>
    <w:p>
      <w:pPr>
        <w:spacing w:after="0"/>
        <w:ind w:left="0"/>
        <w:jc w:val="both"/>
      </w:pPr>
      <w:r>
        <w:rPr>
          <w:rFonts w:ascii="Times New Roman"/>
          <w:b w:val="false"/>
          <w:i w:val="false"/>
          <w:color w:val="000000"/>
          <w:sz w:val="28"/>
        </w:rPr>
        <w:t>
      33. АҚО-да немесе ТИ-да ұсталатын сотталғандар:</w:t>
      </w:r>
    </w:p>
    <w:bookmarkEnd w:id="57"/>
    <w:p>
      <w:pPr>
        <w:spacing w:after="0"/>
        <w:ind w:left="0"/>
        <w:jc w:val="both"/>
      </w:pPr>
      <w:r>
        <w:rPr>
          <w:rFonts w:ascii="Times New Roman"/>
          <w:b w:val="false"/>
          <w:i w:val="false"/>
          <w:color w:val="000000"/>
          <w:sz w:val="28"/>
        </w:rPr>
        <w:t>
      1) осы Қағидалармен белгіленген ұстау тәртібін сақтайды;</w:t>
      </w:r>
    </w:p>
    <w:p>
      <w:pPr>
        <w:spacing w:after="0"/>
        <w:ind w:left="0"/>
        <w:jc w:val="both"/>
      </w:pPr>
      <w:r>
        <w:rPr>
          <w:rFonts w:ascii="Times New Roman"/>
          <w:b w:val="false"/>
          <w:i w:val="false"/>
          <w:color w:val="000000"/>
          <w:sz w:val="28"/>
        </w:rPr>
        <w:t>
      2) АҚО немесе ТИ әкімшілігінің заңды талаптарын орындайды;</w:t>
      </w:r>
    </w:p>
    <w:p>
      <w:pPr>
        <w:spacing w:after="0"/>
        <w:ind w:left="0"/>
        <w:jc w:val="both"/>
      </w:pPr>
      <w:r>
        <w:rPr>
          <w:rFonts w:ascii="Times New Roman"/>
          <w:b w:val="false"/>
          <w:i w:val="false"/>
          <w:color w:val="000000"/>
          <w:sz w:val="28"/>
        </w:rPr>
        <w:t>
      3) тәртіп пен гигиенаны сақтайды,</w:t>
      </w:r>
    </w:p>
    <w:p>
      <w:pPr>
        <w:spacing w:after="0"/>
        <w:ind w:left="0"/>
        <w:jc w:val="both"/>
      </w:pPr>
      <w:r>
        <w:rPr>
          <w:rFonts w:ascii="Times New Roman"/>
          <w:b w:val="false"/>
          <w:i w:val="false"/>
          <w:color w:val="000000"/>
          <w:sz w:val="28"/>
        </w:rPr>
        <w:t>
      4) күнделікті сейілдеуге шығады (сейілдеуден босатуды медицина қызметкерінің қорытындысы бойынша АҚО немесе ТИ бастығы жүзеге асырады);</w:t>
      </w:r>
    </w:p>
    <w:p>
      <w:pPr>
        <w:spacing w:after="0"/>
        <w:ind w:left="0"/>
        <w:jc w:val="both"/>
      </w:pPr>
      <w:r>
        <w:rPr>
          <w:rFonts w:ascii="Times New Roman"/>
          <w:b w:val="false"/>
          <w:i w:val="false"/>
          <w:color w:val="000000"/>
          <w:sz w:val="28"/>
        </w:rPr>
        <w:t>
      5) өрт қауіпсіздігі және еңбек қауіпсіздігі талаптарын сақтайды;</w:t>
      </w:r>
    </w:p>
    <w:p>
      <w:pPr>
        <w:spacing w:after="0"/>
        <w:ind w:left="0"/>
        <w:jc w:val="both"/>
      </w:pPr>
      <w:r>
        <w:rPr>
          <w:rFonts w:ascii="Times New Roman"/>
          <w:b w:val="false"/>
          <w:i w:val="false"/>
          <w:color w:val="000000"/>
          <w:sz w:val="28"/>
        </w:rPr>
        <w:t>
      6) АҚО немесе ТИ мүлкіне ұқыпты қарайды;</w:t>
      </w:r>
    </w:p>
    <w:p>
      <w:pPr>
        <w:spacing w:after="0"/>
        <w:ind w:left="0"/>
        <w:jc w:val="both"/>
      </w:pPr>
      <w:r>
        <w:rPr>
          <w:rFonts w:ascii="Times New Roman"/>
          <w:b w:val="false"/>
          <w:i w:val="false"/>
          <w:color w:val="000000"/>
          <w:sz w:val="28"/>
        </w:rPr>
        <w:t>
      7) кезектілік тәртібімен камералар мен басқа да үй-жайларды жинауды жүргізеді;</w:t>
      </w:r>
    </w:p>
    <w:p>
      <w:pPr>
        <w:spacing w:after="0"/>
        <w:ind w:left="0"/>
        <w:jc w:val="both"/>
      </w:pPr>
      <w:r>
        <w:rPr>
          <w:rFonts w:ascii="Times New Roman"/>
          <w:b w:val="false"/>
          <w:i w:val="false"/>
          <w:color w:val="000000"/>
          <w:sz w:val="28"/>
        </w:rPr>
        <w:t>
      8) АҚО немесе ТИ қызметкерлерінің, сотталғандардың, сондай-ақ өзге де адамдардың қадір-қасиетін қорлайтын іс-әрекеттер жасамайды;</w:t>
      </w:r>
    </w:p>
    <w:p>
      <w:pPr>
        <w:spacing w:after="0"/>
        <w:ind w:left="0"/>
        <w:jc w:val="both"/>
      </w:pPr>
      <w:r>
        <w:rPr>
          <w:rFonts w:ascii="Times New Roman"/>
          <w:b w:val="false"/>
          <w:i w:val="false"/>
          <w:color w:val="000000"/>
          <w:sz w:val="28"/>
        </w:rPr>
        <w:t xml:space="preserve">
      9) Күзетпен ұстау тәртібін қамтамасыз ететін АҚО немесе ТИ қызметкерлеріне, сондай-ақ жоғары тұрған және қадағалау органдарының қызметкерлеріне олардың қызметтік міндеттерін орындауына кедергі келтірмейді; </w:t>
      </w:r>
    </w:p>
    <w:p>
      <w:pPr>
        <w:spacing w:after="0"/>
        <w:ind w:left="0"/>
        <w:jc w:val="both"/>
      </w:pPr>
      <w:r>
        <w:rPr>
          <w:rFonts w:ascii="Times New Roman"/>
          <w:b w:val="false"/>
          <w:i w:val="false"/>
          <w:color w:val="000000"/>
          <w:sz w:val="28"/>
        </w:rPr>
        <w:t>
      10) осы Қағидаларда көзделген белгіленген күн тәртібін сақтайды;</w:t>
      </w:r>
    </w:p>
    <w:p>
      <w:pPr>
        <w:spacing w:after="0"/>
        <w:ind w:left="0"/>
        <w:jc w:val="both"/>
      </w:pPr>
      <w:r>
        <w:rPr>
          <w:rFonts w:ascii="Times New Roman"/>
          <w:b w:val="false"/>
          <w:i w:val="false"/>
          <w:color w:val="000000"/>
          <w:sz w:val="28"/>
        </w:rPr>
        <w:t>
      11) АҚО немесе ТИ қызметкерлері камераға кірген кезде олардың командасы бойынша орындарынан тұрады және көрсетілген орынға сапқа тұрады;</w:t>
      </w:r>
    </w:p>
    <w:p>
      <w:pPr>
        <w:spacing w:after="0"/>
        <w:ind w:left="0"/>
        <w:jc w:val="both"/>
      </w:pPr>
      <w:r>
        <w:rPr>
          <w:rFonts w:ascii="Times New Roman"/>
          <w:b w:val="false"/>
          <w:i w:val="false"/>
          <w:color w:val="000000"/>
          <w:sz w:val="28"/>
        </w:rPr>
        <w:t>
      12) ұқыпты сыртқы келбетті сақтайды;</w:t>
      </w:r>
    </w:p>
    <w:p>
      <w:pPr>
        <w:spacing w:after="0"/>
        <w:ind w:left="0"/>
        <w:jc w:val="both"/>
      </w:pPr>
      <w:r>
        <w:rPr>
          <w:rFonts w:ascii="Times New Roman"/>
          <w:b w:val="false"/>
          <w:i w:val="false"/>
          <w:color w:val="000000"/>
          <w:sz w:val="28"/>
        </w:rPr>
        <w:t>
      13) АҚО немесе ТИ қызметкерлерінің талап етуі бойынша өзінің тегін, атын, әкесінің атын (ол болған жағдайда), қай бап бойынша сотталғанын, мерзімін, басталу мен аяқталу мерзімін хабарлайды;</w:t>
      </w:r>
    </w:p>
    <w:p>
      <w:pPr>
        <w:spacing w:after="0"/>
        <w:ind w:left="0"/>
        <w:jc w:val="both"/>
      </w:pPr>
      <w:r>
        <w:rPr>
          <w:rFonts w:ascii="Times New Roman"/>
          <w:b w:val="false"/>
          <w:i w:val="false"/>
          <w:color w:val="000000"/>
          <w:sz w:val="28"/>
        </w:rPr>
        <w:t>
      14) кезек тәртібімен камера бойынша кезекшілік етеді.</w:t>
      </w:r>
    </w:p>
    <w:bookmarkStart w:name="z105" w:id="58"/>
    <w:p>
      <w:pPr>
        <w:spacing w:after="0"/>
        <w:ind w:left="0"/>
        <w:jc w:val="both"/>
      </w:pPr>
      <w:r>
        <w:rPr>
          <w:rFonts w:ascii="Times New Roman"/>
          <w:b w:val="false"/>
          <w:i w:val="false"/>
          <w:color w:val="000000"/>
          <w:sz w:val="28"/>
        </w:rPr>
        <w:t>
      34. Камера бойынша кезекші (сотталған):</w:t>
      </w:r>
    </w:p>
    <w:bookmarkEnd w:id="58"/>
    <w:p>
      <w:pPr>
        <w:spacing w:after="0"/>
        <w:ind w:left="0"/>
        <w:jc w:val="both"/>
      </w:pPr>
      <w:r>
        <w:rPr>
          <w:rFonts w:ascii="Times New Roman"/>
          <w:b w:val="false"/>
          <w:i w:val="false"/>
          <w:color w:val="000000"/>
          <w:sz w:val="28"/>
        </w:rPr>
        <w:t>
      1) АҚО немесе ТИ қызметкері камераға кірген кезде камерадағы сотталғандардың саны туралы баяндайды;</w:t>
      </w:r>
    </w:p>
    <w:p>
      <w:pPr>
        <w:spacing w:after="0"/>
        <w:ind w:left="0"/>
        <w:jc w:val="both"/>
      </w:pPr>
      <w:r>
        <w:rPr>
          <w:rFonts w:ascii="Times New Roman"/>
          <w:b w:val="false"/>
          <w:i w:val="false"/>
          <w:color w:val="000000"/>
          <w:sz w:val="28"/>
        </w:rPr>
        <w:t>
      2) камералық мүкаммалдың, жабдықтың және уақытша пайдалануға берілген мүліктің (ыдыс-аяқ, төсек-орын жабдықтары, электр құралдары және т.б.) сақталуын қадағалайды;</w:t>
      </w:r>
    </w:p>
    <w:p>
      <w:pPr>
        <w:spacing w:after="0"/>
        <w:ind w:left="0"/>
        <w:jc w:val="both"/>
      </w:pPr>
      <w:r>
        <w:rPr>
          <w:rFonts w:ascii="Times New Roman"/>
          <w:b w:val="false"/>
          <w:i w:val="false"/>
          <w:color w:val="000000"/>
          <w:sz w:val="28"/>
        </w:rPr>
        <w:t>
      3) камерада ұсталатын адамдар үшін ыдыс алады және оны өткізеді;</w:t>
      </w:r>
    </w:p>
    <w:p>
      <w:pPr>
        <w:spacing w:after="0"/>
        <w:ind w:left="0"/>
        <w:jc w:val="both"/>
      </w:pPr>
      <w:r>
        <w:rPr>
          <w:rFonts w:ascii="Times New Roman"/>
          <w:b w:val="false"/>
          <w:i w:val="false"/>
          <w:color w:val="000000"/>
          <w:sz w:val="28"/>
        </w:rPr>
        <w:t>
      4) камерадағы тазалыққа қарайды;</w:t>
      </w:r>
    </w:p>
    <w:p>
      <w:pPr>
        <w:spacing w:after="0"/>
        <w:ind w:left="0"/>
        <w:jc w:val="both"/>
      </w:pPr>
      <w:r>
        <w:rPr>
          <w:rFonts w:ascii="Times New Roman"/>
          <w:b w:val="false"/>
          <w:i w:val="false"/>
          <w:color w:val="000000"/>
          <w:sz w:val="28"/>
        </w:rPr>
        <w:t>
      5) камерада еден сыпырады және жуады, камерадағы санитарлық торапты, сейілдеу аяқталған соң сейілдеу ауласын жинайды.</w:t>
      </w:r>
    </w:p>
    <w:bookmarkStart w:name="z106" w:id="59"/>
    <w:p>
      <w:pPr>
        <w:spacing w:after="0"/>
        <w:ind w:left="0"/>
        <w:jc w:val="both"/>
      </w:pPr>
      <w:r>
        <w:rPr>
          <w:rFonts w:ascii="Times New Roman"/>
          <w:b w:val="false"/>
          <w:i w:val="false"/>
          <w:color w:val="000000"/>
          <w:sz w:val="28"/>
        </w:rPr>
        <w:t>
      35. Сотталғандарға:</w:t>
      </w:r>
    </w:p>
    <w:bookmarkEnd w:id="59"/>
    <w:p>
      <w:pPr>
        <w:spacing w:after="0"/>
        <w:ind w:left="0"/>
        <w:jc w:val="both"/>
      </w:pPr>
      <w:r>
        <w:rPr>
          <w:rFonts w:ascii="Times New Roman"/>
          <w:b w:val="false"/>
          <w:i w:val="false"/>
          <w:color w:val="000000"/>
          <w:sz w:val="28"/>
        </w:rPr>
        <w:t>
      1) АҚО-ның немесе ТИ-дің күн тәртібін бұзуға;</w:t>
      </w:r>
    </w:p>
    <w:p>
      <w:pPr>
        <w:spacing w:after="0"/>
        <w:ind w:left="0"/>
        <w:jc w:val="both"/>
      </w:pPr>
      <w:r>
        <w:rPr>
          <w:rFonts w:ascii="Times New Roman"/>
          <w:b w:val="false"/>
          <w:i w:val="false"/>
          <w:color w:val="000000"/>
          <w:sz w:val="28"/>
        </w:rPr>
        <w:t>
      2) сөйлесулер жүргізуге, басқа камераларда немесе АҚО-ның өзге де үй-жайларында ұсталатын адамдарға қандай да бір заттар беруге, тықылдатуға, хат жазысуға, олармен кез келген тәсілмен байланыс орнатуға;</w:t>
      </w:r>
    </w:p>
    <w:p>
      <w:pPr>
        <w:spacing w:after="0"/>
        <w:ind w:left="0"/>
        <w:jc w:val="both"/>
      </w:pPr>
      <w:r>
        <w:rPr>
          <w:rFonts w:ascii="Times New Roman"/>
          <w:b w:val="false"/>
          <w:i w:val="false"/>
          <w:color w:val="000000"/>
          <w:sz w:val="28"/>
        </w:rPr>
        <w:t>
      3) сөйлесулер жүргізудің, қандай да бір заттарды берудің және бостандықтағы немесе бас бостандығынан айыру орындарында жазасын өтеуші адамдармен хат алмасудың белгіленген тәртібін бұзуға;</w:t>
      </w:r>
    </w:p>
    <w:p>
      <w:pPr>
        <w:spacing w:after="0"/>
        <w:ind w:left="0"/>
        <w:jc w:val="both"/>
      </w:pPr>
      <w:r>
        <w:rPr>
          <w:rFonts w:ascii="Times New Roman"/>
          <w:b w:val="false"/>
          <w:i w:val="false"/>
          <w:color w:val="000000"/>
          <w:sz w:val="28"/>
        </w:rPr>
        <w:t>
      4) әкімшіліктің рұқсатынсыз камерадан немесе басқа үй-жайлардан шығуға;</w:t>
      </w:r>
    </w:p>
    <w:p>
      <w:pPr>
        <w:spacing w:after="0"/>
        <w:ind w:left="0"/>
        <w:jc w:val="both"/>
      </w:pPr>
      <w:r>
        <w:rPr>
          <w:rFonts w:ascii="Times New Roman"/>
          <w:b w:val="false"/>
          <w:i w:val="false"/>
          <w:color w:val="000000"/>
          <w:sz w:val="28"/>
        </w:rPr>
        <w:t>
      5) күзет объектілері, не АҚО немесе ТИ аумағының шекарасы желісін бұзуға;</w:t>
      </w:r>
    </w:p>
    <w:p>
      <w:pPr>
        <w:spacing w:after="0"/>
        <w:ind w:left="0"/>
        <w:jc w:val="both"/>
      </w:pPr>
      <w:r>
        <w:rPr>
          <w:rFonts w:ascii="Times New Roman"/>
          <w:b w:val="false"/>
          <w:i w:val="false"/>
          <w:color w:val="000000"/>
          <w:sz w:val="28"/>
        </w:rPr>
        <w:t>
      6) рұқсат етілмеген заттарды сатып алуға, жасауға, қолдануға және сақтауға;</w:t>
      </w:r>
    </w:p>
    <w:p>
      <w:pPr>
        <w:spacing w:after="0"/>
        <w:ind w:left="0"/>
        <w:jc w:val="both"/>
      </w:pPr>
      <w:r>
        <w:rPr>
          <w:rFonts w:ascii="Times New Roman"/>
          <w:b w:val="false"/>
          <w:i w:val="false"/>
          <w:color w:val="000000"/>
          <w:sz w:val="28"/>
        </w:rPr>
        <w:t>
      7) карта ойнауға, сондай-ақ материалдық немесе өзге де пайда табу мақсатында, үстел ойындарын ойнауға;</w:t>
      </w:r>
    </w:p>
    <w:p>
      <w:pPr>
        <w:spacing w:after="0"/>
        <w:ind w:left="0"/>
        <w:jc w:val="both"/>
      </w:pPr>
      <w:r>
        <w:rPr>
          <w:rFonts w:ascii="Times New Roman"/>
          <w:b w:val="false"/>
          <w:i w:val="false"/>
          <w:color w:val="000000"/>
          <w:sz w:val="28"/>
        </w:rPr>
        <w:t>
      8) өзіне немесе камераластарының денесіне сурет салуға;</w:t>
      </w:r>
    </w:p>
    <w:p>
      <w:pPr>
        <w:spacing w:after="0"/>
        <w:ind w:left="0"/>
        <w:jc w:val="both"/>
      </w:pPr>
      <w:r>
        <w:rPr>
          <w:rFonts w:ascii="Times New Roman"/>
          <w:b w:val="false"/>
          <w:i w:val="false"/>
          <w:color w:val="000000"/>
          <w:sz w:val="28"/>
        </w:rPr>
        <w:t>
      9) әкімшіліктің рұқсатынсыз жатын орындарына перде ілу және жатын орндарын ауыстыруға;</w:t>
      </w:r>
    </w:p>
    <w:p>
      <w:pPr>
        <w:spacing w:after="0"/>
        <w:ind w:left="0"/>
        <w:jc w:val="both"/>
      </w:pPr>
      <w:r>
        <w:rPr>
          <w:rFonts w:ascii="Times New Roman"/>
          <w:b w:val="false"/>
          <w:i w:val="false"/>
          <w:color w:val="000000"/>
          <w:sz w:val="28"/>
        </w:rPr>
        <w:t>
      10) қолдан жасалған электр құрылғыларын пайдалануға;</w:t>
      </w:r>
    </w:p>
    <w:p>
      <w:pPr>
        <w:spacing w:after="0"/>
        <w:ind w:left="0"/>
        <w:jc w:val="both"/>
      </w:pPr>
      <w:r>
        <w:rPr>
          <w:rFonts w:ascii="Times New Roman"/>
          <w:b w:val="false"/>
          <w:i w:val="false"/>
          <w:color w:val="000000"/>
          <w:sz w:val="28"/>
        </w:rPr>
        <w:t>
      11) электр құрылғыларын әкімшіліктің рұқсатынсыз пайдалануға;</w:t>
      </w:r>
    </w:p>
    <w:p>
      <w:pPr>
        <w:spacing w:after="0"/>
        <w:ind w:left="0"/>
        <w:jc w:val="both"/>
      </w:pPr>
      <w:r>
        <w:rPr>
          <w:rFonts w:ascii="Times New Roman"/>
          <w:b w:val="false"/>
          <w:i w:val="false"/>
          <w:color w:val="000000"/>
          <w:sz w:val="28"/>
        </w:rPr>
        <w:t>
      12) камерада ашық от жағуға;</w:t>
      </w:r>
    </w:p>
    <w:p>
      <w:pPr>
        <w:spacing w:after="0"/>
        <w:ind w:left="0"/>
        <w:jc w:val="both"/>
      </w:pPr>
      <w:r>
        <w:rPr>
          <w:rFonts w:ascii="Times New Roman"/>
          <w:b w:val="false"/>
          <w:i w:val="false"/>
          <w:color w:val="000000"/>
          <w:sz w:val="28"/>
        </w:rPr>
        <w:t>
      13) тамақ дайындауға;</w:t>
      </w:r>
    </w:p>
    <w:p>
      <w:pPr>
        <w:spacing w:after="0"/>
        <w:ind w:left="0"/>
        <w:jc w:val="both"/>
      </w:pPr>
      <w:r>
        <w:rPr>
          <w:rFonts w:ascii="Times New Roman"/>
          <w:b w:val="false"/>
          <w:i w:val="false"/>
          <w:color w:val="000000"/>
          <w:sz w:val="28"/>
        </w:rPr>
        <w:t>
      14) камераларда арнайы тағайындалмаған орында және уақытта (темекі тарту орынын АҚО немесе ТИ әкімшілігі анықтайды) темекі тартуға;</w:t>
      </w:r>
    </w:p>
    <w:p>
      <w:pPr>
        <w:spacing w:after="0"/>
        <w:ind w:left="0"/>
        <w:jc w:val="both"/>
      </w:pPr>
      <w:r>
        <w:rPr>
          <w:rFonts w:ascii="Times New Roman"/>
          <w:b w:val="false"/>
          <w:i w:val="false"/>
          <w:color w:val="000000"/>
          <w:sz w:val="28"/>
        </w:rPr>
        <w:t>
      15) профилактикалық медициналық тексеруден өтуден бас тарту немесе жалтаруға;</w:t>
      </w:r>
    </w:p>
    <w:p>
      <w:pPr>
        <w:spacing w:after="0"/>
        <w:ind w:left="0"/>
        <w:jc w:val="both"/>
      </w:pPr>
      <w:r>
        <w:rPr>
          <w:rFonts w:ascii="Times New Roman"/>
          <w:b w:val="false"/>
          <w:i w:val="false"/>
          <w:color w:val="000000"/>
          <w:sz w:val="28"/>
        </w:rPr>
        <w:t>
      16) жануарлар, құстар, балықтар, жәндіктерді ұстауға;</w:t>
      </w:r>
    </w:p>
    <w:p>
      <w:pPr>
        <w:spacing w:after="0"/>
        <w:ind w:left="0"/>
        <w:jc w:val="both"/>
      </w:pPr>
      <w:r>
        <w:rPr>
          <w:rFonts w:ascii="Times New Roman"/>
          <w:b w:val="false"/>
          <w:i w:val="false"/>
          <w:color w:val="000000"/>
          <w:sz w:val="28"/>
        </w:rPr>
        <w:t>
      17) АҚО немесе ТИ әкімшілігінің рұқсатынсыз сантехниканы, жарықтандыру және басқа да аспаптарды жөндеу немесе камерадағы жарықтандыруды реттеуге;</w:t>
      </w:r>
    </w:p>
    <w:p>
      <w:pPr>
        <w:spacing w:after="0"/>
        <w:ind w:left="0"/>
        <w:jc w:val="both"/>
      </w:pPr>
      <w:r>
        <w:rPr>
          <w:rFonts w:ascii="Times New Roman"/>
          <w:b w:val="false"/>
          <w:i w:val="false"/>
          <w:color w:val="000000"/>
          <w:sz w:val="28"/>
        </w:rPr>
        <w:t>
      18) камералардағы кәріз құбырлары мен санитариялық тораптарды қасақана ластауға;</w:t>
      </w:r>
    </w:p>
    <w:p>
      <w:pPr>
        <w:spacing w:after="0"/>
        <w:ind w:left="0"/>
        <w:jc w:val="both"/>
      </w:pPr>
      <w:r>
        <w:rPr>
          <w:rFonts w:ascii="Times New Roman"/>
          <w:b w:val="false"/>
          <w:i w:val="false"/>
          <w:color w:val="000000"/>
          <w:sz w:val="28"/>
        </w:rPr>
        <w:t>
      19) камерада киім, аяқ киім және іш киімдерді жууға;</w:t>
      </w:r>
    </w:p>
    <w:p>
      <w:pPr>
        <w:spacing w:after="0"/>
        <w:ind w:left="0"/>
        <w:jc w:val="both"/>
      </w:pPr>
      <w:r>
        <w:rPr>
          <w:rFonts w:ascii="Times New Roman"/>
          <w:b w:val="false"/>
          <w:i w:val="false"/>
          <w:color w:val="000000"/>
          <w:sz w:val="28"/>
        </w:rPr>
        <w:t>
      20) АҚО-да немесе ТИ-де ұсталатын сотталғандардың негізі құқықтары мен міндеттері туралы ақпаратты камера қабырғасынан алып тастауға;</w:t>
      </w:r>
    </w:p>
    <w:p>
      <w:pPr>
        <w:spacing w:after="0"/>
        <w:ind w:left="0"/>
        <w:jc w:val="both"/>
      </w:pPr>
      <w:r>
        <w:rPr>
          <w:rFonts w:ascii="Times New Roman"/>
          <w:b w:val="false"/>
          <w:i w:val="false"/>
          <w:color w:val="000000"/>
          <w:sz w:val="28"/>
        </w:rPr>
        <w:t>
      21) қабырғаларға, камералық мүкаммалға қағаздар, фотосуреттер, суреттер, газет, журналдар қиындыларын жапсыру, оларға жазу және сурет салуға;</w:t>
      </w:r>
    </w:p>
    <w:p>
      <w:pPr>
        <w:spacing w:after="0"/>
        <w:ind w:left="0"/>
        <w:jc w:val="both"/>
      </w:pPr>
      <w:r>
        <w:rPr>
          <w:rFonts w:ascii="Times New Roman"/>
          <w:b w:val="false"/>
          <w:i w:val="false"/>
          <w:color w:val="000000"/>
          <w:sz w:val="28"/>
        </w:rPr>
        <w:t>
      22) камера есігіндегі көзшеден қарауға, АҚО немесе ТИ аумағы бойынша қозғалу кезінде дабыл сигнализациясының түймесін басуға;</w:t>
      </w:r>
    </w:p>
    <w:p>
      <w:pPr>
        <w:spacing w:after="0"/>
        <w:ind w:left="0"/>
        <w:jc w:val="both"/>
      </w:pPr>
      <w:r>
        <w:rPr>
          <w:rFonts w:ascii="Times New Roman"/>
          <w:b w:val="false"/>
          <w:i w:val="false"/>
          <w:color w:val="000000"/>
          <w:sz w:val="28"/>
        </w:rPr>
        <w:t>
      23) қандай да бір затты терезеден тастауға, терезенің алдына шығуға, форточкадан қандай да бір затты шығаруға, желкөзден қарауға, есіктің "көзшесіне" жақын тұруға, "көзшені" жабуға;</w:t>
      </w:r>
    </w:p>
    <w:p>
      <w:pPr>
        <w:spacing w:after="0"/>
        <w:ind w:left="0"/>
        <w:jc w:val="both"/>
      </w:pPr>
      <w:r>
        <w:rPr>
          <w:rFonts w:ascii="Times New Roman"/>
          <w:b w:val="false"/>
          <w:i w:val="false"/>
          <w:color w:val="000000"/>
          <w:sz w:val="28"/>
        </w:rPr>
        <w:t>
      24) медицина қызметкерінің ұсынуымен АҚО немесе ТИ бастығының рұқсатынан басқа күн тәртібінде ол үшін бөлінбеген уақытта жатын орынында болуға;</w:t>
      </w:r>
    </w:p>
    <w:p>
      <w:pPr>
        <w:spacing w:after="0"/>
        <w:ind w:left="0"/>
        <w:jc w:val="both"/>
      </w:pPr>
      <w:r>
        <w:rPr>
          <w:rFonts w:ascii="Times New Roman"/>
          <w:b w:val="false"/>
          <w:i w:val="false"/>
          <w:color w:val="000000"/>
          <w:sz w:val="28"/>
        </w:rPr>
        <w:t>
      25) АҚО-да немесе ТИ-да жеке пайдаланатын заттарды сатуға, сыйға тартуға немесе өзге де тәсілдермен иеліктен шығаруға жол берілмейді.</w:t>
      </w:r>
    </w:p>
    <w:bookmarkStart w:name="z107" w:id="60"/>
    <w:p>
      <w:pPr>
        <w:spacing w:after="0"/>
        <w:ind w:left="0"/>
        <w:jc w:val="left"/>
      </w:pPr>
      <w:r>
        <w:rPr>
          <w:rFonts w:ascii="Times New Roman"/>
          <w:b/>
          <w:i w:val="false"/>
          <w:color w:val="000000"/>
        </w:rPr>
        <w:t xml:space="preserve"> 10-тарау. Камераларға орналастыруды ұйымдастыру, қамаққа алуға сотталғандардың бар-жоғын тексеру тәртібі</w:t>
      </w:r>
    </w:p>
    <w:bookmarkEnd w:id="60"/>
    <w:bookmarkStart w:name="z108" w:id="61"/>
    <w:p>
      <w:pPr>
        <w:spacing w:after="0"/>
        <w:ind w:left="0"/>
        <w:jc w:val="both"/>
      </w:pPr>
      <w:r>
        <w:rPr>
          <w:rFonts w:ascii="Times New Roman"/>
          <w:b w:val="false"/>
          <w:i w:val="false"/>
          <w:color w:val="000000"/>
          <w:sz w:val="28"/>
        </w:rPr>
        <w:t xml:space="preserve">
      36. Сотталғандарды камералар бойынша орналастыру ҚАК </w:t>
      </w:r>
      <w:r>
        <w:rPr>
          <w:rFonts w:ascii="Times New Roman"/>
          <w:b w:val="false"/>
          <w:i w:val="false"/>
          <w:color w:val="000000"/>
          <w:sz w:val="28"/>
        </w:rPr>
        <w:t>85-бабының</w:t>
      </w:r>
      <w:r>
        <w:rPr>
          <w:rFonts w:ascii="Times New Roman"/>
          <w:b w:val="false"/>
          <w:i w:val="false"/>
          <w:color w:val="000000"/>
          <w:sz w:val="28"/>
        </w:rPr>
        <w:t xml:space="preserve"> талаптарына сәйкес АҚО немесе ТИ бастығы не оны алмастыратын адам жедел және медициналық қызметкерлермен келісім бойынша бекіткен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камерада орналастыру жоспары негізінде жүзеге асырылады. Сотталғандарды камералар бойынша орналастыруды кезекші жүргізеді.</w:t>
      </w:r>
    </w:p>
    <w:bookmarkEnd w:id="61"/>
    <w:bookmarkStart w:name="z109" w:id="62"/>
    <w:p>
      <w:pPr>
        <w:spacing w:after="0"/>
        <w:ind w:left="0"/>
        <w:jc w:val="both"/>
      </w:pPr>
      <w:r>
        <w:rPr>
          <w:rFonts w:ascii="Times New Roman"/>
          <w:b w:val="false"/>
          <w:i w:val="false"/>
          <w:color w:val="000000"/>
          <w:sz w:val="28"/>
        </w:rPr>
        <w:t>
      37. Науқас сотталғандарды орналастыру АҚО-да немесе ТИ-да орналасқан медициналық ұйымның медицина қызметкерінің келісімі бойынша жүргізіледі. Инфекциялық аурулардың болуына күдікті адамдар карантинге бөлінген камераларға орналастырылады. Карантин мерзімі медицина қызметкерінің көрсеткіштері бойынша белгіленеді. Инфекциялық аурулармен ауыратын немесе ерекше медициналық күтімді және бақылауды қажет ететін науқастар басқа сотталғандардан бөлек орналастырылады.</w:t>
      </w:r>
    </w:p>
    <w:bookmarkEnd w:id="62"/>
    <w:bookmarkStart w:name="z110" w:id="63"/>
    <w:p>
      <w:pPr>
        <w:spacing w:after="0"/>
        <w:ind w:left="0"/>
        <w:jc w:val="both"/>
      </w:pPr>
      <w:r>
        <w:rPr>
          <w:rFonts w:ascii="Times New Roman"/>
          <w:b w:val="false"/>
          <w:i w:val="false"/>
          <w:color w:val="000000"/>
          <w:sz w:val="28"/>
        </w:rPr>
        <w:t>
      38. Ерлер, әйелдер, сондай-ақ бұрын жазасын өткерген және соттылығы бар адамдар бөлек ұсталады. Сотталған соттар, құқық қорғау, арнайы мемлекеттік органдардың бұрынғы қызметкерлері, сотталғандардың мінез-құлқына бақылау мен қадағалауды жүзеге асыратын уәкілетті адамдар басқа сотталғандардан оқшау ұсталады.</w:t>
      </w:r>
    </w:p>
    <w:bookmarkEnd w:id="63"/>
    <w:bookmarkStart w:name="z111" w:id="64"/>
    <w:p>
      <w:pPr>
        <w:spacing w:after="0"/>
        <w:ind w:left="0"/>
        <w:jc w:val="both"/>
      </w:pPr>
      <w:r>
        <w:rPr>
          <w:rFonts w:ascii="Times New Roman"/>
          <w:b w:val="false"/>
          <w:i w:val="false"/>
          <w:color w:val="000000"/>
          <w:sz w:val="28"/>
        </w:rPr>
        <w:t xml:space="preserve">
      39. Сотталғандар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жалпы камераларды жабдықтауға қойылатын талаптарға сәйкес жабдықталған жабылатын жалпы камераларда ұсталады. Сотталғандарды жалғыз адамдық камераларға орналастыруға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сотталған адамды жалғыз адамдық камераға ауыстыру туралы прокурор санкциялаған АҚО немесе ТИ бастығының қаулысы бойынша мынадай жағдайларда: </w:t>
      </w:r>
    </w:p>
    <w:bookmarkEnd w:id="64"/>
    <w:bookmarkStart w:name="z112" w:id="65"/>
    <w:p>
      <w:pPr>
        <w:spacing w:after="0"/>
        <w:ind w:left="0"/>
        <w:jc w:val="both"/>
      </w:pPr>
      <w:r>
        <w:rPr>
          <w:rFonts w:ascii="Times New Roman"/>
          <w:b w:val="false"/>
          <w:i w:val="false"/>
          <w:color w:val="000000"/>
          <w:sz w:val="28"/>
        </w:rPr>
        <w:t xml:space="preserve">
      1) ҚАК-нің </w:t>
      </w:r>
      <w:r>
        <w:rPr>
          <w:rFonts w:ascii="Times New Roman"/>
          <w:b w:val="false"/>
          <w:i w:val="false"/>
          <w:color w:val="000000"/>
          <w:sz w:val="28"/>
        </w:rPr>
        <w:t>85-бабында</w:t>
      </w:r>
      <w:r>
        <w:rPr>
          <w:rFonts w:ascii="Times New Roman"/>
          <w:b w:val="false"/>
          <w:i w:val="false"/>
          <w:color w:val="000000"/>
          <w:sz w:val="28"/>
        </w:rPr>
        <w:t xml:space="preserve"> көзделген бөлек орналастыру талаптарының сақталуын қамтамасыз етуге өзге мүмкіндік болмаған жағдайда; </w:t>
      </w:r>
    </w:p>
    <w:bookmarkEnd w:id="65"/>
    <w:bookmarkStart w:name="z113" w:id="66"/>
    <w:p>
      <w:pPr>
        <w:spacing w:after="0"/>
        <w:ind w:left="0"/>
        <w:jc w:val="both"/>
      </w:pPr>
      <w:r>
        <w:rPr>
          <w:rFonts w:ascii="Times New Roman"/>
          <w:b w:val="false"/>
          <w:i w:val="false"/>
          <w:color w:val="000000"/>
          <w:sz w:val="28"/>
        </w:rPr>
        <w:t>
      2) сотталғанның жедел қызмет бұрыштама қойған жеке адамды ұстау туралы жазбаша немесе ауызша өтініші болған кезде өмір мен денсаулық қауіпсіздігін қамтамасыз ету мүддесінде жүзеге асырылады.</w:t>
      </w:r>
    </w:p>
    <w:bookmarkEnd w:id="66"/>
    <w:bookmarkStart w:name="z114" w:id="67"/>
    <w:p>
      <w:pPr>
        <w:spacing w:after="0"/>
        <w:ind w:left="0"/>
        <w:jc w:val="both"/>
      </w:pPr>
      <w:r>
        <w:rPr>
          <w:rFonts w:ascii="Times New Roman"/>
          <w:b w:val="false"/>
          <w:i w:val="false"/>
          <w:color w:val="000000"/>
          <w:sz w:val="28"/>
        </w:rPr>
        <w:t xml:space="preserve">
      40. Осы Қағидалардың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38-тармақтарында</w:t>
      </w:r>
      <w:r>
        <w:rPr>
          <w:rFonts w:ascii="Times New Roman"/>
          <w:b w:val="false"/>
          <w:i w:val="false"/>
          <w:color w:val="000000"/>
          <w:sz w:val="28"/>
        </w:rPr>
        <w:t xml:space="preserve"> көрсетілген оқшаулау тәртібі сотталғандардың барлық жүріп-тұруы кезінде, оның ішінде АҚО немесе ТИ аумағы бойынша жүріп-тұру, тінту іс-шараларын, сейілдеуді, санитариялық өңдеуді, адвокаттармен кездесуді жүргізу кезінде қамтамасыз етілуге тиіс.</w:t>
      </w:r>
    </w:p>
    <w:bookmarkEnd w:id="67"/>
    <w:bookmarkStart w:name="z115" w:id="68"/>
    <w:p>
      <w:pPr>
        <w:spacing w:after="0"/>
        <w:ind w:left="0"/>
        <w:jc w:val="both"/>
      </w:pPr>
      <w:r>
        <w:rPr>
          <w:rFonts w:ascii="Times New Roman"/>
          <w:b w:val="false"/>
          <w:i w:val="false"/>
          <w:color w:val="000000"/>
          <w:sz w:val="28"/>
        </w:rPr>
        <w:t>
      41. АҚО-да немесе ТИ-да сотталғандардың бар-жоғын тексеруді камералар бойынша кезекші күн тәртібінде белгіленген уақытта күн сайын таңертең және кешке жүзеге асырады. Сотталғанның жоқтығы туралы күдік болған кезде қосымша тексеру жүргізіледі.</w:t>
      </w:r>
    </w:p>
    <w:bookmarkEnd w:id="68"/>
    <w:bookmarkStart w:name="z116" w:id="69"/>
    <w:p>
      <w:pPr>
        <w:spacing w:after="0"/>
        <w:ind w:left="0"/>
        <w:jc w:val="both"/>
      </w:pPr>
      <w:r>
        <w:rPr>
          <w:rFonts w:ascii="Times New Roman"/>
          <w:b w:val="false"/>
          <w:i w:val="false"/>
          <w:color w:val="000000"/>
          <w:sz w:val="28"/>
        </w:rPr>
        <w:t xml:space="preserve">
      42. Тексеру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әрбір сотталған адамға жүргізілген камералық карточка бойынша жүргізіледі. Картотеканы кезекші жүргізеді және сақтайды.</w:t>
      </w:r>
    </w:p>
    <w:bookmarkEnd w:id="69"/>
    <w:p>
      <w:pPr>
        <w:spacing w:after="0"/>
        <w:ind w:left="0"/>
        <w:jc w:val="both"/>
      </w:pPr>
      <w:r>
        <w:rPr>
          <w:rFonts w:ascii="Times New Roman"/>
          <w:b w:val="false"/>
          <w:i w:val="false"/>
          <w:color w:val="000000"/>
          <w:sz w:val="28"/>
        </w:rPr>
        <w:t>
      Профилактикалық есепке қойылған сотталғандардың тексеру камералық карточкаларына мынадай айырым жолақтары салынады: қашуға бейім сотталғандар үшін - қызыл түсті; профилактикалық есепке алудың қалған түрлері үшін - қара түсті.</w:t>
      </w:r>
    </w:p>
    <w:bookmarkStart w:name="z117" w:id="70"/>
    <w:p>
      <w:pPr>
        <w:spacing w:after="0"/>
        <w:ind w:left="0"/>
        <w:jc w:val="both"/>
      </w:pPr>
      <w:r>
        <w:rPr>
          <w:rFonts w:ascii="Times New Roman"/>
          <w:b w:val="false"/>
          <w:i w:val="false"/>
          <w:color w:val="000000"/>
          <w:sz w:val="28"/>
        </w:rPr>
        <w:t>
      43. Қашуға бейім ретінде профилактикалық есепте тұрған сотталғандарды тегі бойынша карточкалық тексеру қосымша әрбір екі сағат сайын жүзеге асырылады.</w:t>
      </w:r>
    </w:p>
    <w:bookmarkEnd w:id="70"/>
    <w:bookmarkStart w:name="z118" w:id="71"/>
    <w:p>
      <w:pPr>
        <w:spacing w:after="0"/>
        <w:ind w:left="0"/>
        <w:jc w:val="left"/>
      </w:pPr>
      <w:r>
        <w:rPr>
          <w:rFonts w:ascii="Times New Roman"/>
          <w:b/>
          <w:i w:val="false"/>
          <w:color w:val="000000"/>
        </w:rPr>
        <w:t xml:space="preserve"> 11-тарау. Сотталғандарды сейілдеуге шығару</w:t>
      </w:r>
    </w:p>
    <w:bookmarkEnd w:id="71"/>
    <w:bookmarkStart w:name="z119" w:id="72"/>
    <w:p>
      <w:pPr>
        <w:spacing w:after="0"/>
        <w:ind w:left="0"/>
        <w:jc w:val="both"/>
      </w:pPr>
      <w:r>
        <w:rPr>
          <w:rFonts w:ascii="Times New Roman"/>
          <w:b w:val="false"/>
          <w:i w:val="false"/>
          <w:color w:val="000000"/>
          <w:sz w:val="28"/>
        </w:rPr>
        <w:t>
      44. Сотталғандар күнделікті ұзақтығы бір жарым сағаттан аспайтын сейілдеуді пайдаланады. Сейілдеу ұзақтығын АҚО немесе ТИ әкімшілігі күн тәртібін, ауа райын, АҚО немесе ТИ толуын және басқа да мән-жайларды ескере отырып белгілейді.</w:t>
      </w:r>
    </w:p>
    <w:bookmarkEnd w:id="72"/>
    <w:bookmarkStart w:name="z120" w:id="73"/>
    <w:p>
      <w:pPr>
        <w:spacing w:after="0"/>
        <w:ind w:left="0"/>
        <w:jc w:val="both"/>
      </w:pPr>
      <w:r>
        <w:rPr>
          <w:rFonts w:ascii="Times New Roman"/>
          <w:b w:val="false"/>
          <w:i w:val="false"/>
          <w:color w:val="000000"/>
          <w:sz w:val="28"/>
        </w:rPr>
        <w:t>
      45. Сотталғандарға сейілдеу тәуліктің жарық уақытында беріледі. Әртүрлі камераларда ұсталатын адамдарды сейілдеуге шығару уақыты АҚО немесе ТИ бастығымен бекітілген кесте бойынша белгіленеді.</w:t>
      </w:r>
    </w:p>
    <w:bookmarkEnd w:id="73"/>
    <w:bookmarkStart w:name="z121" w:id="74"/>
    <w:p>
      <w:pPr>
        <w:spacing w:after="0"/>
        <w:ind w:left="0"/>
        <w:jc w:val="both"/>
      </w:pPr>
      <w:r>
        <w:rPr>
          <w:rFonts w:ascii="Times New Roman"/>
          <w:b w:val="false"/>
          <w:i w:val="false"/>
          <w:color w:val="000000"/>
          <w:sz w:val="28"/>
        </w:rPr>
        <w:t xml:space="preserve">
      46. Сейілдеу аулаларының аумағында жүргізіледі, оларды жабдықтауға қойылатын талаптар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көрсетілген. Сейілдеу аулалары отыруға арналған орындықтармен және жаңбырдан қорғайтын қалқалармен жабдықталады.</w:t>
      </w:r>
    </w:p>
    <w:bookmarkEnd w:id="74"/>
    <w:bookmarkStart w:name="z122" w:id="75"/>
    <w:p>
      <w:pPr>
        <w:spacing w:after="0"/>
        <w:ind w:left="0"/>
        <w:jc w:val="both"/>
      </w:pPr>
      <w:r>
        <w:rPr>
          <w:rFonts w:ascii="Times New Roman"/>
          <w:b w:val="false"/>
          <w:i w:val="false"/>
          <w:color w:val="000000"/>
          <w:sz w:val="28"/>
        </w:rPr>
        <w:t>
      47. Сейілдеуді мерзiмiнен бұрын тоқтату үшін сотталғандар сейілдеуді өткізуге жауапты адамға тиісті өтінішпен жүгінеді, ол АҚО немесе ТИ бастығына немесе оның орынбасарына жеткізеді. Содан кейін сейілдеу тоқтатылады.</w:t>
      </w:r>
    </w:p>
    <w:bookmarkEnd w:id="75"/>
    <w:bookmarkStart w:name="z123" w:id="76"/>
    <w:p>
      <w:pPr>
        <w:spacing w:after="0"/>
        <w:ind w:left="0"/>
        <w:jc w:val="left"/>
      </w:pPr>
      <w:r>
        <w:rPr>
          <w:rFonts w:ascii="Times New Roman"/>
          <w:b/>
          <w:i w:val="false"/>
          <w:color w:val="000000"/>
        </w:rPr>
        <w:t xml:space="preserve"> 12-тарау. Хат алмасуды жүзеге асыру, ақша аударымдарын ресімдеу</w:t>
      </w:r>
    </w:p>
    <w:bookmarkEnd w:id="76"/>
    <w:bookmarkStart w:name="z124" w:id="77"/>
    <w:p>
      <w:pPr>
        <w:spacing w:after="0"/>
        <w:ind w:left="0"/>
        <w:jc w:val="both"/>
      </w:pPr>
      <w:r>
        <w:rPr>
          <w:rFonts w:ascii="Times New Roman"/>
          <w:b w:val="false"/>
          <w:i w:val="false"/>
          <w:color w:val="000000"/>
          <w:sz w:val="28"/>
        </w:rPr>
        <w:t>
      48. Сотталғандар өз қаражаты есебінен айына бір рет хаттар алады және жібереді. Хат-хабарларды алу мен беру АҚО немесе ТИ әкімшілігі арқылы ғана жүргізіледі.</w:t>
      </w:r>
    </w:p>
    <w:bookmarkEnd w:id="77"/>
    <w:bookmarkStart w:name="z125" w:id="78"/>
    <w:p>
      <w:pPr>
        <w:spacing w:after="0"/>
        <w:ind w:left="0"/>
        <w:jc w:val="both"/>
      </w:pPr>
      <w:r>
        <w:rPr>
          <w:rFonts w:ascii="Times New Roman"/>
          <w:b w:val="false"/>
          <w:i w:val="false"/>
          <w:color w:val="000000"/>
          <w:sz w:val="28"/>
        </w:rPr>
        <w:t>
      49. Сотталғандарға ұсыныстар, арыздар және шағымдар жазу үшін олардың өтініштері бойынша жазу құралдары (қағаз, шарикті қаламсап) беріледі.</w:t>
      </w:r>
    </w:p>
    <w:bookmarkEnd w:id="78"/>
    <w:bookmarkStart w:name="z126" w:id="79"/>
    <w:p>
      <w:pPr>
        <w:spacing w:after="0"/>
        <w:ind w:left="0"/>
        <w:jc w:val="both"/>
      </w:pPr>
      <w:r>
        <w:rPr>
          <w:rFonts w:ascii="Times New Roman"/>
          <w:b w:val="false"/>
          <w:i w:val="false"/>
          <w:color w:val="000000"/>
          <w:sz w:val="28"/>
        </w:rPr>
        <w:t>
      50. АҚО немесе ТИ қызметіне бақылау мен қадағалауды жүзеге асыратын, цензураға жатпайтын мемлекеттік органдарға жолданғандарды қоспағанда, хаттар мен өтініштер мөрленген түрде АҚО немесе ТИ әкімшілігінің өкіліне беріледі және бір тәуліктен кешіктірілмей (демалыс және мереке күндерін қоспағанда) тиесілігі бойынша жіберіледі.</w:t>
      </w:r>
    </w:p>
    <w:bookmarkEnd w:id="79"/>
    <w:bookmarkStart w:name="z127" w:id="80"/>
    <w:p>
      <w:pPr>
        <w:spacing w:after="0"/>
        <w:ind w:left="0"/>
        <w:jc w:val="both"/>
      </w:pPr>
      <w:r>
        <w:rPr>
          <w:rFonts w:ascii="Times New Roman"/>
          <w:b w:val="false"/>
          <w:i w:val="false"/>
          <w:color w:val="000000"/>
          <w:sz w:val="28"/>
        </w:rPr>
        <w:t>
      51. Сотталғандардың хат жазысуы цензураға ұшырайды. Сотталғандардың хаттары және олардың атына келіп түскен, құпия жазумен, шифрмен, басқа да шарттылықтарды немесе сотталғандарға тән лексиканы қолдана отырып орындалған, сондай-ақ арсыз сипаттағы не мемлекеттік, қызметтік құпияны құрайтын мәліметтерді қамтитын хаттар адресатқа жіберілмейді және сотталған адамға берілмейді және оң күнтізбелік күн өткеннен кейін жойылуға жатады. Бұл туралы жөнелтуші хабардар етіледі және сотталған адамға оның жою туралы шешімге шағым келтіру құқығы түсіндіріле отырып қол қойғызып хабарланады.</w:t>
      </w:r>
    </w:p>
    <w:bookmarkEnd w:id="80"/>
    <w:bookmarkStart w:name="z128" w:id="81"/>
    <w:p>
      <w:pPr>
        <w:spacing w:after="0"/>
        <w:ind w:left="0"/>
        <w:jc w:val="both"/>
      </w:pPr>
      <w:r>
        <w:rPr>
          <w:rFonts w:ascii="Times New Roman"/>
          <w:b w:val="false"/>
          <w:i w:val="false"/>
          <w:color w:val="000000"/>
          <w:sz w:val="28"/>
        </w:rPr>
        <w:t>
      52. Сотталғандарға келiп түскен ақша аударымдары олардың жеке шоттарына аударылады.</w:t>
      </w:r>
    </w:p>
    <w:bookmarkEnd w:id="81"/>
    <w:bookmarkStart w:name="z129" w:id="82"/>
    <w:p>
      <w:pPr>
        <w:spacing w:after="0"/>
        <w:ind w:left="0"/>
        <w:jc w:val="both"/>
      </w:pPr>
      <w:r>
        <w:rPr>
          <w:rFonts w:ascii="Times New Roman"/>
          <w:b w:val="false"/>
          <w:i w:val="false"/>
          <w:color w:val="000000"/>
          <w:sz w:val="28"/>
        </w:rPr>
        <w:t>
      53. Өтініштерді қарау нәтижелері бойынша келіп түскен жауаптар сотталғандарға олар келіп түскен кезде, бірақ үш жұмыс күнінен кешіктірілмей қолхат арқылы хабарланады және олардың жеке істеріне тігіледі.</w:t>
      </w:r>
    </w:p>
    <w:bookmarkEnd w:id="82"/>
    <w:bookmarkStart w:name="z130" w:id="83"/>
    <w:p>
      <w:pPr>
        <w:spacing w:after="0"/>
        <w:ind w:left="0"/>
        <w:jc w:val="left"/>
      </w:pPr>
      <w:r>
        <w:rPr>
          <w:rFonts w:ascii="Times New Roman"/>
          <w:b/>
          <w:i w:val="false"/>
          <w:color w:val="000000"/>
        </w:rPr>
        <w:t xml:space="preserve"> 13-тарау. Сотталғандарды жеке қабылдау тәртібі</w:t>
      </w:r>
    </w:p>
    <w:bookmarkEnd w:id="83"/>
    <w:bookmarkStart w:name="z131" w:id="84"/>
    <w:p>
      <w:pPr>
        <w:spacing w:after="0"/>
        <w:ind w:left="0"/>
        <w:jc w:val="both"/>
      </w:pPr>
      <w:r>
        <w:rPr>
          <w:rFonts w:ascii="Times New Roman"/>
          <w:b w:val="false"/>
          <w:i w:val="false"/>
          <w:color w:val="000000"/>
          <w:sz w:val="28"/>
        </w:rPr>
        <w:t xml:space="preserve">
      54. АҚО немесе ТИ бастығының не оны алмастыратын адамның не олар уәкілеттік берген адамдардың сотталғандарды жеке қабылдауы жұмыс уақыты ішінде демалыс және мереке күндерін қоспағанда, АҚО немесе ТИ бастығы бекіткен кесте бойынша күн сайын жүзеге асырылады. </w:t>
      </w:r>
    </w:p>
    <w:bookmarkEnd w:id="84"/>
    <w:p>
      <w:pPr>
        <w:spacing w:after="0"/>
        <w:ind w:left="0"/>
        <w:jc w:val="both"/>
      </w:pPr>
      <w:r>
        <w:rPr>
          <w:rFonts w:ascii="Times New Roman"/>
          <w:b w:val="false"/>
          <w:i w:val="false"/>
          <w:color w:val="000000"/>
          <w:sz w:val="28"/>
        </w:rPr>
        <w:t xml:space="preserve">
      Қабылдауға қабылданған сотталғандарды есепке алу олар жүгінген мәселелерді және оларды қарау нәтижелерін көрсете отырып,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сотталғандарды және өзге де адамдарды жеке мәселелері бойынша қабылдау журналында жүргізіледі, оның мазмұнымен АҚО немесе ТИ бастығы апта сайын танысады.</w:t>
      </w:r>
    </w:p>
    <w:bookmarkStart w:name="z132" w:id="85"/>
    <w:p>
      <w:pPr>
        <w:spacing w:after="0"/>
        <w:ind w:left="0"/>
        <w:jc w:val="both"/>
      </w:pPr>
      <w:r>
        <w:rPr>
          <w:rFonts w:ascii="Times New Roman"/>
          <w:b w:val="false"/>
          <w:i w:val="false"/>
          <w:color w:val="000000"/>
          <w:sz w:val="28"/>
        </w:rPr>
        <w:t>
      55. Жеке қабылдау сотталғандардың алдын ала өтiнiші бойынша жүзеге асырылады.</w:t>
      </w:r>
    </w:p>
    <w:bookmarkEnd w:id="85"/>
    <w:p>
      <w:pPr>
        <w:spacing w:after="0"/>
        <w:ind w:left="0"/>
        <w:jc w:val="both"/>
      </w:pPr>
      <w:r>
        <w:rPr>
          <w:rFonts w:ascii="Times New Roman"/>
          <w:b w:val="false"/>
          <w:i w:val="false"/>
          <w:color w:val="000000"/>
          <w:sz w:val="28"/>
        </w:rPr>
        <w:t>
      Қабылдау туралы өтініштер АҚО немесе ТИ бастығының не оны алмастыратын адамның атына жазбаша немесе ауызша беріледі және сотталған өтініш жасаған лауазымды адамды көрсете отырып, оларды беру кезектілігі тәртібімен жеке қабылдау журналына тіркеледі. Қабылдау өтініштерді беру кезектілігі тәртібімен жүргізіледі. Қабылдау аяқталғаннан кейін жеке қабылдау туралы өтініште оның нәтижелері тіркеледі. Өтініш сотталғанның жеке ісіне тігіледі.</w:t>
      </w:r>
    </w:p>
    <w:bookmarkStart w:name="z133" w:id="86"/>
    <w:p>
      <w:pPr>
        <w:spacing w:after="0"/>
        <w:ind w:left="0"/>
        <w:jc w:val="both"/>
      </w:pPr>
      <w:r>
        <w:rPr>
          <w:rFonts w:ascii="Times New Roman"/>
          <w:b w:val="false"/>
          <w:i w:val="false"/>
          <w:color w:val="000000"/>
          <w:sz w:val="28"/>
        </w:rPr>
        <w:t>
      56. Жоғары тұрған қылмыстық-атқару жүйесі органдарының қызметкерлері АҚО-ға немесе ТИ-ға бару кезінде олардың құзыретіне кіретін мәселелер бойынша сотталғандарды қабылдауды жүргізеді. Көрсетілген адамдар қабылдайтын сотталғандарды есепке алу журналдың екінші бөлігінде жүргізіледі.</w:t>
      </w:r>
    </w:p>
    <w:bookmarkEnd w:id="86"/>
    <w:bookmarkStart w:name="z134" w:id="87"/>
    <w:p>
      <w:pPr>
        <w:spacing w:after="0"/>
        <w:ind w:left="0"/>
        <w:jc w:val="both"/>
      </w:pPr>
      <w:r>
        <w:rPr>
          <w:rFonts w:ascii="Times New Roman"/>
          <w:b w:val="false"/>
          <w:i w:val="false"/>
          <w:color w:val="000000"/>
          <w:sz w:val="28"/>
        </w:rPr>
        <w:t>
      57. АҚО немесе ТИ бастығы немесе ол уәкілеттік берген адам айына кемінде бір рет қабылдау кезінде қабылданған шешімдердің орындалуын тексереді.</w:t>
      </w:r>
    </w:p>
    <w:bookmarkEnd w:id="87"/>
    <w:bookmarkStart w:name="z135" w:id="88"/>
    <w:p>
      <w:pPr>
        <w:spacing w:after="0"/>
        <w:ind w:left="0"/>
        <w:jc w:val="both"/>
      </w:pPr>
      <w:r>
        <w:rPr>
          <w:rFonts w:ascii="Times New Roman"/>
          <w:b w:val="false"/>
          <w:i w:val="false"/>
          <w:color w:val="000000"/>
          <w:sz w:val="28"/>
        </w:rPr>
        <w:t>
      58. АҚО немесе ТИ бастығы, оның орынбасарлары сотталғандардың туыстарын немесе өзге адамдарды жеке қабылдауды келушiлер бөлмесiне iлiнетiн бекітілген кестеге сәйкес айына кемінде бір рет жүргізеді. Сотталғандардың туыстарын немесе өзге азаматтарды жеке қабылдау нәтижелерi және олардың қорытындысы бойынша қабылданған шаралар карточкада белгiленедi.</w:t>
      </w:r>
    </w:p>
    <w:bookmarkEnd w:id="88"/>
    <w:bookmarkStart w:name="z136" w:id="89"/>
    <w:p>
      <w:pPr>
        <w:spacing w:after="0"/>
        <w:ind w:left="0"/>
        <w:jc w:val="left"/>
      </w:pPr>
      <w:r>
        <w:rPr>
          <w:rFonts w:ascii="Times New Roman"/>
          <w:b/>
          <w:i w:val="false"/>
          <w:color w:val="000000"/>
        </w:rPr>
        <w:t xml:space="preserve"> 14-тарау. Кездесулер, телефон арқылы сөйлесулер беру тәртібі</w:t>
      </w:r>
    </w:p>
    <w:bookmarkEnd w:id="89"/>
    <w:bookmarkStart w:name="z137" w:id="90"/>
    <w:p>
      <w:pPr>
        <w:spacing w:after="0"/>
        <w:ind w:left="0"/>
        <w:jc w:val="both"/>
      </w:pPr>
      <w:r>
        <w:rPr>
          <w:rFonts w:ascii="Times New Roman"/>
          <w:b w:val="false"/>
          <w:i w:val="false"/>
          <w:color w:val="000000"/>
          <w:sz w:val="28"/>
        </w:rPr>
        <w:t>
      59. Сотталғандарға білікті заң көмегін алу үшін олардың жазбаша немесе ауызша өтініші бойынша адвокаттармен олардың саны, ұзақтығы шектелмей және олардың құпиялылығы қамтамасыз етілетін жағдайларда кездесулер беріледі. Адвокатқа сотталғанмен кездесу оның адвокат куәлігі және қорғау (өкілдік ету) туралы жазбаша хабарламасы болған кезде беріледі. Кездесулер АҚО немесе ТИ қызметкеріне сотталған мен адвокатты көруге, бірақ оларды тыңдамауға мүмкіндік беретін жағдайларда жүргізіледі.</w:t>
      </w:r>
    </w:p>
    <w:bookmarkEnd w:id="90"/>
    <w:bookmarkStart w:name="z138" w:id="91"/>
    <w:p>
      <w:pPr>
        <w:spacing w:after="0"/>
        <w:ind w:left="0"/>
        <w:jc w:val="both"/>
      </w:pPr>
      <w:r>
        <w:rPr>
          <w:rFonts w:ascii="Times New Roman"/>
          <w:b w:val="false"/>
          <w:i w:val="false"/>
          <w:color w:val="000000"/>
          <w:sz w:val="28"/>
        </w:rPr>
        <w:t>
      60. Сотталғандармен кездесуге рұқсат алған адамдарға АҚО-ға немесе ТИ-ға техникалық байланыс құралдарын, компьютерлерді, кино -, фото-, аудио-, бейне- және көбейту аппаратурасын алып кіруге және кездесу кезінде пайдалануға жол берілмейді.</w:t>
      </w:r>
    </w:p>
    <w:bookmarkEnd w:id="91"/>
    <w:bookmarkStart w:name="z139" w:id="92"/>
    <w:p>
      <w:pPr>
        <w:spacing w:after="0"/>
        <w:ind w:left="0"/>
        <w:jc w:val="both"/>
      </w:pPr>
      <w:r>
        <w:rPr>
          <w:rFonts w:ascii="Times New Roman"/>
          <w:b w:val="false"/>
          <w:i w:val="false"/>
          <w:color w:val="000000"/>
          <w:sz w:val="28"/>
        </w:rPr>
        <w:t>
      61. Сотталған адамға Тізбеде көзделмеген заттар мен нәрселерді беруге не одан алуға әрекет ету, сондай-ақ адвокатқа қылмыс және өзге де құқық бұзушылықтар жасауға ықпал ететін мәліметтері бар заттарды беруге не одан алуға әрекет жасаған кезде кездесу мерзімінен бұрын тоқтатылады.</w:t>
      </w:r>
    </w:p>
    <w:bookmarkEnd w:id="92"/>
    <w:bookmarkStart w:name="z140" w:id="93"/>
    <w:p>
      <w:pPr>
        <w:spacing w:after="0"/>
        <w:ind w:left="0"/>
        <w:jc w:val="both"/>
      </w:pPr>
      <w:r>
        <w:rPr>
          <w:rFonts w:ascii="Times New Roman"/>
          <w:b w:val="false"/>
          <w:i w:val="false"/>
          <w:color w:val="000000"/>
          <w:sz w:val="28"/>
        </w:rPr>
        <w:t>
      62. Кездесу мерзімінен бұрын тоқтатылған кезде АҚО-ның немесе ТИ-дің оның жүргізілуіне жауапты қызметкері кездесуді тоқтау себебін көрсете отырып, АҚО немесе ТИ бастығына жазбаша түрде баяндайды.</w:t>
      </w:r>
    </w:p>
    <w:bookmarkEnd w:id="93"/>
    <w:bookmarkStart w:name="z141" w:id="94"/>
    <w:p>
      <w:pPr>
        <w:spacing w:after="0"/>
        <w:ind w:left="0"/>
        <w:jc w:val="both"/>
      </w:pPr>
      <w:r>
        <w:rPr>
          <w:rFonts w:ascii="Times New Roman"/>
          <w:b w:val="false"/>
          <w:i w:val="false"/>
          <w:color w:val="000000"/>
          <w:sz w:val="28"/>
        </w:rPr>
        <w:t>
      63. Сотталғандармен кездесу ұсынуды қысқа мерзімге тоқтатқанда (эпидемияға қарсы іс-шараларды өткізуге, ерекше жағдай режимін енгiзуге байланысты және басқа себептер бойынша) АҚО немесе ТИ бастығы бұл туралы АҚО-да немесе ТИ-да заңдылықтың сақталуына қадағалауды жүзеге асыратын прокурорға жазбаша хабарлайды. Келушілерге арналған бөлмеде тиісті хабарландырулар iлiнедi.</w:t>
      </w:r>
    </w:p>
    <w:bookmarkEnd w:id="94"/>
    <w:bookmarkStart w:name="z142" w:id="95"/>
    <w:p>
      <w:pPr>
        <w:spacing w:after="0"/>
        <w:ind w:left="0"/>
        <w:jc w:val="both"/>
      </w:pPr>
      <w:r>
        <w:rPr>
          <w:rFonts w:ascii="Times New Roman"/>
          <w:b w:val="false"/>
          <w:i w:val="false"/>
          <w:color w:val="000000"/>
          <w:sz w:val="28"/>
        </w:rPr>
        <w:t>
      64. Сотталған адамның жұбайымен (зайыбымен), жақын туыстарымен телефон арқылы сөйлесуі жұбайы (зайыбы), жақын туысы қайтыс болған немесе науқастың өміріне қауіп төндіретін ауыр науқастанған, оның отбасына елеулі материалдық залал келтірген дүлей зілзала және жеке сипаттағы өзге де ерекше мән-жайлар болған жағдайларда жеке қаражаты есебінен беріледі.</w:t>
      </w:r>
    </w:p>
    <w:bookmarkEnd w:id="95"/>
    <w:p>
      <w:pPr>
        <w:spacing w:after="0"/>
        <w:ind w:left="0"/>
        <w:jc w:val="both"/>
      </w:pPr>
      <w:r>
        <w:rPr>
          <w:rFonts w:ascii="Times New Roman"/>
          <w:b w:val="false"/>
          <w:i w:val="false"/>
          <w:color w:val="000000"/>
          <w:sz w:val="28"/>
        </w:rPr>
        <w:t>
      Сотталған адам еркін нысандағы өтінімді жазады, онда абоненттің мекенжайы, телефон нөмірі, негізі (хаты) және сөйлесу ұзақтығы 15 минутқа дейін көрсетіледі. Қалааралық телефон сөйлесулеріне ақы төлеу сотталғандардың жеке шоттарында ақша қаражаты болған кезде қолданыстағы тарифтер бойынша жүзеге асырылады. Таксофон бойынша телефон арқылы сөйлесулерге ақы төлеу сотталғанның таксофон карточкасынан жүргізіледі. Сотталған АҚО немесе ТИ бақылаушысының айдауылымен камерадан телефон немесе таксофон аппаратына шығарылады және телефон сөйлесулері АҚО немесе ТИ әкімшілігінің бақылауымен жүргізілетіні туралы ескертіледі.</w:t>
      </w:r>
    </w:p>
    <w:bookmarkStart w:name="z143" w:id="96"/>
    <w:p>
      <w:pPr>
        <w:spacing w:after="0"/>
        <w:ind w:left="0"/>
        <w:jc w:val="both"/>
      </w:pPr>
      <w:r>
        <w:rPr>
          <w:rFonts w:ascii="Times New Roman"/>
          <w:b w:val="false"/>
          <w:i w:val="false"/>
          <w:color w:val="000000"/>
          <w:sz w:val="28"/>
        </w:rPr>
        <w:t>
      65. Телефонмен сөйлесу өткізілгеннен кейін АҚО-ның немесе ТИ-дің сөйлесуді өткізуге жауапты қызметкері өтінімге болған не қандай да бір себеппен болмаған телефонмен сөйлесулер туралы тиісті белгі қояды. Одан кейін өтінім тіркеу және тиісті номенклатуралық іске енгізу үшін кездесу бөлменің бақылаушысына беріледі. Сөйлесулерді кешкі уақытта (сағат 19-дан 20-ға дейін) өткізген кезде, кезекші өтінімдерді кездесу бөлмесіне келесі күні тапсырылады.</w:t>
      </w:r>
    </w:p>
    <w:bookmarkEnd w:id="96"/>
    <w:bookmarkStart w:name="z144" w:id="97"/>
    <w:p>
      <w:pPr>
        <w:spacing w:after="0"/>
        <w:ind w:left="0"/>
        <w:jc w:val="both"/>
      </w:pPr>
      <w:r>
        <w:rPr>
          <w:rFonts w:ascii="Times New Roman"/>
          <w:b w:val="false"/>
          <w:i w:val="false"/>
          <w:color w:val="000000"/>
          <w:sz w:val="28"/>
        </w:rPr>
        <w:t>
      66. Қылмыстық-атқару жүйесінің басқа мекемелерінде ұсталатын сотталғандар арасында телефон арқылы сөйлесуге жол берілмейді.</w:t>
      </w:r>
    </w:p>
    <w:bookmarkEnd w:id="97"/>
    <w:bookmarkStart w:name="z145" w:id="98"/>
    <w:p>
      <w:pPr>
        <w:spacing w:after="0"/>
        <w:ind w:left="0"/>
        <w:jc w:val="both"/>
      </w:pPr>
      <w:r>
        <w:rPr>
          <w:rFonts w:ascii="Times New Roman"/>
          <w:b w:val="false"/>
          <w:i w:val="false"/>
          <w:color w:val="000000"/>
          <w:sz w:val="28"/>
        </w:rPr>
        <w:t>
      67. Телефон немесе таксофон аппаратын пайдалану және сөйлесу тәртібі бұзылған кезде сөйлесулер дереу тоқтатылады.</w:t>
      </w:r>
    </w:p>
    <w:bookmarkEnd w:id="98"/>
    <w:bookmarkStart w:name="z146" w:id="99"/>
    <w:p>
      <w:pPr>
        <w:spacing w:after="0"/>
        <w:ind w:left="0"/>
        <w:jc w:val="left"/>
      </w:pPr>
      <w:r>
        <w:rPr>
          <w:rFonts w:ascii="Times New Roman"/>
          <w:b/>
          <w:i w:val="false"/>
          <w:color w:val="000000"/>
        </w:rPr>
        <w:t xml:space="preserve"> 15-тарау. Сотталғандарға көтермелеу мен жазалау шараларын қолдану</w:t>
      </w:r>
    </w:p>
    <w:bookmarkEnd w:id="99"/>
    <w:bookmarkStart w:name="z147" w:id="100"/>
    <w:p>
      <w:pPr>
        <w:spacing w:after="0"/>
        <w:ind w:left="0"/>
        <w:jc w:val="both"/>
      </w:pPr>
      <w:r>
        <w:rPr>
          <w:rFonts w:ascii="Times New Roman"/>
          <w:b w:val="false"/>
          <w:i w:val="false"/>
          <w:color w:val="000000"/>
          <w:sz w:val="28"/>
        </w:rPr>
        <w:t xml:space="preserve">
      68. Міндеттерін үлгілі орындағаны, жазаны өтеудің белгіленген тәртібін сақтағаны үшін және ҚАК-тің </w:t>
      </w:r>
      <w:r>
        <w:rPr>
          <w:rFonts w:ascii="Times New Roman"/>
          <w:b w:val="false"/>
          <w:i w:val="false"/>
          <w:color w:val="000000"/>
          <w:sz w:val="28"/>
        </w:rPr>
        <w:t>128-бабына</w:t>
      </w:r>
      <w:r>
        <w:rPr>
          <w:rFonts w:ascii="Times New Roman"/>
          <w:b w:val="false"/>
          <w:i w:val="false"/>
          <w:color w:val="000000"/>
          <w:sz w:val="28"/>
        </w:rPr>
        <w:t xml:space="preserve"> сәйкес сотталғандарға көтермелеу шаралары қолданылады.</w:t>
      </w:r>
    </w:p>
    <w:bookmarkEnd w:id="100"/>
    <w:bookmarkStart w:name="z148" w:id="101"/>
    <w:p>
      <w:pPr>
        <w:spacing w:after="0"/>
        <w:ind w:left="0"/>
        <w:jc w:val="both"/>
      </w:pPr>
      <w:r>
        <w:rPr>
          <w:rFonts w:ascii="Times New Roman"/>
          <w:b w:val="false"/>
          <w:i w:val="false"/>
          <w:color w:val="000000"/>
          <w:sz w:val="28"/>
        </w:rPr>
        <w:t>
      69. Көтермелеу АҚО немесе ТИ бастығының дәлелді қаулысымен қолданылады.</w:t>
      </w:r>
    </w:p>
    <w:bookmarkEnd w:id="101"/>
    <w:bookmarkStart w:name="z149" w:id="102"/>
    <w:p>
      <w:pPr>
        <w:spacing w:after="0"/>
        <w:ind w:left="0"/>
        <w:jc w:val="both"/>
      </w:pPr>
      <w:r>
        <w:rPr>
          <w:rFonts w:ascii="Times New Roman"/>
          <w:b w:val="false"/>
          <w:i w:val="false"/>
          <w:color w:val="000000"/>
          <w:sz w:val="28"/>
        </w:rPr>
        <w:t xml:space="preserve">
      70. Қамаққа алу түріндегі жазаны өтеудің белгіленген тәртібін бұзғаны үшін жазалар АҚО немесе ТИ бастығының осы Қағидағаларға </w:t>
      </w:r>
      <w:r>
        <w:rPr>
          <w:rFonts w:ascii="Times New Roman"/>
          <w:b w:val="false"/>
          <w:i w:val="false"/>
          <w:color w:val="000000"/>
          <w:sz w:val="28"/>
        </w:rPr>
        <w:t>13-қосымшасына</w:t>
      </w:r>
      <w:r>
        <w:rPr>
          <w:rFonts w:ascii="Times New Roman"/>
          <w:b w:val="false"/>
          <w:i w:val="false"/>
          <w:color w:val="000000"/>
          <w:sz w:val="28"/>
        </w:rPr>
        <w:t xml:space="preserve"> сәйкес сотталған адамға жаза қолдану туралы дәлелді қаулысымен қолданылады және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қамаққа алу түріндегі жазаға сотталғандардың жазаларын есепке алу журналында тіркеледі. Жаза қолдану туралы материалдар сотталғандардың жеке істеріне тігіледі. Бір бұзушылық үшін кінәлі сотталғанға біреуден артық жаза қолданылмайды.</w:t>
      </w:r>
    </w:p>
    <w:bookmarkEnd w:id="102"/>
    <w:bookmarkStart w:name="z150" w:id="103"/>
    <w:p>
      <w:pPr>
        <w:spacing w:after="0"/>
        <w:ind w:left="0"/>
        <w:jc w:val="both"/>
      </w:pPr>
      <w:r>
        <w:rPr>
          <w:rFonts w:ascii="Times New Roman"/>
          <w:b w:val="false"/>
          <w:i w:val="false"/>
          <w:color w:val="000000"/>
          <w:sz w:val="28"/>
        </w:rPr>
        <w:t>
      71. Осы Қағидаларда белгіленген талаптарды орындамағаны үшін сотталғандарға ҚАК-нің 131-бабына сәйкес жазалау шаралары қолданылады.</w:t>
      </w:r>
    </w:p>
    <w:bookmarkEnd w:id="103"/>
    <w:bookmarkStart w:name="z151" w:id="104"/>
    <w:p>
      <w:pPr>
        <w:spacing w:after="0"/>
        <w:ind w:left="0"/>
        <w:jc w:val="both"/>
      </w:pPr>
      <w:r>
        <w:rPr>
          <w:rFonts w:ascii="Times New Roman"/>
          <w:b w:val="false"/>
          <w:i w:val="false"/>
          <w:color w:val="000000"/>
          <w:sz w:val="28"/>
        </w:rPr>
        <w:t>
      72. Жаза тәртіп бұзушылықтың жасалу мән-жайлары мен сотталған адамның мінез-құлқы ескеріле отырып қолданылады. Жаза бұзушылық анықталған күннен бастап он тәуліктен кешіктірілмей, ал егер бұзушылыққа байланысты тексеру жүргізілсе - ол аяқталған күннен бастап, бірақ бұзушылық жасалған күннен бастап үш айдан кешіктірілмей қолданылады. Жаза дереу, ал оны дереу қолдану мүмкін болмаған кезде - оны қолданған күннен бастап бір айдан кешіктірілмей қолданылады.</w:t>
      </w:r>
    </w:p>
    <w:bookmarkEnd w:id="104"/>
    <w:bookmarkStart w:name="z152" w:id="105"/>
    <w:p>
      <w:pPr>
        <w:spacing w:after="0"/>
        <w:ind w:left="0"/>
        <w:jc w:val="both"/>
      </w:pPr>
      <w:r>
        <w:rPr>
          <w:rFonts w:ascii="Times New Roman"/>
          <w:b w:val="false"/>
          <w:i w:val="false"/>
          <w:color w:val="000000"/>
          <w:sz w:val="28"/>
        </w:rPr>
        <w:t>
      73. Жазалау шараларын қолдануға дейін сотталған жазбаша түсініктеме береді, ал түсініктемені беруден бас тартқан кезде ол туралы тиісті акт жасалады.</w:t>
      </w:r>
    </w:p>
    <w:bookmarkEnd w:id="105"/>
    <w:bookmarkStart w:name="z153" w:id="106"/>
    <w:p>
      <w:pPr>
        <w:spacing w:after="0"/>
        <w:ind w:left="0"/>
        <w:jc w:val="left"/>
      </w:pPr>
      <w:r>
        <w:rPr>
          <w:rFonts w:ascii="Times New Roman"/>
          <w:b/>
          <w:i w:val="false"/>
          <w:color w:val="000000"/>
        </w:rPr>
        <w:t xml:space="preserve"> 16-тарау. Қамаққа алуға сотталғандарға бас бостандығынан айыру орындарынан тыс жерлерге шығуды ұсыну тәртібі</w:t>
      </w:r>
    </w:p>
    <w:bookmarkEnd w:id="106"/>
    <w:bookmarkStart w:name="z154" w:id="107"/>
    <w:p>
      <w:pPr>
        <w:spacing w:after="0"/>
        <w:ind w:left="0"/>
        <w:jc w:val="both"/>
      </w:pPr>
      <w:r>
        <w:rPr>
          <w:rFonts w:ascii="Times New Roman"/>
          <w:b w:val="false"/>
          <w:i w:val="false"/>
          <w:color w:val="000000"/>
          <w:sz w:val="28"/>
        </w:rPr>
        <w:t>
      74. АҚО немесе ТИ шегінен тысқа шығуға рұқсатты сотталғанның жазбаша өтініші негізінде АҚО немесе ТИ бастығы береді.</w:t>
      </w:r>
    </w:p>
    <w:bookmarkEnd w:id="107"/>
    <w:bookmarkStart w:name="z155" w:id="108"/>
    <w:p>
      <w:pPr>
        <w:spacing w:after="0"/>
        <w:ind w:left="0"/>
        <w:jc w:val="both"/>
      </w:pPr>
      <w:r>
        <w:rPr>
          <w:rFonts w:ascii="Times New Roman"/>
          <w:b w:val="false"/>
          <w:i w:val="false"/>
          <w:color w:val="000000"/>
          <w:sz w:val="28"/>
        </w:rPr>
        <w:t xml:space="preserve">
      75. Қысқа мерзімді шығуға рұқсат алуға арналған өтінішке ҚАК-нің </w:t>
      </w:r>
      <w:r>
        <w:rPr>
          <w:rFonts w:ascii="Times New Roman"/>
          <w:b w:val="false"/>
          <w:i w:val="false"/>
          <w:color w:val="000000"/>
          <w:sz w:val="28"/>
        </w:rPr>
        <w:t>86-бабында</w:t>
      </w:r>
      <w:r>
        <w:rPr>
          <w:rFonts w:ascii="Times New Roman"/>
          <w:b w:val="false"/>
          <w:i w:val="false"/>
          <w:color w:val="000000"/>
          <w:sz w:val="28"/>
        </w:rPr>
        <w:t xml:space="preserve"> көрсетілген айрықша жеке мән-жайлардың болуын растайтын құжаттар қоса беріледі.</w:t>
      </w:r>
    </w:p>
    <w:bookmarkEnd w:id="108"/>
    <w:bookmarkStart w:name="z156" w:id="109"/>
    <w:p>
      <w:pPr>
        <w:spacing w:after="0"/>
        <w:ind w:left="0"/>
        <w:jc w:val="both"/>
      </w:pPr>
      <w:r>
        <w:rPr>
          <w:rFonts w:ascii="Times New Roman"/>
          <w:b w:val="false"/>
          <w:i w:val="false"/>
          <w:color w:val="000000"/>
          <w:sz w:val="28"/>
        </w:rPr>
        <w:t xml:space="preserve">
      76. Қысқа мерзімді шығуға рұқсат алған сотталғанға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куәлік беріледі, оған шығу тәртібі түсіндіріледі. Бас бостандығынан айыру түріндегі жазаны өтеуден жалтарғаны үшін Қазақстан Республикасының Қылмыстық кодексінің (бұдан әрі - ҚК) 427-бабына сәйкес қылмыстық жауаптылық туралы ескертіледі, бұл туралы ол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қолхат береді.</w:t>
      </w:r>
    </w:p>
    <w:bookmarkEnd w:id="109"/>
    <w:p>
      <w:pPr>
        <w:spacing w:after="0"/>
        <w:ind w:left="0"/>
        <w:jc w:val="both"/>
      </w:pPr>
      <w:r>
        <w:rPr>
          <w:rFonts w:ascii="Times New Roman"/>
          <w:b w:val="false"/>
          <w:i w:val="false"/>
          <w:color w:val="000000"/>
          <w:sz w:val="28"/>
        </w:rPr>
        <w:t>
      Жолға шығуға байланысты шығыстарды өз қаражаты есебінен төлеуге сотталғанның жазбаша өтініші негізінде АҚО немесе ТИ бухгалтериясы береді.</w:t>
      </w:r>
    </w:p>
    <w:bookmarkStart w:name="z157" w:id="110"/>
    <w:p>
      <w:pPr>
        <w:spacing w:after="0"/>
        <w:ind w:left="0"/>
        <w:jc w:val="both"/>
      </w:pPr>
      <w:r>
        <w:rPr>
          <w:rFonts w:ascii="Times New Roman"/>
          <w:b w:val="false"/>
          <w:i w:val="false"/>
          <w:color w:val="000000"/>
          <w:sz w:val="28"/>
        </w:rPr>
        <w:t>
      77. Жол жүру билетін сотталғанның өзі алады, сотталғанның ақшалай қаражаты болмаған кезде АҚО немесе ТИ әкімшілігі оны жол жүру билетімен қамтамасыз етеді.</w:t>
      </w:r>
    </w:p>
    <w:bookmarkEnd w:id="110"/>
    <w:bookmarkStart w:name="z158" w:id="111"/>
    <w:p>
      <w:pPr>
        <w:spacing w:after="0"/>
        <w:ind w:left="0"/>
        <w:jc w:val="both"/>
      </w:pPr>
      <w:r>
        <w:rPr>
          <w:rFonts w:ascii="Times New Roman"/>
          <w:b w:val="false"/>
          <w:i w:val="false"/>
          <w:color w:val="000000"/>
          <w:sz w:val="28"/>
        </w:rPr>
        <w:t>
      78. Белгіленген жерге келгеннен кейін бір тәулік мерзімде сотталған адам ішкі істер органдарының кезекші бөліміне, ал ауылдық жерде-учаскелік полиция инспекторына келеді, келгені туралы белгі қою үшін куәлігін көрсетеді, келу мақсатын, болу мерзімі мен орнын, кету күнін хабарлайды. Қысқа мерзімді шығу аяқталғаннан кейін сотталған сол ішкі істер органында АҚО немесе ТИ орналасқан жерге кеткені туралы белгі қою үшін куәлігін көрсетеді. АҚО немесе ТИ-ға түнгі уақытта немесе таңертең ерте кеткен кезде белгі кету алдындағы күні қойылады. Келу және кету күні туралы белгілер ішкі істер органының мөрімен куәландырылады.</w:t>
      </w:r>
    </w:p>
    <w:bookmarkEnd w:id="111"/>
    <w:bookmarkStart w:name="z159" w:id="112"/>
    <w:p>
      <w:pPr>
        <w:spacing w:after="0"/>
        <w:ind w:left="0"/>
        <w:jc w:val="both"/>
      </w:pPr>
      <w:r>
        <w:rPr>
          <w:rFonts w:ascii="Times New Roman"/>
          <w:b w:val="false"/>
          <w:i w:val="false"/>
          <w:color w:val="000000"/>
          <w:sz w:val="28"/>
        </w:rPr>
        <w:t>
      79. АҚО-ға немесе ТИ-ға қайтып оралғаннан кейін сотталған куәлігі мен жол жүру билетін көрсетеді. Сотталған адамның белгiленген мерзiмде шығуын қиындататын күтпеген мән-жайлар туындаған кезде, сотталғанның келген жеріндегі ішкі істер органы бастығының қаулысы бойынша АҚО немесе ТИ-ға оралу мерзімі АҚО немесе ТИ әкімшілігіне бұл туралы міндетті түрде жедел хабарлай отырып, 5 тәулікке дейін ұзартылады.</w:t>
      </w:r>
    </w:p>
    <w:bookmarkEnd w:id="112"/>
    <w:bookmarkStart w:name="z160" w:id="113"/>
    <w:p>
      <w:pPr>
        <w:spacing w:after="0"/>
        <w:ind w:left="0"/>
        <w:jc w:val="both"/>
      </w:pPr>
      <w:r>
        <w:rPr>
          <w:rFonts w:ascii="Times New Roman"/>
          <w:b w:val="false"/>
          <w:i w:val="false"/>
          <w:color w:val="000000"/>
          <w:sz w:val="28"/>
        </w:rPr>
        <w:t>
      80. Шығу кезінде сотталған ауырып қалған және емдеуге жату қажет болған жағдайда сотталған немесе оның жұбайы, ата-анасы немесе жақын туыстары сотталған жазасын өтеп жатқан АҚО немесе ТИ әкімшілігіне және болған жері бойынша ішкі істер органына бұл туралы сол күні хабарлайды. Мұндай жағдайда сотталған ең жақын маңдағы денсаулық сақтаудың медициналық ұйымына жіберіледі. Емдеу аяқталған соң және шығарғаннан кейін сотталған жазасын өтеу орнына барады.</w:t>
      </w:r>
    </w:p>
    <w:bookmarkEnd w:id="113"/>
    <w:bookmarkStart w:name="z161" w:id="114"/>
    <w:p>
      <w:pPr>
        <w:spacing w:after="0"/>
        <w:ind w:left="0"/>
        <w:jc w:val="both"/>
      </w:pPr>
      <w:r>
        <w:rPr>
          <w:rFonts w:ascii="Times New Roman"/>
          <w:b w:val="false"/>
          <w:i w:val="false"/>
          <w:color w:val="000000"/>
          <w:sz w:val="28"/>
        </w:rPr>
        <w:t>
      81. Есінің дұрыстығы жоққа шығарылмайтын, психикалық, мінез-құлықтық бұзылушылығы (ауруы) бар адам деп танылған, сондай-ақ туберкулезден, инфекциядан, психикаға белсенді әсер ететін заттарды тұтынуға байланысты психикалық, мінез-құлықтық бұзылушылығынан (ауруынан) емделудi аяқтамаған сотталғандарға АҚО немесе ТИ-дан тыс шығуға рұқсат етілмейді.</w:t>
      </w:r>
    </w:p>
    <w:bookmarkEnd w:id="114"/>
    <w:bookmarkStart w:name="z162" w:id="115"/>
    <w:p>
      <w:pPr>
        <w:spacing w:after="0"/>
        <w:ind w:left="0"/>
        <w:jc w:val="left"/>
      </w:pPr>
      <w:r>
        <w:rPr>
          <w:rFonts w:ascii="Times New Roman"/>
          <w:b/>
          <w:i w:val="false"/>
          <w:color w:val="000000"/>
        </w:rPr>
        <w:t xml:space="preserve"> 17-тарау. Тәртіптік изоляторда қамаққа алуға сотталғандарды ұстау жағдайлары</w:t>
      </w:r>
    </w:p>
    <w:bookmarkEnd w:id="115"/>
    <w:bookmarkStart w:name="z163" w:id="116"/>
    <w:p>
      <w:pPr>
        <w:spacing w:after="0"/>
        <w:ind w:left="0"/>
        <w:jc w:val="both"/>
      </w:pPr>
      <w:r>
        <w:rPr>
          <w:rFonts w:ascii="Times New Roman"/>
          <w:b w:val="false"/>
          <w:i w:val="false"/>
          <w:color w:val="000000"/>
          <w:sz w:val="28"/>
        </w:rPr>
        <w:t>
      82. Тәртіптік изоляторға жабу АҚО немесе ТИ бастығының қаулысы және сотталғанның тәртіптік изоляторда болу мүмкіндігі туралы медицина қызметкерінің қорытындысы негізінде жүзеге асырылады.</w:t>
      </w:r>
    </w:p>
    <w:bookmarkEnd w:id="116"/>
    <w:bookmarkStart w:name="z164" w:id="117"/>
    <w:p>
      <w:pPr>
        <w:spacing w:after="0"/>
        <w:ind w:left="0"/>
        <w:jc w:val="both"/>
      </w:pPr>
      <w:r>
        <w:rPr>
          <w:rFonts w:ascii="Times New Roman"/>
          <w:b w:val="false"/>
          <w:i w:val="false"/>
          <w:color w:val="000000"/>
          <w:sz w:val="28"/>
        </w:rPr>
        <w:t>
      83. Сотталғандары тәртіптік изоляторда ұстау жалғыз адамдық. Тәртіптік изоляторда сотталғандар жеке жатын орынмен және тек ұйықтар кезде белгіленген уақытқа төсек жабдықтарымен қамтамасыз етіледі. Тәртіптік изоляторда ұстау кезеңінде сотталғандарға хат жазысуға, тамақ өнімдері мен бірінші кезекте қажетті заттарды сатып алуға, хаттар, сәлемдемелер, сауқаттар мен бандерольдер алуға, үстел ойындарын, кітаптарды, газеттерді, журналдарды және өзге де әдебиетті пайдалануға жол берілмейді. Сауқаттар, сәлемдемелер мен бандерольдар сотталғандарға тәртіптік изоляторда болу мерзімі аяқталғаннан кейін беріледі.</w:t>
      </w:r>
    </w:p>
    <w:bookmarkEnd w:id="117"/>
    <w:p>
      <w:pPr>
        <w:spacing w:after="0"/>
        <w:ind w:left="0"/>
        <w:jc w:val="both"/>
      </w:pPr>
      <w:r>
        <w:rPr>
          <w:rFonts w:ascii="Times New Roman"/>
          <w:b w:val="false"/>
          <w:i w:val="false"/>
          <w:color w:val="000000"/>
          <w:sz w:val="28"/>
        </w:rPr>
        <w:t>
      Босату медициналық көрсеткіштер бойынша немесе прокурордың талабы бойынша жүргізілетін жағдайларды қоспағанда, сотталғандарды тәртіптік изолятордан мерзімінен бұрын босатуға жол берілмейді.</w:t>
      </w:r>
    </w:p>
    <w:bookmarkStart w:name="z165" w:id="118"/>
    <w:p>
      <w:pPr>
        <w:spacing w:after="0"/>
        <w:ind w:left="0"/>
        <w:jc w:val="both"/>
      </w:pPr>
      <w:r>
        <w:rPr>
          <w:rFonts w:ascii="Times New Roman"/>
          <w:b w:val="false"/>
          <w:i w:val="false"/>
          <w:color w:val="000000"/>
          <w:sz w:val="28"/>
        </w:rPr>
        <w:t>
      84. Тәртіптік изоляторға қамауға алынған сотталғандарға өзімен бірге тамақ өнімдерін, сүлгілерден, сабыннан, тіс ұнтағынан, пастадан, тіс щеткасынан, темекі бұйымдарынан, сіріңкеден басқа жеке заттарын алып жүруге рұқсат етілмейді. Тәртіптік изоляторда ұсталатын сотталғандар тек сейілдеу уақытында ғана темекі шегеді. Сотталғандардың тәртіптік изолятор камераларында темекі шегуіне жол берілмейді. Темекі бұйымдары, оттықтар, сіріңкелер күн тәртібіне сәйкес сотталғандарды сейілдеуге шығару кезінде беріледі және тәртіптік изолятордың сақтау камераларындағы арнайы жабдықталған шкафта (жәшікте) сақталады.</w:t>
      </w:r>
    </w:p>
    <w:bookmarkEnd w:id="118"/>
    <w:bookmarkStart w:name="z166" w:id="119"/>
    <w:p>
      <w:pPr>
        <w:spacing w:after="0"/>
        <w:ind w:left="0"/>
        <w:jc w:val="both"/>
      </w:pPr>
      <w:r>
        <w:rPr>
          <w:rFonts w:ascii="Times New Roman"/>
          <w:b w:val="false"/>
          <w:i w:val="false"/>
          <w:color w:val="000000"/>
          <w:sz w:val="28"/>
        </w:rPr>
        <w:t>
      85. Сотталғандардың тамақ өнімдері қоймаға өткізіледі және жазалау шараларын өтеп болған соң беріледі. АҚО немесе ТИ әкімшілігі олардың сақталуына қажетті шаралар қабылдайды, алайда табиғи себептерге байланысты тамақ өнімдері ұзақ сақтау нәтижесінде бұзылса, бұл туралы комиссиялық акт жасалады (ерікті нысанда) және олар жойылады.</w:t>
      </w:r>
    </w:p>
    <w:bookmarkEnd w:id="119"/>
    <w:bookmarkStart w:name="z167" w:id="120"/>
    <w:p>
      <w:pPr>
        <w:spacing w:after="0"/>
        <w:ind w:left="0"/>
        <w:jc w:val="both"/>
      </w:pPr>
      <w:r>
        <w:rPr>
          <w:rFonts w:ascii="Times New Roman"/>
          <w:b w:val="false"/>
          <w:i w:val="false"/>
          <w:color w:val="000000"/>
          <w:sz w:val="28"/>
        </w:rPr>
        <w:t>
      86. Сотталғандарды тәртіптік изоляторға және жалғыз адамдық камераларға қабылдау кезінде толық тінту жүргізіледі, содан соң осы үй жайларға бекітілген киімдерді киеді.</w:t>
      </w:r>
    </w:p>
    <w:bookmarkEnd w:id="120"/>
    <w:bookmarkStart w:name="z168" w:id="121"/>
    <w:p>
      <w:pPr>
        <w:spacing w:after="0"/>
        <w:ind w:left="0"/>
        <w:jc w:val="both"/>
      </w:pPr>
      <w:r>
        <w:rPr>
          <w:rFonts w:ascii="Times New Roman"/>
          <w:b w:val="false"/>
          <w:i w:val="false"/>
          <w:color w:val="000000"/>
          <w:sz w:val="28"/>
        </w:rPr>
        <w:t>
      87. Сотталғандардың тамақтануы тәртіптік изолятордың камераларында жүргізіледі.</w:t>
      </w:r>
    </w:p>
    <w:bookmarkEnd w:id="121"/>
    <w:bookmarkStart w:name="z169" w:id="122"/>
    <w:p>
      <w:pPr>
        <w:spacing w:after="0"/>
        <w:ind w:left="0"/>
        <w:jc w:val="both"/>
      </w:pPr>
      <w:r>
        <w:rPr>
          <w:rFonts w:ascii="Times New Roman"/>
          <w:b w:val="false"/>
          <w:i w:val="false"/>
          <w:color w:val="000000"/>
          <w:sz w:val="28"/>
        </w:rPr>
        <w:t>
      88. Тәртіптік изоляторларда ұсталатын сотталғандарды медициналық тексеру мен амбулаториялық жағдайда медициналық көмек арнайы жабдықталған үй-жайларда жүзеге асырылады. Санитарлық өңдеу басқа сотталғандардан бөлек жүргізіледі.</w:t>
      </w:r>
    </w:p>
    <w:bookmarkEnd w:id="122"/>
    <w:bookmarkStart w:name="z170" w:id="123"/>
    <w:p>
      <w:pPr>
        <w:spacing w:after="0"/>
        <w:ind w:left="0"/>
        <w:jc w:val="both"/>
      </w:pPr>
      <w:r>
        <w:rPr>
          <w:rFonts w:ascii="Times New Roman"/>
          <w:b w:val="false"/>
          <w:i w:val="false"/>
          <w:color w:val="000000"/>
          <w:sz w:val="28"/>
        </w:rPr>
        <w:t>
      89. Тәртіптік изоляторға жабылған сотталғандарға төсек жабдықтары ұйықтау кезінде ғана беріледі.</w:t>
      </w:r>
    </w:p>
    <w:bookmarkEnd w:id="123"/>
    <w:bookmarkStart w:name="z171" w:id="124"/>
    <w:p>
      <w:pPr>
        <w:spacing w:after="0"/>
        <w:ind w:left="0"/>
        <w:jc w:val="both"/>
      </w:pPr>
      <w:r>
        <w:rPr>
          <w:rFonts w:ascii="Times New Roman"/>
          <w:b w:val="false"/>
          <w:i w:val="false"/>
          <w:color w:val="000000"/>
          <w:sz w:val="28"/>
        </w:rPr>
        <w:t>
      90. Тәртіптік изолятор камераларында кезекшілік және жинау әрбір сотталғанға кезекпен жүктеледі. Кезекшінің міндеттерін АҚО немесе ТИ әкімшілігі белгілейді. Жалғыз адамдық камераларды жинауды онда ұсталушылар жүзеге асырады.</w:t>
      </w:r>
    </w:p>
    <w:bookmarkEnd w:id="124"/>
    <w:bookmarkStart w:name="z172" w:id="125"/>
    <w:p>
      <w:pPr>
        <w:spacing w:after="0"/>
        <w:ind w:left="0"/>
        <w:jc w:val="both"/>
      </w:pPr>
      <w:r>
        <w:rPr>
          <w:rFonts w:ascii="Times New Roman"/>
          <w:b w:val="false"/>
          <w:i w:val="false"/>
          <w:color w:val="000000"/>
          <w:sz w:val="28"/>
        </w:rPr>
        <w:t>
      91. АҚО немесе ТИ бастығы болмаған кезде жасалған қылмыстыңнемесе режимді қасақана бұзудың жолын кесу мүмкін болмаған жағдайда, сотталғандар бірақ АҚО немесе ТИ бастығы келгенге дейін кезекшінің қаулысымен тәртіптік изоляторларға,бірақ 24 сағаттан артық емес орналастырылады. Мұндай изоляция тәртіптік жаза болып табылмайды.</w:t>
      </w:r>
    </w:p>
    <w:bookmarkEnd w:id="125"/>
    <w:bookmarkStart w:name="z173" w:id="126"/>
    <w:p>
      <w:pPr>
        <w:spacing w:after="0"/>
        <w:ind w:left="0"/>
        <w:jc w:val="left"/>
      </w:pPr>
      <w:r>
        <w:rPr>
          <w:rFonts w:ascii="Times New Roman"/>
          <w:b/>
          <w:i w:val="false"/>
          <w:color w:val="000000"/>
        </w:rPr>
        <w:t xml:space="preserve"> 18-тарау. Сотталғанның жеке қауіпсіздігін қамтамасыз ету</w:t>
      </w:r>
    </w:p>
    <w:bookmarkEnd w:id="126"/>
    <w:bookmarkStart w:name="z174" w:id="127"/>
    <w:p>
      <w:pPr>
        <w:spacing w:after="0"/>
        <w:ind w:left="0"/>
        <w:jc w:val="both"/>
      </w:pPr>
      <w:r>
        <w:rPr>
          <w:rFonts w:ascii="Times New Roman"/>
          <w:b w:val="false"/>
          <w:i w:val="false"/>
          <w:color w:val="000000"/>
          <w:sz w:val="28"/>
        </w:rPr>
        <w:t>
      92. Сотталғандар мен басқа да адамдардың тарапынан сотталған адамның өміріне, денсаулығына не қадір-қасиетіне қауіп туындағаны туралы сотталған жазбаша немесе ауызша өтініш жасаған кезде АҚО немесе ТИ бастығы қатерді жою үшін, оның ішінде сотталғанды қауіпсіз жерге ауыстыру немесе алып жүру арқылы дереу шаралар қабылдайды.</w:t>
      </w:r>
    </w:p>
    <w:bookmarkEnd w:id="127"/>
    <w:p>
      <w:pPr>
        <w:spacing w:after="0"/>
        <w:ind w:left="0"/>
        <w:jc w:val="both"/>
      </w:pPr>
      <w:r>
        <w:rPr>
          <w:rFonts w:ascii="Times New Roman"/>
          <w:b w:val="false"/>
          <w:i w:val="false"/>
          <w:color w:val="000000"/>
          <w:sz w:val="28"/>
        </w:rPr>
        <w:t>
      Сотталған адамның өміріне, денсаулығына не қадір-қасиетіне қауіп туындағаны анықталған кезде оның келісіміне қарамастан АҚО немесе ТИ әкімшілігі оны жою бойынша оның ішінде сотталғанды қауіпсіз орынға ауыстыру арқылы дереу шаралар қабылдайды.</w:t>
      </w:r>
    </w:p>
    <w:bookmarkStart w:name="z175" w:id="128"/>
    <w:p>
      <w:pPr>
        <w:spacing w:after="0"/>
        <w:ind w:left="0"/>
        <w:jc w:val="both"/>
      </w:pPr>
      <w:r>
        <w:rPr>
          <w:rFonts w:ascii="Times New Roman"/>
          <w:b w:val="false"/>
          <w:i w:val="false"/>
          <w:color w:val="000000"/>
          <w:sz w:val="28"/>
        </w:rPr>
        <w:t>
      93. Екі және одан да көп сотталған адамға қатер төнгені анықталған кезде АҚО немесе ТИ әкімшілігі қатер көзін оның келісіміне қарамастан қауіпсіз орынға ауыстыру жөнінде дереу шаралар қабылдайды.</w:t>
      </w:r>
    </w:p>
    <w:bookmarkEnd w:id="128"/>
    <w:bookmarkStart w:name="z176" w:id="129"/>
    <w:p>
      <w:pPr>
        <w:spacing w:after="0"/>
        <w:ind w:left="0"/>
        <w:jc w:val="both"/>
      </w:pPr>
      <w:r>
        <w:rPr>
          <w:rFonts w:ascii="Times New Roman"/>
          <w:b w:val="false"/>
          <w:i w:val="false"/>
          <w:color w:val="000000"/>
          <w:sz w:val="28"/>
        </w:rPr>
        <w:t>
      94. Сотталған адамды қауіпсіз орынға ауыстыру АҚО немесе ТИ бастығының қаулысы бойынша отыз тәулікке дейінгі мерзімге жүргізіледі.</w:t>
      </w:r>
    </w:p>
    <w:bookmarkEnd w:id="129"/>
    <w:p>
      <w:pPr>
        <w:spacing w:after="0"/>
        <w:ind w:left="0"/>
        <w:jc w:val="both"/>
      </w:pPr>
      <w:r>
        <w:rPr>
          <w:rFonts w:ascii="Times New Roman"/>
          <w:b w:val="false"/>
          <w:i w:val="false"/>
          <w:color w:val="000000"/>
          <w:sz w:val="28"/>
        </w:rPr>
        <w:t>
      Бастық болмаған кезде, сотталған адамды қауіпсіз орынға ауыстыру туралы шешімді кезекші ол келгенге дейін қабылдайды, бірақ жиырма төрт сағаттан аспауы тиіс.</w:t>
      </w:r>
    </w:p>
    <w:bookmarkStart w:name="z177" w:id="130"/>
    <w:p>
      <w:pPr>
        <w:spacing w:after="0"/>
        <w:ind w:left="0"/>
        <w:jc w:val="both"/>
      </w:pPr>
      <w:r>
        <w:rPr>
          <w:rFonts w:ascii="Times New Roman"/>
          <w:b w:val="false"/>
          <w:i w:val="false"/>
          <w:color w:val="000000"/>
          <w:sz w:val="28"/>
        </w:rPr>
        <w:t>
      95. Сотталған адамның қауіпсіз орында болуын отыз тәулікке дейінгі мерзімге ұзарту АҚО немесе ТИ бастығының прокурормен келісілген қаулысы бойынша жүзеге асырылады.</w:t>
      </w:r>
    </w:p>
    <w:bookmarkEnd w:id="130"/>
    <w:bookmarkStart w:name="z178" w:id="131"/>
    <w:p>
      <w:pPr>
        <w:spacing w:after="0"/>
        <w:ind w:left="0"/>
        <w:jc w:val="both"/>
      </w:pPr>
      <w:r>
        <w:rPr>
          <w:rFonts w:ascii="Times New Roman"/>
          <w:b w:val="false"/>
          <w:i w:val="false"/>
          <w:color w:val="000000"/>
          <w:sz w:val="28"/>
        </w:rPr>
        <w:t xml:space="preserve">
      96. Қауіп сақталған кезде осы Қағидалардың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94-тармақтарында</w:t>
      </w:r>
      <w:r>
        <w:rPr>
          <w:rFonts w:ascii="Times New Roman"/>
          <w:b w:val="false"/>
          <w:i w:val="false"/>
          <w:color w:val="000000"/>
          <w:sz w:val="28"/>
        </w:rPr>
        <w:t xml:space="preserve"> көрсетілген АҚО немесе ТИ әкімшілігі сотталған адамды жазасын одан әрі өтеуі үшін өзге АҚО-ға немесе ТИ-ға жіберу бойынша шаралар қабылдайды.</w:t>
      </w:r>
    </w:p>
    <w:bookmarkEnd w:id="131"/>
    <w:bookmarkStart w:name="z179" w:id="132"/>
    <w:p>
      <w:pPr>
        <w:spacing w:after="0"/>
        <w:ind w:left="0"/>
        <w:jc w:val="both"/>
      </w:pPr>
      <w:r>
        <w:rPr>
          <w:rFonts w:ascii="Times New Roman"/>
          <w:b w:val="false"/>
          <w:i w:val="false"/>
          <w:color w:val="000000"/>
          <w:sz w:val="28"/>
        </w:rPr>
        <w:t>
      97. Қауіпсіз орынға ауыстырылған сотталған адам қауіпсіз орынға ауыстырылғанға дейін өзіне айқындалған ұстау жағдайларында жазасын өтейді.</w:t>
      </w:r>
    </w:p>
    <w:bookmarkEnd w:id="132"/>
    <w:bookmarkStart w:name="z180" w:id="133"/>
    <w:p>
      <w:pPr>
        <w:spacing w:after="0"/>
        <w:ind w:left="0"/>
        <w:jc w:val="both"/>
      </w:pPr>
      <w:r>
        <w:rPr>
          <w:rFonts w:ascii="Times New Roman"/>
          <w:b w:val="false"/>
          <w:i w:val="false"/>
          <w:color w:val="000000"/>
          <w:sz w:val="28"/>
        </w:rPr>
        <w:t>
      98. АҚО немесе ТИ бастығы қауіпсіздік шараларын қолдану туралы шешімді қабылдайтын және оларды қылмыстық сот ісін жүргізудің қатысушысы болып табылатын сотталған адамға қатысты жүзеге асыратын органдарға жәрдем көрсетеді.</w:t>
      </w:r>
    </w:p>
    <w:bookmarkEnd w:id="133"/>
    <w:bookmarkStart w:name="z181" w:id="134"/>
    <w:p>
      <w:pPr>
        <w:spacing w:after="0"/>
        <w:ind w:left="0"/>
        <w:jc w:val="left"/>
      </w:pPr>
      <w:r>
        <w:rPr>
          <w:rFonts w:ascii="Times New Roman"/>
          <w:b/>
          <w:i w:val="false"/>
          <w:color w:val="000000"/>
        </w:rPr>
        <w:t xml:space="preserve"> 19-тарау. Материалдық-тұрмыстық қамтамасыз ету</w:t>
      </w:r>
    </w:p>
    <w:bookmarkEnd w:id="134"/>
    <w:bookmarkStart w:name="z182" w:id="135"/>
    <w:p>
      <w:pPr>
        <w:spacing w:after="0"/>
        <w:ind w:left="0"/>
        <w:jc w:val="both"/>
      </w:pPr>
      <w:r>
        <w:rPr>
          <w:rFonts w:ascii="Times New Roman"/>
          <w:b w:val="false"/>
          <w:i w:val="false"/>
          <w:color w:val="000000"/>
          <w:sz w:val="28"/>
        </w:rPr>
        <w:t>
      99. Сотталғандар заттай нормаларға сәйкес төсек және төсек-орын жабдықтарымен қамтамасыз етіледі.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Ішкі істер министрінің 01.11.2023 </w:t>
      </w:r>
      <w:r>
        <w:rPr>
          <w:rFonts w:ascii="Times New Roman"/>
          <w:b w:val="false"/>
          <w:i w:val="false"/>
          <w:color w:val="ff0000"/>
          <w:sz w:val="28"/>
        </w:rPr>
        <w:t>№ 790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3" w:id="136"/>
    <w:p>
      <w:pPr>
        <w:spacing w:after="0"/>
        <w:ind w:left="0"/>
        <w:jc w:val="both"/>
      </w:pPr>
      <w:r>
        <w:rPr>
          <w:rFonts w:ascii="Times New Roman"/>
          <w:b w:val="false"/>
          <w:i w:val="false"/>
          <w:color w:val="000000"/>
          <w:sz w:val="28"/>
        </w:rPr>
        <w:t>
      100. Сотталғандарға апта сайын ауыстырылатын төсек жабдықтары беріледі, сондай-ақ апта сайын сотталғандарға ұзақтығы 30 минут моншада жуыну мүмкiндiгі берiледi.</w:t>
      </w:r>
    </w:p>
    <w:bookmarkEnd w:id="136"/>
    <w:bookmarkStart w:name="z184" w:id="137"/>
    <w:p>
      <w:pPr>
        <w:spacing w:after="0"/>
        <w:ind w:left="0"/>
        <w:jc w:val="both"/>
      </w:pPr>
      <w:r>
        <w:rPr>
          <w:rFonts w:ascii="Times New Roman"/>
          <w:b w:val="false"/>
          <w:i w:val="false"/>
          <w:color w:val="000000"/>
          <w:sz w:val="28"/>
        </w:rPr>
        <w:t>
      101. Сотталғандардың қырынатын құралдарын сақтау мен есепке алуды АҚО немесе ТИ әкімшілігі жүзеге асырады, оларды сотталғандарға беру күн тәртібінде белгіленген уақытта жүргізіледі.</w:t>
      </w:r>
    </w:p>
    <w:bookmarkEnd w:id="137"/>
    <w:bookmarkStart w:name="z185" w:id="138"/>
    <w:p>
      <w:pPr>
        <w:spacing w:after="0"/>
        <w:ind w:left="0"/>
        <w:jc w:val="both"/>
      </w:pPr>
      <w:r>
        <w:rPr>
          <w:rFonts w:ascii="Times New Roman"/>
          <w:b w:val="false"/>
          <w:i w:val="false"/>
          <w:color w:val="000000"/>
          <w:sz w:val="28"/>
        </w:rPr>
        <w:t>
      102. Үстел ойындары бiр камераға бiр жинақ есебінен берiледi.</w:t>
      </w:r>
    </w:p>
    <w:bookmarkEnd w:id="138"/>
    <w:bookmarkStart w:name="z186" w:id="139"/>
    <w:p>
      <w:pPr>
        <w:spacing w:after="0"/>
        <w:ind w:left="0"/>
        <w:jc w:val="both"/>
      </w:pPr>
      <w:r>
        <w:rPr>
          <w:rFonts w:ascii="Times New Roman"/>
          <w:b w:val="false"/>
          <w:i w:val="false"/>
          <w:color w:val="000000"/>
          <w:sz w:val="28"/>
        </w:rPr>
        <w:t>
      103. АҚО немесе ТИ кiтапханасынан газеттер олардың келiп түсуіне қарай бiр камераға бiр газеттен берiледi. АҚО-ның немесе ТИ-дің кiтапханасынан кiтаптар мен журналдарды айырбастау аптасына бiр рет жүргiзiледi.</w:t>
      </w:r>
    </w:p>
    <w:bookmarkEnd w:id="139"/>
    <w:bookmarkStart w:name="z187" w:id="140"/>
    <w:p>
      <w:pPr>
        <w:spacing w:after="0"/>
        <w:ind w:left="0"/>
        <w:jc w:val="both"/>
      </w:pPr>
      <w:r>
        <w:rPr>
          <w:rFonts w:ascii="Times New Roman"/>
          <w:b w:val="false"/>
          <w:i w:val="false"/>
          <w:color w:val="000000"/>
          <w:sz w:val="28"/>
        </w:rPr>
        <w:t xml:space="preserve">
      104. Тамақ өнімдерін, бірінші кезекте қажетті заттар мен өнеркәсіп тауарларын сатып алғысы келетін адамдар АҚО немесе ТИ бастығының атына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өтінім жазады.</w:t>
      </w:r>
    </w:p>
    <w:bookmarkEnd w:id="140"/>
    <w:p>
      <w:pPr>
        <w:spacing w:after="0"/>
        <w:ind w:left="0"/>
        <w:jc w:val="both"/>
      </w:pPr>
      <w:r>
        <w:rPr>
          <w:rFonts w:ascii="Times New Roman"/>
          <w:b w:val="false"/>
          <w:i w:val="false"/>
          <w:color w:val="000000"/>
          <w:sz w:val="28"/>
        </w:rPr>
        <w:t>
      АҚО немесе ТИ дүкенінің қызметкері қаржылық қамтамасыз ету қызметінде тауарларды сатып алуға ниет білдірген сотталғандардың жеке шоттарында ақшаның болуын тексереді. Сатып алынған тауарлар камералар бойынша таратылып, қолхатпен тапсырылады.</w:t>
      </w:r>
    </w:p>
    <w:bookmarkStart w:name="z188" w:id="141"/>
    <w:p>
      <w:pPr>
        <w:spacing w:after="0"/>
        <w:ind w:left="0"/>
        <w:jc w:val="both"/>
      </w:pPr>
      <w:r>
        <w:rPr>
          <w:rFonts w:ascii="Times New Roman"/>
          <w:b w:val="false"/>
          <w:i w:val="false"/>
          <w:color w:val="000000"/>
          <w:sz w:val="28"/>
        </w:rPr>
        <w:t>
      105. Жұмыс күні аяқталғаннан кейін дүкен қызметкері аванстық есеп жасайды және өтініммен қоса оны жеке шоттардан ақшаны есептен шығару үшін қаржылық қамтамасыз ету қызметіне тапсырады.</w:t>
      </w:r>
    </w:p>
    <w:bookmarkEnd w:id="141"/>
    <w:p>
      <w:pPr>
        <w:spacing w:after="0"/>
        <w:ind w:left="0"/>
        <w:jc w:val="both"/>
      </w:pPr>
      <w:r>
        <w:rPr>
          <w:rFonts w:ascii="Times New Roman"/>
          <w:b w:val="false"/>
          <w:i w:val="false"/>
          <w:color w:val="000000"/>
          <w:sz w:val="28"/>
        </w:rPr>
        <w:t>
      Тамақ өнімдерін және бірінші кезекте қажет заттарды алуға арналған өтінімнің және қолхаттың негізінде олардың бағасы сотталғандардың жеке шоттарынан шегеріледі.</w:t>
      </w:r>
    </w:p>
    <w:p>
      <w:pPr>
        <w:spacing w:after="0"/>
        <w:ind w:left="0"/>
        <w:jc w:val="both"/>
      </w:pPr>
      <w:r>
        <w:rPr>
          <w:rFonts w:ascii="Times New Roman"/>
          <w:b w:val="false"/>
          <w:i w:val="false"/>
          <w:color w:val="000000"/>
          <w:sz w:val="28"/>
        </w:rPr>
        <w:t>
      АҚО немесе ТИ әкімшілігі сотталғандардың тамақ өнімдері мен бірінші кезекте қажет заттарды сатып алуға жұмсаған ақшаның саны туралы жеке ісіне белгі қояды.</w:t>
      </w:r>
    </w:p>
    <w:bookmarkStart w:name="z189" w:id="142"/>
    <w:p>
      <w:pPr>
        <w:spacing w:after="0"/>
        <w:ind w:left="0"/>
        <w:jc w:val="left"/>
      </w:pPr>
      <w:r>
        <w:rPr>
          <w:rFonts w:ascii="Times New Roman"/>
          <w:b/>
          <w:i w:val="false"/>
          <w:color w:val="000000"/>
        </w:rPr>
        <w:t xml:space="preserve"> 20-тарау. Сотталғандарға сауқаттар, сәлемдемелер мен бандерольдар қабылдау және беру тәртібі</w:t>
      </w:r>
    </w:p>
    <w:bookmarkEnd w:id="142"/>
    <w:bookmarkStart w:name="z190" w:id="143"/>
    <w:p>
      <w:pPr>
        <w:spacing w:after="0"/>
        <w:ind w:left="0"/>
        <w:jc w:val="both"/>
      </w:pPr>
      <w:r>
        <w:rPr>
          <w:rFonts w:ascii="Times New Roman"/>
          <w:b w:val="false"/>
          <w:i w:val="false"/>
          <w:color w:val="000000"/>
          <w:sz w:val="28"/>
        </w:rPr>
        <w:t xml:space="preserve">
      106. Сотталғандарға жолданған сауқаттар, сәлемдемелер мен бандерольдерді қабылдау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сәлемдемелерді қабылдау бөлмесінің жиһазы мен мүкәммалының тізбесіне сәйкес жабдықталған АҚО немесе ТИ үй-жайында жүзеге асырылады.</w:t>
      </w:r>
    </w:p>
    <w:bookmarkEnd w:id="143"/>
    <w:bookmarkStart w:name="z191" w:id="144"/>
    <w:p>
      <w:pPr>
        <w:spacing w:after="0"/>
        <w:ind w:left="0"/>
        <w:jc w:val="both"/>
      </w:pPr>
      <w:r>
        <w:rPr>
          <w:rFonts w:ascii="Times New Roman"/>
          <w:b w:val="false"/>
          <w:i w:val="false"/>
          <w:color w:val="000000"/>
          <w:sz w:val="28"/>
        </w:rPr>
        <w:t xml:space="preserve">
      107. Сотталғандарға ҚАК-тің </w:t>
      </w:r>
      <w:r>
        <w:rPr>
          <w:rFonts w:ascii="Times New Roman"/>
          <w:b w:val="false"/>
          <w:i w:val="false"/>
          <w:color w:val="000000"/>
          <w:sz w:val="28"/>
        </w:rPr>
        <w:t>86-бабына</w:t>
      </w:r>
      <w:r>
        <w:rPr>
          <w:rFonts w:ascii="Times New Roman"/>
          <w:b w:val="false"/>
          <w:i w:val="false"/>
          <w:color w:val="000000"/>
          <w:sz w:val="28"/>
        </w:rPr>
        <w:t xml:space="preserve"> сәйкес айына бір рет Қазақстан Республикасы Ақпарат және коммуникациялар министрінің 2016 жылғы 29 шілдедегі № 65 бұйрығымен бекітілген (Нормативтік құқықтық актілерді мемлекеттік тіркеу тізілімінде № 14370 болып тіркелген) пошта байланысы қызметтерін ұсыну қағидаларында (бұдан әрі-пошта байланысы қызметтерін ұсыну қағидалары) көзделген нормалардан аспауға тиіс, бірінші кезекте қажетті заттар мен маусым бойынша киімдері бар сауқаттар, сәлемдемелер, бандерольдер алуға рұқсат етіледі. Сәлемдемелер келушілердің кезектілігі тәртібімен қабылданады. Тізбе сәлемдемелерді қабылдауға арналған үй-жайда мемлекеттік және ресми қолданылатын орыс тілдерінде ілінеді.</w:t>
      </w:r>
    </w:p>
    <w:bookmarkEnd w:id="144"/>
    <w:bookmarkStart w:name="z192" w:id="145"/>
    <w:p>
      <w:pPr>
        <w:spacing w:after="0"/>
        <w:ind w:left="0"/>
        <w:jc w:val="both"/>
      </w:pPr>
      <w:r>
        <w:rPr>
          <w:rFonts w:ascii="Times New Roman"/>
          <w:b w:val="false"/>
          <w:i w:val="false"/>
          <w:color w:val="000000"/>
          <w:sz w:val="28"/>
        </w:rPr>
        <w:t xml:space="preserve">
      108. Сәлемдемені жеткізген адам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екі данада өтінімді толтырады және оған қол қояды. Өтінімнің екі данасы, сәлемдеме, сәлемдемені жеткізген адамның жеке басын куәландыратын құжат АҚО немесе ТИ қызметкеріне беріледі. Жеке басты куәландыратын құжат сәлемдеменің ішіндегісін салыстырып тексергеннен кейін қайтарылады.</w:t>
      </w:r>
    </w:p>
    <w:bookmarkEnd w:id="145"/>
    <w:bookmarkStart w:name="z193" w:id="146"/>
    <w:p>
      <w:pPr>
        <w:spacing w:after="0"/>
        <w:ind w:left="0"/>
        <w:jc w:val="both"/>
      </w:pPr>
      <w:r>
        <w:rPr>
          <w:rFonts w:ascii="Times New Roman"/>
          <w:b w:val="false"/>
          <w:i w:val="false"/>
          <w:color w:val="000000"/>
          <w:sz w:val="28"/>
        </w:rPr>
        <w:t xml:space="preserve">
      109. Сәлемдеменің ішіндегілердің бар-жоғын, салмағын салыстыру мен тексеру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тамақ және заттай сәлемдемелер мен сауқаттарды тексеру тәртібіне сәйкес сәлемдемені жеткізушінің қатысуымен жүзеге асырылады. Сәлемдеме мен сауқаттардың ішіне салынатын заттардың тізбесі мен салмағы тексеріледі және өтініште белгіленеді. Жеке басын куәландыратын құжат сәлемдеме мен сауқатты салыстырып тексеру не ішіндегілерді тексеру аяқталған соң қайтарылады.</w:t>
      </w:r>
    </w:p>
    <w:bookmarkEnd w:id="146"/>
    <w:bookmarkStart w:name="z194" w:id="147"/>
    <w:p>
      <w:pPr>
        <w:spacing w:after="0"/>
        <w:ind w:left="0"/>
        <w:jc w:val="both"/>
      </w:pPr>
      <w:r>
        <w:rPr>
          <w:rFonts w:ascii="Times New Roman"/>
          <w:b w:val="false"/>
          <w:i w:val="false"/>
          <w:color w:val="000000"/>
          <w:sz w:val="28"/>
        </w:rPr>
        <w:t>
      110. Сауқатты қабылдаған соң АҚО немесе ТИ қызметкері келушілерге жеке құжаттарын және өтінімнің бірінші данасын қабылдап алғаны туралы қолхатпен қайтарады, ал екінші данасын сотталған сәлемдемені қабылдап, қол қойған соң оның жеке ісіне тігеді. Анықтама карточкасында осы адамға сәлемдемелерді қабылдағаны туралы белгі қойылады. Сотталған өтінімге қол қоюдан бас тартқан кезде онда бұл туралы тиісті белгі қойылады.</w:t>
      </w:r>
    </w:p>
    <w:bookmarkEnd w:id="147"/>
    <w:bookmarkStart w:name="z195" w:id="148"/>
    <w:p>
      <w:pPr>
        <w:spacing w:after="0"/>
        <w:ind w:left="0"/>
        <w:jc w:val="both"/>
      </w:pPr>
      <w:r>
        <w:rPr>
          <w:rFonts w:ascii="Times New Roman"/>
          <w:b w:val="false"/>
          <w:i w:val="false"/>
          <w:color w:val="000000"/>
          <w:sz w:val="28"/>
        </w:rPr>
        <w:t xml:space="preserve">
      111. Сәлемдемелер мынадай: </w:t>
      </w:r>
    </w:p>
    <w:bookmarkEnd w:id="148"/>
    <w:p>
      <w:pPr>
        <w:spacing w:after="0"/>
        <w:ind w:left="0"/>
        <w:jc w:val="both"/>
      </w:pPr>
      <w:r>
        <w:rPr>
          <w:rFonts w:ascii="Times New Roman"/>
          <w:b w:val="false"/>
          <w:i w:val="false"/>
          <w:color w:val="000000"/>
          <w:sz w:val="28"/>
        </w:rPr>
        <w:t>
      1) адресат босатылған;</w:t>
      </w:r>
    </w:p>
    <w:p>
      <w:pPr>
        <w:spacing w:after="0"/>
        <w:ind w:left="0"/>
        <w:jc w:val="both"/>
      </w:pPr>
      <w:r>
        <w:rPr>
          <w:rFonts w:ascii="Times New Roman"/>
          <w:b w:val="false"/>
          <w:i w:val="false"/>
          <w:color w:val="000000"/>
          <w:sz w:val="28"/>
        </w:rPr>
        <w:t>
      2) сотталған қайтыс болған;</w:t>
      </w:r>
    </w:p>
    <w:p>
      <w:pPr>
        <w:spacing w:after="0"/>
        <w:ind w:left="0"/>
        <w:jc w:val="both"/>
      </w:pPr>
      <w:r>
        <w:rPr>
          <w:rFonts w:ascii="Times New Roman"/>
          <w:b w:val="false"/>
          <w:i w:val="false"/>
          <w:color w:val="000000"/>
          <w:sz w:val="28"/>
        </w:rPr>
        <w:t>
      3) сәлемдеменің салмағы Пошта байланысының көрсетілетін қызметтерін ұсыну қағидаларында көзделген норма бойынша сәйкес келмеген;</w:t>
      </w:r>
    </w:p>
    <w:p>
      <w:pPr>
        <w:spacing w:after="0"/>
        <w:ind w:left="0"/>
        <w:jc w:val="both"/>
      </w:pPr>
      <w:r>
        <w:rPr>
          <w:rFonts w:ascii="Times New Roman"/>
          <w:b w:val="false"/>
          <w:i w:val="false"/>
          <w:color w:val="000000"/>
          <w:sz w:val="28"/>
        </w:rPr>
        <w:t>
      4) сәлемдемені жеткізуші адам жеке басын куәландыратын құжатты көрсетпеген;</w:t>
      </w:r>
    </w:p>
    <w:p>
      <w:pPr>
        <w:spacing w:after="0"/>
        <w:ind w:left="0"/>
        <w:jc w:val="both"/>
      </w:pPr>
      <w:r>
        <w:rPr>
          <w:rFonts w:ascii="Times New Roman"/>
          <w:b w:val="false"/>
          <w:i w:val="false"/>
          <w:color w:val="000000"/>
          <w:sz w:val="28"/>
        </w:rPr>
        <w:t>
      5) сәлемдемелерді қабылдауға өтінім дұрыс ресімделмеген;</w:t>
      </w:r>
    </w:p>
    <w:p>
      <w:pPr>
        <w:spacing w:after="0"/>
        <w:ind w:left="0"/>
        <w:jc w:val="both"/>
      </w:pPr>
      <w:r>
        <w:rPr>
          <w:rFonts w:ascii="Times New Roman"/>
          <w:b w:val="false"/>
          <w:i w:val="false"/>
          <w:color w:val="000000"/>
          <w:sz w:val="28"/>
        </w:rPr>
        <w:t>
      6) сотталғанның өзіне жолданған сәлемдемені қабылдаудан жазбаша бас тартуы болған жағдайларда қабылданбайды немесе келушіге қайтарылады.</w:t>
      </w:r>
    </w:p>
    <w:bookmarkStart w:name="z196" w:id="149"/>
    <w:p>
      <w:pPr>
        <w:spacing w:after="0"/>
        <w:ind w:left="0"/>
        <w:jc w:val="both"/>
      </w:pPr>
      <w:r>
        <w:rPr>
          <w:rFonts w:ascii="Times New Roman"/>
          <w:b w:val="false"/>
          <w:i w:val="false"/>
          <w:color w:val="000000"/>
          <w:sz w:val="28"/>
        </w:rPr>
        <w:t>
      112. АҚО-да, ТИ-да орналасқан медициналық ұйымда немесе денсаулық сақтаудың медициналық ұйымында емдеу курсынан өткен адамдарға жолданған сәлемдемелердің ішіндегісін қабылдау кезінде емдеуші дәрігерлердің ұсынымдары ескеріледі.</w:t>
      </w:r>
    </w:p>
    <w:bookmarkEnd w:id="149"/>
    <w:bookmarkStart w:name="z197" w:id="150"/>
    <w:p>
      <w:pPr>
        <w:spacing w:after="0"/>
        <w:ind w:left="0"/>
        <w:jc w:val="both"/>
      </w:pPr>
      <w:r>
        <w:rPr>
          <w:rFonts w:ascii="Times New Roman"/>
          <w:b w:val="false"/>
          <w:i w:val="false"/>
          <w:color w:val="000000"/>
          <w:sz w:val="28"/>
        </w:rPr>
        <w:t>
      113. Сауқаттардың ішіндегісін ашқаннан және салыстырғаннан кейін тізімдеме екі данада жасалады, онда:</w:t>
      </w:r>
    </w:p>
    <w:bookmarkEnd w:id="150"/>
    <w:p>
      <w:pPr>
        <w:spacing w:after="0"/>
        <w:ind w:left="0"/>
        <w:jc w:val="both"/>
      </w:pPr>
      <w:r>
        <w:rPr>
          <w:rFonts w:ascii="Times New Roman"/>
          <w:b w:val="false"/>
          <w:i w:val="false"/>
          <w:color w:val="000000"/>
          <w:sz w:val="28"/>
        </w:rPr>
        <w:t xml:space="preserve">
      1) заттар мен өнімдердің атауы мен тізбесі; </w:t>
      </w:r>
    </w:p>
    <w:p>
      <w:pPr>
        <w:spacing w:after="0"/>
        <w:ind w:left="0"/>
        <w:jc w:val="both"/>
      </w:pPr>
      <w:r>
        <w:rPr>
          <w:rFonts w:ascii="Times New Roman"/>
          <w:b w:val="false"/>
          <w:i w:val="false"/>
          <w:color w:val="000000"/>
          <w:sz w:val="28"/>
        </w:rPr>
        <w:t>
      2) олардың сыртқы белгілері;</w:t>
      </w:r>
    </w:p>
    <w:p>
      <w:pPr>
        <w:spacing w:after="0"/>
        <w:ind w:left="0"/>
        <w:jc w:val="both"/>
      </w:pPr>
      <w:r>
        <w:rPr>
          <w:rFonts w:ascii="Times New Roman"/>
          <w:b w:val="false"/>
          <w:i w:val="false"/>
          <w:color w:val="000000"/>
          <w:sz w:val="28"/>
        </w:rPr>
        <w:t>
      3) сапасы, ішіндегісінен нақты алынған немесе сақтауға тапсырылғаны көрсетіледі.</w:t>
      </w:r>
    </w:p>
    <w:p>
      <w:pPr>
        <w:spacing w:after="0"/>
        <w:ind w:left="0"/>
        <w:jc w:val="both"/>
      </w:pPr>
      <w:r>
        <w:rPr>
          <w:rFonts w:ascii="Times New Roman"/>
          <w:b w:val="false"/>
          <w:i w:val="false"/>
          <w:color w:val="000000"/>
          <w:sz w:val="28"/>
        </w:rPr>
        <w:t>
      Сақтауға рұқсат етілген заттар, заттектер мен тамақ өнімдері сотталғанға тізімдемеге қол қойғызып беріледі, оның бірінші данасы оның жеке ісіне, ал екіншісі номенклатуралық іске тігіледі.</w:t>
      </w:r>
    </w:p>
    <w:bookmarkStart w:name="z198" w:id="151"/>
    <w:p>
      <w:pPr>
        <w:spacing w:after="0"/>
        <w:ind w:left="0"/>
        <w:jc w:val="both"/>
      </w:pPr>
      <w:r>
        <w:rPr>
          <w:rFonts w:ascii="Times New Roman"/>
          <w:b w:val="false"/>
          <w:i w:val="false"/>
          <w:color w:val="000000"/>
          <w:sz w:val="28"/>
        </w:rPr>
        <w:t>
      114. Сотталғандардың сақтауына және пайдалануына тыйым салынған сәлемдемелерден табылған заттар, заттектер мен тамақ өнімдері қайтару себептерін көрсете отырып, беруді жеткізген адамға қайтарылады. Тиым салынған заттарды, бұйымдарды және нәрселерді, онын ішінде ақша мен бағалы заттарды табудың әрбір жағдайы бойынша әкімшілік құқық бұзушылық туралы хаттама толтырылады, бұл ретте ақша және бағалы заттар сот шешімі бойынша мемлекет кірісіне алынады.</w:t>
      </w:r>
    </w:p>
    <w:bookmarkEnd w:id="151"/>
    <w:bookmarkStart w:name="z199" w:id="152"/>
    <w:p>
      <w:pPr>
        <w:spacing w:after="0"/>
        <w:ind w:left="0"/>
        <w:jc w:val="both"/>
      </w:pPr>
      <w:r>
        <w:rPr>
          <w:rFonts w:ascii="Times New Roman"/>
          <w:b w:val="false"/>
          <w:i w:val="false"/>
          <w:color w:val="000000"/>
          <w:sz w:val="28"/>
        </w:rPr>
        <w:t xml:space="preserve">
      115. Сауқаттар мен бандерольдер жөнелтушілерге осы Қағидалардың </w:t>
      </w:r>
      <w:r>
        <w:rPr>
          <w:rFonts w:ascii="Times New Roman"/>
          <w:b w:val="false"/>
          <w:i w:val="false"/>
          <w:color w:val="000000"/>
          <w:sz w:val="28"/>
        </w:rPr>
        <w:t>111-тармағының</w:t>
      </w:r>
      <w:r>
        <w:rPr>
          <w:rFonts w:ascii="Times New Roman"/>
          <w:b w:val="false"/>
          <w:i w:val="false"/>
          <w:color w:val="000000"/>
          <w:sz w:val="28"/>
        </w:rPr>
        <w:t xml:space="preserve"> 1), 2), 3), 4), 5) және 6) тармақшаларында көрсетілген жағдайларда "қайтарылуы тиіс" деген белгісі бар төлеммен пошта арқылы қайтарылады.</w:t>
      </w:r>
    </w:p>
    <w:bookmarkEnd w:id="152"/>
    <w:bookmarkStart w:name="z200" w:id="153"/>
    <w:p>
      <w:pPr>
        <w:spacing w:after="0"/>
        <w:ind w:left="0"/>
        <w:jc w:val="both"/>
      </w:pPr>
      <w:r>
        <w:rPr>
          <w:rFonts w:ascii="Times New Roman"/>
          <w:b w:val="false"/>
          <w:i w:val="false"/>
          <w:color w:val="000000"/>
          <w:sz w:val="28"/>
        </w:rPr>
        <w:t>
      116. Тәртіптік изоляторға қамауға алынған адамдардың атына келіп түскен сауқаттар, сәлемдемелер және бандерольдер сақтау үшін қоймаға тапсырылады және сотталғандарға олардың тәртіптік изоляторда болу мерзімі аяқталғаннан кейін тапсырылады.</w:t>
      </w:r>
    </w:p>
    <w:bookmarkEnd w:id="153"/>
    <w:bookmarkStart w:name="z201" w:id="154"/>
    <w:p>
      <w:pPr>
        <w:spacing w:after="0"/>
        <w:ind w:left="0"/>
        <w:jc w:val="both"/>
      </w:pPr>
      <w:r>
        <w:rPr>
          <w:rFonts w:ascii="Times New Roman"/>
          <w:b w:val="false"/>
          <w:i w:val="false"/>
          <w:color w:val="000000"/>
          <w:sz w:val="28"/>
        </w:rPr>
        <w:t>
      117. Сотталғандардың туыстарына АҚО немесе ТИ қаржылық қамтамасыз ету қызметі арқылы кейіннен сотталғандарға тапсыру үшін АҚО немесе ТИ дүкенінде сатылатын тамақ өнімдерінің, бірінші кезекте қажетті заттардың және басқа да өнеркәсіп тауарларының құнын төлеуге мүмкіндік беріледі.</w:t>
      </w:r>
    </w:p>
    <w:bookmarkEnd w:id="154"/>
    <w:p>
      <w:pPr>
        <w:spacing w:after="0"/>
        <w:ind w:left="0"/>
        <w:jc w:val="both"/>
      </w:pPr>
      <w:r>
        <w:rPr>
          <w:rFonts w:ascii="Times New Roman"/>
          <w:b w:val="false"/>
          <w:i w:val="false"/>
          <w:color w:val="000000"/>
          <w:sz w:val="28"/>
        </w:rPr>
        <w:t>
      Бұл жағдайда туысы немесе өзге тұлға АҚО немесе ТИ қаржылық қамтамасыз ету қызметіне екі данада (еркін нысанда) өтінім береді, онда ол құнын төлегісі келетін тамақ өнімдерінің және басқа да тауарлардың саны мен салмағы көрсетіледі және қажетті соманы енгізеді. Сотталған сатып алынған тауарды алғаннан кейін өтінімнің бірінші данасы оның қолымен тауардың құнын төлеген адамға қайтарылады, ал екінші данасы жеке іске тігіледі. Анықтамалық картотекаға тиісті белгі қойылады.</w:t>
      </w:r>
    </w:p>
    <w:bookmarkStart w:name="z202" w:id="155"/>
    <w:p>
      <w:pPr>
        <w:spacing w:after="0"/>
        <w:ind w:left="0"/>
        <w:jc w:val="both"/>
      </w:pPr>
      <w:r>
        <w:rPr>
          <w:rFonts w:ascii="Times New Roman"/>
          <w:b w:val="false"/>
          <w:i w:val="false"/>
          <w:color w:val="000000"/>
          <w:sz w:val="28"/>
        </w:rPr>
        <w:t>
      118. АҚО немесе ТИ әкімшілігі сауқаттардың, сәлемдемелер мен бандерольдардың ішіндегілердің сақталуын қамтамасыз етеді, бірақ бұл заттардың ұзақ сақталуы нәтижесінде табиғи бұзылуына және тексеру кезінде тауарлық түрінің жоғалуына жауап бермейді.</w:t>
      </w:r>
    </w:p>
    <w:bookmarkEnd w:id="155"/>
    <w:bookmarkStart w:name="z203" w:id="156"/>
    <w:p>
      <w:pPr>
        <w:spacing w:after="0"/>
        <w:ind w:left="0"/>
        <w:jc w:val="both"/>
      </w:pPr>
      <w:r>
        <w:rPr>
          <w:rFonts w:ascii="Times New Roman"/>
          <w:b w:val="false"/>
          <w:i w:val="false"/>
          <w:color w:val="000000"/>
          <w:sz w:val="28"/>
        </w:rPr>
        <w:t>
      119. Сәлемдеме, сауқат және бандероль қабылданғаннан кейін сотталғанға бір тәуліктен кешіктірілмей, ал сотталған қысқа мерзімді демалысқа, емделуге жатуға не тәртіптік изоляторға жабылған кезде, ол қайтып келген соң не жазалау шараларын өтеп болған соң табысталады.</w:t>
      </w:r>
    </w:p>
    <w:bookmarkEnd w:id="156"/>
    <w:bookmarkStart w:name="z204" w:id="157"/>
    <w:p>
      <w:pPr>
        <w:spacing w:after="0"/>
        <w:ind w:left="0"/>
        <w:jc w:val="both"/>
      </w:pPr>
      <w:r>
        <w:rPr>
          <w:rFonts w:ascii="Times New Roman"/>
          <w:b w:val="false"/>
          <w:i w:val="false"/>
          <w:color w:val="000000"/>
          <w:sz w:val="28"/>
        </w:rPr>
        <w:t>
      120. Сауқаттарды, бандерольдерді және хат-хабарларды жеткізуге жауапты АҚО немесе СИ қызметкері оларды пошта бөлімшесінен алған кезде қаптамалардың, тапсырыс хаттарының конверттерінің бүтіндігін мұқият тексереді. Зақымдану анықталған жағдайда, екі данада акт жасайды, онда бүліну сипаты көрсетіледі және пошта бөлімшесінің қызметкері қол қояды. Бір данасын пошта бөлімшесінде қалдырады, екіншісін жинақтауыш папкаға тігеді.</w:t>
      </w:r>
    </w:p>
    <w:bookmarkEnd w:id="157"/>
    <w:bookmarkStart w:name="z205" w:id="158"/>
    <w:p>
      <w:pPr>
        <w:spacing w:after="0"/>
        <w:ind w:left="0"/>
        <w:jc w:val="left"/>
      </w:pPr>
      <w:r>
        <w:rPr>
          <w:rFonts w:ascii="Times New Roman"/>
          <w:b/>
          <w:i w:val="false"/>
          <w:color w:val="000000"/>
        </w:rPr>
        <w:t xml:space="preserve"> 21-тарау. Сотталғандарды медициналық-санитариялық қамтамасыз ету тәртібі</w:t>
      </w:r>
    </w:p>
    <w:bookmarkEnd w:id="158"/>
    <w:bookmarkStart w:name="z206" w:id="159"/>
    <w:p>
      <w:pPr>
        <w:spacing w:after="0"/>
        <w:ind w:left="0"/>
        <w:jc w:val="both"/>
      </w:pPr>
      <w:r>
        <w:rPr>
          <w:rFonts w:ascii="Times New Roman"/>
          <w:b w:val="false"/>
          <w:i w:val="false"/>
          <w:color w:val="000000"/>
          <w:sz w:val="28"/>
        </w:rPr>
        <w:t>
      121. АҚО-да немесе ТИ-да орналасқан медициналық ұйымда сотталғандарды қабылдау АҚО-да немесе ТИ-да орналасқан медициналық ұйымның жұмыс режимiне сәйкес алдын-ала жазба бойынша және медициналық көрсеткіштер бойынша жүргiзiледi. Шұғыл медициналық көмек көрсету қажет болған кезде қабылдау кестеден тыс және кез келген уақытта жүзеге асырылады, сондай-ақ шұғыл жағдайларда сотталғандар денсаулық сақтаудың медициналық ұйымына жіберіледі.</w:t>
      </w:r>
    </w:p>
    <w:bookmarkEnd w:id="159"/>
    <w:bookmarkStart w:name="z207" w:id="160"/>
    <w:p>
      <w:pPr>
        <w:spacing w:after="0"/>
        <w:ind w:left="0"/>
        <w:jc w:val="both"/>
      </w:pPr>
      <w:r>
        <w:rPr>
          <w:rFonts w:ascii="Times New Roman"/>
          <w:b w:val="false"/>
          <w:i w:val="false"/>
          <w:color w:val="000000"/>
          <w:sz w:val="28"/>
        </w:rPr>
        <w:t>
      122. Сотталғанның туысқандарынан алынған дәрілік заттарды қабылдау қатаң медициналық көрсеткiштер бойынша және тек АҚО-да немесе ТИ-да орналасқан медициналық ұйымның медицина қызметкерлерінің қатаң бақылауымен жүзеге асырылады және АҚО-да немесе ТИ-да орналасқан медициналық ұйымда сақталады.</w:t>
      </w:r>
    </w:p>
    <w:bookmarkEnd w:id="160"/>
    <w:bookmarkStart w:name="z208" w:id="161"/>
    <w:p>
      <w:pPr>
        <w:spacing w:after="0"/>
        <w:ind w:left="0"/>
        <w:jc w:val="both"/>
      </w:pPr>
      <w:r>
        <w:rPr>
          <w:rFonts w:ascii="Times New Roman"/>
          <w:b w:val="false"/>
          <w:i w:val="false"/>
          <w:color w:val="000000"/>
          <w:sz w:val="28"/>
        </w:rPr>
        <w:t>
      123. Үздіксіз ем қабылдауды қажет ететін аурумен науқастанған сотталғандар тағайындалатын дәрілік заттардың тәуліктік нормасын өзінде сақтай алады.</w:t>
      </w:r>
    </w:p>
    <w:bookmarkEnd w:id="161"/>
    <w:p>
      <w:pPr>
        <w:spacing w:after="0"/>
        <w:ind w:left="0"/>
        <w:jc w:val="both"/>
      </w:pPr>
      <w:r>
        <w:rPr>
          <w:rFonts w:ascii="Times New Roman"/>
          <w:b w:val="false"/>
          <w:i w:val="false"/>
          <w:color w:val="000000"/>
          <w:sz w:val="28"/>
        </w:rPr>
        <w:t>
      Осы дәрілік заттарды сотталғанның қолына қабылдау тәулігіне бөлу туралы мәселені шешу сақтауға арнайы рұқсатты ресімдей отырып, дәрігердің тағайындауына сәйкес қабылданады.</w:t>
      </w:r>
    </w:p>
    <w:bookmarkStart w:name="z209" w:id="162"/>
    <w:p>
      <w:pPr>
        <w:spacing w:after="0"/>
        <w:ind w:left="0"/>
        <w:jc w:val="both"/>
      </w:pPr>
      <w:r>
        <w:rPr>
          <w:rFonts w:ascii="Times New Roman"/>
          <w:b w:val="false"/>
          <w:i w:val="false"/>
          <w:color w:val="000000"/>
          <w:sz w:val="28"/>
        </w:rPr>
        <w:t xml:space="preserve">
      124. АҚО немесе ТИ медициналық комиссиясының шешімі бойынша туберкулезбен ауыратын немесе жыныстық жолмен берілетін жұқпалы немесе тері-жұқпалы ауруларға қарсы толық емдеу курсынан өтпеген сотталғандарды, сондай-ақ жұқтырылған иммун тапшылығы синдромымен ауыратын сотталғандарды емдеу "Қылмыстық-атқару (пенитенциарлық) жүйесінің тергеу изоляторлары мен мекемелерінде ұсталатын адамдарға медициналық көмек көрсету қағидаларын бекіту туралы" Қазақстан Республикасы Денсаулық сақтау министрінің 2022 жылғы 30 маусымдағы № ҚР ДСМ-61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28669 болып тіркелген) және "Қылмыстық-атқару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қағидаларын бекіту туралы" Қазақстан Республикасы Денсаулық сақтау министрінің 2022 жылғы 30 маусымдағы № ҚР ДСМ-60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28668 болып тіркелген) сәйкес жүргізіледі.</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Ішкі істер министрінің 01.11.2023 </w:t>
      </w:r>
      <w:r>
        <w:rPr>
          <w:rFonts w:ascii="Times New Roman"/>
          <w:b w:val="false"/>
          <w:i w:val="false"/>
          <w:color w:val="ff0000"/>
          <w:sz w:val="28"/>
        </w:rPr>
        <w:t>№ 790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 w:id="163"/>
    <w:p>
      <w:pPr>
        <w:spacing w:after="0"/>
        <w:ind w:left="0"/>
        <w:jc w:val="both"/>
      </w:pPr>
      <w:r>
        <w:rPr>
          <w:rFonts w:ascii="Times New Roman"/>
          <w:b w:val="false"/>
          <w:i w:val="false"/>
          <w:color w:val="000000"/>
          <w:sz w:val="28"/>
        </w:rPr>
        <w:t>
      125. Сотталғандар өздерінің қалаулары бойынша бар ауруына сәйкес медициналық ұйым көрсететін ақылы, қосымша медициналық қызмет алады.</w:t>
      </w:r>
    </w:p>
    <w:bookmarkEnd w:id="163"/>
    <w:p>
      <w:pPr>
        <w:spacing w:after="0"/>
        <w:ind w:left="0"/>
        <w:jc w:val="both"/>
      </w:pPr>
      <w:r>
        <w:rPr>
          <w:rFonts w:ascii="Times New Roman"/>
          <w:b w:val="false"/>
          <w:i w:val="false"/>
          <w:color w:val="000000"/>
          <w:sz w:val="28"/>
        </w:rPr>
        <w:t>
      Бұл үшін сотталған АҚО немесе ТИ бастығына тиісті өтініммен жүгінеді, онда ол алғысы келген қосымша медициналық қызметтің түрін көрсетеді.</w:t>
      </w:r>
    </w:p>
    <w:p>
      <w:pPr>
        <w:spacing w:after="0"/>
        <w:ind w:left="0"/>
        <w:jc w:val="both"/>
      </w:pPr>
      <w:r>
        <w:rPr>
          <w:rFonts w:ascii="Times New Roman"/>
          <w:b w:val="false"/>
          <w:i w:val="false"/>
          <w:color w:val="000000"/>
          <w:sz w:val="28"/>
        </w:rPr>
        <w:t>
      Медицина қызметкері АҚО-ға немесе ТИ-ге келген кезде сотталғанның сырқатының тиісті бейінін емдеуге медициналық қызметпен айналысуға құқығын растайтын құжатты көрсетеді.</w:t>
      </w:r>
    </w:p>
    <w:p>
      <w:pPr>
        <w:spacing w:after="0"/>
        <w:ind w:left="0"/>
        <w:jc w:val="both"/>
      </w:pPr>
      <w:r>
        <w:rPr>
          <w:rFonts w:ascii="Times New Roman"/>
          <w:b w:val="false"/>
          <w:i w:val="false"/>
          <w:color w:val="000000"/>
          <w:sz w:val="28"/>
        </w:rPr>
        <w:t xml:space="preserve">
      Қосымша медициналық қызметтің түрі және оның көлемі Қазақстан Республикасы Денсаулық сақтау министрінің міндетін атқарушының 2020 жылғы 30 қазандағы № ҚР ДСМ-175/2020 бұйрығымен бекітілген (Қазақстан Республикасы Нормативтік құқықтық актілерді мемлекеттік тіркеу тізілімінде № 21579 болып тіркелген) Денсаулық сақтау ұйымдарының медициналық құжаттама </w:t>
      </w:r>
      <w:r>
        <w:rPr>
          <w:rFonts w:ascii="Times New Roman"/>
          <w:b w:val="false"/>
          <w:i w:val="false"/>
          <w:color w:val="000000"/>
          <w:sz w:val="28"/>
        </w:rPr>
        <w:t>нысандарына</w:t>
      </w:r>
      <w:r>
        <w:rPr>
          <w:rFonts w:ascii="Times New Roman"/>
          <w:b w:val="false"/>
          <w:i w:val="false"/>
          <w:color w:val="000000"/>
          <w:sz w:val="28"/>
        </w:rPr>
        <w:t xml:space="preserve"> сәйкес сотталғанның медициналық картасында тіркеледі.</w:t>
      </w:r>
    </w:p>
    <w:p>
      <w:pPr>
        <w:spacing w:after="0"/>
        <w:ind w:left="0"/>
        <w:jc w:val="both"/>
      </w:pPr>
      <w:r>
        <w:rPr>
          <w:rFonts w:ascii="Times New Roman"/>
          <w:b w:val="false"/>
          <w:i w:val="false"/>
          <w:color w:val="000000"/>
          <w:sz w:val="28"/>
        </w:rPr>
        <w:t>
      Қосымша медициналық қызметті төлеуді сотталғанның жеке есеп шотынан ақшаны сотталғанның өтінімінде көрсетілген сомада медициналық ұйымның не медицина қызметкерінің мекенжайына пошта арқылы аудару жолымен АҚО немесе ТИ әкімшілігі жүзеге асырады.</w:t>
      </w:r>
    </w:p>
    <w:p>
      <w:pPr>
        <w:spacing w:after="0"/>
        <w:ind w:left="0"/>
        <w:jc w:val="both"/>
      </w:pPr>
      <w:r>
        <w:rPr>
          <w:rFonts w:ascii="Times New Roman"/>
          <w:b w:val="false"/>
          <w:i w:val="false"/>
          <w:color w:val="000000"/>
          <w:sz w:val="28"/>
        </w:rPr>
        <w:t>
      Сондай-ақ сотталғандардың қосымша медициналық қызметке төлемін олардың туыстары жүзеге асырады.</w:t>
      </w:r>
    </w:p>
    <w:bookmarkStart w:name="z211" w:id="164"/>
    <w:p>
      <w:pPr>
        <w:spacing w:after="0"/>
        <w:ind w:left="0"/>
        <w:jc w:val="left"/>
      </w:pPr>
      <w:r>
        <w:rPr>
          <w:rFonts w:ascii="Times New Roman"/>
          <w:b/>
          <w:i w:val="false"/>
          <w:color w:val="000000"/>
        </w:rPr>
        <w:t xml:space="preserve"> 22-тарау. АҚО-да немесе ТИ-да қайтыс болған сотталғандардың денесін беру тәртібі</w:t>
      </w:r>
    </w:p>
    <w:bookmarkEnd w:id="164"/>
    <w:bookmarkStart w:name="z212" w:id="165"/>
    <w:p>
      <w:pPr>
        <w:spacing w:after="0"/>
        <w:ind w:left="0"/>
        <w:jc w:val="both"/>
      </w:pPr>
      <w:r>
        <w:rPr>
          <w:rFonts w:ascii="Times New Roman"/>
          <w:b w:val="false"/>
          <w:i w:val="false"/>
          <w:color w:val="000000"/>
          <w:sz w:val="28"/>
        </w:rPr>
        <w:t>
      126. Сотталғанның қайтыс болғаны туралы АҚО немесе ТИ әкімшілігі оның жақын туыстарына, осы факті бойынша тексеру жүргізетін прокурорға, сондай-ақ басқарманың жоғары тұрған органына дереу жазбаша нысанда хабарлайды.</w:t>
      </w:r>
    </w:p>
    <w:bookmarkEnd w:id="165"/>
    <w:p>
      <w:pPr>
        <w:spacing w:after="0"/>
        <w:ind w:left="0"/>
        <w:jc w:val="both"/>
      </w:pPr>
      <w:r>
        <w:rPr>
          <w:rFonts w:ascii="Times New Roman"/>
          <w:b w:val="false"/>
          <w:i w:val="false"/>
          <w:color w:val="000000"/>
          <w:sz w:val="28"/>
        </w:rPr>
        <w:t>
      Егер қайтыс болған адамның туыстары АҚО немесе ТИ орналасқан елді мекенде тұрмайтын болса, хабарлама пошта арқылы жіберіледі.</w:t>
      </w:r>
    </w:p>
    <w:p>
      <w:pPr>
        <w:spacing w:after="0"/>
        <w:ind w:left="0"/>
        <w:jc w:val="both"/>
      </w:pPr>
      <w:r>
        <w:rPr>
          <w:rFonts w:ascii="Times New Roman"/>
          <w:b w:val="false"/>
          <w:i w:val="false"/>
          <w:color w:val="000000"/>
          <w:sz w:val="28"/>
        </w:rPr>
        <w:t>
      Шетел азаматтардың қайтыс болғаны туралы Қазақстан Республикасының Бас прокуратурасына, Сыртқы істер министрлігіне, Ұлттық қауіпсіздік комитетіне, сондай-ақ Ішкі істер министрлігінің басшылығына дереу хабарланады. Бұдан басқа қамауда ұстау орындарында заңдардың қолданылуын қадағалауды жүзеге асыратын прокурорға, сондай-ақ қайтыс болған адам азаматты болып табылатын мемлекеттің елшілігіне немесе өзге де өкілдігіне жазбаша хабарланады.</w:t>
      </w:r>
    </w:p>
    <w:bookmarkStart w:name="z213" w:id="166"/>
    <w:p>
      <w:pPr>
        <w:spacing w:after="0"/>
        <w:ind w:left="0"/>
        <w:jc w:val="both"/>
      </w:pPr>
      <w:r>
        <w:rPr>
          <w:rFonts w:ascii="Times New Roman"/>
          <w:b w:val="false"/>
          <w:i w:val="false"/>
          <w:color w:val="000000"/>
          <w:sz w:val="28"/>
        </w:rPr>
        <w:t xml:space="preserve">
      127. Қайтыс болған адамның мәйіті патологиялық-анатомиялық зерттеуден, сондай-ақ Қазақстан Республикасының "Халық денсаулығы және денсаулық сақтау жүйесі туралы" Кодексінің </w:t>
      </w:r>
      <w:r>
        <w:rPr>
          <w:rFonts w:ascii="Times New Roman"/>
          <w:b w:val="false"/>
          <w:i w:val="false"/>
          <w:color w:val="000000"/>
          <w:sz w:val="28"/>
        </w:rPr>
        <w:t>131-бабында</w:t>
      </w:r>
      <w:r>
        <w:rPr>
          <w:rFonts w:ascii="Times New Roman"/>
          <w:b w:val="false"/>
          <w:i w:val="false"/>
          <w:color w:val="000000"/>
          <w:sz w:val="28"/>
        </w:rPr>
        <w:t xml:space="preserve"> көзделген іс-әрекеттер жүргізілгеннен кейін оны сұраған адамдарға беріледі. Мәйіті сұралмаған қайтыс болған адамды жерлеу мемлекет есебінен жүзеге асырылады.</w:t>
      </w:r>
    </w:p>
    <w:bookmarkEnd w:id="166"/>
    <w:bookmarkStart w:name="z214" w:id="167"/>
    <w:p>
      <w:pPr>
        <w:spacing w:after="0"/>
        <w:ind w:left="0"/>
        <w:jc w:val="both"/>
      </w:pPr>
      <w:r>
        <w:rPr>
          <w:rFonts w:ascii="Times New Roman"/>
          <w:b w:val="false"/>
          <w:i w:val="false"/>
          <w:color w:val="000000"/>
          <w:sz w:val="28"/>
        </w:rPr>
        <w:t>
      128. Қайтыс болған адамның туыстарына қайтыс болғаны туралы куәліктіалу тәртібі түсіндіріледі. Жерлеу жабдықтарымен денені сұраған адамдар қамтамасыз етеді. Жерлеу оның есебінен жүзеге асырылады.</w:t>
      </w:r>
    </w:p>
    <w:bookmarkEnd w:id="167"/>
    <w:bookmarkStart w:name="z215" w:id="168"/>
    <w:p>
      <w:pPr>
        <w:spacing w:after="0"/>
        <w:ind w:left="0"/>
        <w:jc w:val="both"/>
      </w:pPr>
      <w:r>
        <w:rPr>
          <w:rFonts w:ascii="Times New Roman"/>
          <w:b w:val="false"/>
          <w:i w:val="false"/>
          <w:color w:val="000000"/>
          <w:sz w:val="28"/>
        </w:rPr>
        <w:t>
      129. Егер қайтыс болған адамның туыстары немесе өзге адамдар денені алып кетуге уақтылы келе алмайтын болса, олар ол туралы хабарлауы және оны белгіленген мерзімнен артық сақтағаны үшін құнын төлейді.</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
      20___ж. "___"________________ __________________________ облысы бойынша</w:t>
      </w:r>
    </w:p>
    <w:p>
      <w:pPr>
        <w:spacing w:after="0"/>
        <w:ind w:left="0"/>
        <w:jc w:val="both"/>
      </w:pPr>
      <w:r>
        <w:rPr>
          <w:rFonts w:ascii="Times New Roman"/>
          <w:b w:val="false"/>
          <w:i w:val="false"/>
          <w:color w:val="000000"/>
          <w:sz w:val="28"/>
        </w:rPr>
        <w:t>
      ҚАЖ департаментінің (бұдан әрі - ҚАЖД) арнайы қабылдау орны</w:t>
      </w:r>
    </w:p>
    <w:p>
      <w:pPr>
        <w:spacing w:after="0"/>
        <w:ind w:left="0"/>
        <w:jc w:val="both"/>
      </w:pPr>
      <w:r>
        <w:rPr>
          <w:rFonts w:ascii="Times New Roman"/>
          <w:b w:val="false"/>
          <w:i w:val="false"/>
          <w:color w:val="000000"/>
          <w:sz w:val="28"/>
        </w:rPr>
        <w:t>
      Бiз төменде қол қойғандар ________________________________________________</w:t>
      </w:r>
    </w:p>
    <w:p>
      <w:pPr>
        <w:spacing w:after="0"/>
        <w:ind w:left="0"/>
        <w:jc w:val="both"/>
      </w:pPr>
      <w:r>
        <w:rPr>
          <w:rFonts w:ascii="Times New Roman"/>
          <w:b w:val="false"/>
          <w:i w:val="false"/>
          <w:color w:val="000000"/>
          <w:sz w:val="28"/>
        </w:rPr>
        <w:t>
      (лауазымы, атағы,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Сотталған 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туған жылы, бабы, мерзімі)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 облысы бойынша ҚАЖД арнайы қабылдау орнына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(сотталғанның фотосуретінің, сауалнама деректерінің, жеке басын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растайтын құжаттардың сәйкес келмейтінін көрсету)</w:t>
      </w:r>
    </w:p>
    <w:p>
      <w:pPr>
        <w:spacing w:after="0"/>
        <w:ind w:left="0"/>
        <w:jc w:val="both"/>
      </w:pPr>
      <w:r>
        <w:rPr>
          <w:rFonts w:ascii="Times New Roman"/>
          <w:b w:val="false"/>
          <w:i w:val="false"/>
          <w:color w:val="000000"/>
          <w:sz w:val="28"/>
        </w:rPr>
        <w:t>
      ______________________________ қабылдау кезінде осы актіні жасадық.</w:t>
      </w:r>
    </w:p>
    <w:p>
      <w:pPr>
        <w:spacing w:after="0"/>
        <w:ind w:left="0"/>
        <w:jc w:val="both"/>
      </w:pPr>
      <w:r>
        <w:rPr>
          <w:rFonts w:ascii="Times New Roman"/>
          <w:b w:val="false"/>
          <w:i w:val="false"/>
          <w:color w:val="000000"/>
          <w:sz w:val="28"/>
        </w:rPr>
        <w:t>
      _________________________________ ____________________________________</w:t>
      </w:r>
    </w:p>
    <w:p>
      <w:pPr>
        <w:spacing w:after="0"/>
        <w:ind w:left="0"/>
        <w:jc w:val="both"/>
      </w:pPr>
      <w:r>
        <w:rPr>
          <w:rFonts w:ascii="Times New Roman"/>
          <w:b w:val="false"/>
          <w:i w:val="false"/>
          <w:color w:val="000000"/>
          <w:sz w:val="28"/>
        </w:rPr>
        <w:t>
                           (лауазымы, атағы)                              (лауазымы, атағы)</w:t>
      </w:r>
    </w:p>
    <w:p>
      <w:pPr>
        <w:spacing w:after="0"/>
        <w:ind w:left="0"/>
        <w:jc w:val="both"/>
      </w:pPr>
      <w:r>
        <w:rPr>
          <w:rFonts w:ascii="Times New Roman"/>
          <w:b w:val="false"/>
          <w:i w:val="false"/>
          <w:color w:val="000000"/>
          <w:sz w:val="28"/>
        </w:rPr>
        <w:t>
      _______________________________ ______________________________________</w:t>
      </w:r>
    </w:p>
    <w:p>
      <w:pPr>
        <w:spacing w:after="0"/>
        <w:ind w:left="0"/>
        <w:jc w:val="both"/>
      </w:pPr>
      <w:r>
        <w:rPr>
          <w:rFonts w:ascii="Times New Roman"/>
          <w:b w:val="false"/>
          <w:i w:val="false"/>
          <w:color w:val="000000"/>
          <w:sz w:val="28"/>
        </w:rPr>
        <w:t>
      (тегі, аты, әкесінің аты (ол болған жағдайда) (тегі, аты, әкесінің аты (ол болған жағдайда)</w:t>
      </w:r>
    </w:p>
    <w:p>
      <w:pPr>
        <w:spacing w:after="0"/>
        <w:ind w:left="0"/>
        <w:jc w:val="both"/>
      </w:pPr>
      <w:r>
        <w:rPr>
          <w:rFonts w:ascii="Times New Roman"/>
          <w:b w:val="false"/>
          <w:i w:val="false"/>
          <w:color w:val="000000"/>
          <w:sz w:val="28"/>
        </w:rPr>
        <w:t>
      Ескерту: акт үш дана жасалады, бірінші данасы сотталғанға үкім шығарған сотқа, екінші данасы</w:t>
      </w:r>
    </w:p>
    <w:p>
      <w:pPr>
        <w:spacing w:after="0"/>
        <w:ind w:left="0"/>
        <w:jc w:val="both"/>
      </w:pPr>
      <w:r>
        <w:rPr>
          <w:rFonts w:ascii="Times New Roman"/>
          <w:b w:val="false"/>
          <w:i w:val="false"/>
          <w:color w:val="000000"/>
          <w:sz w:val="28"/>
        </w:rPr>
        <w:t>
      ____________ облысы бойынша ҚАЖД-ге жолданады, үшінші данасы сотталғанның жеке ісіне тігіледі.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bookmarkStart w:name="z218" w:id="169"/>
    <w:p>
      <w:pPr>
        <w:spacing w:after="0"/>
        <w:ind w:left="0"/>
        <w:jc w:val="left"/>
      </w:pPr>
      <w:r>
        <w:rPr>
          <w:rFonts w:ascii="Times New Roman"/>
          <w:b/>
          <w:i w:val="false"/>
          <w:color w:val="000000"/>
        </w:rPr>
        <w:t xml:space="preserve"> Қамаққа алуға сотталғандарға өздерiмен бiрге ұстауға, сауқаттармен, сәлемдемелермен, бандерольдермен алуға және арнайы қабылдау дүкендерiнен сатып алуға рұқсат етiлетiн заттар мен бұйымдардың тізбесі</w:t>
      </w:r>
    </w:p>
    <w:bookmarkEnd w:id="169"/>
    <w:bookmarkStart w:name="z219" w:id="170"/>
    <w:p>
      <w:pPr>
        <w:spacing w:after="0"/>
        <w:ind w:left="0"/>
        <w:jc w:val="both"/>
      </w:pPr>
      <w:r>
        <w:rPr>
          <w:rFonts w:ascii="Times New Roman"/>
          <w:b w:val="false"/>
          <w:i w:val="false"/>
          <w:color w:val="000000"/>
          <w:sz w:val="28"/>
        </w:rPr>
        <w:t>
      1. Қамаққа алуға сотталғандар өздерімен бірге сақтай, жөнелтілімдерден, сәлемдемелерден ала және АҚО немесе ТИ дүкендерінен сатып ала алады:</w:t>
      </w:r>
    </w:p>
    <w:bookmarkEnd w:id="170"/>
    <w:bookmarkStart w:name="z220" w:id="171"/>
    <w:p>
      <w:pPr>
        <w:spacing w:after="0"/>
        <w:ind w:left="0"/>
        <w:jc w:val="both"/>
      </w:pPr>
      <w:r>
        <w:rPr>
          <w:rFonts w:ascii="Times New Roman"/>
          <w:b w:val="false"/>
          <w:i w:val="false"/>
          <w:color w:val="000000"/>
          <w:sz w:val="28"/>
        </w:rPr>
        <w:t>
      1) жылытуды талап ететін және сақтау мерзімі өткен тез бұзылатын тамақ өнімдерінен, сондай-ақ ашытқы, алкоголь ішімдіктер мен сырадан басқа тамақ өнімдерін. Тамақ өнімдерінің тізбесі халықтың санитарлық-эпидемиологиялық саламаттылығы саласындағы мемлекеттік бақылау мен қадағалаудың уәкілетті органының нұсқамасы бойынша шектеледі. Күдікті мен айыпталушының өзімен бірге сақталуына болатын тамақ өнімдерінің, бірінші кезекте қажет заттардың, аяқ киімдердің, киімдердің және басқа өндірістік тауарлардың жалпы салмағы 35 килограмнан, оның ішінде кофе мен шай 2 килограмнан аспауы тиіс;</w:t>
      </w:r>
    </w:p>
    <w:bookmarkEnd w:id="171"/>
    <w:p>
      <w:pPr>
        <w:spacing w:after="0"/>
        <w:ind w:left="0"/>
        <w:jc w:val="both"/>
      </w:pPr>
      <w:r>
        <w:rPr>
          <w:rFonts w:ascii="Times New Roman"/>
          <w:b w:val="false"/>
          <w:i w:val="false"/>
          <w:color w:val="000000"/>
          <w:sz w:val="28"/>
        </w:rPr>
        <w:t>
      2) Темекi бұйымдары (табак 2 килограмнан, сигарет немесе папирос 20 қораптан аспауы тиіс), сiрiңкелер;</w:t>
      </w:r>
    </w:p>
    <w:p>
      <w:pPr>
        <w:spacing w:after="0"/>
        <w:ind w:left="0"/>
        <w:jc w:val="both"/>
      </w:pPr>
      <w:r>
        <w:rPr>
          <w:rFonts w:ascii="Times New Roman"/>
          <w:b w:val="false"/>
          <w:i w:val="false"/>
          <w:color w:val="000000"/>
          <w:sz w:val="28"/>
        </w:rPr>
        <w:t>
      3) бір жиынтықта белбеусіз киім (бір түсті қара, қою көк, қою қоңыр, қою жасыл немесе сұр түсті), иық бау, галстук, сондай-ақ бас киім, маусым бойынша аяқ киім (ұлтарақсыз, метал нәлсіз);</w:t>
      </w:r>
    </w:p>
    <w:p>
      <w:pPr>
        <w:spacing w:after="0"/>
        <w:ind w:left="0"/>
        <w:jc w:val="both"/>
      </w:pPr>
      <w:r>
        <w:rPr>
          <w:rFonts w:ascii="Times New Roman"/>
          <w:b w:val="false"/>
          <w:i w:val="false"/>
          <w:color w:val="000000"/>
          <w:sz w:val="28"/>
        </w:rPr>
        <w:t>
      4) бір жиынтықта спорттық костюмдер немесе әйелдер үшін үй халатары (белгіленген үлгідегі киімдерді алған күдіктілер мен айыпталушылардан басқа);</w:t>
      </w:r>
    </w:p>
    <w:p>
      <w:pPr>
        <w:spacing w:after="0"/>
        <w:ind w:left="0"/>
        <w:jc w:val="both"/>
      </w:pPr>
      <w:r>
        <w:rPr>
          <w:rFonts w:ascii="Times New Roman"/>
          <w:b w:val="false"/>
          <w:i w:val="false"/>
          <w:color w:val="000000"/>
          <w:sz w:val="28"/>
        </w:rPr>
        <w:t>
      5) іш киiм;</w:t>
      </w:r>
    </w:p>
    <w:p>
      <w:pPr>
        <w:spacing w:after="0"/>
        <w:ind w:left="0"/>
        <w:jc w:val="both"/>
      </w:pPr>
      <w:r>
        <w:rPr>
          <w:rFonts w:ascii="Times New Roman"/>
          <w:b w:val="false"/>
          <w:i w:val="false"/>
          <w:color w:val="000000"/>
          <w:sz w:val="28"/>
        </w:rPr>
        <w:t>
      6) шұлық;</w:t>
      </w:r>
    </w:p>
    <w:p>
      <w:pPr>
        <w:spacing w:after="0"/>
        <w:ind w:left="0"/>
        <w:jc w:val="both"/>
      </w:pPr>
      <w:r>
        <w:rPr>
          <w:rFonts w:ascii="Times New Roman"/>
          <w:b w:val="false"/>
          <w:i w:val="false"/>
          <w:color w:val="000000"/>
          <w:sz w:val="28"/>
        </w:rPr>
        <w:t>
      7) шұлық немесе шұлықдамбал (әйелдер үшін);</w:t>
      </w:r>
    </w:p>
    <w:p>
      <w:pPr>
        <w:spacing w:after="0"/>
        <w:ind w:left="0"/>
        <w:jc w:val="both"/>
      </w:pPr>
      <w:r>
        <w:rPr>
          <w:rFonts w:ascii="Times New Roman"/>
          <w:b w:val="false"/>
          <w:i w:val="false"/>
          <w:color w:val="000000"/>
          <w:sz w:val="28"/>
        </w:rPr>
        <w:t>
      8) қолғап немесе биалай;</w:t>
      </w:r>
    </w:p>
    <w:p>
      <w:pPr>
        <w:spacing w:after="0"/>
        <w:ind w:left="0"/>
        <w:jc w:val="both"/>
      </w:pPr>
      <w:r>
        <w:rPr>
          <w:rFonts w:ascii="Times New Roman"/>
          <w:b w:val="false"/>
          <w:i w:val="false"/>
          <w:color w:val="000000"/>
          <w:sz w:val="28"/>
        </w:rPr>
        <w:t>
      9) бет орамалдар;</w:t>
      </w:r>
    </w:p>
    <w:p>
      <w:pPr>
        <w:spacing w:after="0"/>
        <w:ind w:left="0"/>
        <w:jc w:val="both"/>
      </w:pPr>
      <w:r>
        <w:rPr>
          <w:rFonts w:ascii="Times New Roman"/>
          <w:b w:val="false"/>
          <w:i w:val="false"/>
          <w:color w:val="000000"/>
          <w:sz w:val="28"/>
        </w:rPr>
        <w:t>
      10) үйге киетiн немесе спорттық аяқ киiм (бір жұбын);</w:t>
      </w:r>
    </w:p>
    <w:p>
      <w:pPr>
        <w:spacing w:after="0"/>
        <w:ind w:left="0"/>
        <w:jc w:val="both"/>
      </w:pPr>
      <w:r>
        <w:rPr>
          <w:rFonts w:ascii="Times New Roman"/>
          <w:b w:val="false"/>
          <w:i w:val="false"/>
          <w:color w:val="000000"/>
          <w:sz w:val="28"/>
        </w:rPr>
        <w:t>
      11) тазалық жабдықтары (иiс, шаруашылық сабындары, сұйық сабын немесе шампунь (АҚО-да немесе ТИ-да орналасқан медициналық ұйым дәрігерінің тағайындауы бойынша), тіс пастасы, тіс щеткасы, сабын мен тіс щеткасына арналған пластмасса құты, кремдер, тарақ);</w:t>
      </w:r>
    </w:p>
    <w:p>
      <w:pPr>
        <w:spacing w:after="0"/>
        <w:ind w:left="0"/>
        <w:jc w:val="both"/>
      </w:pPr>
      <w:r>
        <w:rPr>
          <w:rFonts w:ascii="Times New Roman"/>
          <w:b w:val="false"/>
          <w:i w:val="false"/>
          <w:color w:val="000000"/>
          <w:sz w:val="28"/>
        </w:rPr>
        <w:t>
      12) қалта айна (камерада айна болмаған кезде), электрлiк немесе болмаса біржолғы қауiпсiз ұстара;</w:t>
      </w:r>
    </w:p>
    <w:p>
      <w:pPr>
        <w:spacing w:after="0"/>
        <w:ind w:left="0"/>
        <w:jc w:val="both"/>
      </w:pPr>
      <w:r>
        <w:rPr>
          <w:rFonts w:ascii="Times New Roman"/>
          <w:b w:val="false"/>
          <w:i w:val="false"/>
          <w:color w:val="000000"/>
          <w:sz w:val="28"/>
        </w:rPr>
        <w:t>
      13) зат салатын қап немесе сөмке;</w:t>
      </w:r>
    </w:p>
    <w:p>
      <w:pPr>
        <w:spacing w:after="0"/>
        <w:ind w:left="0"/>
        <w:jc w:val="both"/>
      </w:pPr>
      <w:r>
        <w:rPr>
          <w:rFonts w:ascii="Times New Roman"/>
          <w:b w:val="false"/>
          <w:i w:val="false"/>
          <w:color w:val="000000"/>
          <w:sz w:val="28"/>
        </w:rPr>
        <w:t>
      14) көзілдірік және көзілдірікке арналған пластмасса қап;</w:t>
      </w:r>
    </w:p>
    <w:p>
      <w:pPr>
        <w:spacing w:after="0"/>
        <w:ind w:left="0"/>
        <w:jc w:val="both"/>
      </w:pPr>
      <w:r>
        <w:rPr>
          <w:rFonts w:ascii="Times New Roman"/>
          <w:b w:val="false"/>
          <w:i w:val="false"/>
          <w:color w:val="000000"/>
          <w:sz w:val="28"/>
        </w:rPr>
        <w:t>
      15) үш бұрышты орамал, рейтуздар, белдіктер, бюстгальтерлер, дәкі, шаш қыстырғыш, гигиеналық мақта, косметикалық бұйымдар (әйелдерге арналған);</w:t>
      </w:r>
    </w:p>
    <w:p>
      <w:pPr>
        <w:spacing w:after="0"/>
        <w:ind w:left="0"/>
        <w:jc w:val="both"/>
      </w:pPr>
      <w:r>
        <w:rPr>
          <w:rFonts w:ascii="Times New Roman"/>
          <w:b w:val="false"/>
          <w:i w:val="false"/>
          <w:color w:val="000000"/>
          <w:sz w:val="28"/>
        </w:rPr>
        <w:t>
      16) балдақ, ағаш қолтаяқ, протездер, мүгедектер коляскалары, оправасы қымбат емес темірден жасалған көзілдіріктер, көзге салынатын линзалары және оларды күтіп-баптау құралдары (дәрігердің рұқсаты бойынша);</w:t>
      </w:r>
    </w:p>
    <w:p>
      <w:pPr>
        <w:spacing w:after="0"/>
        <w:ind w:left="0"/>
        <w:jc w:val="both"/>
      </w:pPr>
      <w:r>
        <w:rPr>
          <w:rFonts w:ascii="Times New Roman"/>
          <w:b w:val="false"/>
          <w:i w:val="false"/>
          <w:color w:val="000000"/>
          <w:sz w:val="28"/>
        </w:rPr>
        <w:t>
      17) зауытта жасалған тұрмыстық электрлі су қайнатқыш;</w:t>
      </w:r>
    </w:p>
    <w:p>
      <w:pPr>
        <w:spacing w:after="0"/>
        <w:ind w:left="0"/>
        <w:jc w:val="both"/>
      </w:pPr>
      <w:r>
        <w:rPr>
          <w:rFonts w:ascii="Times New Roman"/>
          <w:b w:val="false"/>
          <w:i w:val="false"/>
          <w:color w:val="000000"/>
          <w:sz w:val="28"/>
        </w:rPr>
        <w:t>
      18) жөке немесе ысқыш;</w:t>
      </w:r>
    </w:p>
    <w:p>
      <w:pPr>
        <w:spacing w:after="0"/>
        <w:ind w:left="0"/>
        <w:jc w:val="both"/>
      </w:pPr>
      <w:r>
        <w:rPr>
          <w:rFonts w:ascii="Times New Roman"/>
          <w:b w:val="false"/>
          <w:i w:val="false"/>
          <w:color w:val="000000"/>
          <w:sz w:val="28"/>
        </w:rPr>
        <w:t>
      19) шарикті қаламсап, оған өзектер, қарындаштар;</w:t>
      </w:r>
    </w:p>
    <w:p>
      <w:pPr>
        <w:spacing w:after="0"/>
        <w:ind w:left="0"/>
        <w:jc w:val="both"/>
      </w:pPr>
      <w:r>
        <w:rPr>
          <w:rFonts w:ascii="Times New Roman"/>
          <w:b w:val="false"/>
          <w:i w:val="false"/>
          <w:color w:val="000000"/>
          <w:sz w:val="28"/>
        </w:rPr>
        <w:t>
      20) хат жазатын қағаз, оқушы дәптерi, пошта конверттері, ашық хат, пошта маркасы;</w:t>
      </w:r>
    </w:p>
    <w:p>
      <w:pPr>
        <w:spacing w:after="0"/>
        <w:ind w:left="0"/>
        <w:jc w:val="both"/>
      </w:pPr>
      <w:r>
        <w:rPr>
          <w:rFonts w:ascii="Times New Roman"/>
          <w:b w:val="false"/>
          <w:i w:val="false"/>
          <w:color w:val="000000"/>
          <w:sz w:val="28"/>
        </w:rPr>
        <w:t>
      21) тергеу изоляторы дүкенінен (ларектан) сатып алынған дәретхана қағазы;</w:t>
      </w:r>
    </w:p>
    <w:p>
      <w:pPr>
        <w:spacing w:after="0"/>
        <w:ind w:left="0"/>
        <w:jc w:val="both"/>
      </w:pPr>
      <w:r>
        <w:rPr>
          <w:rFonts w:ascii="Times New Roman"/>
          <w:b w:val="false"/>
          <w:i w:val="false"/>
          <w:color w:val="000000"/>
          <w:sz w:val="28"/>
        </w:rPr>
        <w:t>
      22) бір жинақта төсек жабдықтары бір қалыпты ақ түсті (екі жайма және жастық қап), сүлгі;</w:t>
      </w:r>
    </w:p>
    <w:p>
      <w:pPr>
        <w:spacing w:after="0"/>
        <w:ind w:left="0"/>
        <w:jc w:val="both"/>
      </w:pPr>
      <w:r>
        <w:rPr>
          <w:rFonts w:ascii="Times New Roman"/>
          <w:b w:val="false"/>
          <w:i w:val="false"/>
          <w:color w:val="000000"/>
          <w:sz w:val="28"/>
        </w:rPr>
        <w:t>
      23) көркем және өзге де әдебиеттер, сондай-ақ АҚО немесе ТИ кітапханасынан не оның өзге де әкімшілігі арқылы сауда желісінде алынған мерзімді баспа басылымдары;</w:t>
      </w:r>
    </w:p>
    <w:p>
      <w:pPr>
        <w:spacing w:after="0"/>
        <w:ind w:left="0"/>
        <w:jc w:val="both"/>
      </w:pPr>
      <w:r>
        <w:rPr>
          <w:rFonts w:ascii="Times New Roman"/>
          <w:b w:val="false"/>
          <w:i w:val="false"/>
          <w:color w:val="000000"/>
          <w:sz w:val="28"/>
        </w:rPr>
        <w:t>
      24) фотосурет - екіден көп емес;</w:t>
      </w:r>
    </w:p>
    <w:p>
      <w:pPr>
        <w:spacing w:after="0"/>
        <w:ind w:left="0"/>
        <w:jc w:val="both"/>
      </w:pPr>
      <w:r>
        <w:rPr>
          <w:rFonts w:ascii="Times New Roman"/>
          <w:b w:val="false"/>
          <w:i w:val="false"/>
          <w:color w:val="000000"/>
          <w:sz w:val="28"/>
        </w:rPr>
        <w:t>
      25) үстел ойындары (дойбы, шахматтар, домино, нардылар);</w:t>
      </w:r>
    </w:p>
    <w:p>
      <w:pPr>
        <w:spacing w:after="0"/>
        <w:ind w:left="0"/>
        <w:jc w:val="both"/>
      </w:pPr>
      <w:r>
        <w:rPr>
          <w:rFonts w:ascii="Times New Roman"/>
          <w:b w:val="false"/>
          <w:i w:val="false"/>
          <w:color w:val="000000"/>
          <w:sz w:val="28"/>
        </w:rPr>
        <w:t>
      26) балаларды күтуге арналған заттар (дәрігердің рұқсатымен үш жасқа дейінгі балалары бар әйелдерге);</w:t>
      </w:r>
    </w:p>
    <w:p>
      <w:pPr>
        <w:spacing w:after="0"/>
        <w:ind w:left="0"/>
        <w:jc w:val="both"/>
      </w:pPr>
      <w:r>
        <w:rPr>
          <w:rFonts w:ascii="Times New Roman"/>
          <w:b w:val="false"/>
          <w:i w:val="false"/>
          <w:color w:val="000000"/>
          <w:sz w:val="28"/>
        </w:rPr>
        <w:t>
      27) АҚО-да немесе ТИ-да орналасқан медициналық ұйым дәрігерлерінің тағайындауы бойынша дәрілік заттар.</w:t>
      </w:r>
    </w:p>
    <w:bookmarkStart w:name="z221" w:id="172"/>
    <w:p>
      <w:pPr>
        <w:spacing w:after="0"/>
        <w:ind w:left="0"/>
        <w:jc w:val="both"/>
      </w:pPr>
      <w:r>
        <w:rPr>
          <w:rFonts w:ascii="Times New Roman"/>
          <w:b w:val="false"/>
          <w:i w:val="false"/>
          <w:color w:val="000000"/>
          <w:sz w:val="28"/>
        </w:rPr>
        <w:t>
      2. Санамаланған құжаттардан басқа, күдіктілер мен айыпталушыларға қылмыстық іске қатысты не олардың құқықтары мен заңды мүдделерін іске асыру мәселелеріне қатысты құжаттар мен жазбаларды, сондай-ақ пошта жөнелтілімдерінің бланкілерін, сақтауға тапсырылған ақшаға, құндылықтарға, құжаттарға және басқа да заттарға арналған түбіртектерді өзімен бірге ұстауға және сақтауға рұқсат етіледі.</w:t>
      </w:r>
    </w:p>
    <w:bookmarkEnd w:id="172"/>
    <w:bookmarkStart w:name="z222" w:id="173"/>
    <w:p>
      <w:pPr>
        <w:spacing w:after="0"/>
        <w:ind w:left="0"/>
        <w:jc w:val="both"/>
      </w:pPr>
      <w:r>
        <w:rPr>
          <w:rFonts w:ascii="Times New Roman"/>
          <w:b w:val="false"/>
          <w:i w:val="false"/>
          <w:color w:val="000000"/>
          <w:sz w:val="28"/>
        </w:rPr>
        <w:t>
      3. Осы Қағидаларда көзделмеген нәрселер мен заттар тыйым салынған болып табылады.</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224" w:id="174"/>
    <w:p>
      <w:pPr>
        <w:spacing w:after="0"/>
        <w:ind w:left="0"/>
        <w:jc w:val="left"/>
      </w:pPr>
      <w:r>
        <w:rPr>
          <w:rFonts w:ascii="Times New Roman"/>
          <w:b/>
          <w:i w:val="false"/>
          <w:color w:val="000000"/>
        </w:rPr>
        <w:t xml:space="preserve"> Қамаққа алуға сотталғанды жеке тінту хаттамасы</w:t>
      </w:r>
    </w:p>
    <w:bookmarkEnd w:id="174"/>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 жылы туған арнайы қабылдау орнына 20 ____ жылдың "__" ___ жеткізілген</w:t>
      </w:r>
    </w:p>
    <w:p>
      <w:pPr>
        <w:spacing w:after="0"/>
        <w:ind w:left="0"/>
        <w:jc w:val="both"/>
      </w:pPr>
      <w:r>
        <w:rPr>
          <w:rFonts w:ascii="Times New Roman"/>
          <w:b w:val="false"/>
          <w:i w:val="false"/>
          <w:color w:val="000000"/>
          <w:sz w:val="28"/>
        </w:rPr>
        <w:t>
      Тінту кезінде барлық жеке заттары қаралды. Бұл ретте:</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________________________________________________________________алынды</w:t>
      </w:r>
    </w:p>
    <w:p>
      <w:pPr>
        <w:spacing w:after="0"/>
        <w:ind w:left="0"/>
        <w:jc w:val="both"/>
      </w:pPr>
      <w:r>
        <w:rPr>
          <w:rFonts w:ascii="Times New Roman"/>
          <w:b w:val="false"/>
          <w:i w:val="false"/>
          <w:color w:val="000000"/>
          <w:sz w:val="28"/>
        </w:rPr>
        <w:t>
      Тінту бойынша өтініштер мен наразылықтар 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(егер түссе оның мәні қысқаша мазмұндалсын, ал егер түспесе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"Түскен жоқ" деп көрсетілсін)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Тінту кезінде алынғандар хаттамаға толығымен енгізілсін. Жазбаның дұрыстығын растаймын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(қамаққа алуға сотталған адамның қолы)</w:t>
      </w:r>
    </w:p>
    <w:p>
      <w:pPr>
        <w:spacing w:after="0"/>
        <w:ind w:left="0"/>
        <w:jc w:val="both"/>
      </w:pPr>
      <w:r>
        <w:rPr>
          <w:rFonts w:ascii="Times New Roman"/>
          <w:b w:val="false"/>
          <w:i w:val="false"/>
          <w:color w:val="000000"/>
          <w:sz w:val="28"/>
        </w:rPr>
        <w:t>
      Тінтуді жүргізді: _________________________________________________________</w:t>
      </w:r>
    </w:p>
    <w:p>
      <w:pPr>
        <w:spacing w:after="0"/>
        <w:ind w:left="0"/>
        <w:jc w:val="both"/>
      </w:pPr>
      <w:r>
        <w:rPr>
          <w:rFonts w:ascii="Times New Roman"/>
          <w:b w:val="false"/>
          <w:i w:val="false"/>
          <w:color w:val="000000"/>
          <w:sz w:val="28"/>
        </w:rPr>
        <w:t>
      (тінту жүргізген адамдардың лауазымы,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20___жылғы "__" 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(тінтуді жүргізген адамдардың қолы)</w:t>
      </w:r>
    </w:p>
    <w:p>
      <w:pPr>
        <w:spacing w:after="0"/>
        <w:ind w:left="0"/>
        <w:jc w:val="both"/>
      </w:pPr>
      <w:r>
        <w:rPr>
          <w:rFonts w:ascii="Times New Roman"/>
          <w:b w:val="false"/>
          <w:i w:val="false"/>
          <w:color w:val="000000"/>
          <w:sz w:val="28"/>
        </w:rPr>
        <w:t>
      Ескертпе: хаттама екі данада жасалады, бірінші данасы сотталғанның жеке ісіне тігіледі, екінші данасы қамаққа алуға сотталғанға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26" w:id="175"/>
    <w:p>
      <w:pPr>
        <w:spacing w:after="0"/>
        <w:ind w:left="0"/>
        <w:jc w:val="left"/>
      </w:pPr>
      <w:r>
        <w:rPr>
          <w:rFonts w:ascii="Times New Roman"/>
          <w:b/>
          <w:i w:val="false"/>
          <w:color w:val="000000"/>
        </w:rPr>
        <w:t xml:space="preserve"> Акт</w:t>
      </w:r>
    </w:p>
    <w:bookmarkEnd w:id="175"/>
    <w:p>
      <w:pPr>
        <w:spacing w:after="0"/>
        <w:ind w:left="0"/>
        <w:jc w:val="both"/>
      </w:pPr>
      <w:r>
        <w:rPr>
          <w:rFonts w:ascii="Times New Roman"/>
          <w:b w:val="false"/>
          <w:i w:val="false"/>
          <w:color w:val="000000"/>
          <w:sz w:val="28"/>
        </w:rPr>
        <w:t>
      Бiз төменде қол қойғандар комиссия құрамында ____________________________</w:t>
      </w:r>
    </w:p>
    <w:p>
      <w:pPr>
        <w:spacing w:after="0"/>
        <w:ind w:left="0"/>
        <w:jc w:val="both"/>
      </w:pPr>
      <w:r>
        <w:rPr>
          <w:rFonts w:ascii="Times New Roman"/>
          <w:b w:val="false"/>
          <w:i w:val="false"/>
          <w:color w:val="000000"/>
          <w:sz w:val="28"/>
        </w:rPr>
        <w:t>
      (лауазымы, атағы, тегi, аты-жөнi, әкесiнiң аты (ол болған жағдайда)</w:t>
      </w:r>
    </w:p>
    <w:p>
      <w:pPr>
        <w:spacing w:after="0"/>
        <w:ind w:left="0"/>
        <w:jc w:val="both"/>
      </w:pPr>
      <w:r>
        <w:rPr>
          <w:rFonts w:ascii="Times New Roman"/>
          <w:b w:val="false"/>
          <w:i w:val="false"/>
          <w:color w:val="000000"/>
          <w:sz w:val="28"/>
        </w:rPr>
        <w:t>
      сотталғаннан __________________________________________________________</w:t>
      </w:r>
    </w:p>
    <w:p>
      <w:pPr>
        <w:spacing w:after="0"/>
        <w:ind w:left="0"/>
        <w:jc w:val="both"/>
      </w:pPr>
      <w:r>
        <w:rPr>
          <w:rFonts w:ascii="Times New Roman"/>
          <w:b w:val="false"/>
          <w:i w:val="false"/>
          <w:color w:val="000000"/>
          <w:sz w:val="28"/>
        </w:rPr>
        <w:t>
      (сақтауға алдық) алып қойдық (тегi, аты-жөнi, әкесiнiң аты (ол болған жағдайда)</w:t>
      </w:r>
    </w:p>
    <w:p>
      <w:pPr>
        <w:spacing w:after="0"/>
        <w:ind w:left="0"/>
        <w:jc w:val="both"/>
      </w:pPr>
      <w:r>
        <w:rPr>
          <w:rFonts w:ascii="Times New Roman"/>
          <w:b w:val="false"/>
          <w:i w:val="false"/>
          <w:color w:val="000000"/>
          <w:sz w:val="28"/>
        </w:rPr>
        <w:t>
      (______) ________________ ақша, бағалы</w:t>
      </w:r>
    </w:p>
    <w:p>
      <w:pPr>
        <w:spacing w:after="0"/>
        <w:ind w:left="0"/>
        <w:jc w:val="both"/>
      </w:pPr>
      <w:r>
        <w:rPr>
          <w:rFonts w:ascii="Times New Roman"/>
          <w:b w:val="false"/>
          <w:i w:val="false"/>
          <w:color w:val="000000"/>
          <w:sz w:val="28"/>
        </w:rPr>
        <w:t>
      ____________________________________ азық-түлiктер ҚАК 98-бабына сәйкес</w:t>
      </w:r>
    </w:p>
    <w:p>
      <w:pPr>
        <w:spacing w:after="0"/>
        <w:ind w:left="0"/>
        <w:jc w:val="both"/>
      </w:pPr>
      <w:r>
        <w:rPr>
          <w:rFonts w:ascii="Times New Roman"/>
          <w:b w:val="false"/>
          <w:i w:val="false"/>
          <w:color w:val="000000"/>
          <w:sz w:val="28"/>
        </w:rPr>
        <w:t>
      санамаланып көрсетіледі.</w:t>
      </w:r>
    </w:p>
    <w:p>
      <w:pPr>
        <w:spacing w:after="0"/>
        <w:ind w:left="0"/>
        <w:jc w:val="both"/>
      </w:pPr>
      <w:r>
        <w:rPr>
          <w:rFonts w:ascii="Times New Roman"/>
          <w:b w:val="false"/>
          <w:i w:val="false"/>
          <w:color w:val="000000"/>
          <w:sz w:val="28"/>
        </w:rPr>
        <w:t>
      Барлығы берiлгенi: _______ бағалы заттардың атауы, ______ ақша,</w:t>
      </w:r>
    </w:p>
    <w:p>
      <w:pPr>
        <w:spacing w:after="0"/>
        <w:ind w:left="0"/>
        <w:jc w:val="both"/>
      </w:pPr>
      <w:r>
        <w:rPr>
          <w:rFonts w:ascii="Times New Roman"/>
          <w:b w:val="false"/>
          <w:i w:val="false"/>
          <w:color w:val="000000"/>
          <w:sz w:val="28"/>
        </w:rPr>
        <w:t>
      Азық-түлiктiң, заттардың атауы 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бердiм: __________________ (тегi, аты, әкесiнiң аты (ол болған жағдайда) қолы)</w:t>
      </w:r>
    </w:p>
    <w:p>
      <w:pPr>
        <w:spacing w:after="0"/>
        <w:ind w:left="0"/>
        <w:jc w:val="both"/>
      </w:pPr>
      <w:r>
        <w:rPr>
          <w:rFonts w:ascii="Times New Roman"/>
          <w:b w:val="false"/>
          <w:i w:val="false"/>
          <w:color w:val="000000"/>
          <w:sz w:val="28"/>
        </w:rPr>
        <w:t>
      Қабылдадым: ______________ (тегi, аты, әкесiнiң аты (ол болған жағдайда) қолы)</w:t>
      </w:r>
    </w:p>
    <w:p>
      <w:pPr>
        <w:spacing w:after="0"/>
        <w:ind w:left="0"/>
        <w:jc w:val="both"/>
      </w:pPr>
      <w:r>
        <w:rPr>
          <w:rFonts w:ascii="Times New Roman"/>
          <w:b w:val="false"/>
          <w:i w:val="false"/>
          <w:color w:val="000000"/>
          <w:sz w:val="28"/>
        </w:rPr>
        <w:t>
      Қатысқандар: ______________ (тегi, аты, әкесiнiң аты (ол болған жағдайда) қолы)</w:t>
      </w:r>
    </w:p>
    <w:p>
      <w:pPr>
        <w:spacing w:after="0"/>
        <w:ind w:left="0"/>
        <w:jc w:val="both"/>
      </w:pPr>
      <w:r>
        <w:rPr>
          <w:rFonts w:ascii="Times New Roman"/>
          <w:b w:val="false"/>
          <w:i w:val="false"/>
          <w:color w:val="000000"/>
          <w:sz w:val="28"/>
        </w:rPr>
        <w:t>
      20___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228" w:id="176"/>
    <w:p>
      <w:pPr>
        <w:spacing w:after="0"/>
        <w:ind w:left="0"/>
        <w:jc w:val="left"/>
      </w:pPr>
      <w:r>
        <w:rPr>
          <w:rFonts w:ascii="Times New Roman"/>
          <w:b/>
          <w:i w:val="false"/>
          <w:color w:val="000000"/>
        </w:rPr>
        <w:t xml:space="preserve"> Сотталғандардан алынған ақшаны және бағалы заттарды, есепке алу журналы _______________________________________________ (мекеме атауы) 20__ жылғы _____________басталды 20__ жылғы _____________ аяқталды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(бағалы зат) алынған сотталғанның тегі, аты, әкесiнiң аты (ол болған жағдайда) және оларды алудыңмән-жайы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ақша (сомасы жазумен және валюта атауы), бағалы зат (сипаты)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(бағалы зат) алған адамның лауазымы, тегі, аты, әкесiнiң аты (ол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Кезекшінің ақшаны (бағалы зат және алу туралы кесім) қабылдаған күні,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(бағалы зат) АҚО немесе ТИ бухгалтериясына өткізу күні және түбіртек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туралы актіні және тапсырылған ақшаға (бағалы зат) түбіртекті алған күні және жұмыскердің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жеке шотына аударылды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немесе ТИ шотына аударылды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нәтижелері бойынша шешім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29" w:id="177"/>
    <w:p>
      <w:pPr>
        <w:spacing w:after="0"/>
        <w:ind w:left="0"/>
        <w:jc w:val="both"/>
      </w:pPr>
      <w:r>
        <w:rPr>
          <w:rFonts w:ascii="Times New Roman"/>
          <w:b w:val="false"/>
          <w:i w:val="false"/>
          <w:color w:val="000000"/>
          <w:sz w:val="28"/>
        </w:rPr>
        <w:t>
      Ескертпе:</w:t>
      </w:r>
    </w:p>
    <w:bookmarkEnd w:id="177"/>
    <w:p>
      <w:pPr>
        <w:spacing w:after="0"/>
        <w:ind w:left="0"/>
        <w:jc w:val="both"/>
      </w:pPr>
      <w:r>
        <w:rPr>
          <w:rFonts w:ascii="Times New Roman"/>
          <w:b w:val="false"/>
          <w:i w:val="false"/>
          <w:color w:val="000000"/>
          <w:sz w:val="28"/>
        </w:rPr>
        <w:t>
      1. Журналда сотталғандардан алынған, сондай-ақ АҚО немесе ТИ аумағынан қызметкерлер тапқан ақша мен бағалы заттар есепке алынады;</w:t>
      </w:r>
    </w:p>
    <w:p>
      <w:pPr>
        <w:spacing w:after="0"/>
        <w:ind w:left="0"/>
        <w:jc w:val="both"/>
      </w:pPr>
      <w:r>
        <w:rPr>
          <w:rFonts w:ascii="Times New Roman"/>
          <w:b w:val="false"/>
          <w:i w:val="false"/>
          <w:color w:val="000000"/>
          <w:sz w:val="28"/>
        </w:rPr>
        <w:t>
      2. АҚОБКК журналдың уақтында толтырылуы бойынша бақылау жүргізуді қадағалайды.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bl>
    <w:bookmarkStart w:name="z231" w:id="178"/>
    <w:p>
      <w:pPr>
        <w:spacing w:after="0"/>
        <w:ind w:left="0"/>
        <w:jc w:val="left"/>
      </w:pPr>
      <w:r>
        <w:rPr>
          <w:rFonts w:ascii="Times New Roman"/>
          <w:b/>
          <w:i w:val="false"/>
          <w:color w:val="000000"/>
        </w:rPr>
        <w:t xml:space="preserve"> Қамаққа алуға сотталғандардың үлгі күн тәртібі</w:t>
      </w:r>
    </w:p>
    <w:bookmarkEnd w:id="178"/>
    <w:p>
      <w:pPr>
        <w:spacing w:after="0"/>
        <w:ind w:left="0"/>
        <w:jc w:val="both"/>
      </w:pPr>
      <w:r>
        <w:rPr>
          <w:rFonts w:ascii="Times New Roman"/>
          <w:b w:val="false"/>
          <w:i w:val="false"/>
          <w:color w:val="000000"/>
          <w:sz w:val="28"/>
        </w:rPr>
        <w:t>
      1. Ұйқыдан тұру – таңғы сағат 7-ден кешікпей.</w:t>
      </w:r>
    </w:p>
    <w:p>
      <w:pPr>
        <w:spacing w:after="0"/>
        <w:ind w:left="0"/>
        <w:jc w:val="both"/>
      </w:pPr>
      <w:r>
        <w:rPr>
          <w:rFonts w:ascii="Times New Roman"/>
          <w:b w:val="false"/>
          <w:i w:val="false"/>
          <w:color w:val="000000"/>
          <w:sz w:val="28"/>
        </w:rPr>
        <w:t>
      2. Дене жаттығу (ерікті түрде) – 15 минутқа дейін.</w:t>
      </w:r>
    </w:p>
    <w:p>
      <w:pPr>
        <w:spacing w:after="0"/>
        <w:ind w:left="0"/>
        <w:jc w:val="both"/>
      </w:pPr>
      <w:r>
        <w:rPr>
          <w:rFonts w:ascii="Times New Roman"/>
          <w:b w:val="false"/>
          <w:i w:val="false"/>
          <w:color w:val="000000"/>
          <w:sz w:val="28"/>
        </w:rPr>
        <w:t>
      3. Дәретхана, төсекті жинау – 20 минутқа дейін.</w:t>
      </w:r>
    </w:p>
    <w:p>
      <w:pPr>
        <w:spacing w:after="0"/>
        <w:ind w:left="0"/>
        <w:jc w:val="both"/>
      </w:pPr>
      <w:r>
        <w:rPr>
          <w:rFonts w:ascii="Times New Roman"/>
          <w:b w:val="false"/>
          <w:i w:val="false"/>
          <w:color w:val="000000"/>
          <w:sz w:val="28"/>
        </w:rPr>
        <w:t>
      4. Таңғы және кешкі тексеру – 40 минутқа дейін.</w:t>
      </w:r>
    </w:p>
    <w:p>
      <w:pPr>
        <w:spacing w:after="0"/>
        <w:ind w:left="0"/>
        <w:jc w:val="both"/>
      </w:pPr>
      <w:r>
        <w:rPr>
          <w:rFonts w:ascii="Times New Roman"/>
          <w:b w:val="false"/>
          <w:i w:val="false"/>
          <w:color w:val="000000"/>
          <w:sz w:val="28"/>
        </w:rPr>
        <w:t>
      5. Таңғы ас – 30 минутқа дейін.</w:t>
      </w:r>
    </w:p>
    <w:p>
      <w:pPr>
        <w:spacing w:after="0"/>
        <w:ind w:left="0"/>
        <w:jc w:val="both"/>
      </w:pPr>
      <w:r>
        <w:rPr>
          <w:rFonts w:ascii="Times New Roman"/>
          <w:b w:val="false"/>
          <w:i w:val="false"/>
          <w:color w:val="000000"/>
          <w:sz w:val="28"/>
        </w:rPr>
        <w:t>
      6. Сейілдеу, медициналық рәсімдерге шығару – 1,5 сағатқа дейін (тұске дейін).</w:t>
      </w:r>
    </w:p>
    <w:p>
      <w:pPr>
        <w:spacing w:after="0"/>
        <w:ind w:left="0"/>
        <w:jc w:val="both"/>
      </w:pPr>
      <w:r>
        <w:rPr>
          <w:rFonts w:ascii="Times New Roman"/>
          <w:b w:val="false"/>
          <w:i w:val="false"/>
          <w:color w:val="000000"/>
          <w:sz w:val="28"/>
        </w:rPr>
        <w:t>
      7. Түскі асқа ұзіліс – 1 сағатқа дейін.</w:t>
      </w:r>
    </w:p>
    <w:p>
      <w:pPr>
        <w:spacing w:after="0"/>
        <w:ind w:left="0"/>
        <w:jc w:val="both"/>
      </w:pPr>
      <w:r>
        <w:rPr>
          <w:rFonts w:ascii="Times New Roman"/>
          <w:b w:val="false"/>
          <w:i w:val="false"/>
          <w:color w:val="000000"/>
          <w:sz w:val="28"/>
        </w:rPr>
        <w:t>
      8. Сейілдеу, медициналық рәсімдерге шығару – 1,5 сағатқа дейін (түстен кейін).</w:t>
      </w:r>
    </w:p>
    <w:p>
      <w:pPr>
        <w:spacing w:after="0"/>
        <w:ind w:left="0"/>
        <w:jc w:val="both"/>
      </w:pPr>
      <w:r>
        <w:rPr>
          <w:rFonts w:ascii="Times New Roman"/>
          <w:b w:val="false"/>
          <w:i w:val="false"/>
          <w:color w:val="000000"/>
          <w:sz w:val="28"/>
        </w:rPr>
        <w:t>
      9. Жуыну – 2 сағатқа дейін.</w:t>
      </w:r>
    </w:p>
    <w:p>
      <w:pPr>
        <w:spacing w:after="0"/>
        <w:ind w:left="0"/>
        <w:jc w:val="both"/>
      </w:pPr>
      <w:r>
        <w:rPr>
          <w:rFonts w:ascii="Times New Roman"/>
          <w:b w:val="false"/>
          <w:i w:val="false"/>
          <w:color w:val="000000"/>
          <w:sz w:val="28"/>
        </w:rPr>
        <w:t>
      10. Кешкі ас – 30 минутқа дейін.</w:t>
      </w:r>
    </w:p>
    <w:p>
      <w:pPr>
        <w:spacing w:after="0"/>
        <w:ind w:left="0"/>
        <w:jc w:val="both"/>
      </w:pPr>
      <w:r>
        <w:rPr>
          <w:rFonts w:ascii="Times New Roman"/>
          <w:b w:val="false"/>
          <w:i w:val="false"/>
          <w:color w:val="000000"/>
          <w:sz w:val="28"/>
        </w:rPr>
        <w:t>
      11. Жеке уақыты – күн тәртібінде көрсетілмеген іс-шаралардан бос уақытта.</w:t>
      </w:r>
    </w:p>
    <w:p>
      <w:pPr>
        <w:spacing w:after="0"/>
        <w:ind w:left="0"/>
        <w:jc w:val="both"/>
      </w:pPr>
      <w:r>
        <w:rPr>
          <w:rFonts w:ascii="Times New Roman"/>
          <w:b w:val="false"/>
          <w:i w:val="false"/>
          <w:color w:val="000000"/>
          <w:sz w:val="28"/>
        </w:rPr>
        <w:t>
      12. Ұйқыға дайындық – 15 минутқа дейін.</w:t>
      </w:r>
    </w:p>
    <w:p>
      <w:pPr>
        <w:spacing w:after="0"/>
        <w:ind w:left="0"/>
        <w:jc w:val="both"/>
      </w:pPr>
      <w:r>
        <w:rPr>
          <w:rFonts w:ascii="Times New Roman"/>
          <w:b w:val="false"/>
          <w:i w:val="false"/>
          <w:color w:val="000000"/>
          <w:sz w:val="28"/>
        </w:rPr>
        <w:t>
      13. Ұйықтау (үздіксіз) – 8 сағат.</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Күн тәртібі жергілікті жағдайларға, жарық күнінің ұзақтығына, жыл уақытына қарай әрбір АҚО немесе ТИ-да жасалады.</w:t>
      </w:r>
    </w:p>
    <w:p>
      <w:pPr>
        <w:spacing w:after="0"/>
        <w:ind w:left="0"/>
        <w:jc w:val="both"/>
      </w:pPr>
      <w:r>
        <w:rPr>
          <w:rFonts w:ascii="Times New Roman"/>
          <w:b w:val="false"/>
          <w:i w:val="false"/>
          <w:color w:val="000000"/>
          <w:sz w:val="28"/>
        </w:rPr>
        <w:t>
      2. Карантин бөлімшесінде, тәртіптік изоляторда ұсталатын қамаққа алуға сотталғандардың күн тәртібі жеке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
      Арнайы қабылдау орнының бастығы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(атағы, қолы, тегі, аты, әкесiнiң аты (ол болған жағдайда)  20 __ жылғы "__" ______.</w:t>
      </w:r>
    </w:p>
    <w:bookmarkStart w:name="z233" w:id="179"/>
    <w:p>
      <w:pPr>
        <w:spacing w:after="0"/>
        <w:ind w:left="0"/>
        <w:jc w:val="left"/>
      </w:pPr>
      <w:r>
        <w:rPr>
          <w:rFonts w:ascii="Times New Roman"/>
          <w:b/>
          <w:i w:val="false"/>
          <w:color w:val="000000"/>
        </w:rPr>
        <w:t xml:space="preserve"> Камера бойынша орналастыру жоспары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Камерадағы орын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1. Сотталған ер адамдар:</w:t>
      </w:r>
    </w:p>
    <w:p>
      <w:pPr>
        <w:spacing w:after="0"/>
        <w:ind w:left="0"/>
        <w:jc w:val="both"/>
      </w:pPr>
      <w:r>
        <w:rPr>
          <w:rFonts w:ascii="Times New Roman"/>
          <w:b w:val="false"/>
          <w:i w:val="false"/>
          <w:color w:val="000000"/>
          <w:sz w:val="28"/>
        </w:rPr>
        <w:t>
      1) бірінші рет сотталғандар;</w:t>
      </w:r>
    </w:p>
    <w:p>
      <w:pPr>
        <w:spacing w:after="0"/>
        <w:ind w:left="0"/>
        <w:jc w:val="both"/>
      </w:pPr>
      <w:r>
        <w:rPr>
          <w:rFonts w:ascii="Times New Roman"/>
          <w:b w:val="false"/>
          <w:i w:val="false"/>
          <w:color w:val="000000"/>
          <w:sz w:val="28"/>
        </w:rPr>
        <w:t>
      2) бұрын бас бостандығынан айыру орындарында жазасын өтегендер (қылмыс құрамына қарамастан) және сотты болғандар;</w:t>
      </w:r>
    </w:p>
    <w:p>
      <w:pPr>
        <w:spacing w:after="0"/>
        <w:ind w:left="0"/>
        <w:jc w:val="both"/>
      </w:pPr>
      <w:r>
        <w:rPr>
          <w:rFonts w:ascii="Times New Roman"/>
          <w:b w:val="false"/>
          <w:i w:val="false"/>
          <w:color w:val="000000"/>
          <w:sz w:val="28"/>
        </w:rPr>
        <w:t>
      3) сотталғандар сот, құқық қорғау органдары мен арнаулы мемлекеттік органдардың бұрынғы қызметкерлері, сотталғандардың мінез-құлқын бақылау мен қадағалауды жүзеге асыруға уәкілетті адамдар</w:t>
      </w:r>
    </w:p>
    <w:p>
      <w:pPr>
        <w:spacing w:after="0"/>
        <w:ind w:left="0"/>
        <w:jc w:val="both"/>
      </w:pPr>
      <w:r>
        <w:rPr>
          <w:rFonts w:ascii="Times New Roman"/>
          <w:b w:val="false"/>
          <w:i w:val="false"/>
          <w:color w:val="000000"/>
          <w:sz w:val="28"/>
        </w:rPr>
        <w:t>
      2. Сотталған әйелдер:</w:t>
      </w:r>
    </w:p>
    <w:p>
      <w:pPr>
        <w:spacing w:after="0"/>
        <w:ind w:left="0"/>
        <w:jc w:val="both"/>
      </w:pPr>
      <w:r>
        <w:rPr>
          <w:rFonts w:ascii="Times New Roman"/>
          <w:b w:val="false"/>
          <w:i w:val="false"/>
          <w:color w:val="000000"/>
          <w:sz w:val="28"/>
        </w:rPr>
        <w:t>
      1) бірінші рет сотталғандар;</w:t>
      </w:r>
    </w:p>
    <w:p>
      <w:pPr>
        <w:spacing w:after="0"/>
        <w:ind w:left="0"/>
        <w:jc w:val="both"/>
      </w:pPr>
      <w:r>
        <w:rPr>
          <w:rFonts w:ascii="Times New Roman"/>
          <w:b w:val="false"/>
          <w:i w:val="false"/>
          <w:color w:val="000000"/>
          <w:sz w:val="28"/>
        </w:rPr>
        <w:t>
      2) бұрын бас бостандығынан айыру орындарында жазасын өтегендер (қылмыс құрамына қарамастан) және сотты болғандар;</w:t>
      </w:r>
    </w:p>
    <w:p>
      <w:pPr>
        <w:spacing w:after="0"/>
        <w:ind w:left="0"/>
        <w:jc w:val="both"/>
      </w:pPr>
      <w:r>
        <w:rPr>
          <w:rFonts w:ascii="Times New Roman"/>
          <w:b w:val="false"/>
          <w:i w:val="false"/>
          <w:color w:val="000000"/>
          <w:sz w:val="28"/>
        </w:rPr>
        <w:t>
      3) сотталғандар сот, құқық қорғау органдары мен арнаулы мемлекеттік органдардың бұрынғы қызметкерлері, сотталғандардың мінез-құлқын бақылау мен қадағалауды жүзеге асыруға уәкілетті адамдар</w:t>
      </w:r>
    </w:p>
    <w:p>
      <w:pPr>
        <w:spacing w:after="0"/>
        <w:ind w:left="0"/>
        <w:jc w:val="both"/>
      </w:pPr>
      <w:r>
        <w:rPr>
          <w:rFonts w:ascii="Times New Roman"/>
          <w:b w:val="false"/>
          <w:i w:val="false"/>
          <w:color w:val="000000"/>
          <w:sz w:val="28"/>
        </w:rPr>
        <w:t>
      3. Тәртіптік изоляторларда ұсталатын сотталғандар.</w:t>
      </w:r>
    </w:p>
    <w:p>
      <w:pPr>
        <w:spacing w:after="0"/>
        <w:ind w:left="0"/>
        <w:jc w:val="both"/>
      </w:pPr>
      <w:r>
        <w:rPr>
          <w:rFonts w:ascii="Times New Roman"/>
          <w:b w:val="false"/>
          <w:i w:val="false"/>
          <w:color w:val="000000"/>
          <w:sz w:val="28"/>
        </w:rPr>
        <w:t>
      4. АҚО-да немесе ТИ-да орналасқан медициналық ұйымда жатқан науқас сотталғандар.</w:t>
      </w:r>
    </w:p>
    <w:p>
      <w:pPr>
        <w:spacing w:after="0"/>
        <w:ind w:left="0"/>
        <w:jc w:val="both"/>
      </w:pPr>
      <w:r>
        <w:rPr>
          <w:rFonts w:ascii="Times New Roman"/>
          <w:b w:val="false"/>
          <w:i w:val="false"/>
          <w:color w:val="000000"/>
          <w:sz w:val="28"/>
        </w:rPr>
        <w:t>
      5. Жиынтық бөлімше камераларында ұсталатын сотталғандар.</w:t>
      </w:r>
    </w:p>
    <w:p>
      <w:pPr>
        <w:spacing w:after="0"/>
        <w:ind w:left="0"/>
        <w:jc w:val="both"/>
      </w:pPr>
      <w:r>
        <w:rPr>
          <w:rFonts w:ascii="Times New Roman"/>
          <w:b w:val="false"/>
          <w:i w:val="false"/>
          <w:color w:val="000000"/>
          <w:sz w:val="28"/>
        </w:rPr>
        <w:t>
      Ескертпе: Камера бойынша орналастыру жоспары кезекші бөлімінде, арнайы қабылдау орны бастығының кабинетінде, жедел бөлімде, арнайы есепке алу, сондай-ақ, режим және күзет бөлiмдерiнде болуы тиiс.</w:t>
      </w:r>
    </w:p>
    <w:p>
      <w:pPr>
        <w:spacing w:after="0"/>
        <w:ind w:left="0"/>
        <w:jc w:val="both"/>
      </w:pPr>
      <w:r>
        <w:rPr>
          <w:rFonts w:ascii="Times New Roman"/>
          <w:b w:val="false"/>
          <w:i w:val="false"/>
          <w:color w:val="000000"/>
          <w:sz w:val="28"/>
        </w:rPr>
        <w:t>
      Арнайы қабылдау орнының бастығы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(атағы, қолы, тегі, аты, әкесiнiң аты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8-қосымша</w:t>
            </w:r>
          </w:p>
        </w:tc>
      </w:tr>
    </w:tbl>
    <w:bookmarkStart w:name="z235" w:id="180"/>
    <w:p>
      <w:pPr>
        <w:spacing w:after="0"/>
        <w:ind w:left="0"/>
        <w:jc w:val="left"/>
      </w:pPr>
      <w:r>
        <w:rPr>
          <w:rFonts w:ascii="Times New Roman"/>
          <w:b/>
          <w:i w:val="false"/>
          <w:color w:val="000000"/>
        </w:rPr>
        <w:t xml:space="preserve"> Жалпы камераларды жабдықтауға қойылатын талаптар</w:t>
      </w:r>
    </w:p>
    <w:bookmarkEnd w:id="180"/>
    <w:bookmarkStart w:name="z236" w:id="181"/>
    <w:p>
      <w:pPr>
        <w:spacing w:after="0"/>
        <w:ind w:left="0"/>
        <w:jc w:val="both"/>
      </w:pPr>
      <w:r>
        <w:rPr>
          <w:rFonts w:ascii="Times New Roman"/>
          <w:b w:val="false"/>
          <w:i w:val="false"/>
          <w:color w:val="000000"/>
          <w:sz w:val="28"/>
        </w:rPr>
        <w:t>
      1. Қамаққа алу түріндегі жазаға сотталғандар ұсталатын камералардың құрылымы сыртқы қоршаған ортадан және бiрiккен үй-жайлардан сенiмдi оқшаулауды қамтамасыз етуi тиiс. Камералардың жоспарлық нысаны есiктiң "көзшесi" арқылы анағұрлым жақсы көрiлуiн қамтамасыз етуi тиiс.</w:t>
      </w:r>
    </w:p>
    <w:bookmarkEnd w:id="181"/>
    <w:bookmarkStart w:name="z237" w:id="182"/>
    <w:p>
      <w:pPr>
        <w:spacing w:after="0"/>
        <w:ind w:left="0"/>
        <w:jc w:val="both"/>
      </w:pPr>
      <w:r>
        <w:rPr>
          <w:rFonts w:ascii="Times New Roman"/>
          <w:b w:val="false"/>
          <w:i w:val="false"/>
          <w:color w:val="000000"/>
          <w:sz w:val="28"/>
        </w:rPr>
        <w:t>
      2. Камералардың есiктерi мөлшері 90 х 200 сантиметр (бұдан әрi - см) екi жақты болады. Есік үш жазықтықтағы құлыптау тетігінің көмегімен жабылады. Есікке рұқсатсыз енуге тосқауыл қоюға арналған құлып орнатылады. Есіктің сыртқы жағына жабу тетігін қамтамасыз ететін техникалық люк орналастырылады. Қарау қондырғысы камерадан дәліз көрінбеу үшін, еденнен 150 см биіктікте, камераның ішкі жағынан өлшемі 14 x 24 см, дәлізден 3,5 x 4 см сопақша ойық арқылы орнатылады.</w:t>
      </w:r>
    </w:p>
    <w:bookmarkEnd w:id="182"/>
    <w:p>
      <w:pPr>
        <w:spacing w:after="0"/>
        <w:ind w:left="0"/>
        <w:jc w:val="both"/>
      </w:pPr>
      <w:r>
        <w:rPr>
          <w:rFonts w:ascii="Times New Roman"/>
          <w:b w:val="false"/>
          <w:i w:val="false"/>
          <w:color w:val="000000"/>
          <w:sz w:val="28"/>
        </w:rPr>
        <w:t>
      Ішкі есіктер шекті дөңгелек және жолақты болат темірден жасалады. Еден деңгейінен 95 см биiктiкте тамақ үлестiруге арналған 18 x 22 cм шағын терезе орнатылады. Шағын терезенің есігі дәліз жаққа ашылуы, көлденең кронштейндер арқылы бекітілуі тиіс.</w:t>
      </w:r>
    </w:p>
    <w:p>
      <w:pPr>
        <w:spacing w:after="0"/>
        <w:ind w:left="0"/>
        <w:jc w:val="both"/>
      </w:pPr>
      <w:r>
        <w:rPr>
          <w:rFonts w:ascii="Times New Roman"/>
          <w:b w:val="false"/>
          <w:i w:val="false"/>
          <w:color w:val="000000"/>
          <w:sz w:val="28"/>
        </w:rPr>
        <w:t>
      Есікті жабу үшін аспалы құлыппен бекітілетін ысырманы пайдалану керек. Ысырма болаттан жасалған қорапта орнатылады және жабу кезінде сыртқы есікке тығыз қысылады.</w:t>
      </w:r>
    </w:p>
    <w:p>
      <w:pPr>
        <w:spacing w:after="0"/>
        <w:ind w:left="0"/>
        <w:jc w:val="both"/>
      </w:pPr>
      <w:r>
        <w:rPr>
          <w:rFonts w:ascii="Times New Roman"/>
          <w:b w:val="false"/>
          <w:i w:val="false"/>
          <w:color w:val="000000"/>
          <w:sz w:val="28"/>
        </w:rPr>
        <w:t>
      Есіктер камералардың ортасына орналастырылады, камералардың көрінуін жақсарту үшін есік қорабы мен есік қабырғаның ішкі жағына жақынырақ орнатылады. Камералардың есіктері дәліз жағына ашылады, есікте дәліз жағынан қапсырма шеге көзделеді.</w:t>
      </w:r>
    </w:p>
    <w:p>
      <w:pPr>
        <w:spacing w:after="0"/>
        <w:ind w:left="0"/>
        <w:jc w:val="both"/>
      </w:pPr>
      <w:r>
        <w:rPr>
          <w:rFonts w:ascii="Times New Roman"/>
          <w:b w:val="false"/>
          <w:i w:val="false"/>
          <w:color w:val="000000"/>
          <w:sz w:val="28"/>
        </w:rPr>
        <w:t>
      Есіктің ашылу бұрышы камераға бір уақытта бір адам кіретіндей етіп орнатылуы тиіс. Осы мақсатта дәліз жағынан есіктің белгілі бір бұрышқа ашылуын қамтамасыз ететін шектеуіш орнатылады. Камералардың есік-құлыптары жапсырмалы-қорапты болуы тиіс. Бұранда құлыптар орнатуға болмайды. Құлып кілтпен үш айналымға, ал есік жабылған кезде автоматты түрде бір айналымға жабылуы тиіс.</w:t>
      </w:r>
    </w:p>
    <w:bookmarkStart w:name="z238" w:id="183"/>
    <w:p>
      <w:pPr>
        <w:spacing w:after="0"/>
        <w:ind w:left="0"/>
        <w:jc w:val="both"/>
      </w:pPr>
      <w:r>
        <w:rPr>
          <w:rFonts w:ascii="Times New Roman"/>
          <w:b w:val="false"/>
          <w:i w:val="false"/>
          <w:color w:val="000000"/>
          <w:sz w:val="28"/>
        </w:rPr>
        <w:t>
      3. Терезелердің көлемі: ені 130-140 см, биіктігі 110-120 метр. Терезе жақтауларын екі жақты (фрамуга) етіп жасау керек. Терезелердің жармаларын және фрамугаларды сенімді бекітілетін құлыптармен жабдықтау керек. Жармаларды терезе қораптарына жасырын бүршігі бар бұрандалы шегемен бекітеді. Терезе ойығының төменгі жағын еден деңгейінен кемінде 160 см биіктікте жасау керек.</w:t>
      </w:r>
    </w:p>
    <w:bookmarkEnd w:id="183"/>
    <w:p>
      <w:pPr>
        <w:spacing w:after="0"/>
        <w:ind w:left="0"/>
        <w:jc w:val="both"/>
      </w:pPr>
      <w:r>
        <w:rPr>
          <w:rFonts w:ascii="Times New Roman"/>
          <w:b w:val="false"/>
          <w:i w:val="false"/>
          <w:color w:val="000000"/>
          <w:sz w:val="28"/>
        </w:rPr>
        <w:t>
      Терезе алдының орнына терезе ойықтарында бұрыштары дөңес етіп жасалады. Қызметтік және қосымша үй-жайлардың, камералардың, стационарлық палаталардың барлық терезелеріне сыртқы жағынан металл торлар орнатылады. Бөлу торларының көлемі 12 х 20 см дөңгелек және болат жолақты сым темірден жасалады. Диаметрі 0,2 см кем емес болат дөңгелек сым тордың тік элементтеріне, ал қалыңдығы 0,60 х 0,12 см жолақты болат көлденең элементтерге және торды орауға қолданылады. Тордың дөңгелек сымнан жасалған элементтері жолақ сымның арасына өткізіледі, барлық түйіскен жерлері мықтап дәнекерленеді. Камера жағынан терезеге қол жетпейтіндей, терезе рамасынан кемінде 50 см қашықтықта ішкі жақтан дөңес металл торлар қондырылады.</w:t>
      </w:r>
    </w:p>
    <w:bookmarkStart w:name="z239" w:id="184"/>
    <w:p>
      <w:pPr>
        <w:spacing w:after="0"/>
        <w:ind w:left="0"/>
        <w:jc w:val="both"/>
      </w:pPr>
      <w:r>
        <w:rPr>
          <w:rFonts w:ascii="Times New Roman"/>
          <w:b w:val="false"/>
          <w:i w:val="false"/>
          <w:color w:val="000000"/>
          <w:sz w:val="28"/>
        </w:rPr>
        <w:t>
      4. Жалпы камералар габариттік өлшемі 188 х 65 см екі қабатты темір кереуетпен, бір адамға 40 см есебінен алынған ағаш үстелдермен және орындықтармен, бір қума метрге 5 орын есебінен алынған киім ілетін шкафпен және жеке қолданылатын тумбалармен жабдықталады. Камералардың барлық жабдықтары еденге бекітілуі тиіс.</w:t>
      </w:r>
    </w:p>
    <w:bookmarkEnd w:id="184"/>
    <w:bookmarkStart w:name="z240" w:id="185"/>
    <w:p>
      <w:pPr>
        <w:spacing w:after="0"/>
        <w:ind w:left="0"/>
        <w:jc w:val="both"/>
      </w:pPr>
      <w:r>
        <w:rPr>
          <w:rFonts w:ascii="Times New Roman"/>
          <w:b w:val="false"/>
          <w:i w:val="false"/>
          <w:color w:val="000000"/>
          <w:sz w:val="28"/>
        </w:rPr>
        <w:t>
      5. Әрбір камерада қолжуғыш пен унитаздан тұратын, камералардың қоршау конструкцияларына мықтап бекітілген санитарлық торап жабдықталады. Ұзындығы 140 см санитарлық торап тұтас қалқамен бөлініп, есікпен жабдықталады.</w:t>
      </w:r>
    </w:p>
    <w:bookmarkEnd w:id="185"/>
    <w:bookmarkStart w:name="z241" w:id="186"/>
    <w:p>
      <w:pPr>
        <w:spacing w:after="0"/>
        <w:ind w:left="0"/>
        <w:jc w:val="both"/>
      </w:pPr>
      <w:r>
        <w:rPr>
          <w:rFonts w:ascii="Times New Roman"/>
          <w:b w:val="false"/>
          <w:i w:val="false"/>
          <w:color w:val="000000"/>
          <w:sz w:val="28"/>
        </w:rPr>
        <w:t>
      6. Барлық камераларда боялған ағаш еден тақталарынан төсем жасалады.</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20___ жылғы "___"______________</w:t>
      </w:r>
    </w:p>
    <w:bookmarkStart w:name="z243" w:id="187"/>
    <w:p>
      <w:pPr>
        <w:spacing w:after="0"/>
        <w:ind w:left="0"/>
        <w:jc w:val="left"/>
      </w:pPr>
      <w:r>
        <w:rPr>
          <w:rFonts w:ascii="Times New Roman"/>
          <w:b/>
          <w:i w:val="false"/>
          <w:color w:val="000000"/>
        </w:rPr>
        <w:t xml:space="preserve"> Сотталғанды жалғыз камераға ауыстыру туралы қаулы</w:t>
      </w:r>
    </w:p>
    <w:bookmarkEnd w:id="187"/>
    <w:p>
      <w:pPr>
        <w:spacing w:after="0"/>
        <w:ind w:left="0"/>
        <w:jc w:val="both"/>
      </w:pPr>
      <w:r>
        <w:rPr>
          <w:rFonts w:ascii="Times New Roman"/>
          <w:b w:val="false"/>
          <w:i w:val="false"/>
          <w:color w:val="000000"/>
          <w:sz w:val="28"/>
        </w:rPr>
        <w:t>
      Сотталған______________________________________________________________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(жалғыз камерада ұстауға негіз болған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мән-жайлары көрсетіледі)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Сотталған 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одан әрі бір адамдық камераға ауыстырылсын.</w:t>
      </w:r>
    </w:p>
    <w:p>
      <w:pPr>
        <w:spacing w:after="0"/>
        <w:ind w:left="0"/>
        <w:jc w:val="both"/>
      </w:pPr>
      <w:r>
        <w:rPr>
          <w:rFonts w:ascii="Times New Roman"/>
          <w:b w:val="false"/>
          <w:i w:val="false"/>
          <w:color w:val="000000"/>
          <w:sz w:val="28"/>
        </w:rPr>
        <w:t>
      _____________ облысы бойынша ҚАЖД ___________ арнайы қабылдау орнының</w:t>
      </w:r>
    </w:p>
    <w:p>
      <w:pPr>
        <w:spacing w:after="0"/>
        <w:ind w:left="0"/>
        <w:jc w:val="both"/>
      </w:pPr>
      <w:r>
        <w:rPr>
          <w:rFonts w:ascii="Times New Roman"/>
          <w:b w:val="false"/>
          <w:i w:val="false"/>
          <w:color w:val="000000"/>
          <w:sz w:val="28"/>
        </w:rPr>
        <w:t>
      немесе тергеу изоляторының бастығы _______________________________________</w:t>
      </w:r>
    </w:p>
    <w:p>
      <w:pPr>
        <w:spacing w:after="0"/>
        <w:ind w:left="0"/>
        <w:jc w:val="both"/>
      </w:pPr>
      <w:r>
        <w:rPr>
          <w:rFonts w:ascii="Times New Roman"/>
          <w:b w:val="false"/>
          <w:i w:val="false"/>
          <w:color w:val="000000"/>
          <w:sz w:val="28"/>
        </w:rPr>
        <w:t>
                                          (атағы) (қолы) (тегі, аты, әкесiнiң аты (ол болған жағдайда)</w:t>
      </w:r>
    </w:p>
    <w:p>
      <w:pPr>
        <w:spacing w:after="0"/>
        <w:ind w:left="0"/>
        <w:jc w:val="both"/>
      </w:pPr>
      <w:r>
        <w:rPr>
          <w:rFonts w:ascii="Times New Roman"/>
          <w:b w:val="false"/>
          <w:i w:val="false"/>
          <w:color w:val="000000"/>
          <w:sz w:val="28"/>
        </w:rPr>
        <w:t>
      20___жылғы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245" w:id="188"/>
    <w:p>
      <w:pPr>
        <w:spacing w:after="0"/>
        <w:ind w:left="0"/>
        <w:jc w:val="left"/>
      </w:pPr>
      <w:r>
        <w:rPr>
          <w:rFonts w:ascii="Times New Roman"/>
          <w:b/>
          <w:i w:val="false"/>
          <w:color w:val="000000"/>
        </w:rPr>
        <w:t xml:space="preserve"> Камералық карточка</w:t>
      </w:r>
    </w:p>
    <w:bookmarkEnd w:id="188"/>
    <w:p>
      <w:pPr>
        <w:spacing w:after="0"/>
        <w:ind w:left="0"/>
        <w:jc w:val="both"/>
      </w:pPr>
      <w:r>
        <w:rPr>
          <w:rFonts w:ascii="Times New Roman"/>
          <w:b w:val="false"/>
          <w:i w:val="false"/>
          <w:color w:val="000000"/>
          <w:sz w:val="28"/>
        </w:rPr>
        <w:t>
      № ____ жеке іс</w:t>
      </w:r>
    </w:p>
    <w:p>
      <w:pPr>
        <w:spacing w:after="0"/>
        <w:ind w:left="0"/>
        <w:jc w:val="both"/>
      </w:pPr>
      <w:r>
        <w:rPr>
          <w:rFonts w:ascii="Times New Roman"/>
          <w:b w:val="false"/>
          <w:i w:val="false"/>
          <w:color w:val="000000"/>
          <w:sz w:val="28"/>
        </w:rPr>
        <w:t>
       № _____ оқшаулау тізімі</w:t>
      </w:r>
    </w:p>
    <w:p>
      <w:pPr>
        <w:spacing w:after="0"/>
        <w:ind w:left="0"/>
        <w:jc w:val="both"/>
      </w:pPr>
      <w:r>
        <w:rPr>
          <w:rFonts w:ascii="Times New Roman"/>
          <w:b w:val="false"/>
          <w:i w:val="false"/>
          <w:color w:val="000000"/>
          <w:sz w:val="28"/>
        </w:rPr>
        <w:t>
      Бұрын бас бостандығынан айыру орындарында жазасын өтеген бе</w:t>
      </w:r>
    </w:p>
    <w:p>
      <w:pPr>
        <w:spacing w:after="0"/>
        <w:ind w:left="0"/>
        <w:jc w:val="both"/>
      </w:pPr>
      <w:r>
        <w:rPr>
          <w:rFonts w:ascii="Times New Roman"/>
          <w:b w:val="false"/>
          <w:i w:val="false"/>
          <w:color w:val="000000"/>
          <w:sz w:val="28"/>
        </w:rPr>
        <w:t>
      1. Тегі __________________________________ (иә, жоқ) ____________________</w:t>
      </w:r>
    </w:p>
    <w:p>
      <w:pPr>
        <w:spacing w:after="0"/>
        <w:ind w:left="0"/>
        <w:jc w:val="both"/>
      </w:pPr>
      <w:r>
        <w:rPr>
          <w:rFonts w:ascii="Times New Roman"/>
          <w:b w:val="false"/>
          <w:i w:val="false"/>
          <w:color w:val="000000"/>
          <w:sz w:val="28"/>
        </w:rPr>
        <w:t>
      2. Аты _______________________________________________________________</w:t>
      </w:r>
    </w:p>
    <w:p>
      <w:pPr>
        <w:spacing w:after="0"/>
        <w:ind w:left="0"/>
        <w:jc w:val="both"/>
      </w:pPr>
      <w:r>
        <w:rPr>
          <w:rFonts w:ascii="Times New Roman"/>
          <w:b w:val="false"/>
          <w:i w:val="false"/>
          <w:color w:val="000000"/>
          <w:sz w:val="28"/>
        </w:rPr>
        <w:t>
      3. Әкесінің аты (ол болған  жағдайда)_____________________________________</w:t>
      </w:r>
    </w:p>
    <w:p>
      <w:pPr>
        <w:spacing w:after="0"/>
        <w:ind w:left="0"/>
        <w:jc w:val="both"/>
      </w:pPr>
      <w:r>
        <w:rPr>
          <w:rFonts w:ascii="Times New Roman"/>
          <w:b w:val="false"/>
          <w:i w:val="false"/>
          <w:color w:val="000000"/>
          <w:sz w:val="28"/>
        </w:rPr>
        <w:t>
      4. Туған жылы _______________________ (Ауыстырылуы туралы мәлімет)</w:t>
      </w:r>
    </w:p>
    <w:p>
      <w:pPr>
        <w:spacing w:after="0"/>
        <w:ind w:left="0"/>
        <w:jc w:val="both"/>
      </w:pPr>
      <w:r>
        <w:rPr>
          <w:rFonts w:ascii="Times New Roman"/>
          <w:b w:val="false"/>
          <w:i w:val="false"/>
          <w:color w:val="000000"/>
          <w:sz w:val="28"/>
        </w:rPr>
        <w:t>
      5. ҚК-нің ________ бабы бойынша _______  тартылған камераның № ___ Күні қолы</w:t>
      </w:r>
    </w:p>
    <w:p>
      <w:pPr>
        <w:spacing w:after="0"/>
        <w:ind w:left="0"/>
        <w:jc w:val="both"/>
      </w:pPr>
      <w:r>
        <w:rPr>
          <w:rFonts w:ascii="Times New Roman"/>
          <w:b w:val="false"/>
          <w:i w:val="false"/>
          <w:color w:val="000000"/>
          <w:sz w:val="28"/>
        </w:rPr>
        <w:t>
      6. Бұрын ________ рет ____________________________________ баптары бойынша</w:t>
      </w:r>
    </w:p>
    <w:p>
      <w:pPr>
        <w:spacing w:after="0"/>
        <w:ind w:left="0"/>
        <w:jc w:val="both"/>
      </w:pPr>
      <w:r>
        <w:rPr>
          <w:rFonts w:ascii="Times New Roman"/>
          <w:b w:val="false"/>
          <w:i w:val="false"/>
          <w:color w:val="000000"/>
          <w:sz w:val="28"/>
        </w:rPr>
        <w:t>
      ____________________________________  сотталған __________________________</w:t>
      </w:r>
    </w:p>
    <w:p>
      <w:pPr>
        <w:spacing w:after="0"/>
        <w:ind w:left="0"/>
        <w:jc w:val="both"/>
      </w:pPr>
      <w:r>
        <w:rPr>
          <w:rFonts w:ascii="Times New Roman"/>
          <w:b w:val="false"/>
          <w:i w:val="false"/>
          <w:color w:val="000000"/>
          <w:sz w:val="28"/>
        </w:rPr>
        <w:t>
      7. АҚО немесе ТИ келген күні _____________________________________________</w:t>
      </w:r>
    </w:p>
    <w:p>
      <w:pPr>
        <w:spacing w:after="0"/>
        <w:ind w:left="0"/>
        <w:jc w:val="both"/>
      </w:pPr>
      <w:r>
        <w:rPr>
          <w:rFonts w:ascii="Times New Roman"/>
          <w:b w:val="false"/>
          <w:i w:val="false"/>
          <w:color w:val="000000"/>
          <w:sz w:val="28"/>
        </w:rPr>
        <w:t>
      8. "__" ____ 20__ жылы _____ мерзімге сотталған ____________________________</w:t>
      </w:r>
    </w:p>
    <w:p>
      <w:pPr>
        <w:spacing w:after="0"/>
        <w:ind w:left="0"/>
        <w:jc w:val="both"/>
      </w:pPr>
      <w:r>
        <w:rPr>
          <w:rFonts w:ascii="Times New Roman"/>
          <w:b w:val="false"/>
          <w:i w:val="false"/>
          <w:color w:val="000000"/>
          <w:sz w:val="28"/>
        </w:rPr>
        <w:t>
      9. Сотпен анықталған колонияның _________________________________________</w:t>
      </w:r>
    </w:p>
    <w:p>
      <w:pPr>
        <w:spacing w:after="0"/>
        <w:ind w:left="0"/>
        <w:jc w:val="both"/>
      </w:pPr>
      <w:r>
        <w:rPr>
          <w:rFonts w:ascii="Times New Roman"/>
          <w:b w:val="false"/>
          <w:i w:val="false"/>
          <w:color w:val="000000"/>
          <w:sz w:val="28"/>
        </w:rPr>
        <w:t>
      түрі ___________________________________________________________________</w:t>
      </w:r>
    </w:p>
    <w:p>
      <w:pPr>
        <w:spacing w:after="0"/>
        <w:ind w:left="0"/>
        <w:jc w:val="both"/>
      </w:pPr>
      <w:r>
        <w:rPr>
          <w:rFonts w:ascii="Times New Roman"/>
          <w:b w:val="false"/>
          <w:i w:val="false"/>
          <w:color w:val="000000"/>
          <w:sz w:val="28"/>
        </w:rPr>
        <w:t>
      10. Қабылдау кезінде жеке тінтуді _________________________________________</w:t>
      </w:r>
    </w:p>
    <w:p>
      <w:pPr>
        <w:spacing w:after="0"/>
        <w:ind w:left="0"/>
        <w:jc w:val="both"/>
      </w:pPr>
      <w:r>
        <w:rPr>
          <w:rFonts w:ascii="Times New Roman"/>
          <w:b w:val="false"/>
          <w:i w:val="false"/>
          <w:color w:val="000000"/>
          <w:sz w:val="28"/>
        </w:rPr>
        <w:t>
      жүргізді ________________________________________________________________</w:t>
      </w:r>
    </w:p>
    <w:p>
      <w:pPr>
        <w:spacing w:after="0"/>
        <w:ind w:left="0"/>
        <w:jc w:val="both"/>
      </w:pPr>
      <w:r>
        <w:rPr>
          <w:rFonts w:ascii="Times New Roman"/>
          <w:b w:val="false"/>
          <w:i w:val="false"/>
          <w:color w:val="000000"/>
          <w:sz w:val="28"/>
        </w:rPr>
        <w:t>
      (Тінтуді жүргізген қызметкердің ___________________________________________</w:t>
      </w:r>
    </w:p>
    <w:p>
      <w:pPr>
        <w:spacing w:after="0"/>
        <w:ind w:left="0"/>
        <w:jc w:val="both"/>
      </w:pPr>
      <w:r>
        <w:rPr>
          <w:rFonts w:ascii="Times New Roman"/>
          <w:b w:val="false"/>
          <w:i w:val="false"/>
          <w:color w:val="000000"/>
          <w:sz w:val="28"/>
        </w:rPr>
        <w:t>
                                            (тегі, аты, әкесiнiң аты (ол болған жағдайда)</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 __________ камераға орналастырылсын  __________________________________</w:t>
      </w:r>
    </w:p>
    <w:p>
      <w:pPr>
        <w:spacing w:after="0"/>
        <w:ind w:left="0"/>
        <w:jc w:val="both"/>
      </w:pPr>
      <w:r>
        <w:rPr>
          <w:rFonts w:ascii="Times New Roman"/>
          <w:b w:val="false"/>
          <w:i w:val="false"/>
          <w:color w:val="000000"/>
          <w:sz w:val="28"/>
        </w:rPr>
        <w:t>
                                                                                             (нұсқау берген адамның қолы)</w:t>
      </w:r>
    </w:p>
    <w:p>
      <w:pPr>
        <w:spacing w:after="0"/>
        <w:ind w:left="0"/>
        <w:jc w:val="both"/>
      </w:pPr>
      <w:r>
        <w:rPr>
          <w:rFonts w:ascii="Times New Roman"/>
          <w:b w:val="false"/>
          <w:i w:val="false"/>
          <w:color w:val="000000"/>
          <w:sz w:val="28"/>
        </w:rPr>
        <w:t>
      Сақтауға өткізілген заттарға (бағалы заттарға)</w:t>
      </w:r>
    </w:p>
    <w:p>
      <w:pPr>
        <w:spacing w:after="0"/>
        <w:ind w:left="0"/>
        <w:jc w:val="both"/>
      </w:pPr>
      <w:r>
        <w:rPr>
          <w:rFonts w:ascii="Times New Roman"/>
          <w:b w:val="false"/>
          <w:i w:val="false"/>
          <w:color w:val="000000"/>
          <w:sz w:val="28"/>
        </w:rPr>
        <w:t>
      № _________________ түбіртек берілген</w:t>
      </w:r>
    </w:p>
    <w:p>
      <w:pPr>
        <w:spacing w:after="0"/>
        <w:ind w:left="0"/>
        <w:jc w:val="both"/>
      </w:pPr>
      <w:r>
        <w:rPr>
          <w:rFonts w:ascii="Times New Roman"/>
          <w:b w:val="false"/>
          <w:i w:val="false"/>
          <w:color w:val="000000"/>
          <w:sz w:val="28"/>
        </w:rPr>
        <w:t>
      Қашан және қайда кетті ______________</w:t>
      </w:r>
    </w:p>
    <w:p>
      <w:pPr>
        <w:spacing w:after="0"/>
        <w:ind w:left="0"/>
        <w:jc w:val="both"/>
      </w:pPr>
      <w:r>
        <w:rPr>
          <w:rFonts w:ascii="Times New Roman"/>
          <w:b w:val="false"/>
          <w:i w:val="false"/>
          <w:color w:val="000000"/>
          <w:sz w:val="28"/>
        </w:rPr>
        <w:t>
      Қамаққа алуға сотталған адамда келіптүскен кезде өзімен бірге болған және сәлем-сауқаттармен және сәлемдемелермен алған, камерада сақтауға рұқсат етілген жеке заттарының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Туыстарының сәлемдемелерімен келген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тінтуді жүргізді (қолы,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Пальто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Пиджак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20__ жылғы "__" _______  Көрсетілген заттардан басқа заттар менде _______________________________жоқ  (қамауға алынғанның қолы)  АҚО немесе ТИ қамаққа алынған адамға пайдалануға берілген заттарының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бойынша аға қызметкер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Көтермелеулер Жазалаулар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11-қосымша</w:t>
            </w:r>
          </w:p>
        </w:tc>
      </w:tr>
    </w:tbl>
    <w:bookmarkStart w:name="z247" w:id="189"/>
    <w:p>
      <w:pPr>
        <w:spacing w:after="0"/>
        <w:ind w:left="0"/>
        <w:jc w:val="left"/>
      </w:pPr>
      <w:r>
        <w:rPr>
          <w:rFonts w:ascii="Times New Roman"/>
          <w:b/>
          <w:i w:val="false"/>
          <w:color w:val="000000"/>
        </w:rPr>
        <w:t xml:space="preserve"> Сейілдеу аулаларын жабдықтауға талаптар</w:t>
      </w:r>
    </w:p>
    <w:bookmarkEnd w:id="189"/>
    <w:p>
      <w:pPr>
        <w:spacing w:after="0"/>
        <w:ind w:left="0"/>
        <w:jc w:val="both"/>
      </w:pPr>
      <w:r>
        <w:rPr>
          <w:rFonts w:ascii="Times New Roman"/>
          <w:b w:val="false"/>
          <w:i w:val="false"/>
          <w:color w:val="000000"/>
          <w:sz w:val="28"/>
        </w:rPr>
        <w:t>
      1. Әдетте, сейілдеу аулалары режимдік корпустардың жоғары қабаттарына орналастырылады. Мүмкін болмаған жағдайда оларды режимдік аулада орналастырады және жерасты немесе жерүсті өткелдерімен жалғасуы немесе шектесуі тиіс.</w:t>
      </w:r>
    </w:p>
    <w:p>
      <w:pPr>
        <w:spacing w:after="0"/>
        <w:ind w:left="0"/>
        <w:jc w:val="both"/>
      </w:pPr>
      <w:r>
        <w:rPr>
          <w:rFonts w:ascii="Times New Roman"/>
          <w:b w:val="false"/>
          <w:i w:val="false"/>
          <w:color w:val="000000"/>
          <w:sz w:val="28"/>
        </w:rPr>
        <w:t>
      2. Сейілдеуге шығарылатын қамаудағы әрбір сотталғанға сейілдеу ауласының 2,5-3 шаршы метрден (бұдан әрі – м2) келу керек. Сейілдеу ауласының ең кіші көлемі – 20 шаршы метр.</w:t>
      </w:r>
    </w:p>
    <w:p>
      <w:pPr>
        <w:spacing w:after="0"/>
        <w:ind w:left="0"/>
        <w:jc w:val="both"/>
      </w:pPr>
      <w:r>
        <w:rPr>
          <w:rFonts w:ascii="Times New Roman"/>
          <w:b w:val="false"/>
          <w:i w:val="false"/>
          <w:color w:val="000000"/>
          <w:sz w:val="28"/>
        </w:rPr>
        <w:t>
      3. Сейілдеу аулаларының жоғары жағына 17x17 сантиметрлік ұяшық металл торлар дәнекерленеді, тордың үстінен 5x5 сантиметр ұяшық метал рама тоқымалы металл тормен бекітіледі.</w:t>
      </w:r>
    </w:p>
    <w:p>
      <w:pPr>
        <w:spacing w:after="0"/>
        <w:ind w:left="0"/>
        <w:jc w:val="both"/>
      </w:pPr>
      <w:r>
        <w:rPr>
          <w:rFonts w:ascii="Times New Roman"/>
          <w:b w:val="false"/>
          <w:i w:val="false"/>
          <w:color w:val="000000"/>
          <w:sz w:val="28"/>
        </w:rPr>
        <w:t>
      4. Сейілдеу аулаларының есіктері камералық үлгідегідей, бірақ желкөзсіз жабдықталады. Әрбір сейідеу ауласының ортасында еденге мықтап бекітілген орындық орнатылады. Сейілдеу аулаларының үсті бақылаушыға қарама-қарсы қабырғалардың бойымен қалыңдығы 1,2 метрге дейін жауын-шашыннан қорғайтын жеңіл бастырмалар орнатылады.</w:t>
      </w:r>
    </w:p>
    <w:p>
      <w:pPr>
        <w:spacing w:after="0"/>
        <w:ind w:left="0"/>
        <w:jc w:val="both"/>
      </w:pPr>
      <w:r>
        <w:rPr>
          <w:rFonts w:ascii="Times New Roman"/>
          <w:b w:val="false"/>
          <w:i w:val="false"/>
          <w:color w:val="000000"/>
          <w:sz w:val="28"/>
        </w:rPr>
        <w:t>
      5. Сейілдеу аулаларынан судың ағып кетуі қамтамасыз етілуі тиіс.</w:t>
      </w:r>
    </w:p>
    <w:p>
      <w:pPr>
        <w:spacing w:after="0"/>
        <w:ind w:left="0"/>
        <w:jc w:val="both"/>
      </w:pPr>
      <w:r>
        <w:rPr>
          <w:rFonts w:ascii="Times New Roman"/>
          <w:b w:val="false"/>
          <w:i w:val="false"/>
          <w:color w:val="000000"/>
          <w:sz w:val="28"/>
        </w:rPr>
        <w:t>
      6. Сейілдеу аулаларының үстіне сейілдеу аулаларында жүрген барлық қамаққа алуға сотталғандарды ұдайы бақылауда ұстайтындай етіп бақылаушыға арналған тұғыр жабдықталады. Бақылаушының бекетінде күзет-дабыл сигнализациясы бар хабарлағыштар мен кезекшіге қосылған байланыс құралдары орнатылады.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249" w:id="190"/>
    <w:p>
      <w:pPr>
        <w:spacing w:after="0"/>
        <w:ind w:left="0"/>
        <w:jc w:val="left"/>
      </w:pPr>
      <w:r>
        <w:rPr>
          <w:rFonts w:ascii="Times New Roman"/>
          <w:b/>
          <w:i w:val="false"/>
          <w:color w:val="000000"/>
        </w:rPr>
        <w:t xml:space="preserve"> Сотталғандарды және өзге адамдарды жеке мәселелері бойынша қабылдау  журналы</w:t>
      </w:r>
    </w:p>
    <w:bookmarkEnd w:id="190"/>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(қабылдауды жүзеге асырушы лауазымды адамның лауазымы, атағы және тегі, аты, әкесiнiң аты (ол болған жағдайда)</w:t>
      </w:r>
    </w:p>
    <w:p>
      <w:pPr>
        <w:spacing w:after="0"/>
        <w:ind w:left="0"/>
        <w:jc w:val="both"/>
      </w:pPr>
      <w:r>
        <w:rPr>
          <w:rFonts w:ascii="Times New Roman"/>
          <w:b w:val="false"/>
          <w:i w:val="false"/>
          <w:color w:val="000000"/>
          <w:sz w:val="28"/>
        </w:rPr>
        <w:t>
      _______________________басталды</w:t>
      </w:r>
    </w:p>
    <w:p>
      <w:pPr>
        <w:spacing w:after="0"/>
        <w:ind w:left="0"/>
        <w:jc w:val="both"/>
      </w:pPr>
      <w:r>
        <w:rPr>
          <w:rFonts w:ascii="Times New Roman"/>
          <w:b w:val="false"/>
          <w:i w:val="false"/>
          <w:color w:val="000000"/>
          <w:sz w:val="28"/>
        </w:rPr>
        <w:t>
      _______________________аяқталды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Қабылдауға келген адамның тегі, аты, әкесiнiң аты (ол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мәселелердің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Орындалғандығы туралы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Журнал екі бөлімнен тұрады, нөмірленген, бауланған, мөрленген және арнайы қабылдау кеңсе қызметкерінің қол қоюымен куәландырған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251" w:id="191"/>
    <w:p>
      <w:pPr>
        <w:spacing w:after="0"/>
        <w:ind w:left="0"/>
        <w:jc w:val="left"/>
      </w:pPr>
      <w:r>
        <w:rPr>
          <w:rFonts w:ascii="Times New Roman"/>
          <w:b/>
          <w:i w:val="false"/>
          <w:color w:val="000000"/>
        </w:rPr>
        <w:t xml:space="preserve"> Сотталғанға жаза тағайындау туралы ҚАУЛЫ</w:t>
      </w:r>
    </w:p>
    <w:bookmarkEnd w:id="191"/>
    <w:p>
      <w:pPr>
        <w:spacing w:after="0"/>
        <w:ind w:left="0"/>
        <w:jc w:val="both"/>
      </w:pPr>
      <w:r>
        <w:rPr>
          <w:rFonts w:ascii="Times New Roman"/>
          <w:b w:val="false"/>
          <w:i w:val="false"/>
          <w:color w:val="000000"/>
          <w:sz w:val="28"/>
        </w:rPr>
        <w:t>
      Сотталған______________________________________________________________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туған жылы)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(тәртіп бұзушылықтың мәні жазылады)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арқылы жаза өтеу режимін бұзды.</w:t>
      </w:r>
    </w:p>
    <w:p>
      <w:pPr>
        <w:spacing w:after="0"/>
        <w:ind w:left="0"/>
        <w:jc w:val="both"/>
      </w:pPr>
      <w:r>
        <w:rPr>
          <w:rFonts w:ascii="Times New Roman"/>
          <w:b w:val="false"/>
          <w:i w:val="false"/>
          <w:color w:val="000000"/>
          <w:sz w:val="28"/>
        </w:rPr>
        <w:t>
      Сотталған __________________ жазбаша түсініктемесін және басқа да тексеру  материалдарын қарап,</w:t>
      </w:r>
    </w:p>
    <w:p>
      <w:pPr>
        <w:spacing w:after="0"/>
        <w:ind w:left="0"/>
        <w:jc w:val="both"/>
      </w:pPr>
      <w:r>
        <w:rPr>
          <w:rFonts w:ascii="Times New Roman"/>
          <w:b w:val="false"/>
          <w:i w:val="false"/>
          <w:color w:val="000000"/>
          <w:sz w:val="28"/>
        </w:rPr>
        <w:t>
      ҚАК-нің 133-бабын басшылыққа алып,  ҚАУЛЫ ЕТТІ:</w:t>
      </w:r>
    </w:p>
    <w:p>
      <w:pPr>
        <w:spacing w:after="0"/>
        <w:ind w:left="0"/>
        <w:jc w:val="both"/>
      </w:pPr>
      <w:r>
        <w:rPr>
          <w:rFonts w:ascii="Times New Roman"/>
          <w:b w:val="false"/>
          <w:i w:val="false"/>
          <w:color w:val="000000"/>
          <w:sz w:val="28"/>
        </w:rPr>
        <w:t>
      Сотталған______________________________________________________________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жазасын өтеу режимін бұзғаны үшін</w:t>
      </w:r>
    </w:p>
    <w:p>
      <w:pPr>
        <w:spacing w:after="0"/>
        <w:ind w:left="0"/>
        <w:jc w:val="both"/>
      </w:pPr>
      <w:r>
        <w:rPr>
          <w:rFonts w:ascii="Times New Roman"/>
          <w:b w:val="false"/>
          <w:i w:val="false"/>
          <w:color w:val="000000"/>
          <w:sz w:val="28"/>
        </w:rPr>
        <w:t>
      ___________________________________ тағайындалсын.</w:t>
      </w:r>
    </w:p>
    <w:p>
      <w:pPr>
        <w:spacing w:after="0"/>
        <w:ind w:left="0"/>
        <w:jc w:val="both"/>
      </w:pPr>
      <w:r>
        <w:rPr>
          <w:rFonts w:ascii="Times New Roman"/>
          <w:b w:val="false"/>
          <w:i w:val="false"/>
          <w:color w:val="000000"/>
          <w:sz w:val="28"/>
        </w:rPr>
        <w:t>
      (жазаның түрі көрсетіледі)  _______________ облысы бойынша ҚАЖД __________</w:t>
      </w:r>
    </w:p>
    <w:p>
      <w:pPr>
        <w:spacing w:after="0"/>
        <w:ind w:left="0"/>
        <w:jc w:val="both"/>
      </w:pPr>
      <w:r>
        <w:rPr>
          <w:rFonts w:ascii="Times New Roman"/>
          <w:b w:val="false"/>
          <w:i w:val="false"/>
          <w:color w:val="000000"/>
          <w:sz w:val="28"/>
        </w:rPr>
        <w:t>
      арнайы қабылдау орнының  немесе тергеу изоляторының бастығы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(атағы) (қолы) (тегі, аты, әкесiнiң аты (ол болған жағдайда)</w:t>
      </w:r>
    </w:p>
    <w:p>
      <w:pPr>
        <w:spacing w:after="0"/>
        <w:ind w:left="0"/>
        <w:jc w:val="both"/>
      </w:pPr>
      <w:r>
        <w:rPr>
          <w:rFonts w:ascii="Times New Roman"/>
          <w:b w:val="false"/>
          <w:i w:val="false"/>
          <w:color w:val="000000"/>
          <w:sz w:val="28"/>
        </w:rPr>
        <w:t>
      20____жыл "___" ___________</w:t>
      </w:r>
    </w:p>
    <w:p>
      <w:pPr>
        <w:spacing w:after="0"/>
        <w:ind w:left="0"/>
        <w:jc w:val="both"/>
      </w:pPr>
      <w:r>
        <w:rPr>
          <w:rFonts w:ascii="Times New Roman"/>
          <w:b w:val="false"/>
          <w:i w:val="false"/>
          <w:color w:val="000000"/>
          <w:sz w:val="28"/>
        </w:rPr>
        <w:t>
      Қаулы маған хабарланды _________________________________________________</w:t>
      </w:r>
    </w:p>
    <w:p>
      <w:pPr>
        <w:spacing w:after="0"/>
        <w:ind w:left="0"/>
        <w:jc w:val="both"/>
      </w:pPr>
      <w:r>
        <w:rPr>
          <w:rFonts w:ascii="Times New Roman"/>
          <w:b w:val="false"/>
          <w:i w:val="false"/>
          <w:color w:val="000000"/>
          <w:sz w:val="28"/>
        </w:rPr>
        <w:t>
                                                                      (сотталғанның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253" w:id="192"/>
    <w:p>
      <w:pPr>
        <w:spacing w:after="0"/>
        <w:ind w:left="0"/>
        <w:jc w:val="left"/>
      </w:pPr>
      <w:r>
        <w:rPr>
          <w:rFonts w:ascii="Times New Roman"/>
          <w:b/>
          <w:i w:val="false"/>
          <w:color w:val="000000"/>
        </w:rPr>
        <w:t xml:space="preserve"> Қазақстан Республикасы Ішкі істер министрлігі (аумақтық органның атауы) Қамақа алу түріндегі жазаға сотталғандардың жазаларын есепке алу журналы 20___ж. "_____" ___________басталды 20___ж. "_____" ___________аяқталды Сақтау мерзімі __________________</w:t>
      </w:r>
    </w:p>
    <w:bookmarkEnd w:id="192"/>
    <w:p>
      <w:pPr>
        <w:spacing w:after="0"/>
        <w:ind w:left="0"/>
        <w:jc w:val="both"/>
      </w:pPr>
      <w:r>
        <w:rPr>
          <w:rFonts w:ascii="Times New Roman"/>
          <w:b w:val="false"/>
          <w:i w:val="false"/>
          <w:color w:val="000000"/>
          <w:sz w:val="28"/>
        </w:rPr>
        <w:t>
      11-қосымшаның сыртқы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жазаның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тегі, аты, әкесінің аты (ол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жеке ісінің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 жазаланды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Жазалау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қабылдау орынынемес тергеу изоляторы бастығының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bookmarkStart w:name="z255" w:id="193"/>
    <w:p>
      <w:pPr>
        <w:spacing w:after="0"/>
        <w:ind w:left="0"/>
        <w:jc w:val="left"/>
      </w:pPr>
      <w:r>
        <w:rPr>
          <w:rFonts w:ascii="Times New Roman"/>
          <w:b/>
          <w:i w:val="false"/>
          <w:color w:val="000000"/>
        </w:rPr>
        <w:t xml:space="preserve"> №__ куәлік</w:t>
      </w:r>
    </w:p>
    <w:bookmarkEnd w:id="193"/>
    <w:p>
      <w:pPr>
        <w:spacing w:after="0"/>
        <w:ind w:left="0"/>
        <w:jc w:val="both"/>
      </w:pPr>
      <w:r>
        <w:rPr>
          <w:rFonts w:ascii="Times New Roman"/>
          <w:b w:val="false"/>
          <w:i w:val="false"/>
          <w:color w:val="000000"/>
          <w:sz w:val="28"/>
        </w:rPr>
        <w:t>
      ҚК-нің__бабы бойынша 19__жылы __________ туған сотталған</w:t>
      </w:r>
    </w:p>
    <w:p>
      <w:pPr>
        <w:spacing w:after="0"/>
        <w:ind w:left="0"/>
        <w:jc w:val="both"/>
      </w:pPr>
      <w:r>
        <w:rPr>
          <w:rFonts w:ascii="Times New Roman"/>
          <w:b w:val="false"/>
          <w:i w:val="false"/>
          <w:color w:val="000000"/>
          <w:sz w:val="28"/>
        </w:rPr>
        <w:t>
      ______________________________________________________________ берілді.</w:t>
      </w:r>
    </w:p>
    <w:p>
      <w:pPr>
        <w:spacing w:after="0"/>
        <w:ind w:left="0"/>
        <w:jc w:val="both"/>
      </w:pPr>
      <w:r>
        <w:rPr>
          <w:rFonts w:ascii="Times New Roman"/>
          <w:b w:val="false"/>
          <w:i w:val="false"/>
          <w:color w:val="000000"/>
          <w:sz w:val="28"/>
        </w:rPr>
        <w:t>
                (сотталғанның тегі, аты, әкесінің аты (ол болған жағдайда)</w:t>
      </w:r>
    </w:p>
    <w:p>
      <w:pPr>
        <w:spacing w:after="0"/>
        <w:ind w:left="0"/>
        <w:jc w:val="both"/>
      </w:pPr>
      <w:r>
        <w:rPr>
          <w:rFonts w:ascii="Times New Roman"/>
          <w:b w:val="false"/>
          <w:i w:val="false"/>
          <w:color w:val="000000"/>
          <w:sz w:val="28"/>
        </w:rPr>
        <w:t>
      Мерзімінің басталуы____, мерзімінің аяқталуы _______, оған 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(ҚАК-нің 86-бабына сәйкес шығудың негіздемесін көрсету) байланысты</w:t>
      </w:r>
    </w:p>
    <w:p>
      <w:pPr>
        <w:spacing w:after="0"/>
        <w:ind w:left="0"/>
        <w:jc w:val="both"/>
      </w:pPr>
      <w:r>
        <w:rPr>
          <w:rFonts w:ascii="Times New Roman"/>
          <w:b w:val="false"/>
          <w:i w:val="false"/>
          <w:color w:val="000000"/>
          <w:sz w:val="28"/>
        </w:rPr>
        <w:t>
      АҚО-дан қысқа  мерзімді шығуға рұқсат етілді _____________________________</w:t>
      </w:r>
    </w:p>
    <w:p>
      <w:pPr>
        <w:spacing w:after="0"/>
        <w:ind w:left="0"/>
        <w:jc w:val="both"/>
      </w:pPr>
      <w:r>
        <w:rPr>
          <w:rFonts w:ascii="Times New Roman"/>
          <w:b w:val="false"/>
          <w:i w:val="false"/>
          <w:color w:val="000000"/>
          <w:sz w:val="28"/>
        </w:rPr>
        <w:t>
                                                                                     (бару орны)</w:t>
      </w:r>
    </w:p>
    <w:p>
      <w:pPr>
        <w:spacing w:after="0"/>
        <w:ind w:left="0"/>
        <w:jc w:val="both"/>
      </w:pPr>
      <w:r>
        <w:rPr>
          <w:rFonts w:ascii="Times New Roman"/>
          <w:b w:val="false"/>
          <w:i w:val="false"/>
          <w:color w:val="000000"/>
          <w:sz w:val="28"/>
        </w:rPr>
        <w:t>
      ___________________________ тәулікке, оның ішінде ____ тәулік жолға кетеді.</w:t>
      </w:r>
    </w:p>
    <w:p>
      <w:pPr>
        <w:spacing w:after="0"/>
        <w:ind w:left="0"/>
        <w:jc w:val="both"/>
      </w:pPr>
      <w:r>
        <w:rPr>
          <w:rFonts w:ascii="Times New Roman"/>
          <w:b w:val="false"/>
          <w:i w:val="false"/>
          <w:color w:val="000000"/>
          <w:sz w:val="28"/>
        </w:rPr>
        <w:t>
      20__ жылғы ______________ ол ________________________ мекенжайы  бойынша</w:t>
      </w:r>
    </w:p>
    <w:p>
      <w:pPr>
        <w:spacing w:after="0"/>
        <w:ind w:left="0"/>
        <w:jc w:val="both"/>
      </w:pPr>
      <w:r>
        <w:rPr>
          <w:rFonts w:ascii="Times New Roman"/>
          <w:b w:val="false"/>
          <w:i w:val="false"/>
          <w:color w:val="000000"/>
          <w:sz w:val="28"/>
        </w:rPr>
        <w:t>
      телефон, факс __________________________________________________________</w:t>
      </w:r>
    </w:p>
    <w:p>
      <w:pPr>
        <w:spacing w:after="0"/>
        <w:ind w:left="0"/>
        <w:jc w:val="both"/>
      </w:pPr>
      <w:r>
        <w:rPr>
          <w:rFonts w:ascii="Times New Roman"/>
          <w:b w:val="false"/>
          <w:i w:val="false"/>
          <w:color w:val="000000"/>
          <w:sz w:val="28"/>
        </w:rPr>
        <w:t>
      арнаулы қабылдау орнындағы_____________________________________________</w:t>
      </w:r>
    </w:p>
    <w:p>
      <w:pPr>
        <w:spacing w:after="0"/>
        <w:ind w:left="0"/>
        <w:jc w:val="both"/>
      </w:pPr>
      <w:r>
        <w:rPr>
          <w:rFonts w:ascii="Times New Roman"/>
          <w:b w:val="false"/>
          <w:i w:val="false"/>
          <w:color w:val="000000"/>
          <w:sz w:val="28"/>
        </w:rPr>
        <w:t>
      жазасын өтеу орнына келуге міндетті.</w:t>
      </w:r>
    </w:p>
    <w:p>
      <w:pPr>
        <w:spacing w:after="0"/>
        <w:ind w:left="0"/>
        <w:jc w:val="both"/>
      </w:pPr>
      <w:r>
        <w:rPr>
          <w:rFonts w:ascii="Times New Roman"/>
          <w:b w:val="false"/>
          <w:i w:val="false"/>
          <w:color w:val="000000"/>
          <w:sz w:val="28"/>
        </w:rPr>
        <w:t>
      Фотосурет орны</w:t>
      </w:r>
    </w:p>
    <w:p>
      <w:pPr>
        <w:spacing w:after="0"/>
        <w:ind w:left="0"/>
        <w:jc w:val="both"/>
      </w:pPr>
      <w:r>
        <w:rPr>
          <w:rFonts w:ascii="Times New Roman"/>
          <w:b w:val="false"/>
          <w:i w:val="false"/>
          <w:color w:val="000000"/>
          <w:sz w:val="28"/>
        </w:rPr>
        <w:t>
      Арнайы қабылдау орнының немесе тергеу изоляторының бастығы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(тегі, аты, әкесiнiң аты (ол болған жағдайда)</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Сотталғанның келгені туралы ішкі істер органы  бастығының белгі жасауы</w:t>
      </w:r>
    </w:p>
    <w:p>
      <w:pPr>
        <w:spacing w:after="0"/>
        <w:ind w:left="0"/>
        <w:jc w:val="both"/>
      </w:pPr>
      <w:r>
        <w:rPr>
          <w:rFonts w:ascii="Times New Roman"/>
          <w:b w:val="false"/>
          <w:i w:val="false"/>
          <w:color w:val="000000"/>
          <w:sz w:val="28"/>
        </w:rPr>
        <w:t>
       ТМ-нің елтаңбалы мөр орны Келді _________________________</w:t>
      </w:r>
    </w:p>
    <w:p>
      <w:pPr>
        <w:spacing w:after="0"/>
        <w:ind w:left="0"/>
        <w:jc w:val="both"/>
      </w:pPr>
      <w:r>
        <w:rPr>
          <w:rFonts w:ascii="Times New Roman"/>
          <w:b w:val="false"/>
          <w:i w:val="false"/>
          <w:color w:val="000000"/>
          <w:sz w:val="28"/>
        </w:rPr>
        <w:t>
                                                                    (күні, қолы, елтаңбалы мөр)</w:t>
      </w:r>
    </w:p>
    <w:p>
      <w:pPr>
        <w:spacing w:after="0"/>
        <w:ind w:left="0"/>
        <w:jc w:val="both"/>
      </w:pPr>
      <w:r>
        <w:rPr>
          <w:rFonts w:ascii="Times New Roman"/>
          <w:b w:val="false"/>
          <w:i w:val="false"/>
          <w:color w:val="000000"/>
          <w:sz w:val="28"/>
        </w:rPr>
        <w:t>
      Сотталғанның қол қоятын орны Кетті__________________________</w:t>
      </w:r>
    </w:p>
    <w:p>
      <w:pPr>
        <w:spacing w:after="0"/>
        <w:ind w:left="0"/>
        <w:jc w:val="both"/>
      </w:pPr>
      <w:r>
        <w:rPr>
          <w:rFonts w:ascii="Times New Roman"/>
          <w:b w:val="false"/>
          <w:i w:val="false"/>
          <w:color w:val="000000"/>
          <w:sz w:val="28"/>
        </w:rPr>
        <w:t>
                                                                         (күні, қолы, елтаңбалы мөр)</w:t>
      </w:r>
    </w:p>
    <w:p>
      <w:pPr>
        <w:spacing w:after="0"/>
        <w:ind w:left="0"/>
        <w:jc w:val="both"/>
      </w:pPr>
      <w:r>
        <w:rPr>
          <w:rFonts w:ascii="Times New Roman"/>
          <w:b w:val="false"/>
          <w:i w:val="false"/>
          <w:color w:val="000000"/>
          <w:sz w:val="28"/>
        </w:rPr>
        <w:t>
      №__ куәлік түбіртегі</w:t>
      </w:r>
    </w:p>
    <w:p>
      <w:pPr>
        <w:spacing w:after="0"/>
        <w:ind w:left="0"/>
        <w:jc w:val="both"/>
      </w:pPr>
      <w:r>
        <w:rPr>
          <w:rFonts w:ascii="Times New Roman"/>
          <w:b w:val="false"/>
          <w:i w:val="false"/>
          <w:color w:val="000000"/>
          <w:sz w:val="28"/>
        </w:rPr>
        <w:t>
      Түзеу мекемесі бастығының 20__ жылғы_______ №_</w:t>
      </w:r>
    </w:p>
    <w:p>
      <w:pPr>
        <w:spacing w:after="0"/>
        <w:ind w:left="0"/>
        <w:jc w:val="both"/>
      </w:pPr>
      <w:r>
        <w:rPr>
          <w:rFonts w:ascii="Times New Roman"/>
          <w:b w:val="false"/>
          <w:i w:val="false"/>
          <w:color w:val="000000"/>
          <w:sz w:val="28"/>
        </w:rPr>
        <w:t>
      ___________________________________________ бұйрығы негізінде  сотталған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туған жылы, ҚК бабы, мерзімі</w:t>
      </w:r>
    </w:p>
    <w:p>
      <w:pPr>
        <w:spacing w:after="0"/>
        <w:ind w:left="0"/>
        <w:jc w:val="both"/>
      </w:pPr>
      <w:r>
        <w:rPr>
          <w:rFonts w:ascii="Times New Roman"/>
          <w:b w:val="false"/>
          <w:i w:val="false"/>
          <w:color w:val="000000"/>
          <w:sz w:val="28"/>
        </w:rPr>
        <w:t>
      _____________________________________ мерзімінің басталуы мен аяқталуы)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 байланысты</w:t>
      </w:r>
    </w:p>
    <w:p>
      <w:pPr>
        <w:spacing w:after="0"/>
        <w:ind w:left="0"/>
        <w:jc w:val="both"/>
      </w:pPr>
      <w:r>
        <w:rPr>
          <w:rFonts w:ascii="Times New Roman"/>
          <w:b w:val="false"/>
          <w:i w:val="false"/>
          <w:color w:val="000000"/>
          <w:sz w:val="28"/>
        </w:rPr>
        <w:t>
      (ҚАК-тің 86-бабына сәйкес шығудың негіздемесін көрсету)</w:t>
      </w:r>
    </w:p>
    <w:p>
      <w:pPr>
        <w:spacing w:after="0"/>
        <w:ind w:left="0"/>
        <w:jc w:val="both"/>
      </w:pPr>
      <w:r>
        <w:rPr>
          <w:rFonts w:ascii="Times New Roman"/>
          <w:b w:val="false"/>
          <w:i w:val="false"/>
          <w:color w:val="000000"/>
          <w:sz w:val="28"/>
        </w:rPr>
        <w:t>
      _______________ АҚО-дан қысқа мерзімді шығуға рұқсатетіледі  (бару орны)</w:t>
      </w:r>
    </w:p>
    <w:p>
      <w:pPr>
        <w:spacing w:after="0"/>
        <w:ind w:left="0"/>
        <w:jc w:val="both"/>
      </w:pPr>
      <w:r>
        <w:rPr>
          <w:rFonts w:ascii="Times New Roman"/>
          <w:b w:val="false"/>
          <w:i w:val="false"/>
          <w:color w:val="000000"/>
          <w:sz w:val="28"/>
        </w:rPr>
        <w:t>
      Ұзақтығы ___ тәулік, оның ішінде ___ тәулік жолға кетеді.</w:t>
      </w:r>
    </w:p>
    <w:p>
      <w:pPr>
        <w:spacing w:after="0"/>
        <w:ind w:left="0"/>
        <w:jc w:val="both"/>
      </w:pPr>
      <w:r>
        <w:rPr>
          <w:rFonts w:ascii="Times New Roman"/>
          <w:b w:val="false"/>
          <w:i w:val="false"/>
          <w:color w:val="000000"/>
          <w:sz w:val="28"/>
        </w:rPr>
        <w:t>
      Куәлік 20 __ жылы "__" ____________ берілді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20__ жылы _________ кетті.</w:t>
      </w:r>
    </w:p>
    <w:p>
      <w:pPr>
        <w:spacing w:after="0"/>
        <w:ind w:left="0"/>
        <w:jc w:val="both"/>
      </w:pPr>
      <w:r>
        <w:rPr>
          <w:rFonts w:ascii="Times New Roman"/>
          <w:b w:val="false"/>
          <w:i w:val="false"/>
          <w:color w:val="000000"/>
          <w:sz w:val="28"/>
        </w:rPr>
        <w:t>
      20__жылы ________ келді.</w:t>
      </w:r>
    </w:p>
    <w:p>
      <w:pPr>
        <w:spacing w:after="0"/>
        <w:ind w:left="0"/>
        <w:jc w:val="both"/>
      </w:pPr>
      <w:r>
        <w:rPr>
          <w:rFonts w:ascii="Times New Roman"/>
          <w:b w:val="false"/>
          <w:i w:val="false"/>
          <w:color w:val="000000"/>
          <w:sz w:val="28"/>
        </w:rPr>
        <w:t>
      Арнайы есепке алу бөлімінің бастығы ____________________________________</w:t>
      </w:r>
    </w:p>
    <w:p>
      <w:pPr>
        <w:spacing w:after="0"/>
        <w:ind w:left="0"/>
        <w:jc w:val="both"/>
      </w:pPr>
      <w:r>
        <w:rPr>
          <w:rFonts w:ascii="Times New Roman"/>
          <w:b w:val="false"/>
          <w:i w:val="false"/>
          <w:color w:val="000000"/>
          <w:sz w:val="28"/>
        </w:rPr>
        <w:t>
                                                                      (тегі, аты, әкесiнiң аты (ол болған жағдайда)</w:t>
      </w:r>
    </w:p>
    <w:p>
      <w:pPr>
        <w:spacing w:after="0"/>
        <w:ind w:left="0"/>
        <w:jc w:val="both"/>
      </w:pPr>
      <w:r>
        <w:rPr>
          <w:rFonts w:ascii="Times New Roman"/>
          <w:b w:val="false"/>
          <w:i w:val="false"/>
          <w:color w:val="000000"/>
          <w:sz w:val="28"/>
        </w:rPr>
        <w:t>
      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257" w:id="194"/>
    <w:p>
      <w:pPr>
        <w:spacing w:after="0"/>
        <w:ind w:left="0"/>
        <w:jc w:val="left"/>
      </w:pPr>
      <w:r>
        <w:rPr>
          <w:rFonts w:ascii="Times New Roman"/>
          <w:b/>
          <w:i w:val="false"/>
          <w:color w:val="000000"/>
        </w:rPr>
        <w:t xml:space="preserve"> Қолхат</w:t>
      </w:r>
    </w:p>
    <w:bookmarkEnd w:id="194"/>
    <w:p>
      <w:pPr>
        <w:spacing w:after="0"/>
        <w:ind w:left="0"/>
        <w:jc w:val="both"/>
      </w:pPr>
      <w:r>
        <w:rPr>
          <w:rFonts w:ascii="Times New Roman"/>
          <w:b w:val="false"/>
          <w:i w:val="false"/>
          <w:color w:val="000000"/>
          <w:sz w:val="28"/>
        </w:rPr>
        <w:t>
      Мен, сотталған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Маған арнайы қабылдау орнының шегінен тыс жерге қысқа мерзімді шығуға бару тәртібінің  түсіндірілгені туралы осы қолхатты беремін.  Маған ҚК-нің 427-бабы бойынша жазаны өтеуден жалтарған жағдайда жауапкершілікте  болатыным ескертілді.</w:t>
      </w:r>
    </w:p>
    <w:p>
      <w:pPr>
        <w:spacing w:after="0"/>
        <w:ind w:left="0"/>
        <w:jc w:val="both"/>
      </w:pPr>
      <w:r>
        <w:rPr>
          <w:rFonts w:ascii="Times New Roman"/>
          <w:b w:val="false"/>
          <w:i w:val="false"/>
          <w:color w:val="000000"/>
          <w:sz w:val="28"/>
        </w:rPr>
        <w:t>
      20__жылғы ____________ ______________</w:t>
      </w:r>
    </w:p>
    <w:p>
      <w:pPr>
        <w:spacing w:after="0"/>
        <w:ind w:left="0"/>
        <w:jc w:val="both"/>
      </w:pP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Қолхатты алдым _______________________________________________________</w:t>
      </w:r>
    </w:p>
    <w:p>
      <w:pPr>
        <w:spacing w:after="0"/>
        <w:ind w:left="0"/>
        <w:jc w:val="both"/>
      </w:pPr>
      <w:r>
        <w:rPr>
          <w:rFonts w:ascii="Times New Roman"/>
          <w:b w:val="false"/>
          <w:i w:val="false"/>
          <w:color w:val="000000"/>
          <w:sz w:val="28"/>
        </w:rPr>
        <w:t>
                                    (лауазымы, атағы, тегі, аты, әкесiнiң аты (ол болған жағдайда)</w:t>
      </w:r>
    </w:p>
    <w:p>
      <w:pPr>
        <w:spacing w:after="0"/>
        <w:ind w:left="0"/>
        <w:jc w:val="both"/>
      </w:pPr>
      <w:r>
        <w:rPr>
          <w:rFonts w:ascii="Times New Roman"/>
          <w:b w:val="false"/>
          <w:i w:val="false"/>
          <w:color w:val="000000"/>
          <w:sz w:val="28"/>
        </w:rPr>
        <w:t>
      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Жеке есеп шотта _____ теңге ___ тиын бар. № ___ түбіртек</w:t>
      </w:r>
    </w:p>
    <w:p>
      <w:pPr>
        <w:spacing w:after="0"/>
        <w:ind w:left="0"/>
        <w:jc w:val="both"/>
      </w:pPr>
      <w:r>
        <w:rPr>
          <w:rFonts w:ascii="Times New Roman"/>
          <w:b w:val="false"/>
          <w:i w:val="false"/>
          <w:color w:val="000000"/>
          <w:sz w:val="28"/>
        </w:rPr>
        <w:t>
      Бухгалтер ________________ Сотталған _______________</w:t>
      </w:r>
    </w:p>
    <w:p>
      <w:pPr>
        <w:spacing w:after="0"/>
        <w:ind w:left="0"/>
        <w:jc w:val="both"/>
      </w:pPr>
      <w:r>
        <w:rPr>
          <w:rFonts w:ascii="Times New Roman"/>
          <w:b w:val="false"/>
          <w:i w:val="false"/>
          <w:color w:val="000000"/>
          <w:sz w:val="28"/>
        </w:rPr>
        <w:t>
      20_____ж "___" ______________</w:t>
      </w:r>
    </w:p>
    <w:bookmarkStart w:name="z259" w:id="195"/>
    <w:p>
      <w:pPr>
        <w:spacing w:after="0"/>
        <w:ind w:left="0"/>
        <w:jc w:val="left"/>
      </w:pPr>
      <w:r>
        <w:rPr>
          <w:rFonts w:ascii="Times New Roman"/>
          <w:b/>
          <w:i w:val="false"/>
          <w:color w:val="000000"/>
        </w:rPr>
        <w:t xml:space="preserve"> Өтінім</w:t>
      </w:r>
    </w:p>
    <w:bookmarkEnd w:id="195"/>
    <w:p>
      <w:pPr>
        <w:spacing w:after="0"/>
        <w:ind w:left="0"/>
        <w:jc w:val="both"/>
      </w:pPr>
      <w:r>
        <w:rPr>
          <w:rFonts w:ascii="Times New Roman"/>
          <w:b w:val="false"/>
          <w:i w:val="false"/>
          <w:color w:val="000000"/>
          <w:sz w:val="28"/>
        </w:rPr>
        <w:t>
      Маған мынадай тауарларды сатып алуға рұқсат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Жиыны: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(сотталғанның қолы)</w:t>
            </w:r>
          </w:p>
        </w:tc>
      </w:tr>
    </w:tbl>
    <w:p>
      <w:pPr>
        <w:spacing w:after="0"/>
        <w:ind w:left="0"/>
        <w:jc w:val="both"/>
      </w:pPr>
      <w:r>
        <w:rPr>
          <w:rFonts w:ascii="Times New Roman"/>
          <w:b w:val="false"/>
          <w:i w:val="false"/>
          <w:color w:val="000000"/>
          <w:sz w:val="28"/>
        </w:rPr>
        <w:t>
      Қолхат___________________________________ сомаға тауар алдым.</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Осы соманы менің жеке есеп шотымнан шегеруді сұраймын.</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2___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18-қосымша</w:t>
            </w:r>
          </w:p>
        </w:tc>
      </w:tr>
    </w:tbl>
    <w:bookmarkStart w:name="z261" w:id="196"/>
    <w:p>
      <w:pPr>
        <w:spacing w:after="0"/>
        <w:ind w:left="0"/>
        <w:jc w:val="left"/>
      </w:pPr>
      <w:r>
        <w:rPr>
          <w:rFonts w:ascii="Times New Roman"/>
          <w:b/>
          <w:i w:val="false"/>
          <w:color w:val="000000"/>
        </w:rPr>
        <w:t xml:space="preserve"> Сәлемдемелерді қабылдау бөлмесіндегі мүкаммал мен жиһаз  тізбесі</w:t>
      </w:r>
    </w:p>
    <w:bookmarkEnd w:id="196"/>
    <w:p>
      <w:pPr>
        <w:spacing w:after="0"/>
        <w:ind w:left="0"/>
        <w:jc w:val="both"/>
      </w:pPr>
      <w:r>
        <w:rPr>
          <w:rFonts w:ascii="Times New Roman"/>
          <w:b w:val="false"/>
          <w:i w:val="false"/>
          <w:color w:val="000000"/>
          <w:sz w:val="28"/>
        </w:rPr>
        <w:t>
      1. Сәлемдемелерді тексеруге арналған үстел.</w:t>
      </w:r>
    </w:p>
    <w:p>
      <w:pPr>
        <w:spacing w:after="0"/>
        <w:ind w:left="0"/>
        <w:jc w:val="both"/>
      </w:pPr>
      <w:r>
        <w:rPr>
          <w:rFonts w:ascii="Times New Roman"/>
          <w:b w:val="false"/>
          <w:i w:val="false"/>
          <w:color w:val="000000"/>
          <w:sz w:val="28"/>
        </w:rPr>
        <w:t>
      2. Сәлемдемелерді қоюға арналған сөрелер.</w:t>
      </w:r>
    </w:p>
    <w:p>
      <w:pPr>
        <w:spacing w:after="0"/>
        <w:ind w:left="0"/>
        <w:jc w:val="both"/>
      </w:pPr>
      <w:r>
        <w:rPr>
          <w:rFonts w:ascii="Times New Roman"/>
          <w:b w:val="false"/>
          <w:i w:val="false"/>
          <w:color w:val="000000"/>
          <w:sz w:val="28"/>
        </w:rPr>
        <w:t>
      3. Ыдыс: себеттер, сауқаттарды камераларға жеткізуге арналған сөмкелер.</w:t>
      </w:r>
    </w:p>
    <w:p>
      <w:pPr>
        <w:spacing w:after="0"/>
        <w:ind w:left="0"/>
        <w:jc w:val="both"/>
      </w:pPr>
      <w:r>
        <w:rPr>
          <w:rFonts w:ascii="Times New Roman"/>
          <w:b w:val="false"/>
          <w:i w:val="false"/>
          <w:color w:val="000000"/>
          <w:sz w:val="28"/>
        </w:rPr>
        <w:t>
      4. Тоңазытқыш.</w:t>
      </w:r>
    </w:p>
    <w:p>
      <w:pPr>
        <w:spacing w:after="0"/>
        <w:ind w:left="0"/>
        <w:jc w:val="both"/>
      </w:pPr>
      <w:r>
        <w:rPr>
          <w:rFonts w:ascii="Times New Roman"/>
          <w:b w:val="false"/>
          <w:i w:val="false"/>
          <w:color w:val="000000"/>
          <w:sz w:val="28"/>
        </w:rPr>
        <w:t>
      5. пышақтардың, қасықтардың, ыдыстар және сол секілділердің қажетті саны.</w:t>
      </w:r>
    </w:p>
    <w:p>
      <w:pPr>
        <w:spacing w:after="0"/>
        <w:ind w:left="0"/>
        <w:jc w:val="both"/>
      </w:pPr>
      <w:r>
        <w:rPr>
          <w:rFonts w:ascii="Times New Roman"/>
          <w:b w:val="false"/>
          <w:i w:val="false"/>
          <w:color w:val="000000"/>
          <w:sz w:val="28"/>
        </w:rPr>
        <w:t>
      6. Қолжуғыш, айна, сабын, сүлгі.</w:t>
      </w:r>
    </w:p>
    <w:p>
      <w:pPr>
        <w:spacing w:after="0"/>
        <w:ind w:left="0"/>
        <w:jc w:val="both"/>
      </w:pPr>
      <w:r>
        <w:rPr>
          <w:rFonts w:ascii="Times New Roman"/>
          <w:b w:val="false"/>
          <w:i w:val="false"/>
          <w:color w:val="000000"/>
          <w:sz w:val="28"/>
        </w:rPr>
        <w:t>
      7. Таразы, кір тасының жиынтығы.</w:t>
      </w:r>
    </w:p>
    <w:p>
      <w:pPr>
        <w:spacing w:after="0"/>
        <w:ind w:left="0"/>
        <w:jc w:val="both"/>
      </w:pPr>
      <w:r>
        <w:rPr>
          <w:rFonts w:ascii="Times New Roman"/>
          <w:b w:val="false"/>
          <w:i w:val="false"/>
          <w:color w:val="000000"/>
          <w:sz w:val="28"/>
        </w:rPr>
        <w:t>
      8. Бақылаушыларға арналғанақ халат пен бас киім.</w:t>
      </w:r>
    </w:p>
    <w:p>
      <w:pPr>
        <w:spacing w:after="0"/>
        <w:ind w:left="0"/>
        <w:jc w:val="both"/>
      </w:pPr>
      <w:r>
        <w:rPr>
          <w:rFonts w:ascii="Times New Roman"/>
          <w:b w:val="false"/>
          <w:i w:val="false"/>
          <w:color w:val="000000"/>
          <w:sz w:val="28"/>
        </w:rPr>
        <w:t>
      9. Заттектер мен заттар мұқият тексеріледі. Қажет болған жағдайда іздеу құралдары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bookmarkStart w:name="z263" w:id="197"/>
    <w:p>
      <w:pPr>
        <w:spacing w:after="0"/>
        <w:ind w:left="0"/>
        <w:jc w:val="left"/>
      </w:pPr>
      <w:r>
        <w:rPr>
          <w:rFonts w:ascii="Times New Roman"/>
          <w:b/>
          <w:i w:val="false"/>
          <w:color w:val="000000"/>
        </w:rPr>
        <w:t xml:space="preserve"> Өтінім</w:t>
      </w:r>
    </w:p>
    <w:bookmarkEnd w:id="197"/>
    <w:p>
      <w:pPr>
        <w:spacing w:after="0"/>
        <w:ind w:left="0"/>
        <w:jc w:val="both"/>
      </w:pPr>
      <w:r>
        <w:rPr>
          <w:rFonts w:ascii="Times New Roman"/>
          <w:b w:val="false"/>
          <w:i w:val="false"/>
          <w:color w:val="000000"/>
          <w:sz w:val="28"/>
        </w:rPr>
        <w:t>
      ________________________________________________________ мекенжайында</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тұратын азаматтан 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Сотталған 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кезде), туған жылы)</w:t>
      </w:r>
    </w:p>
    <w:p>
      <w:pPr>
        <w:spacing w:after="0"/>
        <w:ind w:left="0"/>
        <w:jc w:val="both"/>
      </w:pPr>
      <w:r>
        <w:rPr>
          <w:rFonts w:ascii="Times New Roman"/>
          <w:b w:val="false"/>
          <w:i w:val="false"/>
          <w:color w:val="000000"/>
          <w:sz w:val="28"/>
        </w:rPr>
        <w:t>
      сәлемдеме қабылдауыңызды сұраймын.</w:t>
      </w:r>
    </w:p>
    <w:p>
      <w:pPr>
        <w:spacing w:after="0"/>
        <w:ind w:left="0"/>
        <w:jc w:val="both"/>
      </w:pPr>
      <w:r>
        <w:rPr>
          <w:rFonts w:ascii="Times New Roman"/>
          <w:b w:val="false"/>
          <w:i w:val="false"/>
          <w:color w:val="000000"/>
          <w:sz w:val="28"/>
        </w:rPr>
        <w:t>
      Сәлемдемедегі тамақ өнімдерінің (заттардың)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мен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(килограммен, граммен)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______________</w:t>
            </w:r>
          </w:p>
        </w:tc>
      </w:tr>
    </w:tbl>
    <w:p>
      <w:pPr>
        <w:spacing w:after="0"/>
        <w:ind w:left="0"/>
        <w:jc w:val="both"/>
      </w:pPr>
      <w:r>
        <w:rPr>
          <w:rFonts w:ascii="Times New Roman"/>
          <w:b w:val="false"/>
          <w:i w:val="false"/>
          <w:color w:val="000000"/>
          <w:sz w:val="28"/>
        </w:rPr>
        <w:t>
      Сәлемдемені қабылдаған ________________________________________________</w:t>
      </w:r>
    </w:p>
    <w:p>
      <w:pPr>
        <w:spacing w:after="0"/>
        <w:ind w:left="0"/>
        <w:jc w:val="both"/>
      </w:pPr>
      <w:r>
        <w:rPr>
          <w:rFonts w:ascii="Times New Roman"/>
          <w:b w:val="false"/>
          <w:i w:val="false"/>
          <w:color w:val="000000"/>
          <w:sz w:val="28"/>
        </w:rPr>
        <w:t>
                                                             (сауқатты қабылдаған қызметкердің қолы)</w:t>
      </w:r>
    </w:p>
    <w:p>
      <w:pPr>
        <w:spacing w:after="0"/>
        <w:ind w:left="0"/>
        <w:jc w:val="both"/>
      </w:pPr>
      <w:r>
        <w:rPr>
          <w:rFonts w:ascii="Times New Roman"/>
          <w:b w:val="false"/>
          <w:i w:val="false"/>
          <w:color w:val="000000"/>
          <w:sz w:val="28"/>
        </w:rPr>
        <w:t>
      Сәлемдемені алған _____________________________________________________</w:t>
      </w:r>
    </w:p>
    <w:p>
      <w:pPr>
        <w:spacing w:after="0"/>
        <w:ind w:left="0"/>
        <w:jc w:val="both"/>
      </w:pPr>
      <w:r>
        <w:rPr>
          <w:rFonts w:ascii="Times New Roman"/>
          <w:b w:val="false"/>
          <w:i w:val="false"/>
          <w:color w:val="000000"/>
          <w:sz w:val="28"/>
        </w:rPr>
        <w:t>
                                                            (сауқатты алған сотталғанның қолы)</w:t>
      </w:r>
    </w:p>
    <w:p>
      <w:pPr>
        <w:spacing w:after="0"/>
        <w:ind w:left="0"/>
        <w:jc w:val="both"/>
      </w:pPr>
      <w:r>
        <w:rPr>
          <w:rFonts w:ascii="Times New Roman"/>
          <w:b w:val="false"/>
          <w:i w:val="false"/>
          <w:color w:val="000000"/>
          <w:sz w:val="28"/>
        </w:rPr>
        <w:t>
      20 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Қамаққа алу түріндегі жазаны</w:t>
            </w:r>
            <w:r>
              <w:br/>
            </w:r>
            <w:r>
              <w:rPr>
                <w:rFonts w:ascii="Times New Roman"/>
                <w:b w:val="false"/>
                <w:i w:val="false"/>
                <w:color w:val="000000"/>
                <w:sz w:val="20"/>
              </w:rPr>
              <w:t>орындауды жүзеге асыратын</w:t>
            </w:r>
            <w:r>
              <w:br/>
            </w:r>
            <w:r>
              <w:rPr>
                <w:rFonts w:ascii="Times New Roman"/>
                <w:b w:val="false"/>
                <w:i w:val="false"/>
                <w:color w:val="000000"/>
                <w:sz w:val="20"/>
              </w:rPr>
              <w:t>арнаулы мекемелердің қызметі</w:t>
            </w:r>
            <w:r>
              <w:br/>
            </w:r>
            <w:r>
              <w:rPr>
                <w:rFonts w:ascii="Times New Roman"/>
                <w:b w:val="false"/>
                <w:i w:val="false"/>
                <w:color w:val="000000"/>
                <w:sz w:val="20"/>
              </w:rPr>
              <w:t>мен ішкі тәртіптемесін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20-қосымша</w:t>
            </w:r>
          </w:p>
        </w:tc>
      </w:tr>
    </w:tbl>
    <w:bookmarkStart w:name="z266" w:id="198"/>
    <w:p>
      <w:pPr>
        <w:spacing w:after="0"/>
        <w:ind w:left="0"/>
        <w:jc w:val="left"/>
      </w:pPr>
      <w:r>
        <w:rPr>
          <w:rFonts w:ascii="Times New Roman"/>
          <w:b/>
          <w:i w:val="false"/>
          <w:color w:val="000000"/>
        </w:rPr>
        <w:t xml:space="preserve"> Заттай және тамақ өнімдері бар сәлемдемелер мен сауқаттарды тексеру тәртібі</w:t>
      </w:r>
    </w:p>
    <w:bookmarkEnd w:id="198"/>
    <w:p>
      <w:pPr>
        <w:spacing w:after="0"/>
        <w:ind w:left="0"/>
        <w:jc w:val="both"/>
      </w:pPr>
      <w:r>
        <w:rPr>
          <w:rFonts w:ascii="Times New Roman"/>
          <w:b w:val="false"/>
          <w:i w:val="false"/>
          <w:color w:val="000000"/>
          <w:sz w:val="28"/>
        </w:rPr>
        <w:t>
      1. Нан өнімдері (бөлкелер, батондар және соған ұқсар) екі, үш бөлікке бөлінеді.</w:t>
      </w:r>
    </w:p>
    <w:p>
      <w:pPr>
        <w:spacing w:after="0"/>
        <w:ind w:left="0"/>
        <w:jc w:val="both"/>
      </w:pPr>
      <w:r>
        <w:rPr>
          <w:rFonts w:ascii="Times New Roman"/>
          <w:b w:val="false"/>
          <w:i w:val="false"/>
          <w:color w:val="000000"/>
          <w:sz w:val="28"/>
        </w:rPr>
        <w:t>
      2. Сұйық өнімдер АҚО-ның немес ТИ-дің ыдыстарына құйылады.</w:t>
      </w:r>
    </w:p>
    <w:p>
      <w:pPr>
        <w:spacing w:after="0"/>
        <w:ind w:left="0"/>
        <w:jc w:val="both"/>
      </w:pPr>
      <w:r>
        <w:rPr>
          <w:rFonts w:ascii="Times New Roman"/>
          <w:b w:val="false"/>
          <w:i w:val="false"/>
          <w:color w:val="000000"/>
          <w:sz w:val="28"/>
        </w:rPr>
        <w:t>
      3. Консервілер ашылады және басқа ыдыстарға құйылады.</w:t>
      </w:r>
    </w:p>
    <w:p>
      <w:pPr>
        <w:spacing w:after="0"/>
        <w:ind w:left="0"/>
        <w:jc w:val="both"/>
      </w:pPr>
      <w:r>
        <w:rPr>
          <w:rFonts w:ascii="Times New Roman"/>
          <w:b w:val="false"/>
          <w:i w:val="false"/>
          <w:color w:val="000000"/>
          <w:sz w:val="28"/>
        </w:rPr>
        <w:t>
      4. Майшабақ екі, үш бөлікке бөлінеді.</w:t>
      </w:r>
    </w:p>
    <w:p>
      <w:pPr>
        <w:spacing w:after="0"/>
        <w:ind w:left="0"/>
        <w:jc w:val="both"/>
      </w:pPr>
      <w:r>
        <w:rPr>
          <w:rFonts w:ascii="Times New Roman"/>
          <w:b w:val="false"/>
          <w:i w:val="false"/>
          <w:color w:val="000000"/>
          <w:sz w:val="28"/>
        </w:rPr>
        <w:t>
      5. Шұжық өнімдері бірнеше бөлікке бөлінеді.</w:t>
      </w:r>
    </w:p>
    <w:p>
      <w:pPr>
        <w:spacing w:after="0"/>
        <w:ind w:left="0"/>
        <w:jc w:val="both"/>
      </w:pPr>
      <w:r>
        <w:rPr>
          <w:rFonts w:ascii="Times New Roman"/>
          <w:b w:val="false"/>
          <w:i w:val="false"/>
          <w:color w:val="000000"/>
          <w:sz w:val="28"/>
        </w:rPr>
        <w:t>
      6. Сусымалы заттар (қант, махорка) шашылады.</w:t>
      </w:r>
    </w:p>
    <w:p>
      <w:pPr>
        <w:spacing w:after="0"/>
        <w:ind w:left="0"/>
        <w:jc w:val="both"/>
      </w:pPr>
      <w:r>
        <w:rPr>
          <w:rFonts w:ascii="Times New Roman"/>
          <w:b w:val="false"/>
          <w:i w:val="false"/>
          <w:color w:val="000000"/>
          <w:sz w:val="28"/>
        </w:rPr>
        <w:t>
      7. Кәмпиттер орамасыз қабылданады.</w:t>
      </w:r>
    </w:p>
    <w:p>
      <w:pPr>
        <w:spacing w:after="0"/>
        <w:ind w:left="0"/>
        <w:jc w:val="both"/>
      </w:pPr>
      <w:r>
        <w:rPr>
          <w:rFonts w:ascii="Times New Roman"/>
          <w:b w:val="false"/>
          <w:i w:val="false"/>
          <w:color w:val="000000"/>
          <w:sz w:val="28"/>
        </w:rPr>
        <w:t>
      8. Хат-хабар мен тыйым салынған заттар жасыруға мүмкін тамақ өнімдерінің барлығы осы тәртіппен тексерілуі тиіс.Тексеру тамақ өнімдерінің сапасы бұзылмайтындай етіп жүргізіледі.</w:t>
      </w:r>
    </w:p>
    <w:p>
      <w:pPr>
        <w:spacing w:after="0"/>
        <w:ind w:left="0"/>
        <w:jc w:val="both"/>
      </w:pPr>
      <w:r>
        <w:rPr>
          <w:rFonts w:ascii="Times New Roman"/>
          <w:b w:val="false"/>
          <w:i w:val="false"/>
          <w:color w:val="000000"/>
          <w:sz w:val="28"/>
        </w:rPr>
        <w:t>
      9. Нәрселер мен заттар да мұқият тексерілуі тиіс. Қажет болған жағдайда іздеу құралдары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