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9e20" w14:textId="e0e9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қызметтерін есепке алу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4 тамыздағы № 114 бұйрығы. Қазақстан Республикасының Әділет министрлігінде 2017 жылғы 7 қыркүйекте № 15627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Сақтандыру қызметтерін есепке алу </w:t>
      </w:r>
      <w:r>
        <w:rPr>
          <w:rFonts w:ascii="Times New Roman"/>
          <w:b w:val="false"/>
          <w:i w:val="false"/>
          <w:color w:val="000000"/>
          <w:sz w:val="28"/>
        </w:rPr>
        <w:t>әдістемеcі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баспасөз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4 тамыздағы</w:t>
            </w:r>
            <w:r>
              <w:br/>
            </w:r>
            <w:r>
              <w:rPr>
                <w:rFonts w:ascii="Times New Roman"/>
                <w:b w:val="false"/>
                <w:i w:val="false"/>
                <w:color w:val="000000"/>
                <w:sz w:val="20"/>
              </w:rPr>
              <w:t>№ 114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Сақтандыру қызметтерін есепке алу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Сақтандыру қызметтерін есепке алу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 </w:t>
      </w:r>
    </w:p>
    <w:bookmarkEnd w:id="11"/>
    <w:bookmarkStart w:name="z14" w:id="12"/>
    <w:p>
      <w:pPr>
        <w:spacing w:after="0"/>
        <w:ind w:left="0"/>
        <w:jc w:val="both"/>
      </w:pPr>
      <w:r>
        <w:rPr>
          <w:rFonts w:ascii="Times New Roman"/>
          <w:b w:val="false"/>
          <w:i w:val="false"/>
          <w:color w:val="000000"/>
          <w:sz w:val="28"/>
        </w:rPr>
        <w:t>
      2. Осы Әдістеме халықаралық стандарттарға сәйкес сақтандыру қызметтерін қалыптастыру кезінде Қазақстан Республикасы Ұлттық экономика министрлігі Статистика комитетінің пайдалануына арналған және Ұлттық шоттар жүйесінің мақсаттары үшін қолданылады.</w:t>
      </w:r>
    </w:p>
    <w:bookmarkEnd w:id="12"/>
    <w:bookmarkStart w:name="z15" w:id="13"/>
    <w:p>
      <w:pPr>
        <w:spacing w:after="0"/>
        <w:ind w:left="0"/>
        <w:jc w:val="both"/>
      </w:pPr>
      <w:r>
        <w:rPr>
          <w:rFonts w:ascii="Times New Roman"/>
          <w:b w:val="false"/>
          <w:i w:val="false"/>
          <w:color w:val="000000"/>
          <w:sz w:val="28"/>
        </w:rPr>
        <w:t>
      3. Осы Әдістеменің мақсаты нарық конъюнктурасына, әдіснамалық зерттеулердің соңғы жетістіктеріне сәйкес сақтандыру қызметтерінің есептеулерін жетілдіру болып табылады.</w:t>
      </w:r>
    </w:p>
    <w:bookmarkEnd w:id="13"/>
    <w:bookmarkStart w:name="z16" w:id="14"/>
    <w:p>
      <w:pPr>
        <w:spacing w:after="0"/>
        <w:ind w:left="0"/>
        <w:jc w:val="both"/>
      </w:pPr>
      <w:r>
        <w:rPr>
          <w:rFonts w:ascii="Times New Roman"/>
          <w:b w:val="false"/>
          <w:i w:val="false"/>
          <w:color w:val="000000"/>
          <w:sz w:val="28"/>
        </w:rPr>
        <w:t>
      4. Осы Әдістемеде келесі анықтамалар пайдаланылады:</w:t>
      </w:r>
    </w:p>
    <w:bookmarkEnd w:id="14"/>
    <w:bookmarkStart w:name="z17" w:id="15"/>
    <w:p>
      <w:pPr>
        <w:spacing w:after="0"/>
        <w:ind w:left="0"/>
        <w:jc w:val="both"/>
      </w:pPr>
      <w:r>
        <w:rPr>
          <w:rFonts w:ascii="Times New Roman"/>
          <w:b w:val="false"/>
          <w:i w:val="false"/>
          <w:color w:val="000000"/>
          <w:sz w:val="28"/>
        </w:rPr>
        <w:t>
      1) өндіріс аясының шегі - басқа тауарлар мен көрсетілетін қызметтерді өндіру үшін еңбек шығындарын, капиталды және тауарлар мен көрсетілетін қызметтерді пайдаланатын институционалдық бірліктің бақылауы мен жауапкершілігінде жүзеге асырылатын қызмет;</w:t>
      </w:r>
    </w:p>
    <w:bookmarkEnd w:id="15"/>
    <w:bookmarkStart w:name="z18" w:id="16"/>
    <w:p>
      <w:pPr>
        <w:spacing w:after="0"/>
        <w:ind w:left="0"/>
        <w:jc w:val="both"/>
      </w:pPr>
      <w:r>
        <w:rPr>
          <w:rFonts w:ascii="Times New Roman"/>
          <w:b w:val="false"/>
          <w:i w:val="false"/>
          <w:color w:val="000000"/>
          <w:sz w:val="28"/>
        </w:rPr>
        <w:t>
      2) сақтандыру сыйлықақысы - бухгалтерлік есепте кіріс ретінде танылған сақтандыру (қайта сақтандыру) шарты бойынша сақтандыру сыйлықақысы.</w:t>
      </w:r>
    </w:p>
    <w:bookmarkEnd w:id="16"/>
    <w:bookmarkStart w:name="z19" w:id="17"/>
    <w:p>
      <w:pPr>
        <w:spacing w:after="0"/>
        <w:ind w:left="0"/>
        <w:jc w:val="left"/>
      </w:pPr>
      <w:r>
        <w:rPr>
          <w:rFonts w:ascii="Times New Roman"/>
          <w:b/>
          <w:i w:val="false"/>
          <w:color w:val="000000"/>
        </w:rPr>
        <w:t xml:space="preserve"> 2-тарау. Сақтандыру қызметтерін есепке алу </w:t>
      </w:r>
    </w:p>
    <w:bookmarkEnd w:id="17"/>
    <w:bookmarkStart w:name="z20" w:id="18"/>
    <w:p>
      <w:pPr>
        <w:spacing w:after="0"/>
        <w:ind w:left="0"/>
        <w:jc w:val="both"/>
      </w:pPr>
      <w:r>
        <w:rPr>
          <w:rFonts w:ascii="Times New Roman"/>
          <w:b w:val="false"/>
          <w:i w:val="false"/>
          <w:color w:val="000000"/>
          <w:sz w:val="28"/>
        </w:rPr>
        <w:t>
      5. Сақтандыру ұйымының сақтандыру қызметi "өмiрдi сақтандыру" саласы және "жалпы сақтандыру" саласы бойынша жүзеге асырылады:</w:t>
      </w:r>
    </w:p>
    <w:bookmarkEnd w:id="18"/>
    <w:bookmarkStart w:name="z21" w:id="19"/>
    <w:p>
      <w:pPr>
        <w:spacing w:after="0"/>
        <w:ind w:left="0"/>
        <w:jc w:val="both"/>
      </w:pPr>
      <w:r>
        <w:rPr>
          <w:rFonts w:ascii="Times New Roman"/>
          <w:b w:val="false"/>
          <w:i w:val="false"/>
          <w:color w:val="000000"/>
          <w:sz w:val="28"/>
        </w:rPr>
        <w:t>
      1) "Жалпы сақтандыру" қызметтерінің шығарылымын қалыптастыру кезінде есептеу мынадай үлгіде:</w:t>
      </w:r>
    </w:p>
    <w:bookmarkEnd w:id="19"/>
    <w:bookmarkStart w:name="z22" w:id="20"/>
    <w:p>
      <w:pPr>
        <w:spacing w:after="0"/>
        <w:ind w:left="0"/>
        <w:jc w:val="both"/>
      </w:pPr>
      <w:r>
        <w:rPr>
          <w:rFonts w:ascii="Times New Roman"/>
          <w:b w:val="false"/>
          <w:i w:val="false"/>
          <w:color w:val="000000"/>
          <w:sz w:val="28"/>
        </w:rPr>
        <w:t>
      Еңбек сіңірілген сақтандыру сыйлықақыларына;</w:t>
      </w:r>
    </w:p>
    <w:bookmarkEnd w:id="20"/>
    <w:bookmarkStart w:name="z23" w:id="21"/>
    <w:p>
      <w:pPr>
        <w:spacing w:after="0"/>
        <w:ind w:left="0"/>
        <w:jc w:val="both"/>
      </w:pPr>
      <w:r>
        <w:rPr>
          <w:rFonts w:ascii="Times New Roman"/>
          <w:b w:val="false"/>
          <w:i w:val="false"/>
          <w:color w:val="000000"/>
          <w:sz w:val="28"/>
        </w:rPr>
        <w:t>
      сыйлықақыларға қосымшаларды қосу;</w:t>
      </w:r>
    </w:p>
    <w:bookmarkEnd w:id="21"/>
    <w:bookmarkStart w:name="z24" w:id="22"/>
    <w:p>
      <w:pPr>
        <w:spacing w:after="0"/>
        <w:ind w:left="0"/>
        <w:jc w:val="both"/>
      </w:pPr>
      <w:r>
        <w:rPr>
          <w:rFonts w:ascii="Times New Roman"/>
          <w:b w:val="false"/>
          <w:i w:val="false"/>
          <w:color w:val="000000"/>
          <w:sz w:val="28"/>
        </w:rPr>
        <w:t>
      одан төлеуге жататын түзетілген сақтандыру өтемдерін шегерумен жүзеге асырылады.</w:t>
      </w:r>
    </w:p>
    <w:bookmarkEnd w:id="22"/>
    <w:bookmarkStart w:name="z25" w:id="23"/>
    <w:p>
      <w:pPr>
        <w:spacing w:after="0"/>
        <w:ind w:left="0"/>
        <w:jc w:val="both"/>
      </w:pPr>
      <w:r>
        <w:rPr>
          <w:rFonts w:ascii="Times New Roman"/>
          <w:b w:val="false"/>
          <w:i w:val="false"/>
          <w:color w:val="000000"/>
          <w:sz w:val="28"/>
        </w:rPr>
        <w:t>
      2) Өмiрдi сақтандыру сақтандырылған адам қайтыс болған немесе ол сақтандыру мерзiмi бiткенге дейiн не сақтандыру шартында белгiленген жасқа дейiн өмiр сүрген жағдайда сақтандыру төлемiн жүзеге асыруды көздейтiн сақтандыру түрлерiнiң жиынтығы болып табылады.</w:t>
      </w:r>
    </w:p>
    <w:bookmarkEnd w:id="23"/>
    <w:bookmarkStart w:name="z26" w:id="24"/>
    <w:p>
      <w:pPr>
        <w:spacing w:after="0"/>
        <w:ind w:left="0"/>
        <w:jc w:val="both"/>
      </w:pPr>
      <w:r>
        <w:rPr>
          <w:rFonts w:ascii="Times New Roman"/>
          <w:b w:val="false"/>
          <w:i w:val="false"/>
          <w:color w:val="000000"/>
          <w:sz w:val="28"/>
        </w:rPr>
        <w:t>
      "Өмірді сақтандыру" қызметтерінің шығарылымын қалыптастыру кезінде есептеу мынадай үлгіде:</w:t>
      </w:r>
    </w:p>
    <w:bookmarkEnd w:id="24"/>
    <w:bookmarkStart w:name="z27" w:id="25"/>
    <w:p>
      <w:pPr>
        <w:spacing w:after="0"/>
        <w:ind w:left="0"/>
        <w:jc w:val="both"/>
      </w:pPr>
      <w:r>
        <w:rPr>
          <w:rFonts w:ascii="Times New Roman"/>
          <w:b w:val="false"/>
          <w:i w:val="false"/>
          <w:color w:val="000000"/>
          <w:sz w:val="28"/>
        </w:rPr>
        <w:t>
      еңбек сіңірілген сақтандыру сыйлықақыларына;</w:t>
      </w:r>
    </w:p>
    <w:bookmarkEnd w:id="25"/>
    <w:bookmarkStart w:name="z28" w:id="26"/>
    <w:p>
      <w:pPr>
        <w:spacing w:after="0"/>
        <w:ind w:left="0"/>
        <w:jc w:val="both"/>
      </w:pPr>
      <w:r>
        <w:rPr>
          <w:rFonts w:ascii="Times New Roman"/>
          <w:b w:val="false"/>
          <w:i w:val="false"/>
          <w:color w:val="000000"/>
          <w:sz w:val="28"/>
        </w:rPr>
        <w:t>
      сыйлықақыларға қосымшаларды қосу;</w:t>
      </w:r>
    </w:p>
    <w:bookmarkEnd w:id="26"/>
    <w:bookmarkStart w:name="z29" w:id="27"/>
    <w:p>
      <w:pPr>
        <w:spacing w:after="0"/>
        <w:ind w:left="0"/>
        <w:jc w:val="both"/>
      </w:pPr>
      <w:r>
        <w:rPr>
          <w:rFonts w:ascii="Times New Roman"/>
          <w:b w:val="false"/>
          <w:i w:val="false"/>
          <w:color w:val="000000"/>
          <w:sz w:val="28"/>
        </w:rPr>
        <w:t>
      одан мерзімі келген сақтандыру төлемдерін шегеру;</w:t>
      </w:r>
    </w:p>
    <w:bookmarkEnd w:id="27"/>
    <w:bookmarkStart w:name="z30" w:id="28"/>
    <w:p>
      <w:pPr>
        <w:spacing w:after="0"/>
        <w:ind w:left="0"/>
        <w:jc w:val="both"/>
      </w:pPr>
      <w:r>
        <w:rPr>
          <w:rFonts w:ascii="Times New Roman"/>
          <w:b w:val="false"/>
          <w:i w:val="false"/>
          <w:color w:val="000000"/>
          <w:sz w:val="28"/>
        </w:rPr>
        <w:t>
      өмірді сақтандыру бойынша техникалық резервтердің өсуін шегерумен (азаюын қосумен) жүзеге асырылады.</w:t>
      </w:r>
    </w:p>
    <w:bookmarkEnd w:id="28"/>
    <w:bookmarkStart w:name="z31" w:id="29"/>
    <w:p>
      <w:pPr>
        <w:spacing w:after="0"/>
        <w:ind w:left="0"/>
        <w:jc w:val="both"/>
      </w:pPr>
      <w:r>
        <w:rPr>
          <w:rFonts w:ascii="Times New Roman"/>
          <w:b w:val="false"/>
          <w:i w:val="false"/>
          <w:color w:val="000000"/>
          <w:sz w:val="28"/>
        </w:rPr>
        <w:t xml:space="preserve">
      6. Сақтандыру қызметтерінің шығарылымын және аралық тұтынуын есептеу кезінде деректер көзі ретінде әкімшілік дереккөздерден әкімшілік деректер пайдаланылады. </w:t>
      </w:r>
    </w:p>
    <w:bookmarkEnd w:id="29"/>
    <w:bookmarkStart w:name="z32" w:id="30"/>
    <w:p>
      <w:pPr>
        <w:spacing w:after="0"/>
        <w:ind w:left="0"/>
        <w:jc w:val="both"/>
      </w:pPr>
      <w:r>
        <w:rPr>
          <w:rFonts w:ascii="Times New Roman"/>
          <w:b w:val="false"/>
          <w:i w:val="false"/>
          <w:color w:val="000000"/>
          <w:sz w:val="28"/>
        </w:rPr>
        <w:t xml:space="preserve">
      7. Шығарылым есепті кезеңде экономикада өндірілген тауарлар мен көрсетілген қызметтердің жиынтық құнын білдіреді. </w:t>
      </w:r>
    </w:p>
    <w:bookmarkEnd w:id="30"/>
    <w:bookmarkStart w:name="z33" w:id="31"/>
    <w:p>
      <w:pPr>
        <w:spacing w:after="0"/>
        <w:ind w:left="0"/>
        <w:jc w:val="both"/>
      </w:pPr>
      <w:r>
        <w:rPr>
          <w:rFonts w:ascii="Times New Roman"/>
          <w:b w:val="false"/>
          <w:i w:val="false"/>
          <w:color w:val="000000"/>
          <w:sz w:val="28"/>
        </w:rPr>
        <w:t xml:space="preserve">
      Сақтандыру қызметтерінің шығарылымы сақтандыру ұйымдарының қаржылық нәтижесіне негізделеді. Сақтандыру операцияларынан қаржылық нәтиже сақтандыру ұйымдарының кірістері мен шығыстары арасындағы айырма ретінде анықталады. </w:t>
      </w:r>
    </w:p>
    <w:bookmarkEnd w:id="31"/>
    <w:bookmarkStart w:name="z34" w:id="32"/>
    <w:p>
      <w:pPr>
        <w:spacing w:after="0"/>
        <w:ind w:left="0"/>
        <w:jc w:val="both"/>
      </w:pPr>
      <w:r>
        <w:rPr>
          <w:rFonts w:ascii="Times New Roman"/>
          <w:b w:val="false"/>
          <w:i w:val="false"/>
          <w:color w:val="000000"/>
          <w:sz w:val="28"/>
        </w:rPr>
        <w:t xml:space="preserve">
      8. Аралық тұтыну есепті кезеңде өндіріс процесінде түрленетін немесе толық тұтынылатын тауарлар мен көрсетілетін қызметтер құнына тең. </w:t>
      </w:r>
    </w:p>
    <w:bookmarkEnd w:id="32"/>
    <w:bookmarkStart w:name="z35" w:id="33"/>
    <w:p>
      <w:pPr>
        <w:spacing w:after="0"/>
        <w:ind w:left="0"/>
        <w:jc w:val="both"/>
      </w:pPr>
      <w:r>
        <w:rPr>
          <w:rFonts w:ascii="Times New Roman"/>
          <w:b w:val="false"/>
          <w:i w:val="false"/>
          <w:color w:val="000000"/>
          <w:sz w:val="28"/>
        </w:rPr>
        <w:t xml:space="preserve">
      9. "Өмірді сақтандыру" қызметтерінің шығарылымы үй шаруашылықтарының түпкілікті тұтынуға жұмсалатын шығыстары болып табылады. </w:t>
      </w:r>
    </w:p>
    <w:bookmarkEnd w:id="33"/>
    <w:bookmarkStart w:name="z36" w:id="34"/>
    <w:p>
      <w:pPr>
        <w:spacing w:after="0"/>
        <w:ind w:left="0"/>
        <w:jc w:val="both"/>
      </w:pPr>
      <w:r>
        <w:rPr>
          <w:rFonts w:ascii="Times New Roman"/>
          <w:b w:val="false"/>
          <w:i w:val="false"/>
          <w:color w:val="000000"/>
          <w:sz w:val="28"/>
        </w:rPr>
        <w:t xml:space="preserve">
      10. Тәуекелдерді сақтандыру қызметтерінің шығарылымы мынадай үлгіде: </w:t>
      </w:r>
    </w:p>
    <w:bookmarkEnd w:id="34"/>
    <w:bookmarkStart w:name="z37" w:id="35"/>
    <w:p>
      <w:pPr>
        <w:spacing w:after="0"/>
        <w:ind w:left="0"/>
        <w:jc w:val="both"/>
      </w:pPr>
      <w:r>
        <w:rPr>
          <w:rFonts w:ascii="Times New Roman"/>
          <w:b w:val="false"/>
          <w:i w:val="false"/>
          <w:color w:val="000000"/>
          <w:sz w:val="28"/>
        </w:rPr>
        <w:t>
      "жалпы сақтандыру" қызметтерінің шығарылымынан;</w:t>
      </w:r>
    </w:p>
    <w:bookmarkEnd w:id="35"/>
    <w:bookmarkStart w:name="z38" w:id="36"/>
    <w:p>
      <w:pPr>
        <w:spacing w:after="0"/>
        <w:ind w:left="0"/>
        <w:jc w:val="both"/>
      </w:pPr>
      <w:r>
        <w:rPr>
          <w:rFonts w:ascii="Times New Roman"/>
          <w:b w:val="false"/>
          <w:i w:val="false"/>
          <w:color w:val="000000"/>
          <w:sz w:val="28"/>
        </w:rPr>
        <w:t>
      "өмірді сақтандыру" қызметтерінің шығарылымын шегерумен есептеледі.</w:t>
      </w:r>
    </w:p>
    <w:bookmarkEnd w:id="36"/>
    <w:bookmarkStart w:name="z39" w:id="37"/>
    <w:p>
      <w:pPr>
        <w:spacing w:after="0"/>
        <w:ind w:left="0"/>
        <w:jc w:val="both"/>
      </w:pPr>
      <w:r>
        <w:rPr>
          <w:rFonts w:ascii="Times New Roman"/>
          <w:b w:val="false"/>
          <w:i w:val="false"/>
          <w:color w:val="000000"/>
          <w:sz w:val="28"/>
        </w:rPr>
        <w:t xml:space="preserve">
      Осы қызметтің тұтынушыларын анықтау және одан әрі оларды шоттарда көрсету кезінде тәуекелдерді сақтандыру қызметтерінің шығарылымы жеке және заңды тұлғалар бойынша (экономикалық қызмет түрлері бойынша) таза сақтандыру сыйлықақыларының құрылымына сәйкес бөлінеді. </w:t>
      </w:r>
    </w:p>
    <w:bookmarkEnd w:id="37"/>
    <w:bookmarkStart w:name="z40" w:id="38"/>
    <w:p>
      <w:pPr>
        <w:spacing w:after="0"/>
        <w:ind w:left="0"/>
        <w:jc w:val="both"/>
      </w:pPr>
      <w:r>
        <w:rPr>
          <w:rFonts w:ascii="Times New Roman"/>
          <w:b w:val="false"/>
          <w:i w:val="false"/>
          <w:color w:val="000000"/>
          <w:sz w:val="28"/>
        </w:rPr>
        <w:t>
      11. Заңды тұлғалармен тұтынылған тәуекелдерді сақтандыру қызметтерінің шығарылымы аралық тұтыну, ал жеке тұлғалармен - жылжымайтын мүлікті сақтандыруды қоспағанда, үй шаруашылықтарының түпкілікті тұтынуға жұмсалатын шығыстары болып табылады. Өзі тұтынуы үшін тұрғын үй иелері жүргізген тұрғын үй қызметтері ұлттық шоттар жүйесінің өндіріс аясы шегіне кіреді. Жылжымайтын мүлікті сақтандыру қызметтерінің шығарылымы түпкілікті тұтынуға жұмсалатын шығыстарға қосылмайтын үй шаруашылықтарының аралық тұтынуы болып табылады.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