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c9f4e" w14:textId="6dc9f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органдарында әкімшілік құқық бұзушылық туралы істер өндірісі жөніндегі нұсқаулықты бекіту туралы" Қазақстан Республикасы Ішкі істер министрінің 2013 жылғы 13 желтоқсандағы № 713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2017 жылғы 28 шілдедегі № 513 бұйрығы. Қазақстан Республикасының Әділет министрлігінде 2017 жылғы 11 қыркүйекте № 15652 болып тіркелді. Күші жойылды - Қазақстан Республикасы Ішкі істер министрінің 2019 жылғы 30 желтоқсандағы № 1111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30.12.2019 </w:t>
      </w:r>
      <w:r>
        <w:rPr>
          <w:rFonts w:ascii="Times New Roman"/>
          <w:b w:val="false"/>
          <w:i w:val="false"/>
          <w:color w:val="ff0000"/>
          <w:sz w:val="28"/>
        </w:rPr>
        <w:t>№ 1111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"Ішкі істер органдары туралы" Қазақстан Республикасы Заңы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органдарында әкімшілік құқық бұзушылық туралы істер өндірісі жөніндегі нұсқаулықты бекіту туралы" Қазақстан Республикасы Ішкі істер министрінің 2013 жылғы 13 желтоқсандағы № 713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9074 болып тіркелген, "Егемен Қазақстан" газетінде 2014 жылғы 8 наурыздағы № 47 (28271) болып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органдарында әкімшілік құқық бұзушылықтар туралы істер өндірісі жөніндегі </w:t>
      </w:r>
      <w:r>
        <w:rPr>
          <w:rFonts w:ascii="Times New Roman"/>
          <w:b w:val="false"/>
          <w:i w:val="false"/>
          <w:color w:val="000000"/>
          <w:sz w:val="28"/>
        </w:rPr>
        <w:t>нұсқаулықта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жаңа редакцияда жазылсын:</w:t>
      </w:r>
    </w:p>
    <w:bookmarkStart w:name="z5" w:id="3"/>
    <w:p>
      <w:pPr>
        <w:spacing w:after="0"/>
        <w:ind w:left="0"/>
        <w:jc w:val="both"/>
      </w:pPr>
      <w:r>
        <w:rPr>
          <w:rFonts w:ascii="Times New Roman"/>
          <w:b w:val="false"/>
          <w:i w:val="false"/>
          <w:color w:val="000000"/>
          <w:sz w:val="28"/>
        </w:rPr>
        <w:t>
      "8. Әкімшілік істер толтырылғаннан кейін сегіз сағат ішінде ІІО құрылымдық бөлінісінің басшысына, ал саптық бөліністерде - взвод командиріне тапсырылады, ол олардың толтырылуының, қысқартылған іс жүргізуді қолданудың дұрыстығын және негізділігін, шығарылған қаулының заңдылығын, әкімшілік іс бойынша іс жүргізуді қамтамасыз ету шараларын қабылдауды тексереді.</w:t>
      </w:r>
    </w:p>
    <w:bookmarkEnd w:id="3"/>
    <w:bookmarkStart w:name="z6" w:id="4"/>
    <w:p>
      <w:pPr>
        <w:spacing w:after="0"/>
        <w:ind w:left="0"/>
        <w:jc w:val="both"/>
      </w:pPr>
      <w:r>
        <w:rPr>
          <w:rFonts w:ascii="Times New Roman"/>
          <w:b w:val="false"/>
          <w:i w:val="false"/>
          <w:color w:val="000000"/>
          <w:sz w:val="28"/>
        </w:rPr>
        <w:t xml:space="preserve">
      Тексерілгеннен кейін әкімшілік істер ІІО құрылымдық бөлінісі басшысының (взвод командирінің) "Тексерілді. Ескертулер жоқ" деген қолымен расталады, Әкімшілік істерді есепке алу журналына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тіркеледі және қолхат арқылы әкімшілік практика бөлінісіне немесе жауапты қызметкерге оларды толтырған сәттен бастап он сағаттан кешіктірмей тапсырылады.".</w:t>
      </w:r>
    </w:p>
    <w:bookmarkEnd w:id="4"/>
    <w:bookmarkStart w:name="z7" w:id="5"/>
    <w:p>
      <w:pPr>
        <w:spacing w:after="0"/>
        <w:ind w:left="0"/>
        <w:jc w:val="both"/>
      </w:pPr>
      <w:r>
        <w:rPr>
          <w:rFonts w:ascii="Times New Roman"/>
          <w:b w:val="false"/>
          <w:i w:val="false"/>
          <w:color w:val="000000"/>
          <w:sz w:val="28"/>
        </w:rPr>
        <w:t xml:space="preserve">
      9. Әкімшілік практика бөлінісінің қызметкері немесе жауапты қызметкер әкімшілік істерді қабылдау кезінде: </w:t>
      </w:r>
    </w:p>
    <w:bookmarkEnd w:id="5"/>
    <w:bookmarkStart w:name="z8" w:id="6"/>
    <w:p>
      <w:pPr>
        <w:spacing w:after="0"/>
        <w:ind w:left="0"/>
        <w:jc w:val="both"/>
      </w:pPr>
      <w:r>
        <w:rPr>
          <w:rFonts w:ascii="Times New Roman"/>
          <w:b w:val="false"/>
          <w:i w:val="false"/>
          <w:color w:val="000000"/>
          <w:sz w:val="28"/>
        </w:rPr>
        <w:t xml:space="preserve">
      1) хаттаманың және өзге де іс жүргізу құжаттарының дұрыс толтырылуын, салынған жазалаулардың Қазақстан Республикасының </w:t>
      </w:r>
      <w:r>
        <w:rPr>
          <w:rFonts w:ascii="Times New Roman"/>
          <w:b w:val="false"/>
          <w:i w:val="false"/>
          <w:color w:val="000000"/>
          <w:sz w:val="28"/>
        </w:rPr>
        <w:t>Әкімшілік құқық бұзушылық туралы кодексі</w:t>
      </w:r>
      <w:r>
        <w:rPr>
          <w:rFonts w:ascii="Times New Roman"/>
          <w:b w:val="false"/>
          <w:i w:val="false"/>
          <w:color w:val="000000"/>
          <w:sz w:val="28"/>
        </w:rPr>
        <w:t xml:space="preserve"> (бұдан әрі - Кодекс) санкцияларына сәйкестігін, қысқартылған іс жүргізуді қолданудың негізділігін, материалдардың толықтығын тексереді, қажет болған жағдайда қосымша мәліметтерді жинақтауды жүзеге асырады;</w:t>
      </w:r>
    </w:p>
    <w:bookmarkEnd w:id="6"/>
    <w:bookmarkStart w:name="z9" w:id="7"/>
    <w:p>
      <w:pPr>
        <w:spacing w:after="0"/>
        <w:ind w:left="0"/>
        <w:jc w:val="both"/>
      </w:pPr>
      <w:r>
        <w:rPr>
          <w:rFonts w:ascii="Times New Roman"/>
          <w:b w:val="false"/>
          <w:i w:val="false"/>
          <w:color w:val="000000"/>
          <w:sz w:val="28"/>
        </w:rPr>
        <w:t xml:space="preserve">
      2) әкімшілік істерді Әкімшілік істерді тіркеу журналына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әкімшілік істерді есепке алу бойынша ведомстволық автоматтандырылған ақпараттық жүйеге және Қазақстан Республикасы Бас прокуратурасының Құқықтық статистика және арнайы есепке алу комитетінің (бұдан әрі – ҚСжАЕАК) "Бірыңғай біріздендірілген статистикалық жүйе" (бұдан әрі - "ББСЖ") есепке алу жүйесіне тіркейді; </w:t>
      </w:r>
    </w:p>
    <w:bookmarkEnd w:id="7"/>
    <w:bookmarkStart w:name="z10" w:id="8"/>
    <w:p>
      <w:pPr>
        <w:spacing w:after="0"/>
        <w:ind w:left="0"/>
        <w:jc w:val="both"/>
      </w:pPr>
      <w:r>
        <w:rPr>
          <w:rFonts w:ascii="Times New Roman"/>
          <w:b w:val="false"/>
          <w:i w:val="false"/>
          <w:color w:val="000000"/>
          <w:sz w:val="28"/>
        </w:rPr>
        <w:t>
      3) егер әкімшілік істерді қарау мамандандырылған аудандық және оған теңестірілген әкімшілік соттардың, кәмелетке толмағандардың істері жөніндегі мамандандырылған ауданаралық соттардың құзыретіне жатқызылған болса, әкімшілік істерді толтырған сәттен бастап үш тәулік ішінде оларды сотқа жолдайды. Құқық бұзушылық жасағаны үшін жауапкершілік әкімшілік қамауға әкеп соқтыратын әкімшілік істерді толтырғаннан кейін дереу оны толтырған лауазымды адам сотқа жолдайды;</w:t>
      </w:r>
    </w:p>
    <w:bookmarkEnd w:id="8"/>
    <w:bookmarkStart w:name="z11" w:id="9"/>
    <w:p>
      <w:pPr>
        <w:spacing w:after="0"/>
        <w:ind w:left="0"/>
        <w:jc w:val="both"/>
      </w:pPr>
      <w:r>
        <w:rPr>
          <w:rFonts w:ascii="Times New Roman"/>
          <w:b w:val="false"/>
          <w:i w:val="false"/>
          <w:color w:val="000000"/>
          <w:sz w:val="28"/>
        </w:rPr>
        <w:t>
      4) айыппұлдың көрсетілген сомасының елу пайызы мөлшерінде айыппұл төлеу құқығы пайдаланылмаған әкімшілік істерді, сондай-ақ ІІО құзыретіне жататын, оның ішінде әкімшілік істерді қарау кезінде қатысуы қажет адамдарды шақыру жөніндегі басқа да істерді белгіленген мерзімдерде қарау бойынша шаралар қабылдайды. Адамдарды шақыру фактісін растайтын құжаттар әкімшілік істерге қоса тігіледі;</w:t>
      </w:r>
    </w:p>
    <w:bookmarkEnd w:id="9"/>
    <w:bookmarkStart w:name="z12" w:id="10"/>
    <w:p>
      <w:pPr>
        <w:spacing w:after="0"/>
        <w:ind w:left="0"/>
        <w:jc w:val="both"/>
      </w:pPr>
      <w:r>
        <w:rPr>
          <w:rFonts w:ascii="Times New Roman"/>
          <w:b w:val="false"/>
          <w:i w:val="false"/>
          <w:color w:val="000000"/>
          <w:sz w:val="28"/>
        </w:rPr>
        <w:t>
      5) әкімшілік істер бойынша енгізілген қаулыларды орындау бойынша шаралар қабылдайды.";</w:t>
      </w:r>
    </w:p>
    <w:bookmarkEnd w:id="10"/>
    <w:bookmarkStart w:name="z13" w:id="11"/>
    <w:p>
      <w:pPr>
        <w:spacing w:after="0"/>
        <w:ind w:left="0"/>
        <w:jc w:val="both"/>
      </w:pPr>
      <w:r>
        <w:rPr>
          <w:rFonts w:ascii="Times New Roman"/>
          <w:b w:val="false"/>
          <w:i w:val="false"/>
          <w:color w:val="000000"/>
          <w:sz w:val="28"/>
        </w:rPr>
        <w:t>
      мынадай мазмұндағы 14-1-тармақпен толықтырылсын:</w:t>
      </w:r>
    </w:p>
    <w:bookmarkEnd w:id="11"/>
    <w:bookmarkStart w:name="z14" w:id="12"/>
    <w:p>
      <w:pPr>
        <w:spacing w:after="0"/>
        <w:ind w:left="0"/>
        <w:jc w:val="both"/>
      </w:pPr>
      <w:r>
        <w:rPr>
          <w:rFonts w:ascii="Times New Roman"/>
          <w:b w:val="false"/>
          <w:i w:val="false"/>
          <w:color w:val="000000"/>
          <w:sz w:val="28"/>
        </w:rPr>
        <w:t xml:space="preserve">
      "14-1. Көлік құралын, кемені, оның ішінде шағын кемені ұстау, жеткізу және пайдалануға тыйым салу туралы акті осы Нұсқаулыққа 13-қосымшаға сәйкес нысан бойынша толтырылады."; </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жаңа редакцияда жазылсын:</w:t>
      </w:r>
    </w:p>
    <w:bookmarkStart w:name="z16" w:id="13"/>
    <w:p>
      <w:pPr>
        <w:spacing w:after="0"/>
        <w:ind w:left="0"/>
        <w:jc w:val="both"/>
      </w:pPr>
      <w:r>
        <w:rPr>
          <w:rFonts w:ascii="Times New Roman"/>
          <w:b w:val="false"/>
          <w:i w:val="false"/>
          <w:color w:val="000000"/>
          <w:sz w:val="28"/>
        </w:rPr>
        <w:t>
      "19. Әкімшілік практика бөлінісінің басшысы не жауапты қызметкер:</w:t>
      </w:r>
    </w:p>
    <w:bookmarkEnd w:id="13"/>
    <w:bookmarkStart w:name="z17" w:id="14"/>
    <w:p>
      <w:pPr>
        <w:spacing w:after="0"/>
        <w:ind w:left="0"/>
        <w:jc w:val="both"/>
      </w:pPr>
      <w:r>
        <w:rPr>
          <w:rFonts w:ascii="Times New Roman"/>
          <w:b w:val="false"/>
          <w:i w:val="false"/>
          <w:color w:val="000000"/>
          <w:sz w:val="28"/>
        </w:rPr>
        <w:t xml:space="preserve">
      1) мыналарды: </w:t>
      </w:r>
    </w:p>
    <w:bookmarkEnd w:id="14"/>
    <w:bookmarkStart w:name="z18" w:id="15"/>
    <w:p>
      <w:pPr>
        <w:spacing w:after="0"/>
        <w:ind w:left="0"/>
        <w:jc w:val="both"/>
      </w:pPr>
      <w:r>
        <w:rPr>
          <w:rFonts w:ascii="Times New Roman"/>
          <w:b w:val="false"/>
          <w:i w:val="false"/>
          <w:color w:val="000000"/>
          <w:sz w:val="28"/>
        </w:rPr>
        <w:t>
      әкімшілік істерді салынған қаулыларды орындау бойынша шаралар қабылдау үшін (Кодексте көзделген жағдайларда – қарау үшін) құқық бұзушының тұрғылықты жері бойынша ІІО-ға;</w:t>
      </w:r>
    </w:p>
    <w:bookmarkEnd w:id="15"/>
    <w:bookmarkStart w:name="z19" w:id="16"/>
    <w:p>
      <w:pPr>
        <w:spacing w:after="0"/>
        <w:ind w:left="0"/>
        <w:jc w:val="both"/>
      </w:pPr>
      <w:r>
        <w:rPr>
          <w:rFonts w:ascii="Times New Roman"/>
          <w:b w:val="false"/>
          <w:i w:val="false"/>
          <w:color w:val="000000"/>
          <w:sz w:val="28"/>
        </w:rPr>
        <w:t>
      айыппұлдар салу туралы қаулыларды жұмыс орны немесе жауапкершілікке тартылған адам сыйақы, зейнетақы, стипендия алатын ұйымға оның жалақысынан немесе өзге де кірістерінен мәжбүрлі түрде айыппұл сомасын ұстап қалу үшін;</w:t>
      </w:r>
    </w:p>
    <w:bookmarkEnd w:id="16"/>
    <w:bookmarkStart w:name="z20" w:id="17"/>
    <w:p>
      <w:pPr>
        <w:spacing w:after="0"/>
        <w:ind w:left="0"/>
        <w:jc w:val="both"/>
      </w:pPr>
      <w:r>
        <w:rPr>
          <w:rFonts w:ascii="Times New Roman"/>
          <w:b w:val="false"/>
          <w:i w:val="false"/>
          <w:color w:val="000000"/>
          <w:sz w:val="28"/>
        </w:rPr>
        <w:t>
      айыппұлдар салу туралы қаулыларды мәжбүрлеп орындату үшін жеке сот орындаушыларының өңірлік палаталарына, оның ішінде электронды нысанда айыппұлдар төлеу қажеттілігі туралы ұйғарымдарды уақтылы жолдауды;</w:t>
      </w:r>
    </w:p>
    <w:bookmarkEnd w:id="17"/>
    <w:bookmarkStart w:name="z21" w:id="18"/>
    <w:p>
      <w:pPr>
        <w:spacing w:after="0"/>
        <w:ind w:left="0"/>
        <w:jc w:val="both"/>
      </w:pPr>
      <w:r>
        <w:rPr>
          <w:rFonts w:ascii="Times New Roman"/>
          <w:b w:val="false"/>
          <w:i w:val="false"/>
          <w:color w:val="000000"/>
          <w:sz w:val="28"/>
        </w:rPr>
        <w:t>
      2) мыналарды:</w:t>
      </w:r>
    </w:p>
    <w:bookmarkEnd w:id="18"/>
    <w:bookmarkStart w:name="z22" w:id="19"/>
    <w:p>
      <w:pPr>
        <w:spacing w:after="0"/>
        <w:ind w:left="0"/>
        <w:jc w:val="both"/>
      </w:pPr>
      <w:r>
        <w:rPr>
          <w:rFonts w:ascii="Times New Roman"/>
          <w:b w:val="false"/>
          <w:i w:val="false"/>
          <w:color w:val="000000"/>
          <w:sz w:val="28"/>
        </w:rPr>
        <w:t>
      ІІО бөліністерінің қатаң есептіліктегі бланкілердің бар болуы және дұрыс шығысталуын;</w:t>
      </w:r>
    </w:p>
    <w:bookmarkEnd w:id="19"/>
    <w:bookmarkStart w:name="z23" w:id="20"/>
    <w:p>
      <w:pPr>
        <w:spacing w:after="0"/>
        <w:ind w:left="0"/>
        <w:jc w:val="both"/>
      </w:pPr>
      <w:r>
        <w:rPr>
          <w:rFonts w:ascii="Times New Roman"/>
          <w:b w:val="false"/>
          <w:i w:val="false"/>
          <w:color w:val="000000"/>
          <w:sz w:val="28"/>
        </w:rPr>
        <w:t>
      ІІО деректерімен медициналық куәландыру мекемелеріне жеткізілген адамдар бойынша;</w:t>
      </w:r>
    </w:p>
    <w:bookmarkEnd w:id="20"/>
    <w:bookmarkStart w:name="z24" w:id="21"/>
    <w:p>
      <w:pPr>
        <w:spacing w:after="0"/>
        <w:ind w:left="0"/>
        <w:jc w:val="both"/>
      </w:pPr>
      <w:r>
        <w:rPr>
          <w:rFonts w:ascii="Times New Roman"/>
          <w:b w:val="false"/>
          <w:i w:val="false"/>
          <w:color w:val="000000"/>
          <w:sz w:val="28"/>
        </w:rPr>
        <w:t>
      сотқа жіберілген және келіп түскен әкімшілік істерді;</w:t>
      </w:r>
    </w:p>
    <w:bookmarkEnd w:id="21"/>
    <w:bookmarkStart w:name="z25" w:id="22"/>
    <w:p>
      <w:pPr>
        <w:spacing w:after="0"/>
        <w:ind w:left="0"/>
        <w:jc w:val="both"/>
      </w:pPr>
      <w:r>
        <w:rPr>
          <w:rFonts w:ascii="Times New Roman"/>
          <w:b w:val="false"/>
          <w:i w:val="false"/>
          <w:color w:val="000000"/>
          <w:sz w:val="28"/>
        </w:rPr>
        <w:t>
      қамауға алу түріндегі әкімшілік жазалау туралы енгізілген және орындалған соттардың қаулыларын;</w:t>
      </w:r>
    </w:p>
    <w:bookmarkEnd w:id="22"/>
    <w:bookmarkStart w:name="z26" w:id="23"/>
    <w:p>
      <w:pPr>
        <w:spacing w:after="0"/>
        <w:ind w:left="0"/>
        <w:jc w:val="both"/>
      </w:pPr>
      <w:r>
        <w:rPr>
          <w:rFonts w:ascii="Times New Roman"/>
          <w:b w:val="false"/>
          <w:i w:val="false"/>
          <w:color w:val="000000"/>
          <w:sz w:val="28"/>
        </w:rPr>
        <w:t>
      жұмыс орны немесе жауапкершілікке тартылған адам сыйақы, зейнатақы, стипендия алатын ұйымға оның жалақысынан немесе өзге де кірістерінен мәжбүрлі түрде айыппұл сомасын ұстап қалу үшін жіберілген қаулыны орындау бойынша;</w:t>
      </w:r>
    </w:p>
    <w:bookmarkEnd w:id="23"/>
    <w:bookmarkStart w:name="z27" w:id="24"/>
    <w:p>
      <w:pPr>
        <w:spacing w:after="0"/>
        <w:ind w:left="0"/>
        <w:jc w:val="both"/>
      </w:pPr>
      <w:r>
        <w:rPr>
          <w:rFonts w:ascii="Times New Roman"/>
          <w:b w:val="false"/>
          <w:i w:val="false"/>
          <w:color w:val="000000"/>
          <w:sz w:val="28"/>
        </w:rPr>
        <w:t xml:space="preserve">
      атқару өндірісі органдарымен жіберілген және мәжбүрлі тәртіпте орындалған қаулыларды, ұйғарымдарды; </w:t>
      </w:r>
    </w:p>
    <w:bookmarkEnd w:id="24"/>
    <w:bookmarkStart w:name="z28" w:id="25"/>
    <w:p>
      <w:pPr>
        <w:spacing w:after="0"/>
        <w:ind w:left="0"/>
        <w:jc w:val="both"/>
      </w:pPr>
      <w:r>
        <w:rPr>
          <w:rFonts w:ascii="Times New Roman"/>
          <w:b w:val="false"/>
          <w:i w:val="false"/>
          <w:color w:val="000000"/>
          <w:sz w:val="28"/>
        </w:rPr>
        <w:t>
      ІІО-да тіркелген әкімшілік істерді ҚСжАЕАК деректерімен (тоқсан сайын) ай сайынғы салыстыра тексеру жүргізуді;</w:t>
      </w:r>
    </w:p>
    <w:bookmarkEnd w:id="25"/>
    <w:bookmarkStart w:name="z29" w:id="26"/>
    <w:p>
      <w:pPr>
        <w:spacing w:after="0"/>
        <w:ind w:left="0"/>
        <w:jc w:val="both"/>
      </w:pPr>
      <w:r>
        <w:rPr>
          <w:rFonts w:ascii="Times New Roman"/>
          <w:b w:val="false"/>
          <w:i w:val="false"/>
          <w:color w:val="000000"/>
          <w:sz w:val="28"/>
        </w:rPr>
        <w:t>
      3) құқық қорғау, арнайы мемлекеттік және өзге де органдардың ақпараттық алмасу жүйесі арқылы ұсынылған төлем құжаттарына сәйкес төленген әкімшілік айыппұлдар сомаларының бюджетке іс жүзінде түсуі мәніне тексеруді жүзеге асыруды қамтамасыз етеді.</w:t>
      </w:r>
    </w:p>
    <w:bookmarkEnd w:id="26"/>
    <w:bookmarkStart w:name="z30" w:id="27"/>
    <w:p>
      <w:pPr>
        <w:spacing w:after="0"/>
        <w:ind w:left="0"/>
        <w:jc w:val="both"/>
      </w:pPr>
      <w:r>
        <w:rPr>
          <w:rFonts w:ascii="Times New Roman"/>
          <w:b w:val="false"/>
          <w:i w:val="false"/>
          <w:color w:val="000000"/>
          <w:sz w:val="28"/>
        </w:rPr>
        <w:t>
      20. Осы Нұсқаулықтың 19-тармағының 2) тармақшасында көзделген жүргізілген салыстыра тексерудің нәтижелері осы Нұсқаулыққа 14-қосымшаға сәйкес нысан бойынша тиісті актімен ресімделеді. Салыстыра тексеру нәтижелері туралы әкімшілік практика бөлінісінің басшысы не болмаса жауапты қызметкер ІІО басшысына баянат арқылы баяндайды, ол заң бұзушылықтар анықталған жағдайда тексеріс тағайындайды.";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жаңа редакцияда жазылсын: </w:t>
      </w:r>
    </w:p>
    <w:bookmarkStart w:name="z33" w:id="28"/>
    <w:p>
      <w:pPr>
        <w:spacing w:after="0"/>
        <w:ind w:left="0"/>
        <w:jc w:val="both"/>
      </w:pPr>
      <w:r>
        <w:rPr>
          <w:rFonts w:ascii="Times New Roman"/>
          <w:b w:val="false"/>
          <w:i w:val="false"/>
          <w:color w:val="000000"/>
          <w:sz w:val="28"/>
        </w:rPr>
        <w:t>
      "25. Олар бойынша іс жүргізу аяқталған әкімшілік істер, сондай-ақ қатаң есептегі бүлінген бланкілер номенклатуралық істерге тігіледі және әкімшілік практика бөліністерінің мұрағаттық үй-жайларында (шкафтарында) немесе ІІО мұрағаттарында сақталады.</w:t>
      </w:r>
    </w:p>
    <w:bookmarkEnd w:id="28"/>
    <w:bookmarkStart w:name="z34" w:id="29"/>
    <w:p>
      <w:pPr>
        <w:spacing w:after="0"/>
        <w:ind w:left="0"/>
        <w:jc w:val="both"/>
      </w:pPr>
      <w:r>
        <w:rPr>
          <w:rFonts w:ascii="Times New Roman"/>
          <w:b w:val="false"/>
          <w:i w:val="false"/>
          <w:color w:val="000000"/>
          <w:sz w:val="28"/>
        </w:rPr>
        <w:t>
      26. Істердегі парақтар нөмірленеді және соңғы парағында нөмірленген парақтардың саны туралы растау қолы қойылады. Олар бойынша іс жүргізу аяқталған әкімшілік істер бар әрбір номенклатуралық істің мынадай мәліметтерді: құқық бұзушының тегін және аты-жөнін, хаттаманың нөмірін, Кодекстің бабын, әкімшілік жазаның түрін, салынған айыппұлдың сомасын, парақтар нөмірін қамтитын тізімдемесі болуы тиіс.";</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bookmarkStart w:name="z36" w:id="3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5-қосымшаға</w:t>
      </w:r>
      <w:r>
        <w:rPr>
          <w:rFonts w:ascii="Times New Roman"/>
          <w:b w:val="false"/>
          <w:i w:val="false"/>
          <w:color w:val="000000"/>
          <w:sz w:val="28"/>
        </w:rPr>
        <w:t xml:space="preserve"> сәйкес 13 және 14-қосымшалармен толықтырылсын.</w:t>
      </w:r>
    </w:p>
    <w:bookmarkEnd w:id="30"/>
    <w:bookmarkStart w:name="z37" w:id="31"/>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w:t>
      </w:r>
    </w:p>
    <w:bookmarkEnd w:id="31"/>
    <w:bookmarkStart w:name="z38" w:id="3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2"/>
    <w:bookmarkStart w:name="z39" w:id="33"/>
    <w:p>
      <w:pPr>
        <w:spacing w:after="0"/>
        <w:ind w:left="0"/>
        <w:jc w:val="both"/>
      </w:pPr>
      <w:r>
        <w:rPr>
          <w:rFonts w:ascii="Times New Roman"/>
          <w:b w:val="false"/>
          <w:i w:val="false"/>
          <w:color w:val="000000"/>
          <w:sz w:val="28"/>
        </w:rPr>
        <w:t>
      2) осы тіркелген бұйрықты алған күннен бастап күнтізбелік он күн ішінде оның көшірмесін баспа және электронды түрде бір данада мемлекеттік және орыс тілдерінде Қазақстан Республикасы нормативтік құқықтық актілерінің эталондық бақылау банкіне орналастыру үшін "Республикалық құқықтық ақпарат орталығы" шаруашылық жүргізу құқығындағы республикалық мемлекеттік кәсіпорнына жолдауды;</w:t>
      </w:r>
    </w:p>
    <w:bookmarkEnd w:id="33"/>
    <w:bookmarkStart w:name="z40" w:id="34"/>
    <w:p>
      <w:pPr>
        <w:spacing w:after="0"/>
        <w:ind w:left="0"/>
        <w:jc w:val="both"/>
      </w:pPr>
      <w:r>
        <w:rPr>
          <w:rFonts w:ascii="Times New Roman"/>
          <w:b w:val="false"/>
          <w:i w:val="false"/>
          <w:color w:val="000000"/>
          <w:sz w:val="28"/>
        </w:rPr>
        <w:t>
      3) Қазақстан Республикасы Ішкі істер министрлігінің ресми интернет-ресурсына орналастыруды;</w:t>
      </w:r>
    </w:p>
    <w:bookmarkEnd w:id="34"/>
    <w:bookmarkStart w:name="z41" w:id="35"/>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35"/>
    <w:bookmarkStart w:name="z42" w:id="36"/>
    <w:p>
      <w:pPr>
        <w:spacing w:after="0"/>
        <w:ind w:left="0"/>
        <w:jc w:val="both"/>
      </w:pPr>
      <w:r>
        <w:rPr>
          <w:rFonts w:ascii="Times New Roman"/>
          <w:b w:val="false"/>
          <w:i w:val="false"/>
          <w:color w:val="000000"/>
          <w:sz w:val="28"/>
        </w:rPr>
        <w:t>
      3. Қазақстан Республикасы Ішкі істер министрлігі комитеттерінің төрағалары, департаменттері мен дербес басқармаларының, Астана, Алматы қалаларының, облыстардың, көліктегі ішкі істер депертаменттерінің және Қазақстан Республикасы Ішкі істер министрлігінің Байқоңыр қаласындағы өкілдігінің бастықтары осы бұйрықты ішкі істер органдары жеке құрамының зерделеуін және орындауын ұйымдастырсын.</w:t>
      </w:r>
    </w:p>
    <w:bookmarkEnd w:id="36"/>
    <w:bookmarkStart w:name="z43" w:id="37"/>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орынбасары полиция генерал-майоры Е.З. Тургумбаевқа, Қазақстан Республикасы Ішкі істер министрлігінің Әкімшілік полиция комитетіне (И.В. Лепеха) жүктелсін.</w:t>
      </w:r>
    </w:p>
    <w:bookmarkEnd w:id="37"/>
    <w:bookmarkStart w:name="z44" w:id="3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3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br/>
            </w:r>
            <w:r>
              <w:rPr>
                <w:rFonts w:ascii="Times New Roman"/>
                <w:b w:val="false"/>
                <w:i/>
                <w:color w:val="000000"/>
                <w:sz w:val="20"/>
              </w:rPr>
              <w:t>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министрінің</w:t>
            </w:r>
            <w:r>
              <w:br/>
            </w:r>
            <w:r>
              <w:rPr>
                <w:rFonts w:ascii="Times New Roman"/>
                <w:b w:val="false"/>
                <w:i w:val="false"/>
                <w:color w:val="000000"/>
                <w:sz w:val="20"/>
              </w:rPr>
              <w:t>2017 жылғы 28 шілдедегі</w:t>
            </w:r>
            <w:r>
              <w:br/>
            </w:r>
            <w:r>
              <w:rPr>
                <w:rFonts w:ascii="Times New Roman"/>
                <w:b w:val="false"/>
                <w:i w:val="false"/>
                <w:color w:val="000000"/>
                <w:sz w:val="20"/>
              </w:rPr>
              <w:t>№ 513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органдарында</w:t>
            </w:r>
            <w:r>
              <w:br/>
            </w:r>
            <w:r>
              <w:rPr>
                <w:rFonts w:ascii="Times New Roman"/>
                <w:b w:val="false"/>
                <w:i w:val="false"/>
                <w:color w:val="000000"/>
                <w:sz w:val="20"/>
              </w:rPr>
              <w:t>әкімшілік құқық бұзушылықтар</w:t>
            </w:r>
            <w:r>
              <w:br/>
            </w:r>
            <w:r>
              <w:rPr>
                <w:rFonts w:ascii="Times New Roman"/>
                <w:b w:val="false"/>
                <w:i w:val="false"/>
                <w:color w:val="000000"/>
                <w:sz w:val="20"/>
              </w:rPr>
              <w:t>туралы істер өндірісі</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 w:id="39"/>
    <w:p>
      <w:pPr>
        <w:spacing w:after="0"/>
        <w:ind w:left="0"/>
        <w:jc w:val="left"/>
      </w:pPr>
      <w:r>
        <w:rPr>
          <w:rFonts w:ascii="Times New Roman"/>
          <w:b/>
          <w:i w:val="false"/>
          <w:color w:val="000000"/>
        </w:rPr>
        <w:t xml:space="preserve"> Әкімшілік құқық бұзушылық туралы ___ № ___________ ХАТТАМА</w:t>
      </w:r>
    </w:p>
    <w:bookmarkEnd w:id="39"/>
    <w:p>
      <w:pPr>
        <w:spacing w:after="0"/>
        <w:ind w:left="0"/>
        <w:jc w:val="both"/>
      </w:pPr>
      <w:r>
        <w:rPr>
          <w:rFonts w:ascii="Times New Roman"/>
          <w:b w:val="false"/>
          <w:i w:val="false"/>
          <w:color w:val="000000"/>
          <w:sz w:val="28"/>
        </w:rPr>
        <w:t>
      20 ___ жылғы "____" _______ сағ. ____ мин. _________________________________________</w:t>
      </w:r>
    </w:p>
    <w:p>
      <w:pPr>
        <w:spacing w:after="0"/>
        <w:ind w:left="0"/>
        <w:jc w:val="both"/>
      </w:pPr>
      <w:r>
        <w:rPr>
          <w:rFonts w:ascii="Times New Roman"/>
          <w:b w:val="false"/>
          <w:i w:val="false"/>
          <w:color w:val="000000"/>
          <w:sz w:val="28"/>
        </w:rPr>
        <w:t>
      (толтырылған жері)</w:t>
      </w:r>
    </w:p>
    <w:p>
      <w:pPr>
        <w:spacing w:after="0"/>
        <w:ind w:left="0"/>
        <w:jc w:val="both"/>
      </w:pPr>
      <w:r>
        <w:rPr>
          <w:rFonts w:ascii="Times New Roman"/>
          <w:b w:val="false"/>
          <w:i w:val="false"/>
          <w:color w:val="000000"/>
          <w:sz w:val="28"/>
        </w:rPr>
        <w:t>
      Хаттаманы толтырған адамның лауазымы, атағы, тегі және аты-жөні 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Оған қатысты іс қозғалған адам туралы мәлімет:</w:t>
      </w:r>
    </w:p>
    <w:p>
      <w:pPr>
        <w:spacing w:after="0"/>
        <w:ind w:left="0"/>
        <w:jc w:val="both"/>
      </w:pPr>
      <w:r>
        <w:rPr>
          <w:rFonts w:ascii="Times New Roman"/>
          <w:b w:val="false"/>
          <w:i w:val="false"/>
          <w:color w:val="000000"/>
          <w:sz w:val="28"/>
        </w:rPr>
        <w:t>
      Жеке тұлғалар үшін:</w:t>
      </w:r>
    </w:p>
    <w:p>
      <w:pPr>
        <w:spacing w:after="0"/>
        <w:ind w:left="0"/>
        <w:jc w:val="both"/>
      </w:pPr>
      <w:r>
        <w:rPr>
          <w:rFonts w:ascii="Times New Roman"/>
          <w:b w:val="false"/>
          <w:i w:val="false"/>
          <w:color w:val="000000"/>
          <w:sz w:val="28"/>
        </w:rPr>
        <w:t>
      Тегі</w:t>
      </w:r>
    </w:p>
    <w:p>
      <w:pPr>
        <w:spacing w:after="0"/>
        <w:ind w:left="0"/>
        <w:jc w:val="both"/>
      </w:pPr>
      <w:r>
        <w:rPr>
          <w:rFonts w:ascii="Times New Roman"/>
          <w:b w:val="false"/>
          <w:i w:val="false"/>
          <w:color w:val="000000"/>
          <w:sz w:val="28"/>
        </w:rPr>
        <w:t>
      Аты</w:t>
      </w:r>
    </w:p>
    <w:p>
      <w:pPr>
        <w:spacing w:after="0"/>
        <w:ind w:left="0"/>
        <w:jc w:val="both"/>
      </w:pPr>
      <w:r>
        <w:rPr>
          <w:rFonts w:ascii="Times New Roman"/>
          <w:b w:val="false"/>
          <w:i w:val="false"/>
          <w:color w:val="000000"/>
          <w:sz w:val="28"/>
        </w:rPr>
        <w:t>
      Әкесінің аты</w:t>
      </w:r>
    </w:p>
    <w:p>
      <w:pPr>
        <w:spacing w:after="0"/>
        <w:ind w:left="0"/>
        <w:jc w:val="both"/>
      </w:pPr>
      <w:r>
        <w:rPr>
          <w:rFonts w:ascii="Times New Roman"/>
          <w:b w:val="false"/>
          <w:i w:val="false"/>
          <w:color w:val="000000"/>
          <w:sz w:val="28"/>
        </w:rPr>
        <w:t>
      Азаматтығы:____________________Туған күні және жері: ______________________________</w:t>
      </w:r>
    </w:p>
    <w:p>
      <w:pPr>
        <w:spacing w:after="0"/>
        <w:ind w:left="0"/>
        <w:jc w:val="both"/>
      </w:pPr>
      <w:r>
        <w:rPr>
          <w:rFonts w:ascii="Times New Roman"/>
          <w:b w:val="false"/>
          <w:i w:val="false"/>
          <w:color w:val="000000"/>
          <w:sz w:val="28"/>
        </w:rPr>
        <w:t>
      Тұрғылықты жері: ________________________________________________________________</w:t>
      </w:r>
    </w:p>
    <w:p>
      <w:pPr>
        <w:spacing w:after="0"/>
        <w:ind w:left="0"/>
        <w:jc w:val="both"/>
      </w:pPr>
      <w:r>
        <w:rPr>
          <w:rFonts w:ascii="Times New Roman"/>
          <w:b w:val="false"/>
          <w:i w:val="false"/>
          <w:color w:val="000000"/>
          <w:sz w:val="28"/>
        </w:rPr>
        <w:t>
      Телефонның абоненттік/факстің/ұялы байланыстың нөмірі______________________________</w:t>
      </w:r>
    </w:p>
    <w:p>
      <w:pPr>
        <w:spacing w:after="0"/>
        <w:ind w:left="0"/>
        <w:jc w:val="both"/>
      </w:pPr>
      <w:r>
        <w:rPr>
          <w:rFonts w:ascii="Times New Roman"/>
          <w:b w:val="false"/>
          <w:i w:val="false"/>
          <w:color w:val="000000"/>
          <w:sz w:val="28"/>
        </w:rPr>
        <w:t>
      Электрондық мекенжайы 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құжат:__________________________________________________</w:t>
      </w:r>
    </w:p>
    <w:p>
      <w:pPr>
        <w:spacing w:after="0"/>
        <w:ind w:left="0"/>
        <w:jc w:val="both"/>
      </w:pPr>
      <w:r>
        <w:rPr>
          <w:rFonts w:ascii="Times New Roman"/>
          <w:b w:val="false"/>
          <w:i w:val="false"/>
          <w:color w:val="000000"/>
          <w:sz w:val="28"/>
        </w:rPr>
        <w:t>
      (құжаттың атауы, сериясы, нөмірі, берілген күні, кім берді)</w:t>
      </w:r>
    </w:p>
    <w:p>
      <w:pPr>
        <w:spacing w:after="0"/>
        <w:ind w:left="0"/>
        <w:jc w:val="both"/>
      </w:pPr>
      <w:r>
        <w:rPr>
          <w:rFonts w:ascii="Times New Roman"/>
          <w:b w:val="false"/>
          <w:i w:val="false"/>
          <w:color w:val="000000"/>
          <w:sz w:val="28"/>
        </w:rPr>
        <w:t>
      ЖСН № ____________________ Жұмыс (оқу) орны/лауазымы: __________________________</w:t>
      </w:r>
    </w:p>
    <w:p>
      <w:pPr>
        <w:spacing w:after="0"/>
        <w:ind w:left="0"/>
        <w:jc w:val="both"/>
      </w:pPr>
      <w:r>
        <w:rPr>
          <w:rFonts w:ascii="Times New Roman"/>
          <w:b w:val="false"/>
          <w:i w:val="false"/>
          <w:color w:val="000000"/>
          <w:sz w:val="28"/>
        </w:rPr>
        <w:t>
      Заңды тұлғалар үшін:</w:t>
      </w:r>
    </w:p>
    <w:p>
      <w:pPr>
        <w:spacing w:after="0"/>
        <w:ind w:left="0"/>
        <w:jc w:val="both"/>
      </w:pPr>
      <w:r>
        <w:rPr>
          <w:rFonts w:ascii="Times New Roman"/>
          <w:b w:val="false"/>
          <w:i w:val="false"/>
          <w:color w:val="000000"/>
          <w:sz w:val="28"/>
        </w:rPr>
        <w:t>
      Атауы:__________________________________________________________________________</w:t>
      </w:r>
    </w:p>
    <w:p>
      <w:pPr>
        <w:spacing w:after="0"/>
        <w:ind w:left="0"/>
        <w:jc w:val="both"/>
      </w:pPr>
      <w:r>
        <w:rPr>
          <w:rFonts w:ascii="Times New Roman"/>
          <w:b w:val="false"/>
          <w:i w:val="false"/>
          <w:color w:val="000000"/>
          <w:sz w:val="28"/>
        </w:rPr>
        <w:t>
      Заңды мекенжайы:________________________________________________________________</w:t>
      </w:r>
    </w:p>
    <w:p>
      <w:pPr>
        <w:spacing w:after="0"/>
        <w:ind w:left="0"/>
        <w:jc w:val="both"/>
      </w:pPr>
      <w:r>
        <w:rPr>
          <w:rFonts w:ascii="Times New Roman"/>
          <w:b w:val="false"/>
          <w:i w:val="false"/>
          <w:color w:val="000000"/>
          <w:sz w:val="28"/>
        </w:rPr>
        <w:t>
      Мемлекеттік тіркеу нөмірі және күні:_________________________ БСН № ________________</w:t>
      </w:r>
    </w:p>
    <w:p>
      <w:pPr>
        <w:spacing w:after="0"/>
        <w:ind w:left="0"/>
        <w:jc w:val="both"/>
      </w:pPr>
      <w:r>
        <w:rPr>
          <w:rFonts w:ascii="Times New Roman"/>
          <w:b w:val="false"/>
          <w:i w:val="false"/>
          <w:color w:val="000000"/>
          <w:sz w:val="28"/>
        </w:rPr>
        <w:t>
      Көлік құралының маркасы: ___________КҚТК___________ жылы берілген МТНБ __________</w:t>
      </w:r>
    </w:p>
    <w:p>
      <w:pPr>
        <w:spacing w:after="0"/>
        <w:ind w:left="0"/>
        <w:jc w:val="both"/>
      </w:pPr>
      <w:r>
        <w:rPr>
          <w:rFonts w:ascii="Times New Roman"/>
          <w:b w:val="false"/>
          <w:i w:val="false"/>
          <w:color w:val="000000"/>
          <w:sz w:val="28"/>
        </w:rPr>
        <w:t>
      Бұрын жасаған әкімшілік құқық бұзушылықтары немесе (және) соттылығының болуы туралы</w:t>
      </w:r>
    </w:p>
    <w:p>
      <w:pPr>
        <w:spacing w:after="0"/>
        <w:ind w:left="0"/>
        <w:jc w:val="both"/>
      </w:pPr>
      <w:r>
        <w:rPr>
          <w:rFonts w:ascii="Times New Roman"/>
          <w:b w:val="false"/>
          <w:i w:val="false"/>
          <w:color w:val="000000"/>
          <w:sz w:val="28"/>
        </w:rPr>
        <w:t>
      мәліметтер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(жасалған күні, Қазақстан Республикасы әкімшілік құқық бұзушылықтар туралы кодекстің,</w:t>
      </w:r>
    </w:p>
    <w:p>
      <w:pPr>
        <w:spacing w:after="0"/>
        <w:ind w:left="0"/>
        <w:jc w:val="both"/>
      </w:pPr>
      <w:r>
        <w:rPr>
          <w:rFonts w:ascii="Times New Roman"/>
          <w:b w:val="false"/>
          <w:i w:val="false"/>
          <w:color w:val="000000"/>
          <w:sz w:val="28"/>
        </w:rPr>
        <w:t>
      Қазақстан Республикасы Қылмыстық кодекстің бабы)</w:t>
      </w:r>
    </w:p>
    <w:p>
      <w:pPr>
        <w:spacing w:after="0"/>
        <w:ind w:left="0"/>
        <w:jc w:val="both"/>
      </w:pPr>
      <w:r>
        <w:rPr>
          <w:rFonts w:ascii="Times New Roman"/>
          <w:b w:val="false"/>
          <w:i w:val="false"/>
          <w:color w:val="000000"/>
          <w:sz w:val="28"/>
        </w:rPr>
        <w:t>
      Қаралатын іс бойынша өндірісті жүргізу тілі белгіленсін: ______________________________</w:t>
      </w:r>
    </w:p>
    <w:p>
      <w:pPr>
        <w:spacing w:after="0"/>
        <w:ind w:left="0"/>
        <w:jc w:val="both"/>
      </w:pPr>
      <w:r>
        <w:rPr>
          <w:rFonts w:ascii="Times New Roman"/>
          <w:b w:val="false"/>
          <w:i w:val="false"/>
          <w:color w:val="000000"/>
          <w:sz w:val="28"/>
        </w:rPr>
        <w:t>
      Әкімшілік құқық бұзушылықты жасаған орны, уақыты және мәні: 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осылайша, Қазақстан Республикасы Әкімшілік құқық бұзушылықтар туралы кодекс ________</w:t>
      </w:r>
    </w:p>
    <w:p>
      <w:pPr>
        <w:spacing w:after="0"/>
        <w:ind w:left="0"/>
        <w:jc w:val="both"/>
      </w:pPr>
      <w:r>
        <w:rPr>
          <w:rFonts w:ascii="Times New Roman"/>
          <w:b w:val="false"/>
          <w:i w:val="false"/>
          <w:color w:val="000000"/>
          <w:sz w:val="28"/>
        </w:rPr>
        <w:t>
      бабының _____________________ бөлігінде көзделген әкімшілік құқық бұзушылық жасалған.</w:t>
      </w:r>
    </w:p>
    <w:p>
      <w:pPr>
        <w:spacing w:after="0"/>
        <w:ind w:left="0"/>
        <w:jc w:val="both"/>
      </w:pPr>
      <w:r>
        <w:rPr>
          <w:rFonts w:ascii="Times New Roman"/>
          <w:b w:val="false"/>
          <w:i w:val="false"/>
          <w:color w:val="000000"/>
          <w:sz w:val="28"/>
        </w:rPr>
        <w:t>
      Метрологиялық тексерудің атауы, нөмірі, күні, техникалық құралдың көрсеткіштері: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Әкімшілік құқық бұзушылық туралы іс бойынша өндіріске қатысушылар туралы мәліметтер:</w:t>
      </w:r>
    </w:p>
    <w:p>
      <w:pPr>
        <w:spacing w:after="0"/>
        <w:ind w:left="0"/>
        <w:jc w:val="both"/>
      </w:pPr>
      <w:r>
        <w:rPr>
          <w:rFonts w:ascii="Times New Roman"/>
          <w:b w:val="false"/>
          <w:i w:val="false"/>
          <w:color w:val="000000"/>
          <w:sz w:val="28"/>
        </w:rPr>
        <w:t>
      куә, куәгер, жәбірленуші, жеке (заңды) тұлғаның заңды өкілі, қорғаушы, аудармашы</w:t>
      </w:r>
    </w:p>
    <w:p>
      <w:pPr>
        <w:spacing w:after="0"/>
        <w:ind w:left="0"/>
        <w:jc w:val="both"/>
      </w:pPr>
      <w:r>
        <w:rPr>
          <w:rFonts w:ascii="Times New Roman"/>
          <w:b w:val="false"/>
          <w:i w:val="false"/>
          <w:color w:val="000000"/>
          <w:sz w:val="28"/>
        </w:rPr>
        <w:t>
      (қажетінің астын сызу керек)</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(адамның тегі, аты-жөні және тұрғылықты жерінің мекенжайы)</w:t>
      </w:r>
    </w:p>
    <w:p>
      <w:pPr>
        <w:spacing w:after="0"/>
        <w:ind w:left="0"/>
        <w:jc w:val="both"/>
      </w:pPr>
      <w:r>
        <w:rPr>
          <w:rFonts w:ascii="Times New Roman"/>
          <w:b w:val="false"/>
          <w:i w:val="false"/>
          <w:color w:val="000000"/>
          <w:sz w:val="28"/>
        </w:rPr>
        <w:t>
      2. ______________________________________________________________________________</w:t>
      </w:r>
    </w:p>
    <w:p>
      <w:pPr>
        <w:spacing w:after="0"/>
        <w:ind w:left="0"/>
        <w:jc w:val="both"/>
      </w:pPr>
      <w:r>
        <w:rPr>
          <w:rFonts w:ascii="Times New Roman"/>
          <w:b w:val="false"/>
          <w:i w:val="false"/>
          <w:color w:val="000000"/>
          <w:sz w:val="28"/>
        </w:rPr>
        <w:t>
      (адамның тегі, аты-жөні және тұрғылықты жерінің мекенжайы)</w:t>
      </w:r>
    </w:p>
    <w:p>
      <w:pPr>
        <w:spacing w:after="0"/>
        <w:ind w:left="0"/>
        <w:jc w:val="both"/>
      </w:pPr>
      <w:r>
        <w:rPr>
          <w:rFonts w:ascii="Times New Roman"/>
          <w:b w:val="false"/>
          <w:i w:val="false"/>
          <w:color w:val="000000"/>
          <w:sz w:val="28"/>
        </w:rPr>
        <w:t>
      Құқықтары мен міндеттері түсіндірілді: 1._________________ 2. ______________</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Жеке тұлғаның (заңды тұлға өкілінің) түсініктемесі: 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Істі шешу үшін қажетті өзге де мәліметтер:____________________________________________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(адамға қатысты қолданылған өндірісті қамтамасыз ету шарасы;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Дербес жалақысы жоқ, 16-дан бастап 18-ге дейінгі жастағы адамға қатысты хаттама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толтырылған жағдайда ата-аналарының немесе оларды алмастыратын адамдардың тегі, аты-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жөні, тұрғылықты жері және жұмыс орны, атқаратын лауазымы: және басқа да мәліметтер)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Хаттамаға қоса беріледі:___________________________________________________________</w:t>
      </w:r>
    </w:p>
    <w:p>
      <w:pPr>
        <w:spacing w:after="0"/>
        <w:ind w:left="0"/>
        <w:jc w:val="both"/>
      </w:pPr>
      <w:r>
        <w:rPr>
          <w:rFonts w:ascii="Times New Roman"/>
          <w:b w:val="false"/>
          <w:i w:val="false"/>
          <w:color w:val="000000"/>
          <w:sz w:val="28"/>
        </w:rPr>
        <w:t>
      (хаттамаға қоса берілетін құжаттар мен заттардың тізбесі)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Істі қарау үшін:___________________________________________________________________</w:t>
      </w:r>
    </w:p>
    <w:p>
      <w:pPr>
        <w:spacing w:after="0"/>
        <w:ind w:left="0"/>
        <w:jc w:val="both"/>
      </w:pPr>
      <w:r>
        <w:rPr>
          <w:rFonts w:ascii="Times New Roman"/>
          <w:b w:val="false"/>
          <w:i w:val="false"/>
          <w:color w:val="000000"/>
          <w:sz w:val="28"/>
        </w:rPr>
        <w:t xml:space="preserve">
      (уәкілетті органның толық атауы) </w:t>
      </w:r>
    </w:p>
    <w:p>
      <w:pPr>
        <w:spacing w:after="0"/>
        <w:ind w:left="0"/>
        <w:jc w:val="both"/>
      </w:pPr>
      <w:r>
        <w:rPr>
          <w:rFonts w:ascii="Times New Roman"/>
          <w:b w:val="false"/>
          <w:i w:val="false"/>
          <w:color w:val="000000"/>
          <w:sz w:val="28"/>
        </w:rPr>
        <w:t>
      _________________ мекенжайы бойынша "___"________20___ж. сағат____ мин. келу қажет.</w:t>
      </w:r>
    </w:p>
    <w:p>
      <w:pPr>
        <w:spacing w:after="0"/>
        <w:ind w:left="0"/>
        <w:jc w:val="both"/>
      </w:pPr>
      <w:r>
        <w:rPr>
          <w:rFonts w:ascii="Times New Roman"/>
          <w:b w:val="false"/>
          <w:i w:val="false"/>
          <w:color w:val="000000"/>
          <w:sz w:val="28"/>
        </w:rPr>
        <w:t>
      Қолдары: хаттаманы толтырған адам ________________________________________________</w:t>
      </w:r>
    </w:p>
    <w:p>
      <w:pPr>
        <w:spacing w:after="0"/>
        <w:ind w:left="0"/>
        <w:jc w:val="both"/>
      </w:pPr>
      <w:r>
        <w:rPr>
          <w:rFonts w:ascii="Times New Roman"/>
          <w:b w:val="false"/>
          <w:i w:val="false"/>
          <w:color w:val="000000"/>
          <w:sz w:val="28"/>
        </w:rPr>
        <w:t>
      жәбірленуші (жәбірленушілер) _____________________________________________________</w:t>
      </w:r>
    </w:p>
    <w:p>
      <w:pPr>
        <w:spacing w:after="0"/>
        <w:ind w:left="0"/>
        <w:jc w:val="both"/>
      </w:pPr>
      <w:r>
        <w:rPr>
          <w:rFonts w:ascii="Times New Roman"/>
          <w:b w:val="false"/>
          <w:i w:val="false"/>
          <w:color w:val="000000"/>
          <w:sz w:val="28"/>
        </w:rPr>
        <w:t>
      куә _____________________________________________________________________________</w:t>
      </w:r>
    </w:p>
    <w:p>
      <w:pPr>
        <w:spacing w:after="0"/>
        <w:ind w:left="0"/>
        <w:jc w:val="both"/>
      </w:pPr>
      <w:r>
        <w:rPr>
          <w:rFonts w:ascii="Times New Roman"/>
          <w:b w:val="false"/>
          <w:i w:val="false"/>
          <w:color w:val="000000"/>
          <w:sz w:val="28"/>
        </w:rPr>
        <w:t>
      куәгерлер 1. _____________________ 2. ______________________________________________</w:t>
      </w:r>
    </w:p>
    <w:p>
      <w:pPr>
        <w:spacing w:after="0"/>
        <w:ind w:left="0"/>
        <w:jc w:val="both"/>
      </w:pPr>
      <w:r>
        <w:rPr>
          <w:rFonts w:ascii="Times New Roman"/>
          <w:b w:val="false"/>
          <w:i w:val="false"/>
          <w:color w:val="000000"/>
          <w:sz w:val="28"/>
        </w:rPr>
        <w:t>
      Заңгерлік көмек қажет / қажет емес (қажетінің асты сызылады) 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Аудармашы қажет / қажет емес (қажетінің асты сызылады) 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Хаттамамен таныстым, көшірмесін алдым 20 ___ жылғы "___"_______</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Қазақстан Республикасы Әкімшілік құқық бұзушылықтар туралы кодекстің </w:t>
      </w:r>
      <w:r>
        <w:rPr>
          <w:rFonts w:ascii="Times New Roman"/>
          <w:b w:val="false"/>
          <w:i w:val="false"/>
          <w:color w:val="000000"/>
          <w:sz w:val="28"/>
        </w:rPr>
        <w:t>744-бабында</w:t>
      </w:r>
    </w:p>
    <w:p>
      <w:pPr>
        <w:spacing w:after="0"/>
        <w:ind w:left="0"/>
        <w:jc w:val="both"/>
      </w:pPr>
      <w:r>
        <w:rPr>
          <w:rFonts w:ascii="Times New Roman"/>
          <w:b w:val="false"/>
          <w:i w:val="false"/>
          <w:color w:val="000000"/>
          <w:sz w:val="28"/>
        </w:rPr>
        <w:t>
      көзделген құқықтар мен міндеттер маған түсіндірілді 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Уақытша куәлік алдым 20 ___ жылғы "___"__________________ 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министрінің</w:t>
            </w:r>
            <w:r>
              <w:br/>
            </w:r>
            <w:r>
              <w:rPr>
                <w:rFonts w:ascii="Times New Roman"/>
                <w:b w:val="false"/>
                <w:i w:val="false"/>
                <w:color w:val="000000"/>
                <w:sz w:val="20"/>
              </w:rPr>
              <w:t>2017 жылғы 28 шілдедегі</w:t>
            </w:r>
            <w:r>
              <w:br/>
            </w:r>
            <w:r>
              <w:rPr>
                <w:rFonts w:ascii="Times New Roman"/>
                <w:b w:val="false"/>
                <w:i w:val="false"/>
                <w:color w:val="000000"/>
                <w:sz w:val="20"/>
              </w:rPr>
              <w:t>№ 513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органдарында</w:t>
            </w:r>
            <w:r>
              <w:br/>
            </w:r>
            <w:r>
              <w:rPr>
                <w:rFonts w:ascii="Times New Roman"/>
                <w:b w:val="false"/>
                <w:i w:val="false"/>
                <w:color w:val="000000"/>
                <w:sz w:val="20"/>
              </w:rPr>
              <w:t>әкімшілік құқық бұзушылықтар</w:t>
            </w:r>
            <w:r>
              <w:br/>
            </w:r>
            <w:r>
              <w:rPr>
                <w:rFonts w:ascii="Times New Roman"/>
                <w:b w:val="false"/>
                <w:i w:val="false"/>
                <w:color w:val="000000"/>
                <w:sz w:val="20"/>
              </w:rPr>
              <w:t>туралы істер өндірісі</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0" w:id="40"/>
    <w:p>
      <w:pPr>
        <w:spacing w:after="0"/>
        <w:ind w:left="0"/>
        <w:jc w:val="left"/>
      </w:pPr>
      <w:r>
        <w:rPr>
          <w:rFonts w:ascii="Times New Roman"/>
          <w:b/>
          <w:i w:val="false"/>
          <w:color w:val="000000"/>
        </w:rPr>
        <w:t xml:space="preserve"> Әкімшілік құқық бұзушылық туралы іс бойынша ҚАУЛЫ</w:t>
      </w:r>
    </w:p>
    <w:bookmarkEnd w:id="40"/>
    <w:p>
      <w:pPr>
        <w:spacing w:after="0"/>
        <w:ind w:left="0"/>
        <w:jc w:val="both"/>
      </w:pPr>
      <w:r>
        <w:rPr>
          <w:rFonts w:ascii="Times New Roman"/>
          <w:b w:val="false"/>
          <w:i w:val="false"/>
          <w:color w:val="000000"/>
          <w:sz w:val="28"/>
        </w:rPr>
        <w:t>
      20 ____ жылғы "____"____________                  _________________________________</w:t>
      </w:r>
    </w:p>
    <w:p>
      <w:pPr>
        <w:spacing w:after="0"/>
        <w:ind w:left="0"/>
        <w:jc w:val="both"/>
      </w:pPr>
      <w:r>
        <w:rPr>
          <w:rFonts w:ascii="Times New Roman"/>
          <w:b w:val="false"/>
          <w:i w:val="false"/>
          <w:color w:val="000000"/>
          <w:sz w:val="28"/>
        </w:rPr>
        <w:t>
      (істі қарау орны)</w:t>
      </w:r>
    </w:p>
    <w:p>
      <w:pPr>
        <w:spacing w:after="0"/>
        <w:ind w:left="0"/>
        <w:jc w:val="both"/>
      </w:pPr>
      <w:r>
        <w:rPr>
          <w:rFonts w:ascii="Times New Roman"/>
          <w:b w:val="false"/>
          <w:i w:val="false"/>
          <w:color w:val="000000"/>
          <w:sz w:val="28"/>
        </w:rPr>
        <w:t>
      Қаулыны енгізген адамның лауазымы, атағы, тегі, аты-жөні 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Әкімшілік құқық бұзушылықтар туралы кодексінің </w:t>
      </w:r>
      <w:r>
        <w:rPr>
          <w:rFonts w:ascii="Times New Roman"/>
          <w:b w:val="false"/>
          <w:i w:val="false"/>
          <w:color w:val="000000"/>
          <w:sz w:val="28"/>
        </w:rPr>
        <w:t>685</w:t>
      </w:r>
      <w:r>
        <w:rPr>
          <w:rFonts w:ascii="Times New Roman"/>
          <w:b w:val="false"/>
          <w:i w:val="false"/>
          <w:color w:val="000000"/>
          <w:sz w:val="28"/>
        </w:rPr>
        <w:t>,</w:t>
      </w:r>
      <w:r>
        <w:rPr>
          <w:rFonts w:ascii="Times New Roman"/>
          <w:b w:val="false"/>
          <w:i w:val="false"/>
          <w:color w:val="000000"/>
          <w:sz w:val="28"/>
        </w:rPr>
        <w:t>821</w:t>
      </w:r>
      <w:r>
        <w:rPr>
          <w:rFonts w:ascii="Times New Roman"/>
          <w:b w:val="false"/>
          <w:i w:val="false"/>
          <w:color w:val="000000"/>
          <w:sz w:val="28"/>
        </w:rPr>
        <w:t xml:space="preserve">, </w:t>
      </w:r>
      <w:r>
        <w:rPr>
          <w:rFonts w:ascii="Times New Roman"/>
          <w:b w:val="false"/>
          <w:i w:val="false"/>
          <w:color w:val="000000"/>
          <w:sz w:val="28"/>
        </w:rPr>
        <w:t>822-баптарына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Жеке тұлға: _____________________________________________________________________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Туған күні және жері: _____________________________________________________________</w:t>
      </w:r>
    </w:p>
    <w:p>
      <w:pPr>
        <w:spacing w:after="0"/>
        <w:ind w:left="0"/>
        <w:jc w:val="both"/>
      </w:pPr>
      <w:r>
        <w:rPr>
          <w:rFonts w:ascii="Times New Roman"/>
          <w:b w:val="false"/>
          <w:i w:val="false"/>
          <w:color w:val="000000"/>
          <w:sz w:val="28"/>
        </w:rPr>
        <w:t>
      Тұрғылықты жері: 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құжаты: ________________________________________________</w:t>
      </w:r>
    </w:p>
    <w:p>
      <w:pPr>
        <w:spacing w:after="0"/>
        <w:ind w:left="0"/>
        <w:jc w:val="both"/>
      </w:pPr>
      <w:r>
        <w:rPr>
          <w:rFonts w:ascii="Times New Roman"/>
          <w:b w:val="false"/>
          <w:i w:val="false"/>
          <w:color w:val="000000"/>
          <w:sz w:val="28"/>
        </w:rPr>
        <w:t>
      (құжаттың атауы, сериясы, нөмірі, берілген күні, кім берді)</w:t>
      </w:r>
    </w:p>
    <w:p>
      <w:pPr>
        <w:spacing w:after="0"/>
        <w:ind w:left="0"/>
        <w:jc w:val="both"/>
      </w:pPr>
      <w:r>
        <w:rPr>
          <w:rFonts w:ascii="Times New Roman"/>
          <w:b w:val="false"/>
          <w:i w:val="false"/>
          <w:color w:val="000000"/>
          <w:sz w:val="28"/>
        </w:rPr>
        <w:t>
      ЖСН № _________________________ Жұмыс орны:____________________________________</w:t>
      </w:r>
    </w:p>
    <w:p>
      <w:pPr>
        <w:spacing w:after="0"/>
        <w:ind w:left="0"/>
        <w:jc w:val="both"/>
      </w:pPr>
      <w:r>
        <w:rPr>
          <w:rFonts w:ascii="Times New Roman"/>
          <w:b w:val="false"/>
          <w:i w:val="false"/>
          <w:color w:val="000000"/>
          <w:sz w:val="28"/>
        </w:rPr>
        <w:t>
      Заңды тұлға:</w:t>
      </w:r>
    </w:p>
    <w:p>
      <w:pPr>
        <w:spacing w:after="0"/>
        <w:ind w:left="0"/>
        <w:jc w:val="both"/>
      </w:pPr>
      <w:r>
        <w:rPr>
          <w:rFonts w:ascii="Times New Roman"/>
          <w:b w:val="false"/>
          <w:i w:val="false"/>
          <w:color w:val="000000"/>
          <w:sz w:val="28"/>
        </w:rPr>
        <w:t>
      Атауы: _________________________________________________________________________</w:t>
      </w:r>
    </w:p>
    <w:p>
      <w:pPr>
        <w:spacing w:after="0"/>
        <w:ind w:left="0"/>
        <w:jc w:val="both"/>
      </w:pPr>
      <w:r>
        <w:rPr>
          <w:rFonts w:ascii="Times New Roman"/>
          <w:b w:val="false"/>
          <w:i w:val="false"/>
          <w:color w:val="000000"/>
          <w:sz w:val="28"/>
        </w:rPr>
        <w:t>
      Заңды мекенжайы: _______________________________________________________________</w:t>
      </w:r>
    </w:p>
    <w:p>
      <w:pPr>
        <w:spacing w:after="0"/>
        <w:ind w:left="0"/>
        <w:jc w:val="both"/>
      </w:pPr>
      <w:r>
        <w:rPr>
          <w:rFonts w:ascii="Times New Roman"/>
          <w:b w:val="false"/>
          <w:i w:val="false"/>
          <w:color w:val="000000"/>
          <w:sz w:val="28"/>
        </w:rPr>
        <w:t xml:space="preserve">
      Мемлекеттік тіркеу нөмірі және күні:___________ БСН № _______ жасаған құқық бұзушылық </w:t>
      </w:r>
    </w:p>
    <w:p>
      <w:pPr>
        <w:spacing w:after="0"/>
        <w:ind w:left="0"/>
        <w:jc w:val="both"/>
      </w:pPr>
      <w:r>
        <w:rPr>
          <w:rFonts w:ascii="Times New Roman"/>
          <w:b w:val="false"/>
          <w:i w:val="false"/>
          <w:color w:val="000000"/>
          <w:sz w:val="28"/>
        </w:rPr>
        <w:t>
      туралы әкімшілік өндірісті қарап,</w:t>
      </w:r>
    </w:p>
    <w:p>
      <w:pPr>
        <w:spacing w:after="0"/>
        <w:ind w:left="0"/>
        <w:jc w:val="both"/>
      </w:pPr>
      <w:r>
        <w:rPr>
          <w:rFonts w:ascii="Times New Roman"/>
          <w:b w:val="false"/>
          <w:i w:val="false"/>
          <w:color w:val="000000"/>
          <w:sz w:val="28"/>
        </w:rPr>
        <w:t>
      Қаралатын іс бойынша өндірісті жүргізу тілі белгіленсін:________________________________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(Әкімшілік құқық бұзушылықты жасаған орны, уақыты және мәні)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әкімшілік құқық бұзушылықты жасауда көрінген, Қазақстан Республикасы Әкімшілік құқық</w:t>
      </w:r>
    </w:p>
    <w:p>
      <w:pPr>
        <w:spacing w:after="0"/>
        <w:ind w:left="0"/>
        <w:jc w:val="both"/>
      </w:pPr>
      <w:r>
        <w:rPr>
          <w:rFonts w:ascii="Times New Roman"/>
          <w:b w:val="false"/>
          <w:i w:val="false"/>
          <w:color w:val="000000"/>
          <w:sz w:val="28"/>
        </w:rPr>
        <w:t>
      бұзушылықтар туралы кодекс _______ бабының ________ бөлігін бұзғаны үшін</w:t>
      </w:r>
    </w:p>
    <w:p>
      <w:pPr>
        <w:spacing w:after="0"/>
        <w:ind w:left="0"/>
        <w:jc w:val="left"/>
      </w:pPr>
      <w:r>
        <w:rPr>
          <w:rFonts w:ascii="Times New Roman"/>
          <w:b/>
          <w:i w:val="false"/>
          <w:color w:val="000000"/>
        </w:rPr>
        <w:t xml:space="preserve"> ҚАУЛЫ ЕТТІМ</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тұлғалар үшін – тегі, аты, әкесінің аты; заңды тұлға үшін - толық атауы)</w:t>
      </w:r>
    </w:p>
    <w:p>
      <w:pPr>
        <w:spacing w:after="0"/>
        <w:ind w:left="0"/>
        <w:jc w:val="both"/>
      </w:pPr>
      <w:r>
        <w:rPr>
          <w:rFonts w:ascii="Times New Roman"/>
          <w:b w:val="false"/>
          <w:i w:val="false"/>
          <w:color w:val="000000"/>
          <w:sz w:val="28"/>
        </w:rPr>
        <w:t>
      сомасы ______________________________ теңге әкімшілік айыппұл салуға.</w:t>
      </w:r>
    </w:p>
    <w:p>
      <w:pPr>
        <w:spacing w:after="0"/>
        <w:ind w:left="0"/>
        <w:jc w:val="both"/>
      </w:pPr>
      <w:r>
        <w:rPr>
          <w:rFonts w:ascii="Times New Roman"/>
          <w:b w:val="false"/>
          <w:i w:val="false"/>
          <w:color w:val="000000"/>
          <w:sz w:val="28"/>
        </w:rPr>
        <w:t>
      (сомасы толық жазылады)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(қаулыны енгізген адамның лауазымы, атағы, тегі және аты-жөні, қолы)</w:t>
      </w:r>
    </w:p>
    <w:p>
      <w:pPr>
        <w:spacing w:after="0"/>
        <w:ind w:left="0"/>
        <w:jc w:val="both"/>
      </w:pPr>
      <w:r>
        <w:rPr>
          <w:rFonts w:ascii="Times New Roman"/>
          <w:b w:val="false"/>
          <w:i w:val="false"/>
          <w:color w:val="000000"/>
          <w:sz w:val="28"/>
        </w:rPr>
        <w:t xml:space="preserve">
       Қазақстан Республикасы Әкімшілік құқық бұзушылықтар туралы кодекстің </w:t>
      </w:r>
      <w:r>
        <w:rPr>
          <w:rFonts w:ascii="Times New Roman"/>
          <w:b w:val="false"/>
          <w:i w:val="false"/>
          <w:color w:val="000000"/>
          <w:sz w:val="28"/>
        </w:rPr>
        <w:t>893-бабына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сәйкес әкімшілік жауапкершілікке тартылған адам айыппұлды қаулының заңды күшіне енген </w:t>
      </w:r>
    </w:p>
    <w:p>
      <w:pPr>
        <w:spacing w:after="0"/>
        <w:ind w:left="0"/>
        <w:jc w:val="both"/>
      </w:pPr>
      <w:r>
        <w:rPr>
          <w:rFonts w:ascii="Times New Roman"/>
          <w:b w:val="false"/>
          <w:i w:val="false"/>
          <w:color w:val="000000"/>
          <w:sz w:val="28"/>
        </w:rPr>
        <w:t>
      күннен бастап күннен кешіктірмей төлеуі тиіс.</w:t>
      </w:r>
    </w:p>
    <w:p>
      <w:pPr>
        <w:spacing w:after="0"/>
        <w:ind w:left="0"/>
        <w:jc w:val="both"/>
      </w:pPr>
      <w:r>
        <w:rPr>
          <w:rFonts w:ascii="Times New Roman"/>
          <w:b w:val="false"/>
          <w:i w:val="false"/>
          <w:color w:val="000000"/>
          <w:sz w:val="28"/>
        </w:rPr>
        <w:t>
      Әкімшілік құқық бұзушылық жасағаны үшін салынған айыппұлды айыппұл салу туралы</w:t>
      </w:r>
    </w:p>
    <w:p>
      <w:pPr>
        <w:spacing w:after="0"/>
        <w:ind w:left="0"/>
        <w:jc w:val="both"/>
      </w:pPr>
      <w:r>
        <w:rPr>
          <w:rFonts w:ascii="Times New Roman"/>
          <w:b w:val="false"/>
          <w:i w:val="false"/>
          <w:color w:val="000000"/>
          <w:sz w:val="28"/>
        </w:rPr>
        <w:t>
      қаулыны енгізген органға (лауазымды адамға) хабарлай отырып, жеке тұлға немесе заңды</w:t>
      </w:r>
    </w:p>
    <w:p>
      <w:pPr>
        <w:spacing w:after="0"/>
        <w:ind w:left="0"/>
        <w:jc w:val="both"/>
      </w:pPr>
      <w:r>
        <w:rPr>
          <w:rFonts w:ascii="Times New Roman"/>
          <w:b w:val="false"/>
          <w:i w:val="false"/>
          <w:color w:val="000000"/>
          <w:sz w:val="28"/>
        </w:rPr>
        <w:t>
      тұлға _________________________________ банктің есеп шотына енгізеді немесе аударады.</w:t>
      </w:r>
    </w:p>
    <w:p>
      <w:pPr>
        <w:spacing w:after="0"/>
        <w:ind w:left="0"/>
        <w:jc w:val="both"/>
      </w:pPr>
      <w:r>
        <w:rPr>
          <w:rFonts w:ascii="Times New Roman"/>
          <w:b w:val="false"/>
          <w:i w:val="false"/>
          <w:color w:val="000000"/>
          <w:sz w:val="28"/>
        </w:rPr>
        <w:t>
      Айыппұлды белгіленген мерзімде төлемеген жағдайда, Қазақстан Республикасы Әкімшілік</w:t>
      </w:r>
    </w:p>
    <w:p>
      <w:pPr>
        <w:spacing w:after="0"/>
        <w:ind w:left="0"/>
        <w:jc w:val="both"/>
      </w:pPr>
      <w:r>
        <w:rPr>
          <w:rFonts w:ascii="Times New Roman"/>
          <w:b w:val="false"/>
          <w:i w:val="false"/>
          <w:color w:val="000000"/>
          <w:sz w:val="28"/>
        </w:rPr>
        <w:t xml:space="preserve">
      құқық бұзушылықтар туралы кодекстің </w:t>
      </w:r>
      <w:r>
        <w:rPr>
          <w:rFonts w:ascii="Times New Roman"/>
          <w:b w:val="false"/>
          <w:i w:val="false"/>
          <w:color w:val="000000"/>
          <w:sz w:val="28"/>
        </w:rPr>
        <w:t>894</w:t>
      </w:r>
      <w:r>
        <w:rPr>
          <w:rFonts w:ascii="Times New Roman"/>
          <w:b w:val="false"/>
          <w:i w:val="false"/>
          <w:color w:val="000000"/>
          <w:sz w:val="28"/>
        </w:rPr>
        <w:t xml:space="preserve">, </w:t>
      </w:r>
      <w:r>
        <w:rPr>
          <w:rFonts w:ascii="Times New Roman"/>
          <w:b w:val="false"/>
          <w:i w:val="false"/>
          <w:color w:val="000000"/>
          <w:sz w:val="28"/>
        </w:rPr>
        <w:t>895-баптарының</w:t>
      </w:r>
      <w:r>
        <w:rPr>
          <w:rFonts w:ascii="Times New Roman"/>
          <w:b w:val="false"/>
          <w:i w:val="false"/>
          <w:color w:val="000000"/>
          <w:sz w:val="28"/>
        </w:rPr>
        <w:t xml:space="preserve"> ережелері қолданылады.</w:t>
      </w:r>
    </w:p>
    <w:p>
      <w:pPr>
        <w:spacing w:after="0"/>
        <w:ind w:left="0"/>
        <w:jc w:val="both"/>
      </w:pPr>
      <w:r>
        <w:rPr>
          <w:rFonts w:ascii="Times New Roman"/>
          <w:b w:val="false"/>
          <w:i w:val="false"/>
          <w:color w:val="000000"/>
          <w:sz w:val="28"/>
        </w:rPr>
        <w:t xml:space="preserve">
      Осы қаулыға Қазақстан Республикасы Әкімшілік құқық бұзушылықтар туралы кодекстің </w:t>
      </w:r>
      <w:r>
        <w:rPr>
          <w:rFonts w:ascii="Times New Roman"/>
          <w:b w:val="false"/>
          <w:i w:val="false"/>
          <w:color w:val="000000"/>
          <w:sz w:val="28"/>
        </w:rPr>
        <w:t>45</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47-баптарына</w:t>
      </w:r>
      <w:r>
        <w:rPr>
          <w:rFonts w:ascii="Times New Roman"/>
          <w:b w:val="false"/>
          <w:i w:val="false"/>
          <w:color w:val="000000"/>
          <w:sz w:val="28"/>
        </w:rPr>
        <w:t xml:space="preserve"> сәйкес шағымдану мүмкін.</w:t>
      </w:r>
    </w:p>
    <w:p>
      <w:pPr>
        <w:spacing w:after="0"/>
        <w:ind w:left="0"/>
        <w:jc w:val="left"/>
      </w:pPr>
      <w:r>
        <w:rPr>
          <w:rFonts w:ascii="Times New Roman"/>
          <w:b/>
          <w:i w:val="false"/>
          <w:color w:val="000000"/>
        </w:rPr>
        <w:t xml:space="preserve"> ҚОЛХАТ</w:t>
      </w:r>
    </w:p>
    <w:p>
      <w:pPr>
        <w:spacing w:after="0"/>
        <w:ind w:left="0"/>
        <w:jc w:val="both"/>
      </w:pPr>
      <w:r>
        <w:rPr>
          <w:rFonts w:ascii="Times New Roman"/>
          <w:b w:val="false"/>
          <w:i w:val="false"/>
          <w:color w:val="000000"/>
          <w:sz w:val="28"/>
        </w:rPr>
        <w:t>
      Әкімшілік құқық бұзушылық туралы іс бойынша қаулы көшірмесін алдым, айыппұлды төлеу</w:t>
      </w:r>
    </w:p>
    <w:p>
      <w:pPr>
        <w:spacing w:after="0"/>
        <w:ind w:left="0"/>
        <w:jc w:val="both"/>
      </w:pPr>
      <w:r>
        <w:rPr>
          <w:rFonts w:ascii="Times New Roman"/>
          <w:b w:val="false"/>
          <w:i w:val="false"/>
          <w:color w:val="000000"/>
          <w:sz w:val="28"/>
        </w:rPr>
        <w:t>
      тәртібі маған түсіндірілді</w:t>
      </w:r>
    </w:p>
    <w:p>
      <w:pPr>
        <w:spacing w:after="0"/>
        <w:ind w:left="0"/>
        <w:jc w:val="both"/>
      </w:pPr>
      <w:r>
        <w:rPr>
          <w:rFonts w:ascii="Times New Roman"/>
          <w:b w:val="false"/>
          <w:i w:val="false"/>
          <w:color w:val="000000"/>
          <w:sz w:val="28"/>
        </w:rPr>
        <w:t>
      20___ жылғы "___" ___________. 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Алынған ___________________________ алдым 20___ жылғы "___" ___________. __________</w:t>
      </w:r>
    </w:p>
    <w:p>
      <w:pPr>
        <w:spacing w:after="0"/>
        <w:ind w:left="0"/>
        <w:jc w:val="both"/>
      </w:pPr>
      <w:r>
        <w:rPr>
          <w:rFonts w:ascii="Times New Roman"/>
          <w:b w:val="false"/>
          <w:i w:val="false"/>
          <w:color w:val="000000"/>
          <w:sz w:val="28"/>
        </w:rPr>
        <w:t>
      (алынған заттар мен құжаттар көрсетіледі)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министрінің</w:t>
            </w:r>
            <w:r>
              <w:br/>
            </w:r>
            <w:r>
              <w:rPr>
                <w:rFonts w:ascii="Times New Roman"/>
                <w:b w:val="false"/>
                <w:i w:val="false"/>
                <w:color w:val="000000"/>
                <w:sz w:val="20"/>
              </w:rPr>
              <w:t>2017 жылғы 28 шілдедегі</w:t>
            </w:r>
            <w:r>
              <w:br/>
            </w:r>
            <w:r>
              <w:rPr>
                <w:rFonts w:ascii="Times New Roman"/>
                <w:b w:val="false"/>
                <w:i w:val="false"/>
                <w:color w:val="000000"/>
                <w:sz w:val="20"/>
              </w:rPr>
              <w:t>№ 513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органдарында</w:t>
            </w:r>
            <w:r>
              <w:br/>
            </w:r>
            <w:r>
              <w:rPr>
                <w:rFonts w:ascii="Times New Roman"/>
                <w:b w:val="false"/>
                <w:i w:val="false"/>
                <w:color w:val="000000"/>
                <w:sz w:val="20"/>
              </w:rPr>
              <w:t>әкімшілік құқық бұзушылықтар</w:t>
            </w:r>
            <w:r>
              <w:br/>
            </w:r>
            <w:r>
              <w:rPr>
                <w:rFonts w:ascii="Times New Roman"/>
                <w:b w:val="false"/>
                <w:i w:val="false"/>
                <w:color w:val="000000"/>
                <w:sz w:val="20"/>
              </w:rPr>
              <w:t>туралы істер өндірісі</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3" w:id="41"/>
    <w:p>
      <w:pPr>
        <w:spacing w:after="0"/>
        <w:ind w:left="0"/>
        <w:jc w:val="left"/>
      </w:pPr>
      <w:r>
        <w:rPr>
          <w:rFonts w:ascii="Times New Roman"/>
          <w:b/>
          <w:i w:val="false"/>
          <w:color w:val="000000"/>
        </w:rPr>
        <w:t xml:space="preserve"> Алынған жүргізуші куәлігінің орнына берілетін уақытша куәлік</w:t>
      </w:r>
    </w:p>
    <w:bookmarkEnd w:id="41"/>
    <w:tbl>
      <w:tblPr>
        <w:tblW w:w="0" w:type="auto"/>
        <w:tblCellSpacing w:w="0" w:type="auto"/>
        <w:tblBorders>
          <w:top w:val="none"/>
          <w:left w:val="none"/>
          <w:bottom w:val="none"/>
          <w:right w:val="none"/>
          <w:insideH w:val="none"/>
          <w:insideV w:val="none"/>
        </w:tblBorders>
      </w:tblPr>
      <w:tblGrid>
        <w:gridCol w:w="12394"/>
        <w:gridCol w:w="4633"/>
      </w:tblGrid>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РЕСПУБЛИКАСЫ KZ КАЗАХСТАН</w:t>
            </w:r>
          </w:p>
        </w:tc>
        <w:tc>
          <w:tcPr>
            <w:tcW w:w="46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куәлік көлік құралдарын басқару үшін Қазақстан Республикасы ӘКБтК ___________ бабы бойынша 20___ ж. "___" __________ алынған ________ сериялы _______________ нөмірлі жүргізуші куәлігінің орнына беріледі.</w:t>
            </w:r>
            <w:r>
              <w:br/>
            </w:r>
            <w:r>
              <w:rPr>
                <w:rFonts w:ascii="Times New Roman"/>
                <w:b w:val="false"/>
                <w:i w:val="false"/>
                <w:color w:val="000000"/>
                <w:sz w:val="20"/>
              </w:rPr>
              <w:t>Временное удостоверение выдано на право управления транспортными средствами взамен водительского удостоверения серии ________ № _______________, изъятого "___" _________ 20___ г. по ст. ___________ КРКоАП.</w:t>
            </w:r>
            <w:r>
              <w:br/>
            </w:r>
            <w:r>
              <w:rPr>
                <w:rFonts w:ascii="Times New Roman"/>
                <w:b w:val="false"/>
                <w:i w:val="false"/>
                <w:color w:val="000000"/>
                <w:sz w:val="20"/>
              </w:rPr>
              <w:t>Жеке басын куәландыратын құжаты бар болған кезде берілген күннен бастап 30 тәулік мерзімге жарамды.</w:t>
            </w:r>
            <w:r>
              <w:br/>
            </w:r>
            <w:r>
              <w:rPr>
                <w:rFonts w:ascii="Times New Roman"/>
                <w:b w:val="false"/>
                <w:i w:val="false"/>
                <w:color w:val="000000"/>
                <w:sz w:val="20"/>
              </w:rPr>
              <w:t>Действительно в течении 30 суток со дня выдачи при наличии документа удостоверяющего личность.</w:t>
            </w:r>
            <w:r>
              <w:br/>
            </w:r>
            <w:r>
              <w:rPr>
                <w:rFonts w:ascii="Times New Roman"/>
                <w:b w:val="false"/>
                <w:i w:val="false"/>
                <w:color w:val="000000"/>
                <w:sz w:val="20"/>
              </w:rPr>
              <w:t>Кім берді_________________________</w:t>
            </w:r>
            <w:r>
              <w:br/>
            </w:r>
            <w:r>
              <w:rPr>
                <w:rFonts w:ascii="Times New Roman"/>
                <w:b w:val="false"/>
                <w:i w:val="false"/>
                <w:color w:val="000000"/>
                <w:sz w:val="20"/>
              </w:rPr>
              <w:t>(куәлік берген адамның лауазымы, атағы, аты-жөні)</w:t>
            </w:r>
            <w:r>
              <w:br/>
            </w:r>
            <w:r>
              <w:rPr>
                <w:rFonts w:ascii="Times New Roman"/>
                <w:b w:val="false"/>
                <w:i w:val="false"/>
                <w:color w:val="000000"/>
                <w:sz w:val="20"/>
              </w:rPr>
              <w:t>Кем выдано________________________</w:t>
            </w:r>
            <w:r>
              <w:br/>
            </w:r>
            <w:r>
              <w:rPr>
                <w:rFonts w:ascii="Times New Roman"/>
                <w:b w:val="false"/>
                <w:i w:val="false"/>
                <w:color w:val="000000"/>
                <w:sz w:val="20"/>
              </w:rPr>
              <w:t>(должность, звание, фамилия и инициалы лица, выдавшего удостоверение)</w:t>
            </w:r>
            <w:r>
              <w:br/>
            </w:r>
            <w:r>
              <w:rPr>
                <w:rFonts w:ascii="Times New Roman"/>
                <w:b w:val="false"/>
                <w:i w:val="false"/>
                <w:color w:val="000000"/>
                <w:sz w:val="20"/>
              </w:rPr>
              <w:t>"___" _______20___ ж.; г._________</w:t>
            </w:r>
            <w:r>
              <w:br/>
            </w:r>
            <w:r>
              <w:rPr>
                <w:rFonts w:ascii="Times New Roman"/>
                <w:b w:val="false"/>
                <w:i w:val="false"/>
                <w:color w:val="000000"/>
                <w:sz w:val="20"/>
              </w:rPr>
              <w:t>(берілген күні, лауазымды адамның қолы; дата выдачи, подпись должностного лица)</w:t>
            </w:r>
            <w:r>
              <w:br/>
            </w:r>
            <w:r>
              <w:rPr>
                <w:rFonts w:ascii="Times New Roman"/>
                <w:b w:val="false"/>
                <w:i w:val="false"/>
                <w:color w:val="000000"/>
                <w:sz w:val="20"/>
              </w:rPr>
              <w:t>Жарамдылық мерзімі 20___ ж. "___" _________ дейін ұзартылды.</w:t>
            </w:r>
            <w:r>
              <w:br/>
            </w:r>
            <w:r>
              <w:rPr>
                <w:rFonts w:ascii="Times New Roman"/>
                <w:b w:val="false"/>
                <w:i w:val="false"/>
                <w:color w:val="000000"/>
                <w:sz w:val="20"/>
              </w:rPr>
              <w:t>Срок действия продлен до "___" _________ 20___ г. М.О. М.П.</w:t>
            </w:r>
            <w:r>
              <w:br/>
            </w:r>
            <w:r>
              <w:rPr>
                <w:rFonts w:ascii="Times New Roman"/>
                <w:b w:val="false"/>
                <w:i w:val="false"/>
                <w:color w:val="000000"/>
                <w:sz w:val="20"/>
              </w:rPr>
              <w:t>
__________________________________</w:t>
            </w:r>
            <w:r>
              <w:br/>
            </w:r>
            <w:r>
              <w:rPr>
                <w:rFonts w:ascii="Times New Roman"/>
                <w:b w:val="false"/>
                <w:i w:val="false"/>
                <w:color w:val="000000"/>
                <w:sz w:val="20"/>
              </w:rPr>
              <w:t>(уақытша куәліктің жарамдылық мерзімін ұзартқан адамның қолы, лауазымы, атағы, аты-жөні; подпись, должность, звание, фамилия и инициалы лица, продлившего срок действия временного удостоверения)</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PERMIS ВРЕМЕННОЕ</w:t>
            </w:r>
            <w:r>
              <w:br/>
            </w:r>
            <w:r>
              <w:rPr>
                <w:rFonts w:ascii="Times New Roman"/>
                <w:b w:val="false"/>
                <w:i w:val="false"/>
                <w:color w:val="000000"/>
                <w:sz w:val="20"/>
              </w:rPr>
              <w:t>КУӘЛІК DE CONDUIRE УДОСТОВЕРЕНИЕ</w:t>
            </w:r>
            <w:r>
              <w:br/>
            </w:r>
            <w:r>
              <w:rPr>
                <w:rFonts w:ascii="Times New Roman"/>
                <w:b w:val="false"/>
                <w:i w:val="false"/>
                <w:color w:val="000000"/>
                <w:sz w:val="20"/>
              </w:rPr>
              <w:t>
 01 № 0000000</w:t>
            </w:r>
            <w:r>
              <w:br/>
            </w:r>
            <w:r>
              <w:rPr>
                <w:rFonts w:ascii="Times New Roman"/>
                <w:b w:val="false"/>
                <w:i w:val="false"/>
                <w:color w:val="000000"/>
                <w:sz w:val="20"/>
              </w:rPr>
              <w:t>(уақытша куәліктің сериясы және нөмірі; серия и номер временного удостоверения)</w:t>
            </w:r>
            <w:r>
              <w:br/>
            </w:r>
            <w:r>
              <w:rPr>
                <w:rFonts w:ascii="Times New Roman"/>
                <w:b w:val="false"/>
                <w:i w:val="false"/>
                <w:color w:val="000000"/>
                <w:sz w:val="20"/>
              </w:rPr>
              <w:t>
1.________________________________</w:t>
            </w:r>
            <w:r>
              <w:br/>
            </w:r>
            <w:r>
              <w:rPr>
                <w:rFonts w:ascii="Times New Roman"/>
                <w:b w:val="false"/>
                <w:i w:val="false"/>
                <w:color w:val="000000"/>
                <w:sz w:val="20"/>
              </w:rPr>
              <w:t xml:space="preserve"> (тегі; фамилия)</w:t>
            </w:r>
            <w:r>
              <w:br/>
            </w:r>
            <w:r>
              <w:rPr>
                <w:rFonts w:ascii="Times New Roman"/>
                <w:b w:val="false"/>
                <w:i w:val="false"/>
                <w:color w:val="000000"/>
                <w:sz w:val="20"/>
              </w:rPr>
              <w:t>2.________________________________</w:t>
            </w:r>
            <w:r>
              <w:br/>
            </w:r>
            <w:r>
              <w:rPr>
                <w:rFonts w:ascii="Times New Roman"/>
                <w:b w:val="false"/>
                <w:i w:val="false"/>
                <w:color w:val="000000"/>
                <w:sz w:val="20"/>
              </w:rPr>
              <w:t>(аты, әкесінің аты; имя, отчество)</w:t>
            </w:r>
            <w:r>
              <w:br/>
            </w:r>
            <w:r>
              <w:rPr>
                <w:rFonts w:ascii="Times New Roman"/>
                <w:b w:val="false"/>
                <w:i w:val="false"/>
                <w:color w:val="000000"/>
                <w:sz w:val="20"/>
              </w:rPr>
              <w:t>3.________________________________</w:t>
            </w:r>
            <w:r>
              <w:br/>
            </w:r>
            <w:r>
              <w:rPr>
                <w:rFonts w:ascii="Times New Roman"/>
                <w:b w:val="false"/>
                <w:i w:val="false"/>
                <w:color w:val="000000"/>
                <w:sz w:val="20"/>
              </w:rPr>
              <w:t xml:space="preserve"> (туған күні және жері; дата и место рождения)</w:t>
            </w:r>
            <w:r>
              <w:br/>
            </w:r>
            <w:r>
              <w:rPr>
                <w:rFonts w:ascii="Times New Roman"/>
                <w:b w:val="false"/>
                <w:i w:val="false"/>
                <w:color w:val="000000"/>
                <w:sz w:val="20"/>
              </w:rPr>
              <w:t>4.________________________________</w:t>
            </w:r>
            <w:r>
              <w:br/>
            </w:r>
            <w:r>
              <w:rPr>
                <w:rFonts w:ascii="Times New Roman"/>
                <w:b w:val="false"/>
                <w:i w:val="false"/>
                <w:color w:val="000000"/>
                <w:sz w:val="20"/>
              </w:rPr>
              <w:t xml:space="preserve"> (тұрғылықты жері, место жительства)</w:t>
            </w:r>
            <w:r>
              <w:br/>
            </w:r>
            <w:r>
              <w:rPr>
                <w:rFonts w:ascii="Times New Roman"/>
                <w:b w:val="false"/>
                <w:i w:val="false"/>
                <w:color w:val="000000"/>
                <w:sz w:val="20"/>
              </w:rPr>
              <w:t>5. Жарамдылық мерзімі:</w:t>
            </w:r>
            <w:r>
              <w:br/>
            </w:r>
            <w:r>
              <w:rPr>
                <w:rFonts w:ascii="Times New Roman"/>
                <w:b w:val="false"/>
                <w:i w:val="false"/>
                <w:color w:val="000000"/>
                <w:sz w:val="20"/>
              </w:rPr>
              <w:t>Действительно до: "___" _____</w:t>
            </w:r>
            <w:r>
              <w:br/>
            </w:r>
            <w:r>
              <w:rPr>
                <w:rFonts w:ascii="Times New Roman"/>
                <w:b w:val="false"/>
                <w:i w:val="false"/>
                <w:color w:val="000000"/>
                <w:sz w:val="20"/>
              </w:rPr>
              <w:t>20 ___ ж.; г.</w:t>
            </w:r>
            <w:r>
              <w:br/>
            </w:r>
            <w:r>
              <w:rPr>
                <w:rFonts w:ascii="Times New Roman"/>
                <w:b w:val="false"/>
                <w:i w:val="false"/>
                <w:color w:val="000000"/>
                <w:sz w:val="20"/>
              </w:rPr>
              <w:t>6. Рұқсат етілген санаттары:</w:t>
            </w:r>
            <w:r>
              <w:br/>
            </w:r>
            <w:r>
              <w:rPr>
                <w:rFonts w:ascii="Times New Roman"/>
                <w:b w:val="false"/>
                <w:i w:val="false"/>
                <w:color w:val="000000"/>
                <w:sz w:val="20"/>
              </w:rPr>
              <w:t>Разрешенные категории: А; В; С; D; BЕ, CE, DE</w:t>
            </w:r>
            <w:r>
              <w:br/>
            </w:r>
            <w:r>
              <w:rPr>
                <w:rFonts w:ascii="Times New Roman"/>
                <w:b w:val="false"/>
                <w:i w:val="false"/>
                <w:color w:val="000000"/>
                <w:sz w:val="20"/>
              </w:rPr>
              <w:t xml:space="preserve">
A1, B1, C1, D1,C1E, D1E </w:t>
            </w:r>
            <w:r>
              <w:br/>
            </w:r>
            <w:r>
              <w:rPr>
                <w:rFonts w:ascii="Times New Roman"/>
                <w:b w:val="false"/>
                <w:i w:val="false"/>
                <w:color w:val="000000"/>
                <w:sz w:val="20"/>
              </w:rPr>
              <w:t>
(керек емесін сызып тастаңыз; ненужное вычеркнуть)</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Фотаға арналған орын;</w:t>
                  </w:r>
                  <w:r>
                    <w:br/>
                  </w:r>
                  <w:r>
                    <w:rPr>
                      <w:rFonts w:ascii="Times New Roman"/>
                      <w:b w:val="false"/>
                      <w:i w:val="false"/>
                      <w:color w:val="000000"/>
                      <w:sz w:val="20"/>
                    </w:rPr>
                    <w:t>Место для фото</w:t>
                  </w:r>
                  <w:r>
                    <w:br/>
                  </w:r>
                  <w:r>
                    <w:rPr>
                      <w:rFonts w:ascii="Times New Roman"/>
                      <w:b w:val="false"/>
                      <w:i w:val="false"/>
                      <w:color w:val="000000"/>
                      <w:sz w:val="20"/>
                    </w:rPr>
                    <w:t>
М.О.М.П</w:t>
                  </w:r>
                </w:p>
              </w:tc>
            </w:tr>
          </w:tbl>
          <w:p/>
          <w:p>
            <w:pPr>
              <w:spacing w:after="0"/>
              <w:ind w:left="0"/>
              <w:jc w:val="both"/>
            </w:pPr>
            <w:r>
              <w:rPr>
                <w:rFonts w:ascii="Times New Roman"/>
                <w:b w:val="false"/>
                <w:i w:val="false"/>
                <w:color w:val="000000"/>
                <w:sz w:val="20"/>
              </w:rPr>
              <w:t>_________________________________</w:t>
            </w:r>
            <w:r>
              <w:br/>
            </w:r>
            <w:r>
              <w:rPr>
                <w:rFonts w:ascii="Times New Roman"/>
                <w:b w:val="false"/>
                <w:i w:val="false"/>
                <w:color w:val="000000"/>
                <w:sz w:val="20"/>
              </w:rPr>
              <w:t>(иесінің қолы;подпись владельца)</w:t>
            </w:r>
            <w:r>
              <w:br/>
            </w:r>
            <w:r>
              <w:rPr>
                <w:rFonts w:ascii="Times New Roman"/>
                <w:b w:val="false"/>
                <w:i w:val="false"/>
                <w:color w:val="000000"/>
                <w:sz w:val="20"/>
              </w:rPr>
              <w:t>
Фотосуретті иесі өз қалауы бойынша өздігімен қоса береді</w:t>
            </w:r>
            <w:r>
              <w:br/>
            </w:r>
            <w:r>
              <w:rPr>
                <w:rFonts w:ascii="Times New Roman"/>
                <w:b w:val="false"/>
                <w:i w:val="false"/>
                <w:color w:val="000000"/>
                <w:sz w:val="20"/>
              </w:rPr>
              <w:t>Фотография прилагается владельцем самостоятельно по его желанию</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министрінің</w:t>
            </w:r>
            <w:r>
              <w:br/>
            </w:r>
            <w:r>
              <w:rPr>
                <w:rFonts w:ascii="Times New Roman"/>
                <w:b w:val="false"/>
                <w:i w:val="false"/>
                <w:color w:val="000000"/>
                <w:sz w:val="20"/>
              </w:rPr>
              <w:t>2017 жылғы 28 шілдедегі</w:t>
            </w:r>
            <w:r>
              <w:br/>
            </w:r>
            <w:r>
              <w:rPr>
                <w:rFonts w:ascii="Times New Roman"/>
                <w:b w:val="false"/>
                <w:i w:val="false"/>
                <w:color w:val="000000"/>
                <w:sz w:val="20"/>
              </w:rPr>
              <w:t>№ 513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органдарында</w:t>
            </w:r>
            <w:r>
              <w:br/>
            </w:r>
            <w:r>
              <w:rPr>
                <w:rFonts w:ascii="Times New Roman"/>
                <w:b w:val="false"/>
                <w:i w:val="false"/>
                <w:color w:val="000000"/>
                <w:sz w:val="20"/>
              </w:rPr>
              <w:t>әкімшілік құқық бұзушылықтар</w:t>
            </w:r>
            <w:r>
              <w:br/>
            </w:r>
            <w:r>
              <w:rPr>
                <w:rFonts w:ascii="Times New Roman"/>
                <w:b w:val="false"/>
                <w:i w:val="false"/>
                <w:color w:val="000000"/>
                <w:sz w:val="20"/>
              </w:rPr>
              <w:t>туралы істер өндірісі</w:t>
            </w:r>
            <w:r>
              <w:br/>
            </w:r>
            <w:r>
              <w:rPr>
                <w:rFonts w:ascii="Times New Roman"/>
                <w:b w:val="false"/>
                <w:i w:val="false"/>
                <w:color w:val="000000"/>
                <w:sz w:val="20"/>
              </w:rPr>
              <w:t>жөніндегі нұсқаулыққа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 w:id="42"/>
    <w:p>
      <w:pPr>
        <w:spacing w:after="0"/>
        <w:ind w:left="0"/>
        <w:jc w:val="left"/>
      </w:pPr>
      <w:r>
        <w:rPr>
          <w:rFonts w:ascii="Times New Roman"/>
          <w:b/>
          <w:i w:val="false"/>
          <w:color w:val="000000"/>
        </w:rPr>
        <w:t xml:space="preserve"> Көлік құралын, кемені, оның ішінде шағын көлемді кемені ұстау, жеткізу және пайдалануға тыйым салу туралы АКТІ</w:t>
      </w:r>
    </w:p>
    <w:bookmarkEnd w:id="42"/>
    <w:p>
      <w:pPr>
        <w:spacing w:after="0"/>
        <w:ind w:left="0"/>
        <w:jc w:val="both"/>
      </w:pPr>
      <w:r>
        <w:rPr>
          <w:rFonts w:ascii="Times New Roman"/>
          <w:b w:val="false"/>
          <w:i w:val="false"/>
          <w:color w:val="000000"/>
          <w:sz w:val="28"/>
        </w:rPr>
        <w:t>
      20__ года "___" _______ уақыт "___" сағ. "____" мин. __________________________________</w:t>
      </w:r>
    </w:p>
    <w:p>
      <w:pPr>
        <w:spacing w:after="0"/>
        <w:ind w:left="0"/>
        <w:jc w:val="both"/>
      </w:pPr>
      <w:r>
        <w:rPr>
          <w:rFonts w:ascii="Times New Roman"/>
          <w:b w:val="false"/>
          <w:i w:val="false"/>
          <w:color w:val="000000"/>
          <w:sz w:val="28"/>
        </w:rPr>
        <w:t>
      (толтырылған орны)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(лауазымды адамның лауазымы, атағы, тегі және аты-жөні)</w:t>
      </w:r>
    </w:p>
    <w:p>
      <w:pPr>
        <w:spacing w:after="0"/>
        <w:ind w:left="0"/>
        <w:jc w:val="both"/>
      </w:pPr>
      <w:r>
        <w:rPr>
          <w:rFonts w:ascii="Times New Roman"/>
          <w:b w:val="false"/>
          <w:i w:val="false"/>
          <w:color w:val="000000"/>
          <w:sz w:val="28"/>
        </w:rPr>
        <w:t xml:space="preserve">
      ӘҚБтК </w:t>
      </w:r>
      <w:r>
        <w:rPr>
          <w:rFonts w:ascii="Times New Roman"/>
          <w:b w:val="false"/>
          <w:i w:val="false"/>
          <w:color w:val="000000"/>
          <w:sz w:val="28"/>
        </w:rPr>
        <w:t>797-бабына</w:t>
      </w:r>
      <w:r>
        <w:rPr>
          <w:rFonts w:ascii="Times New Roman"/>
          <w:b w:val="false"/>
          <w:i w:val="false"/>
          <w:color w:val="000000"/>
          <w:sz w:val="28"/>
        </w:rPr>
        <w:t xml:space="preserve"> сәйкес, куәлердің қатысуымен:</w:t>
      </w:r>
    </w:p>
    <w:p>
      <w:pPr>
        <w:spacing w:after="0"/>
        <w:ind w:left="0"/>
        <w:jc w:val="both"/>
      </w:pPr>
      <w:r>
        <w:rPr>
          <w:rFonts w:ascii="Times New Roman"/>
          <w:b w:val="false"/>
          <w:i w:val="false"/>
          <w:color w:val="000000"/>
          <w:sz w:val="28"/>
        </w:rPr>
        <w:t>
      1)______________________________________________________________________________</w:t>
      </w:r>
    </w:p>
    <w:p>
      <w:pPr>
        <w:spacing w:after="0"/>
        <w:ind w:left="0"/>
        <w:jc w:val="both"/>
      </w:pPr>
      <w:r>
        <w:rPr>
          <w:rFonts w:ascii="Times New Roman"/>
          <w:b w:val="false"/>
          <w:i w:val="false"/>
          <w:color w:val="000000"/>
          <w:sz w:val="28"/>
        </w:rPr>
        <w:t>
      (ТАЖ, т.ж., тұрғылықты мекен-жайы, жеке басын куәландыратын құжат, байланыс тел. нөмірі )</w:t>
      </w:r>
    </w:p>
    <w:p>
      <w:pPr>
        <w:spacing w:after="0"/>
        <w:ind w:left="0"/>
        <w:jc w:val="both"/>
      </w:pPr>
      <w:r>
        <w:rPr>
          <w:rFonts w:ascii="Times New Roman"/>
          <w:b w:val="false"/>
          <w:i w:val="false"/>
          <w:color w:val="000000"/>
          <w:sz w:val="28"/>
        </w:rPr>
        <w:t>
      2)______________________________________________________________________________</w:t>
      </w:r>
    </w:p>
    <w:p>
      <w:pPr>
        <w:spacing w:after="0"/>
        <w:ind w:left="0"/>
        <w:jc w:val="both"/>
      </w:pPr>
      <w:r>
        <w:rPr>
          <w:rFonts w:ascii="Times New Roman"/>
          <w:b w:val="false"/>
          <w:i w:val="false"/>
          <w:color w:val="000000"/>
          <w:sz w:val="28"/>
        </w:rPr>
        <w:t>
      (ТАЖ, т.ж., тұрғылықты мекен-жайы, жеке басын куәландыратын құжат, байланыс тел. нөмірі )</w:t>
      </w:r>
    </w:p>
    <w:p>
      <w:pPr>
        <w:spacing w:after="0"/>
        <w:ind w:left="0"/>
        <w:jc w:val="both"/>
      </w:pPr>
      <w:r>
        <w:rPr>
          <w:rFonts w:ascii="Times New Roman"/>
          <w:b w:val="false"/>
          <w:i w:val="false"/>
          <w:color w:val="000000"/>
          <w:sz w:val="28"/>
        </w:rPr>
        <w:t>
      Құқықтары мен міндеттері түсіндірілді: 1)________________      2)________________________</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_____________________________________________________________________қатысуымен</w:t>
      </w:r>
    </w:p>
    <w:p>
      <w:pPr>
        <w:spacing w:after="0"/>
        <w:ind w:left="0"/>
        <w:jc w:val="both"/>
      </w:pPr>
      <w:r>
        <w:rPr>
          <w:rFonts w:ascii="Times New Roman"/>
          <w:b w:val="false"/>
          <w:i w:val="false"/>
          <w:color w:val="000000"/>
          <w:sz w:val="28"/>
        </w:rPr>
        <w:t>
      (көлік құралының, кеменің немесе шағын кеменің иесі, өзге де тұлғалар)</w:t>
      </w:r>
    </w:p>
    <w:p>
      <w:pPr>
        <w:spacing w:after="0"/>
        <w:ind w:left="0"/>
        <w:jc w:val="both"/>
      </w:pPr>
      <w:r>
        <w:rPr>
          <w:rFonts w:ascii="Times New Roman"/>
          <w:b w:val="false"/>
          <w:i w:val="false"/>
          <w:color w:val="000000"/>
          <w:sz w:val="28"/>
        </w:rPr>
        <w:t>
      құқықтары мен міндеттері түсіндірілді 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Көлік құралын, кемені, оның ішінде шағын көлемді кемені ұстау, жеткізу және пайдалануға</w:t>
      </w:r>
    </w:p>
    <w:p>
      <w:pPr>
        <w:spacing w:after="0"/>
        <w:ind w:left="0"/>
        <w:jc w:val="both"/>
      </w:pPr>
      <w:r>
        <w:rPr>
          <w:rFonts w:ascii="Times New Roman"/>
          <w:b w:val="false"/>
          <w:i w:val="false"/>
          <w:color w:val="000000"/>
          <w:sz w:val="28"/>
        </w:rPr>
        <w:t>
      тыйым салу туралы актіні толтырды, оларды арнайы алаңдарға уақытша сақтау үшін жеткізу</w:t>
      </w:r>
    </w:p>
    <w:p>
      <w:pPr>
        <w:spacing w:after="0"/>
        <w:ind w:left="0"/>
        <w:jc w:val="both"/>
      </w:pPr>
      <w:r>
        <w:rPr>
          <w:rFonts w:ascii="Times New Roman"/>
          <w:b w:val="false"/>
          <w:i w:val="false"/>
          <w:color w:val="000000"/>
          <w:sz w:val="28"/>
        </w:rPr>
        <w:t>
      жолымен, оның ішінде басқа көлік құралын (эвакуаторды), кемені немесе шағын көлемді</w:t>
      </w:r>
    </w:p>
    <w:p>
      <w:pPr>
        <w:spacing w:after="0"/>
        <w:ind w:left="0"/>
        <w:jc w:val="both"/>
      </w:pPr>
      <w:r>
        <w:rPr>
          <w:rFonts w:ascii="Times New Roman"/>
          <w:b w:val="false"/>
          <w:i w:val="false"/>
          <w:color w:val="000000"/>
          <w:sz w:val="28"/>
        </w:rPr>
        <w:t>
      кемені пайдалана отырып; мемлекеттік тіркеу нөмірлік белгілерді алу.</w:t>
      </w:r>
    </w:p>
    <w:p>
      <w:pPr>
        <w:spacing w:after="0"/>
        <w:ind w:left="0"/>
        <w:jc w:val="both"/>
      </w:pPr>
      <w:r>
        <w:rPr>
          <w:rFonts w:ascii="Times New Roman"/>
          <w:b w:val="false"/>
          <w:i w:val="false"/>
          <w:color w:val="000000"/>
          <w:sz w:val="28"/>
        </w:rPr>
        <w:t>
      (қажетінің асты сызылсын)</w:t>
      </w:r>
    </w:p>
    <w:p>
      <w:pPr>
        <w:spacing w:after="0"/>
        <w:ind w:left="0"/>
        <w:jc w:val="both"/>
      </w:pPr>
      <w:r>
        <w:rPr>
          <w:rFonts w:ascii="Times New Roman"/>
          <w:b w:val="false"/>
          <w:i w:val="false"/>
          <w:color w:val="000000"/>
          <w:sz w:val="28"/>
        </w:rPr>
        <w:t>
      Көлік құралы, кеме, оның ішінде шағын көлемді кеме туралы мәлімет:</w:t>
      </w:r>
    </w:p>
    <w:p>
      <w:pPr>
        <w:spacing w:after="0"/>
        <w:ind w:left="0"/>
        <w:jc w:val="both"/>
      </w:pPr>
      <w:r>
        <w:rPr>
          <w:rFonts w:ascii="Times New Roman"/>
          <w:b w:val="false"/>
          <w:i w:val="false"/>
          <w:color w:val="000000"/>
          <w:sz w:val="28"/>
        </w:rPr>
        <w:t>
      Маркасы, моделі:________________________________________________________________,</w:t>
      </w:r>
    </w:p>
    <w:p>
      <w:pPr>
        <w:spacing w:after="0"/>
        <w:ind w:left="0"/>
        <w:jc w:val="both"/>
      </w:pPr>
      <w:r>
        <w:rPr>
          <w:rFonts w:ascii="Times New Roman"/>
          <w:b w:val="false"/>
          <w:i w:val="false"/>
          <w:color w:val="000000"/>
          <w:sz w:val="28"/>
        </w:rPr>
        <w:t>
      МТНБ__________________________________________________________________________,</w:t>
      </w:r>
    </w:p>
    <w:p>
      <w:pPr>
        <w:spacing w:after="0"/>
        <w:ind w:left="0"/>
        <w:jc w:val="both"/>
      </w:pPr>
      <w:r>
        <w:rPr>
          <w:rFonts w:ascii="Times New Roman"/>
          <w:b w:val="false"/>
          <w:i w:val="false"/>
          <w:color w:val="000000"/>
          <w:sz w:val="28"/>
        </w:rPr>
        <w:t>
      КҚТК __________________________________________________________________________</w:t>
      </w:r>
    </w:p>
    <w:p>
      <w:pPr>
        <w:spacing w:after="0"/>
        <w:ind w:left="0"/>
        <w:jc w:val="both"/>
      </w:pPr>
      <w:r>
        <w:rPr>
          <w:rFonts w:ascii="Times New Roman"/>
          <w:b w:val="false"/>
          <w:i w:val="false"/>
          <w:color w:val="000000"/>
          <w:sz w:val="28"/>
        </w:rPr>
        <w:t>
      (сериясы, нөмірі, берілген күні)</w:t>
      </w:r>
    </w:p>
    <w:p>
      <w:pPr>
        <w:spacing w:after="0"/>
        <w:ind w:left="0"/>
        <w:jc w:val="both"/>
      </w:pPr>
      <w:r>
        <w:rPr>
          <w:rFonts w:ascii="Times New Roman"/>
          <w:b w:val="false"/>
          <w:i w:val="false"/>
          <w:color w:val="000000"/>
          <w:sz w:val="28"/>
        </w:rPr>
        <w:t>
      Көлік құралының, кеменің, оның ішінде шағын көлемді кеменің меншік иесі туралы мәлімет</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(ТАЖ, тұрғылықты мекен жайы)</w:t>
      </w:r>
    </w:p>
    <w:p>
      <w:pPr>
        <w:spacing w:after="0"/>
        <w:ind w:left="0"/>
        <w:jc w:val="both"/>
      </w:pPr>
      <w:r>
        <w:rPr>
          <w:rFonts w:ascii="Times New Roman"/>
          <w:b w:val="false"/>
          <w:i w:val="false"/>
          <w:color w:val="000000"/>
          <w:sz w:val="28"/>
        </w:rPr>
        <w:t>
      Көлік құралы, кеме, оның ішінде шағын көлемді кеме жүргізушісі жол берген құқық</w:t>
      </w:r>
    </w:p>
    <w:p>
      <w:pPr>
        <w:spacing w:after="0"/>
        <w:ind w:left="0"/>
        <w:jc w:val="both"/>
      </w:pPr>
      <w:r>
        <w:rPr>
          <w:rFonts w:ascii="Times New Roman"/>
          <w:b w:val="false"/>
          <w:i w:val="false"/>
          <w:color w:val="000000"/>
          <w:sz w:val="28"/>
        </w:rPr>
        <w:t>
      бұзушылық мәні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Көлік құралының, кеменің, оның ішінде шағын көлемді кеменің техникалық жай-күйі_______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(ақаусыз/ақаулы, ішкі бүлінулері)</w:t>
      </w:r>
    </w:p>
    <w:p>
      <w:pPr>
        <w:spacing w:after="0"/>
        <w:ind w:left="0"/>
        <w:jc w:val="both"/>
      </w:pPr>
      <w:r>
        <w:rPr>
          <w:rFonts w:ascii="Times New Roman"/>
          <w:b w:val="false"/>
          <w:i w:val="false"/>
          <w:color w:val="000000"/>
          <w:sz w:val="28"/>
        </w:rPr>
        <w:t>
      Жабдықталуы, жүктің және т.б. бар болуы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Актіге қоса беріледі:______________________________________________________________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Куәлер: 1)__________________________ 2)_______________________________</w:t>
      </w:r>
    </w:p>
    <w:p>
      <w:pPr>
        <w:spacing w:after="0"/>
        <w:ind w:left="0"/>
        <w:jc w:val="both"/>
      </w:pPr>
      <w:r>
        <w:rPr>
          <w:rFonts w:ascii="Times New Roman"/>
          <w:b w:val="false"/>
          <w:i w:val="false"/>
          <w:color w:val="000000"/>
          <w:sz w:val="28"/>
        </w:rPr>
        <w:t>
             (қолы, тегі және аты-жөні)            (қолы, тегі және аты-жөні)</w:t>
      </w:r>
    </w:p>
    <w:p>
      <w:pPr>
        <w:spacing w:after="0"/>
        <w:ind w:left="0"/>
        <w:jc w:val="both"/>
      </w:pPr>
      <w:r>
        <w:rPr>
          <w:rFonts w:ascii="Times New Roman"/>
          <w:b w:val="false"/>
          <w:i w:val="false"/>
          <w:color w:val="000000"/>
          <w:sz w:val="28"/>
        </w:rPr>
        <w:t>
      Көлік құралының, кеменің, оның ішінде шағын көлемді кеменің иесі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(қолы, тегі және аты-жөні)</w:t>
      </w:r>
    </w:p>
    <w:p>
      <w:pPr>
        <w:spacing w:after="0"/>
        <w:ind w:left="0"/>
        <w:jc w:val="both"/>
      </w:pPr>
      <w:r>
        <w:rPr>
          <w:rFonts w:ascii="Times New Roman"/>
          <w:b w:val="false"/>
          <w:i w:val="false"/>
          <w:color w:val="000000"/>
          <w:sz w:val="28"/>
        </w:rPr>
        <w:t>
      Өзге адамдар:____________________________________________________________________</w:t>
      </w:r>
    </w:p>
    <w:p>
      <w:pPr>
        <w:spacing w:after="0"/>
        <w:ind w:left="0"/>
        <w:jc w:val="both"/>
      </w:pPr>
      <w:r>
        <w:rPr>
          <w:rFonts w:ascii="Times New Roman"/>
          <w:b w:val="false"/>
          <w:i w:val="false"/>
          <w:color w:val="000000"/>
          <w:sz w:val="28"/>
        </w:rPr>
        <w:t xml:space="preserve">
      (қолы, тегі және аты-жөні)       </w:t>
      </w:r>
    </w:p>
    <w:p>
      <w:pPr>
        <w:spacing w:after="0"/>
        <w:ind w:left="0"/>
        <w:jc w:val="both"/>
      </w:pPr>
      <w:r>
        <w:rPr>
          <w:rFonts w:ascii="Times New Roman"/>
          <w:b w:val="false"/>
          <w:i w:val="false"/>
          <w:color w:val="000000"/>
          <w:sz w:val="28"/>
        </w:rPr>
        <w:t>
      Актіні толтырған лауазымды адам__________________________________________________</w:t>
      </w:r>
    </w:p>
    <w:p>
      <w:pPr>
        <w:spacing w:after="0"/>
        <w:ind w:left="0"/>
        <w:jc w:val="both"/>
      </w:pPr>
      <w:r>
        <w:rPr>
          <w:rFonts w:ascii="Times New Roman"/>
          <w:b w:val="false"/>
          <w:i w:val="false"/>
          <w:color w:val="000000"/>
          <w:sz w:val="28"/>
        </w:rPr>
        <w:t xml:space="preserve">
      (қолы, тегі және аты-жөні)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министрінің</w:t>
            </w:r>
            <w:r>
              <w:br/>
            </w:r>
            <w:r>
              <w:rPr>
                <w:rFonts w:ascii="Times New Roman"/>
                <w:b w:val="false"/>
                <w:i w:val="false"/>
                <w:color w:val="000000"/>
                <w:sz w:val="20"/>
              </w:rPr>
              <w:t>2017 жылғы 28 шілдедегі</w:t>
            </w:r>
            <w:r>
              <w:br/>
            </w:r>
            <w:r>
              <w:rPr>
                <w:rFonts w:ascii="Times New Roman"/>
                <w:b w:val="false"/>
                <w:i w:val="false"/>
                <w:color w:val="000000"/>
                <w:sz w:val="20"/>
              </w:rPr>
              <w:t>№ 513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органдарында</w:t>
            </w:r>
            <w:r>
              <w:br/>
            </w:r>
            <w:r>
              <w:rPr>
                <w:rFonts w:ascii="Times New Roman"/>
                <w:b w:val="false"/>
                <w:i w:val="false"/>
                <w:color w:val="000000"/>
                <w:sz w:val="20"/>
              </w:rPr>
              <w:t>әкімшілік құқық бұзушылықтар</w:t>
            </w:r>
            <w:r>
              <w:br/>
            </w:r>
            <w:r>
              <w:rPr>
                <w:rFonts w:ascii="Times New Roman"/>
                <w:b w:val="false"/>
                <w:i w:val="false"/>
                <w:color w:val="000000"/>
                <w:sz w:val="20"/>
              </w:rPr>
              <w:t>туралы істер өндірісі</w:t>
            </w:r>
            <w:r>
              <w:br/>
            </w:r>
            <w:r>
              <w:rPr>
                <w:rFonts w:ascii="Times New Roman"/>
                <w:b w:val="false"/>
                <w:i w:val="false"/>
                <w:color w:val="000000"/>
                <w:sz w:val="20"/>
              </w:rPr>
              <w:t>жөніндегі нұсқаулыққа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9" w:id="43"/>
    <w:p>
      <w:pPr>
        <w:spacing w:after="0"/>
        <w:ind w:left="0"/>
        <w:jc w:val="left"/>
      </w:pPr>
      <w:r>
        <w:rPr>
          <w:rFonts w:ascii="Times New Roman"/>
          <w:b/>
          <w:i w:val="false"/>
          <w:color w:val="000000"/>
        </w:rPr>
        <w:t xml:space="preserve"> Қатаң есептіліктегі бланкілердің бар болуын және ІІО бөліністерінің дұрыс шығыстауын салыстыра тексеру</w:t>
      </w:r>
      <w:r>
        <w:br/>
      </w:r>
      <w:r>
        <w:rPr>
          <w:rFonts w:ascii="Times New Roman"/>
          <w:b/>
          <w:i w:val="false"/>
          <w:color w:val="000000"/>
        </w:rPr>
        <w:t>АКТІСІ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5275"/>
        <w:gridCol w:w="536"/>
        <w:gridCol w:w="2462"/>
        <w:gridCol w:w="1568"/>
        <w:gridCol w:w="1569"/>
        <w:gridCol w:w="330"/>
      </w:tblGrid>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есептіліктегі бланкілердің сериясы, нөмірі ___ бастап _____дейін</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күні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есептіліктегі бланкілерді алған адамның лауазымы, тегі және аты-жөні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қатаң есептіліктегі бланкілердің сериясы, нөмірі</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қатаң есептіліктегі бланкілердің сериясы, нөмірі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Медициналық мекемелерге куәландыруға жеткізілген адамдар бойынша салыстыра тексеру</w:t>
      </w:r>
      <w:r>
        <w:br/>
      </w:r>
      <w:r>
        <w:rPr>
          <w:rFonts w:ascii="Times New Roman"/>
          <w:b/>
          <w:i w:val="false"/>
          <w:color w:val="000000"/>
        </w:rPr>
        <w:t>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1069"/>
        <w:gridCol w:w="3160"/>
        <w:gridCol w:w="604"/>
        <w:gridCol w:w="2309"/>
        <w:gridCol w:w="1302"/>
        <w:gridCol w:w="2852"/>
        <w:gridCol w:w="372"/>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күні, уақыты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Куәландыруға жеткізілген адамның тегі және аты-жөні (бар болған жағдайда)</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себебі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берген адамның лауазымы, тегі және аты-жөні</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нөмірі, куәландыру нәтижесі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шаралар (әкімш.хаттама, АЕК, СДТБТ нөмірі)</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Сотқа жолданған және келіп түскен істерді салыстыра тексеру</w:t>
      </w:r>
      <w:r>
        <w:br/>
      </w:r>
      <w:r>
        <w:rPr>
          <w:rFonts w:ascii="Times New Roman"/>
          <w:b/>
          <w:i w:val="false"/>
          <w:color w:val="000000"/>
        </w:rPr>
        <w:t>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107"/>
        <w:gridCol w:w="1723"/>
        <w:gridCol w:w="3156"/>
        <w:gridCol w:w="1723"/>
        <w:gridCol w:w="2339"/>
        <w:gridCol w:w="1416"/>
      </w:tblGrid>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бұзушының ТАЖ</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нөмірі, толтырылған күні</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бұзушылықтың саралануы (ӘҚБтК бабы, бөлігі)</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Жолдау күні, шығыс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келіп түскен күні, кіріс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бойынша қабылданған шешім</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Қамаққа алу түрінде әкімшілік жазалау туралы соттың енгізілген және орындалған </w:t>
      </w:r>
      <w:r>
        <w:br/>
      </w:r>
      <w:r>
        <w:rPr>
          <w:rFonts w:ascii="Times New Roman"/>
          <w:b/>
          <w:i w:val="false"/>
          <w:color w:val="000000"/>
        </w:rPr>
        <w:t>қаулылары бойынша салыстыра тексеру</w:t>
      </w:r>
      <w:r>
        <w:br/>
      </w:r>
      <w:r>
        <w:rPr>
          <w:rFonts w:ascii="Times New Roman"/>
          <w:b/>
          <w:i w:val="false"/>
          <w:color w:val="000000"/>
        </w:rPr>
        <w:t>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934"/>
        <w:gridCol w:w="3106"/>
        <w:gridCol w:w="3006"/>
        <w:gridCol w:w="1641"/>
        <w:gridCol w:w="1348"/>
        <w:gridCol w:w="469"/>
      </w:tblGrid>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қамаққа алуға тартылған адамның ТАЖ</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атауы, қаулының енгізілген күні, қамаққа алу мерзімі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бұзушылықтың саралануы (ӘҚБтК бабы, бөлігі)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Қамаққа алу күні және уақыты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күні және уақыты</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Жауапкершілікке тартылған адамның жалақысынан немесе өзге де кірістерінен </w:t>
      </w:r>
      <w:r>
        <w:br/>
      </w:r>
      <w:r>
        <w:rPr>
          <w:rFonts w:ascii="Times New Roman"/>
          <w:b/>
          <w:i w:val="false"/>
          <w:color w:val="000000"/>
        </w:rPr>
        <w:t xml:space="preserve">мәжбүрлеу тәртібінде айыппұл сомасын ұстап қалу үшін ол сыйақы, зейнетақы, </w:t>
      </w:r>
      <w:r>
        <w:br/>
      </w:r>
      <w:r>
        <w:rPr>
          <w:rFonts w:ascii="Times New Roman"/>
          <w:b/>
          <w:i w:val="false"/>
          <w:color w:val="000000"/>
        </w:rPr>
        <w:t xml:space="preserve">стипендия алатын жұмыс орны немесе ұйымға жолданған қаулыларды орындау </w:t>
      </w:r>
      <w:r>
        <w:br/>
      </w:r>
      <w:r>
        <w:rPr>
          <w:rFonts w:ascii="Times New Roman"/>
          <w:b/>
          <w:i w:val="false"/>
          <w:color w:val="000000"/>
        </w:rPr>
        <w:t xml:space="preserve">бойынша салыстыра тексеру </w:t>
      </w:r>
      <w:r>
        <w:br/>
      </w:r>
      <w:r>
        <w:rPr>
          <w:rFonts w:ascii="Times New Roman"/>
          <w:b/>
          <w:i w:val="false"/>
          <w:color w:val="000000"/>
        </w:rPr>
        <w:t>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054"/>
        <w:gridCol w:w="1641"/>
        <w:gridCol w:w="4179"/>
        <w:gridCol w:w="1641"/>
        <w:gridCol w:w="1934"/>
        <w:gridCol w:w="1055"/>
      </w:tblGrid>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бұзушының ТАЖ</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нөмірі, толтырылған күні</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бұзушылықтың саралануы (ӘҚБтК бабы, бөлігі), салынған айыппұл сомасы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немесе ұйым атауы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Хаттаманы жолдаған күн, шығыс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туралы мәлімет</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Жолданған және мәжбүрлі тәртіпте орындалған қаулылар бойынша атқарушылық іс </w:t>
      </w:r>
      <w:r>
        <w:br/>
      </w:r>
      <w:r>
        <w:rPr>
          <w:rFonts w:ascii="Times New Roman"/>
          <w:b/>
          <w:i w:val="false"/>
          <w:color w:val="000000"/>
        </w:rPr>
        <w:t xml:space="preserve">жүргізу органдарымен салыстары тексеру </w:t>
      </w:r>
      <w:r>
        <w:br/>
      </w:r>
      <w:r>
        <w:rPr>
          <w:rFonts w:ascii="Times New Roman"/>
          <w:b/>
          <w:i w:val="false"/>
          <w:color w:val="000000"/>
        </w:rPr>
        <w:t>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030"/>
        <w:gridCol w:w="1602"/>
        <w:gridCol w:w="4082"/>
        <w:gridCol w:w="1889"/>
        <w:gridCol w:w="1889"/>
        <w:gridCol w:w="1031"/>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бұзушының ТАЖ</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нөмірі, толтырылған күні</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бұзушылықтың саралануы (ӘҚБтК бабы, бөлігі), салынған айыппұл сомасы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Хаттаманы жолдаған күн, шығыс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 органы қабылдаған шешім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туралы мәлімет</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ІІО-да тіркелген әкімшілік істерді ҚСжАЕАК деректерімен салыстыра тексеру</w:t>
      </w:r>
      <w:r>
        <w:br/>
      </w:r>
      <w:r>
        <w:rPr>
          <w:rFonts w:ascii="Times New Roman"/>
          <w:b/>
          <w:i w:val="false"/>
          <w:color w:val="000000"/>
        </w:rPr>
        <w:t>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1934"/>
        <w:gridCol w:w="1243"/>
        <w:gridCol w:w="1243"/>
        <w:gridCol w:w="1935"/>
        <w:gridCol w:w="1243"/>
        <w:gridCol w:w="1244"/>
        <w:gridCol w:w="2519"/>
      </w:tblGrid>
      <w:tr>
        <w:trPr>
          <w:trHeight w:val="30" w:hRule="atLeast"/>
        </w:trPr>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ІІО деректері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ҚСжАЕК деректері бойынша</w:t>
            </w:r>
          </w:p>
        </w:tc>
        <w:tc>
          <w:tcPr>
            <w:tcW w:w="2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Айырмашылығы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әкімш. істер саны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айыппұлдар сомасы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айыппұлдар сомасы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әкімш. істер саны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айыппұлдар сомасы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айыппұлдар сомасы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