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7b53" w14:textId="4a37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Қазақстан Республикасы Қаржы министрінің 2016 жылғы 2 желтоқсандағы № 630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29 тамыздағы № 526 бұйрығы. Қазақстан Республикасының Әділет министрлігінде 2017 жылғы 28 қыркүйекте № 15784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Қазақстан Республикасы Қаржы министрінің 2016 жылғы 2 желтоқсандағы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14613 болып тіркелген, 2017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w:t>
      </w:r>
    </w:p>
    <w:bookmarkEnd w:id="3"/>
    <w:bookmarkStart w:name="z5" w:id="4"/>
    <w:p>
      <w:pPr>
        <w:spacing w:after="0"/>
        <w:ind w:left="0"/>
        <w:jc w:val="both"/>
      </w:pPr>
      <w:r>
        <w:rPr>
          <w:rFonts w:ascii="Times New Roman"/>
          <w:b w:val="false"/>
          <w:i w:val="false"/>
          <w:color w:val="000000"/>
          <w:sz w:val="28"/>
        </w:rPr>
        <w:t>
      кіріспенің орыс тіліндегі мәтініне өзгеріс енгізілген, мемлекеттік тіліндегі мәтіні өзгеріссіз қалдырылсын;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Қоса беріліп отырған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тақырып мынадай редакцияда жазылсын:</w:t>
      </w:r>
    </w:p>
    <w:bookmarkEnd w:id="7"/>
    <w:bookmarkStart w:name="z10" w:id="8"/>
    <w:p>
      <w:pPr>
        <w:spacing w:after="0"/>
        <w:ind w:left="0"/>
        <w:jc w:val="both"/>
      </w:pPr>
      <w:r>
        <w:rPr>
          <w:rFonts w:ascii="Times New Roman"/>
          <w:b w:val="false"/>
          <w:i w:val="false"/>
          <w:color w:val="000000"/>
          <w:sz w:val="28"/>
        </w:rPr>
        <w:t>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 Осы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және ұсыну қағидалармен (бұдан әрі – Қағидалар) республикалық және жергілікті бюджеттер есебінен ұсталатын мемлекеттік мекемелер, бюджеттік бағдарламалар әкімшілері, бюджетті атқару жөніндегі уәкілетті органдар және аудандық маңызы бар қалалар, ауылдар, кенттер, ауылдық округтер әкімдерінің аппараттары бюджеттік есептілігінің көлемі, нысандары, оларды жасау және ұсыну кезеңділігі, мерзімі, тәртібі белгіленеді.</w:t>
      </w:r>
    </w:p>
    <w:bookmarkEnd w:id="9"/>
    <w:bookmarkStart w:name="z13" w:id="10"/>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мен бюджеттік бағдарламалар әкімшілері, бюджетті атқару жөніндегі уәкілетті органдар және аудандық маңызы бар қалалар, ауылдар, кенттер, ауылдық округтер әкімдерінің аппараттары осы Қағидаларда белгіленген көлемде және нысандар бойынша есептер жасайды.";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 мынадай редакцияда жазылсын:</w:t>
      </w:r>
    </w:p>
    <w:bookmarkStart w:name="z15" w:id="11"/>
    <w:p>
      <w:pPr>
        <w:spacing w:after="0"/>
        <w:ind w:left="0"/>
        <w:jc w:val="both"/>
      </w:pPr>
      <w:r>
        <w:rPr>
          <w:rFonts w:ascii="Times New Roman"/>
          <w:b w:val="false"/>
          <w:i w:val="false"/>
          <w:color w:val="000000"/>
          <w:sz w:val="28"/>
        </w:rPr>
        <w:t>
      "Бюджетті атқару жөніндегі жергілікті уәкілетті орган, аудандық маңызы бар қала, ауыл, кент, ауылдық округ әкімінің аппараты жергілікті бюджеттік бағдарламалар әкімшісінің есебіне өзгерістер енгізген жағдайда, соңғысы бюджеттік есептілікке түзетулерді ұқсас тәртіппен енгізіледі.";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"8. Республикалық бюджеттік бағдарламалар әкімшілері үшін бюджеттік есептілікті ұсыну мерзімін есепті жылдың 1 сәуіріндегі және 1 қазандағы жағдай бойынша кредиторлық және дебиторлық берешектер туралы есептерді қоспағанда, ведомство, жергілікті бюджеттік бағдарламалардың әкімшілері үшін - бюджетті атқару жөніндегі жергілікті уәкілетті органдар (аудандық маңызы бар қалалар, ауылдар, кенттер, ауылдық округтер әкімдерінің аппараттары) белгілейді. Мемлекеттік мекемелер бюджеттік есептілікті бюджеттік бағдарламалар әкімшілері белгілеген және олар бюджеттік есептілікті ұсынған күнге дейін мемлекеттік мекемелердің назарына жеткізген мерзімде ұсынады. </w:t>
      </w:r>
    </w:p>
    <w:bookmarkEnd w:id="12"/>
    <w:bookmarkStart w:name="z18" w:id="13"/>
    <w:p>
      <w:pPr>
        <w:spacing w:after="0"/>
        <w:ind w:left="0"/>
        <w:jc w:val="both"/>
      </w:pPr>
      <w:r>
        <w:rPr>
          <w:rFonts w:ascii="Times New Roman"/>
          <w:b w:val="false"/>
          <w:i w:val="false"/>
          <w:color w:val="000000"/>
          <w:sz w:val="28"/>
        </w:rPr>
        <w:t>
      Мемлекеттік мекемелердің және жергілікті бюджеттік бағдарламалар әкімшілерінің бюджеттік есептілігі электронды түрде және қағаз тасығышта беттері нөмірленіп және мазмұнымен ұсынылады.</w:t>
      </w:r>
    </w:p>
    <w:bookmarkEnd w:id="13"/>
    <w:bookmarkStart w:name="z19" w:id="14"/>
    <w:p>
      <w:pPr>
        <w:spacing w:after="0"/>
        <w:ind w:left="0"/>
        <w:jc w:val="both"/>
      </w:pPr>
      <w:r>
        <w:rPr>
          <w:rFonts w:ascii="Times New Roman"/>
          <w:b w:val="false"/>
          <w:i w:val="false"/>
          <w:color w:val="000000"/>
          <w:sz w:val="28"/>
        </w:rPr>
        <w:t>
      Жергілікті бюджеттік бағдарламалардың әкімшілері бюджеттік есептілікті тиісті бюджетті атқару жөніндегі жергілікті уәкілетті органға (аудандық маңызы бар қала, ауыл, кент, ауылдық округ әкімі аппаратына) ұсынады.</w:t>
      </w:r>
    </w:p>
    <w:bookmarkEnd w:id="14"/>
    <w:bookmarkStart w:name="z20" w:id="15"/>
    <w:p>
      <w:pPr>
        <w:spacing w:after="0"/>
        <w:ind w:left="0"/>
        <w:jc w:val="both"/>
      </w:pPr>
      <w:r>
        <w:rPr>
          <w:rFonts w:ascii="Times New Roman"/>
          <w:b w:val="false"/>
          <w:i w:val="false"/>
          <w:color w:val="000000"/>
          <w:sz w:val="28"/>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нысандарының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5"/>
    <w:bookmarkStart w:name="z21" w:id="16"/>
    <w:p>
      <w:pPr>
        <w:spacing w:after="0"/>
        <w:ind w:left="0"/>
        <w:jc w:val="both"/>
      </w:pPr>
      <w:r>
        <w:rPr>
          <w:rFonts w:ascii="Times New Roman"/>
          <w:b w:val="false"/>
          <w:i w:val="false"/>
          <w:color w:val="000000"/>
          <w:sz w:val="28"/>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ұсыну нысаны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6"/>
    <w:bookmarkStart w:name="z22" w:id="17"/>
    <w:p>
      <w:pPr>
        <w:spacing w:after="0"/>
        <w:ind w:left="0"/>
        <w:jc w:val="both"/>
      </w:pPr>
      <w:r>
        <w:rPr>
          <w:rFonts w:ascii="Times New Roman"/>
          <w:b w:val="false"/>
          <w:i w:val="false"/>
          <w:color w:val="000000"/>
          <w:sz w:val="28"/>
        </w:rPr>
        <w:t>
      Халық саны екі мың адамнан асатын аудандық маңызы бар қалалар, ауылдар, кенттер, ауылдық округтер әкімдері аппараттарының 2018 жылдың 1 қаңтарынан бастап, халық саны екі мың және одан да аз аудандық маңызы бар қалалар, ауылдар, кенттер, ауылдық округтер әкімдері аппараттарының бюджеттік есептілікті жасауы мен ұсынуы 2020 жылдың 1 қаңтарынан бастап жүзеге асырылады.</w:t>
      </w:r>
    </w:p>
    <w:bookmarkEnd w:id="17"/>
    <w:bookmarkStart w:name="z23" w:id="18"/>
    <w:p>
      <w:pPr>
        <w:spacing w:after="0"/>
        <w:ind w:left="0"/>
        <w:jc w:val="both"/>
      </w:pPr>
      <w:r>
        <w:rPr>
          <w:rFonts w:ascii="Times New Roman"/>
          <w:b w:val="false"/>
          <w:i w:val="false"/>
          <w:color w:val="000000"/>
          <w:sz w:val="28"/>
        </w:rPr>
        <w:t>
      Бюджеттік есептілікті ұсыну күні почта кәсіпорнының мөртабанында белгіленген күн болып табылатын, басқа елді мекендерде тұрған мемлекеттік мекемелерді қоспағанда, мемлекеттік мекеме үшін есептілікті ұсыну күні оны тиістілігі бойынша нақты берген күн болып есептеледі, бірақ бюджеттік есептілікті ұсыну күніне дейін 5 күнтізбелік күннен кешіктірілмеуі тиіс.</w:t>
      </w:r>
    </w:p>
    <w:bookmarkEnd w:id="18"/>
    <w:bookmarkStart w:name="z24" w:id="19"/>
    <w:p>
      <w:pPr>
        <w:spacing w:after="0"/>
        <w:ind w:left="0"/>
        <w:jc w:val="both"/>
      </w:pPr>
      <w:r>
        <w:rPr>
          <w:rFonts w:ascii="Times New Roman"/>
          <w:b w:val="false"/>
          <w:i w:val="false"/>
          <w:color w:val="000000"/>
          <w:sz w:val="28"/>
        </w:rPr>
        <w:t>
      Есептілікті ұсыну үшін белгіленген мерзім демалыс (жұмыс істемейтін) күнімен сәйкес келген жағдайда бюджеттік есептілік одан кейінгі бірінші жұмыс күні ұсынылады.";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"10. Бюджеттік есептілікті жасаған кезде Қазақстан Республикасының Бюджет кодексін және осы Қағидаларда айтылған бюджеттік есептілік нысандарын толтыру тәртібін басшылыққа алу қажет.";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28" w:id="21"/>
    <w:p>
      <w:pPr>
        <w:spacing w:after="0"/>
        <w:ind w:left="0"/>
        <w:jc w:val="both"/>
      </w:pPr>
      <w:r>
        <w:rPr>
          <w:rFonts w:ascii="Times New Roman"/>
          <w:b w:val="false"/>
          <w:i w:val="false"/>
          <w:color w:val="000000"/>
          <w:sz w:val="28"/>
        </w:rPr>
        <w:t>
      "Бюджеттік бағдарламалар әкімшісінің, бюджетті атқару жөніндегі уәкілетті органның және аудандық маңызы бар қала, ауыл, кент, ауылдық округ әкімі аппаратының жиынтық бюджеттік есептілігіне бірінші қол қою құқығына осы органның басшысы немесе белгіленген тәртіппен оны ауыстыратын адам, екінші қол қою құқығына – бас бухгалтер ие.";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"13. Нысаналы трансферттер алатын тиісті бюджеттік бағдарламалар әкімшілері, республикалық бюджеттен нысаналы трансферттер алынған республикалық бюджеттік бағдарламалардың әкімшілеріне тоқсан сайын нысаналы трансферттер қаражатының іс жүзіндегі шығыстары туралы ақпаратпен бірге 4-20 нысанын ұсынады.";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"16. Мемлекеттік мекемелер және жергілікті бюджеттік бағдарламалар әкімшілері бюджеттік есептілікті нысандардың толық көлемінде екі данада жасайды, олардың біреуін мемлекеттік мекемелер жоғары тұрған органға, жергілікті бюджеттік бағдарламалар әкімшілері бюджетті атқару жөніндегі уәкілетті органға (аудандық маңызы бар қала, ауыл, кент, ауылдық округ әкімінің аппаратына) жібереді. Бюджеттік бағдарламалар әкімшілерінің ведомстволық бағынысты мемлекеттік мекемелерден және бюджетті атқару жөніндегі уәкілетті органдардың (аудандық маңызы бар қалалар, ауылдар, кенттер, ауылдық округтер әкімдері аппараттарының) бюджеттік бағдарламалар әкімшілерінен бюджеттік есептілікті қабылдауы және тексеруі осы Қағидаларға сәйкес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үшінші бөлігі мынадай редакцияда жазылсын:</w:t>
      </w:r>
    </w:p>
    <w:bookmarkStart w:name="z34" w:id="24"/>
    <w:p>
      <w:pPr>
        <w:spacing w:after="0"/>
        <w:ind w:left="0"/>
        <w:jc w:val="both"/>
      </w:pPr>
      <w:r>
        <w:rPr>
          <w:rFonts w:ascii="Times New Roman"/>
          <w:b w:val="false"/>
          <w:i w:val="false"/>
          <w:color w:val="000000"/>
          <w:sz w:val="28"/>
        </w:rPr>
        <w:t>
      "Жергілікті бюджеттік бағдарламалардың әкімшілері қазынашылық органдарынан есептіден кейінгі жылдың 1 қаңтарындағы және 1 шілдесіндегі жағдай бойынша 4-20 нысанын алады, оны қолмен және елтаңбалы мөр бедерімен растайды және оны есеп құрамында бюджетті атқару жөніндегі тиісті жергілікті уәкілетті органға (аудандық маңызы бар қала, ауыл, кент, ауылдық округ әкімінің аппаратына)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36" w:id="25"/>
    <w:p>
      <w:pPr>
        <w:spacing w:after="0"/>
        <w:ind w:left="0"/>
        <w:jc w:val="both"/>
      </w:pPr>
      <w:r>
        <w:rPr>
          <w:rFonts w:ascii="Times New Roman"/>
          <w:b w:val="false"/>
          <w:i w:val="false"/>
          <w:color w:val="000000"/>
          <w:sz w:val="28"/>
        </w:rPr>
        <w:t>
      "2-параграф. Бюджетті атқару жөніндегі уәкілетті органдардың, аудандық маңызы бар қалалар, ауылдар, кенттер, ауылдық округтер әкімдері аппараттарының бюджеттік есептілік көлемі";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38" w:id="26"/>
    <w:p>
      <w:pPr>
        <w:spacing w:after="0"/>
        <w:ind w:left="0"/>
        <w:jc w:val="both"/>
      </w:pPr>
      <w:r>
        <w:rPr>
          <w:rFonts w:ascii="Times New Roman"/>
          <w:b w:val="false"/>
          <w:i w:val="false"/>
          <w:color w:val="000000"/>
          <w:sz w:val="28"/>
        </w:rPr>
        <w:t>
      "20. Бюджетті атқару жөніндегі уәкілетті органдар, аудандық маңызы бар қалалар, ауылдар, кенттер, ауылдық округтер әкімдерінің аппараттары мынадай есеп түрлерін қалыптастырады және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үшінші бөлігі мынадай редакцияда жазылсын:</w:t>
      </w:r>
    </w:p>
    <w:bookmarkStart w:name="z40" w:id="27"/>
    <w:p>
      <w:pPr>
        <w:spacing w:after="0"/>
        <w:ind w:left="0"/>
        <w:jc w:val="both"/>
      </w:pPr>
      <w:r>
        <w:rPr>
          <w:rFonts w:ascii="Times New Roman"/>
          <w:b w:val="false"/>
          <w:i w:val="false"/>
          <w:color w:val="000000"/>
          <w:sz w:val="28"/>
        </w:rPr>
        <w:t>
      "Ведомство республикалық және жергілікті бюджеттер бойынша (облыстар бөлінісінде) 1-АҚ-УО нысандарын және 2-ДҚ нысандарын бюджетті атқару жөніндегі орталық уәкілетті органның мемлекеттік бюджеттің атқарылуы туралы есепті қалыптастыруға жауапты құрылымдық бөлімшесіне есепті жылдың 1 шілдесіндегі жағдай бойынша – 20 тамыздан кешіктірмей, есепті қаржы жылы бойынша – есепті қаржы жылынан кейінгі жылдың 25 ақпанынан кешіктірмей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2" w:id="28"/>
    <w:p>
      <w:pPr>
        <w:spacing w:after="0"/>
        <w:ind w:left="0"/>
        <w:jc w:val="both"/>
      </w:pPr>
      <w:r>
        <w:rPr>
          <w:rFonts w:ascii="Times New Roman"/>
          <w:b w:val="false"/>
          <w:i w:val="false"/>
          <w:color w:val="000000"/>
          <w:sz w:val="28"/>
        </w:rPr>
        <w:t>
      "22. Төмен тұрған бюджетті атқару жөніндегі жергілікті уәкілетті органдар, аудандық маңызы бар қалалар, ауылдар, кенттер, ауылдық округтер әкімдері аппараттары 1-АҚ-УО нысандарын және 2-ДҚ нысандарын жоғары тұрған бюджетті атқару жөніндегі жергілікті уәкілетті органға соңғысы белгілеген мерзімде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жетінші бөлігі мынадай редакцияда жазылсын:</w:t>
      </w:r>
    </w:p>
    <w:bookmarkStart w:name="z44" w:id="29"/>
    <w:p>
      <w:pPr>
        <w:spacing w:after="0"/>
        <w:ind w:left="0"/>
        <w:jc w:val="both"/>
      </w:pPr>
      <w:r>
        <w:rPr>
          <w:rFonts w:ascii="Times New Roman"/>
          <w:b w:val="false"/>
          <w:i w:val="false"/>
          <w:color w:val="000000"/>
          <w:sz w:val="28"/>
        </w:rPr>
        <w:t>
      "5-ДБ-Б және 4-КБ-Б нысандарға бюджеттің бір деңгейінен екіншісіне берілетін бюджеттік кредиттер және олар бойынша сыйақылар, трансферттер сомасы енгізілмейді, сондай-ақ бағалау және кепілдік міндеттемелері, алынған қарыздар бойынша қаржылық міндеттемелер жөніндегі берешек, пайдаланылмаған демалыстар бойынша қызметкерлер алдындағы берешек және 1420 "Болашақ кезеңдердің шығыстары" шотында көрсетілетін болашақ кезеңдердің шығыстары енгізілмейді.";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орыс тіліндегі мәтін өзгермейді:</w:t>
      </w:r>
    </w:p>
    <w:bookmarkStart w:name="z46" w:id="30"/>
    <w:p>
      <w:pPr>
        <w:spacing w:after="0"/>
        <w:ind w:left="0"/>
        <w:jc w:val="both"/>
      </w:pPr>
      <w:r>
        <w:rPr>
          <w:rFonts w:ascii="Times New Roman"/>
          <w:b w:val="false"/>
          <w:i w:val="false"/>
          <w:color w:val="000000"/>
          <w:sz w:val="28"/>
        </w:rPr>
        <w:t>
      "27. Осы Қағидаларда кредиторлық берешек туралы есептердің мынадай нысандары белгiленедi:</w:t>
      </w:r>
    </w:p>
    <w:bookmarkEnd w:id="30"/>
    <w:bookmarkStart w:name="z47" w:id="31"/>
    <w:p>
      <w:pPr>
        <w:spacing w:after="0"/>
        <w:ind w:left="0"/>
        <w:jc w:val="both"/>
      </w:pPr>
      <w:r>
        <w:rPr>
          <w:rFonts w:ascii="Times New Roman"/>
          <w:b w:val="false"/>
          <w:i w:val="false"/>
          <w:color w:val="000000"/>
          <w:sz w:val="28"/>
        </w:rPr>
        <w:t>
      4-КБ-Б, онда қаржыландыру жоспарларын орындау процесінде пайда болған кредиторлық берешек көрсетіледі;</w:t>
      </w:r>
    </w:p>
    <w:bookmarkEnd w:id="31"/>
    <w:bookmarkStart w:name="z48" w:id="32"/>
    <w:p>
      <w:pPr>
        <w:spacing w:after="0"/>
        <w:ind w:left="0"/>
        <w:jc w:val="both"/>
      </w:pPr>
      <w:r>
        <w:rPr>
          <w:rFonts w:ascii="Times New Roman"/>
          <w:b w:val="false"/>
          <w:i w:val="false"/>
          <w:color w:val="000000"/>
          <w:sz w:val="28"/>
        </w:rPr>
        <w:t>
      4-КБ-Ө, онда өзге қаражат есебінен, сондай-ақ жетіспеушіліктер мен талан-таражға салу нәтижесінде бюджет қаражаты есебінен пайда болған кредиторлық берешек көрсетіледі.</w:t>
      </w:r>
    </w:p>
    <w:bookmarkEnd w:id="32"/>
    <w:bookmarkStart w:name="z49" w:id="33"/>
    <w:p>
      <w:pPr>
        <w:spacing w:after="0"/>
        <w:ind w:left="0"/>
        <w:jc w:val="both"/>
      </w:pPr>
      <w:r>
        <w:rPr>
          <w:rFonts w:ascii="Times New Roman"/>
          <w:b w:val="false"/>
          <w:i w:val="false"/>
          <w:color w:val="000000"/>
          <w:sz w:val="28"/>
        </w:rPr>
        <w:t xml:space="preserve">
      Есептерге осы Қағидаларға тиісінше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кредиторлық берешектің пайда болу себептері туралы ақпарат қоса берiледi.";</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орыс тіліндегі мәтін өзгермейді:</w:t>
      </w:r>
    </w:p>
    <w:bookmarkStart w:name="z51" w:id="34"/>
    <w:p>
      <w:pPr>
        <w:spacing w:after="0"/>
        <w:ind w:left="0"/>
        <w:jc w:val="both"/>
      </w:pPr>
      <w:r>
        <w:rPr>
          <w:rFonts w:ascii="Times New Roman"/>
          <w:b w:val="false"/>
          <w:i w:val="false"/>
          <w:color w:val="000000"/>
          <w:sz w:val="28"/>
        </w:rPr>
        <w:t>
      "30. Осы Қағидаларда дебиторлық берешек туралы есептердің мынадай нысандары белгіленеді:</w:t>
      </w:r>
    </w:p>
    <w:bookmarkEnd w:id="34"/>
    <w:bookmarkStart w:name="z52" w:id="35"/>
    <w:p>
      <w:pPr>
        <w:spacing w:after="0"/>
        <w:ind w:left="0"/>
        <w:jc w:val="both"/>
      </w:pPr>
      <w:r>
        <w:rPr>
          <w:rFonts w:ascii="Times New Roman"/>
          <w:b w:val="false"/>
          <w:i w:val="false"/>
          <w:color w:val="000000"/>
          <w:sz w:val="28"/>
        </w:rPr>
        <w:t>
      5-ДБ-Б, онда қаржыландыру жоспарларын орындау үдерісінде қалыптасқан дебиторлық берешек көрсетіледі;</w:t>
      </w:r>
    </w:p>
    <w:bookmarkEnd w:id="35"/>
    <w:bookmarkStart w:name="z53" w:id="36"/>
    <w:p>
      <w:pPr>
        <w:spacing w:after="0"/>
        <w:ind w:left="0"/>
        <w:jc w:val="both"/>
      </w:pPr>
      <w:r>
        <w:rPr>
          <w:rFonts w:ascii="Times New Roman"/>
          <w:b w:val="false"/>
          <w:i w:val="false"/>
          <w:color w:val="000000"/>
          <w:sz w:val="28"/>
        </w:rPr>
        <w:t>
      5-ДБ-Ө, онда өзге қаражат есебінен, сондай-ақ жетіспеушіліктер мен талан-таражға салу салдарынан бюджет қаражаты есебінен қалыптасқан дебиторлық берешек көрсетіледі;</w:t>
      </w:r>
    </w:p>
    <w:bookmarkEnd w:id="36"/>
    <w:bookmarkStart w:name="z54" w:id="37"/>
    <w:p>
      <w:pPr>
        <w:spacing w:after="0"/>
        <w:ind w:left="0"/>
        <w:jc w:val="both"/>
      </w:pPr>
      <w:r>
        <w:rPr>
          <w:rFonts w:ascii="Times New Roman"/>
          <w:b w:val="false"/>
          <w:i w:val="false"/>
          <w:color w:val="000000"/>
          <w:sz w:val="28"/>
        </w:rPr>
        <w:t xml:space="preserve">
      Есептерге осы Қағидаларға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дебиторлық берешектің пайда болу себептері туралы ақпарат қоса 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56" w:id="38"/>
    <w:p>
      <w:pPr>
        <w:spacing w:after="0"/>
        <w:ind w:left="0"/>
        <w:jc w:val="both"/>
      </w:pPr>
      <w:r>
        <w:rPr>
          <w:rFonts w:ascii="Times New Roman"/>
          <w:b w:val="false"/>
          <w:i w:val="false"/>
          <w:color w:val="000000"/>
          <w:sz w:val="28"/>
        </w:rPr>
        <w:t>
      "37. Мемлекеттік, республикалық және жергілікті (облыс бюджеттердің, республикалық маңызы бар қала және астана бюджетінің кредиторлық және дебиторлық берешектері туралы жиынтық есептер) бюджеттердің кредиторлық және дебиторлық берешектері туралы есептерді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 тиісінше 4-КБ-Б, 5-ДБ-Б, 4-КБ-Ө және 5-ДБ-Ө нысандар бойынша жасайды.";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"41. Бюджеттің атқарылуы туралы есепті бюджетті атқару жөніндегі орталық, жергілікті уәкілетті органдар және аудандық маңызы бар қалалар, ауылдар, кенттер, ауылдық округтер әкімдері аппараттары жасайды.";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"43. Бюджеттің атқарылуы туралы есеп Қазақстан Республикасының Бюджет кодексінде анықталған бюджет құрылымы, бюджет түсiмдерi сыныптамасының, Қазақстан Республикасы Бірыңғай бюджеттік сыныптама бюджет шығыстарының функционалдық, экономикалық сыныптамасының кодтары бойынша қалыптастырылады және тиісті қаржы жылына арналған республикалық бюджет туралы заңға немесе жергілікті бюджет туралы мәслихаттың шешіміне, Қазақстан Республикасы Үкіметінің республикалық бюджет туралы заңды іске асыру туралы, жергілікті атқарушы органның жергілікті бюджет туралы мәслихаттың шешімін іске асыру туралы қаулысына немесе аудандық маңызы бар қала, ауыл, кент, ауылдық округ әкімінің шешіміне сәйкес жасалады.";</w:t>
      </w:r>
    </w:p>
    <w:bookmarkEnd w:id="40"/>
    <w:bookmarkStart w:name="z61" w:id="41"/>
    <w:p>
      <w:pPr>
        <w:spacing w:after="0"/>
        <w:ind w:left="0"/>
        <w:jc w:val="both"/>
      </w:pPr>
      <w:r>
        <w:rPr>
          <w:rFonts w:ascii="Times New Roman"/>
          <w:b w:val="false"/>
          <w:i w:val="false"/>
          <w:color w:val="000000"/>
          <w:sz w:val="28"/>
        </w:rPr>
        <w:t xml:space="preserve">
      57-тармақтың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1"/>
    <w:bookmarkStart w:name="z62" w:id="42"/>
    <w:p>
      <w:pPr>
        <w:spacing w:after="0"/>
        <w:ind w:left="0"/>
        <w:jc w:val="both"/>
      </w:pPr>
      <w:r>
        <w:rPr>
          <w:rFonts w:ascii="Times New Roman"/>
          <w:b w:val="false"/>
          <w:i w:val="false"/>
          <w:color w:val="000000"/>
          <w:sz w:val="28"/>
        </w:rPr>
        <w:t>
      "4) республикалық, облыстық немесе аудандық (облыстық маңызы бар қаланың) бюджеттен бөлінген нысаналы трансферттердің өткен қаржы жылында пайдаланылмаған (толық пайдаланылмаған) сомаларын қайтаруға;";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64" w:id="43"/>
    <w:p>
      <w:pPr>
        <w:spacing w:after="0"/>
        <w:ind w:left="0"/>
        <w:jc w:val="both"/>
      </w:pPr>
      <w:r>
        <w:rPr>
          <w:rFonts w:ascii="Times New Roman"/>
          <w:b w:val="false"/>
          <w:i w:val="false"/>
          <w:color w:val="000000"/>
          <w:sz w:val="28"/>
        </w:rPr>
        <w:t>
      "62. Мына: республикалық, облыстық, республикалық маңызы бар қаланың, астананың, аудандық (облыстық маңызы бар қаланың) аудандық маңызы бар қала, ауыл, кент, ауылдық округ бюджеттерінiң атқарылуы туралы есептер - барлық алынған, оның ішінде басқа деңгейдегі бюджеттерден түскен түсімдерді және барлық жүргізілген шығыстарды, оның iшiнде жоғары тұрған бюджеттен түскен түсiмдер мен басқа да деңгейдегі бюджеттерге берiлген трансферттер есебiнен жүргізілген шығыстарды да қамтиды.";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"66. Республикалық бюджеттiң, облыстық бюджеттiң, республикалық маңызы бар қала бюджетiнiң, астана, аудандық бюджетiнiң (облыстық маңызы бар қаланың), аудандық маңызы бар қала, ауыл, кент, ауылдық округ бюджеттерінiң атқарылуы туралы есептердi жасау кезiнде трансферттер бойынша есеп айырысулар ашық түрде ескерiледi.";</w:t>
      </w:r>
    </w:p>
    <w:bookmarkEnd w:id="44"/>
    <w:bookmarkStart w:name="z67" w:id="45"/>
    <w:p>
      <w:pPr>
        <w:spacing w:after="0"/>
        <w:ind w:left="0"/>
        <w:jc w:val="both"/>
      </w:pPr>
      <w:r>
        <w:rPr>
          <w:rFonts w:ascii="Times New Roman"/>
          <w:b w:val="false"/>
          <w:i w:val="false"/>
          <w:color w:val="000000"/>
          <w:sz w:val="28"/>
        </w:rPr>
        <w:t>
      мынадай мазмұндағы 68-1-тармақпен толықтырылсын:</w:t>
      </w:r>
    </w:p>
    <w:bookmarkEnd w:id="45"/>
    <w:bookmarkStart w:name="z68" w:id="46"/>
    <w:p>
      <w:pPr>
        <w:spacing w:after="0"/>
        <w:ind w:left="0"/>
        <w:jc w:val="both"/>
      </w:pPr>
      <w:r>
        <w:rPr>
          <w:rFonts w:ascii="Times New Roman"/>
          <w:b w:val="false"/>
          <w:i w:val="false"/>
          <w:color w:val="000000"/>
          <w:sz w:val="28"/>
        </w:rPr>
        <w:t>
      "68-1. Аудан (облыстық маңызы бар қаланың) бюджетiнiң атқарылуы туралы есептi жасау кезiнде трансферттер бойынша аудандық (облыстық маңызы бар қаланың) бюджет және аудандық маңызы бар қалалар, ауылдар, кенттер, ауылдық округтер бюджеттерінің арасындағы есеп айырысулар есепке енгiзiлмейдi.";</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70" w:id="47"/>
    <w:p>
      <w:pPr>
        <w:spacing w:after="0"/>
        <w:ind w:left="0"/>
        <w:jc w:val="both"/>
      </w:pPr>
      <w:r>
        <w:rPr>
          <w:rFonts w:ascii="Times New Roman"/>
          <w:b w:val="false"/>
          <w:i w:val="false"/>
          <w:color w:val="000000"/>
          <w:sz w:val="28"/>
        </w:rPr>
        <w:t>
      "71. Шоғырландырылған, мемлекеттiк бюджеттердің, облыс бюджетiнiң және аудан (облыстық маңызы бар қаланың) бюджетiнiң атқарылуы туралы есептерден жоғарыда аталған сомаларды алып тастау оларды екi рет есепке алуды болдырмау мақсатында: кiрiстерде - жоғары тұрған бюджетте түсiм көзi бойынша және төмен тұрған бюджетте және шығыстарда алынған трансферттер ретiнде - жоғары тұрған бюджеттен бөлiнген трансферттер ретiнде және олардың есебiнен жүргiзiлген төмен тұрған бюджеттiң шығыстары ретiнде жүргiзiледi.";</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p>
    <w:bookmarkStart w:name="z72" w:id="48"/>
    <w:p>
      <w:pPr>
        <w:spacing w:after="0"/>
        <w:ind w:left="0"/>
        <w:jc w:val="both"/>
      </w:pPr>
      <w:r>
        <w:rPr>
          <w:rFonts w:ascii="Times New Roman"/>
          <w:b w:val="false"/>
          <w:i w:val="false"/>
          <w:color w:val="000000"/>
          <w:sz w:val="28"/>
        </w:rPr>
        <w:t>
      "73. Жоғары тұрған бюджеттен алынған кредиттер бойынша сыйақы төмен тұрған бюджеттiң меншiктi түсiмдерi есебiнен төленедi және жоғары тұрған бюджетке салықтық емес түсiмдер болып табылады, олар қосалқы шоттан жалтару үшiн мемлекеттiк, шоғырландырылған бюджеттердің, облыс бюджетінiң және аудан (облыстық маңызы бар қаланың) бюджетінiң атқарылуы туралы есептi қалыптастыру кезiнде алып тасталады.</w:t>
      </w:r>
    </w:p>
    <w:bookmarkEnd w:id="48"/>
    <w:bookmarkStart w:name="z73" w:id="49"/>
    <w:p>
      <w:pPr>
        <w:spacing w:after="0"/>
        <w:ind w:left="0"/>
        <w:jc w:val="both"/>
      </w:pPr>
      <w:r>
        <w:rPr>
          <w:rFonts w:ascii="Times New Roman"/>
          <w:b w:val="false"/>
          <w:i w:val="false"/>
          <w:color w:val="000000"/>
          <w:sz w:val="28"/>
        </w:rPr>
        <w:t>
      74. Қарыз қаражаты есебiнен жоғары тұрған бюджеттен төмен тұрған бюджетке кредиттердi бөлу кезiнде оған қызмет көрсетуге арналған шығыстар сомасы сондай-ақ мемлекеттiк, шоғырландырылған, облыс бюджетiнiң және аудан (облыстық маңызы бар қаланың) бюджетiнiң атқарылуы туралы есептi қалыптастыру кезiнде алып тастауға жатады.";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75" w:id="50"/>
    <w:p>
      <w:pPr>
        <w:spacing w:after="0"/>
        <w:ind w:left="0"/>
        <w:jc w:val="both"/>
      </w:pPr>
      <w:r>
        <w:rPr>
          <w:rFonts w:ascii="Times New Roman"/>
          <w:b w:val="false"/>
          <w:i w:val="false"/>
          <w:color w:val="000000"/>
          <w:sz w:val="28"/>
        </w:rPr>
        <w:t>
      "7-параграф. Мемлекеттiк, шоғырландырылған бюджеттердiң, облыс бюджетiнiң және аудан (облыстық маңызы бар қаланың) бюджетiнiң атқарылуы туралы есептердi жасау тәртiбi";</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w:t>
      </w:r>
      <w:r>
        <w:rPr>
          <w:rFonts w:ascii="Times New Roman"/>
          <w:b w:val="false"/>
          <w:i w:val="false"/>
          <w:color w:val="000000"/>
          <w:sz w:val="28"/>
        </w:rPr>
        <w:t xml:space="preserve"> мынадай редакцияда жазылсын:</w:t>
      </w:r>
    </w:p>
    <w:bookmarkStart w:name="z77" w:id="51"/>
    <w:p>
      <w:pPr>
        <w:spacing w:after="0"/>
        <w:ind w:left="0"/>
        <w:jc w:val="both"/>
      </w:pPr>
      <w:r>
        <w:rPr>
          <w:rFonts w:ascii="Times New Roman"/>
          <w:b w:val="false"/>
          <w:i w:val="false"/>
          <w:color w:val="000000"/>
          <w:sz w:val="28"/>
        </w:rPr>
        <w:t>
      "77. Мемлекеттiк бюджеттiң атқарылуы туралы есептің жасалуы республикалық және жергiлiктi бюджеттердiң атқарылуы туралы есептердiң негiзiнде, облыс бюджетiнiң атқарылуы туралы есептiң жасалуы, облыстық бюджеттiң, аудандардың (облыстық маңызы бар қалалардың) бюджеттерiнiң атқарылуы туралы есептердiң негiзiнде, ал аудан (облыстық маңызы бар қаланың) бюджетiнiң атқарылуы туралы есептiң жасалуы олардың арасындағы өзара өтелетiн операцияларды есепке алмастан, аудандық бюджеттiң, аудандық маңызы бар қала, ауыл, кент, ауылдық округ бюджеттерінің атқарылуы туралы есептердiң негiзiнде жүргiзiледi.</w:t>
      </w:r>
    </w:p>
    <w:bookmarkEnd w:id="51"/>
    <w:bookmarkStart w:name="z78" w:id="52"/>
    <w:p>
      <w:pPr>
        <w:spacing w:after="0"/>
        <w:ind w:left="0"/>
        <w:jc w:val="both"/>
      </w:pPr>
      <w:r>
        <w:rPr>
          <w:rFonts w:ascii="Times New Roman"/>
          <w:b w:val="false"/>
          <w:i w:val="false"/>
          <w:color w:val="000000"/>
          <w:sz w:val="28"/>
        </w:rPr>
        <w:t>
      Шоғырландырылған бюджеттің атқарылуы туралы есепті жасау мына:</w:t>
      </w:r>
    </w:p>
    <w:bookmarkEnd w:id="52"/>
    <w:bookmarkStart w:name="z79" w:id="53"/>
    <w:p>
      <w:pPr>
        <w:spacing w:after="0"/>
        <w:ind w:left="0"/>
        <w:jc w:val="both"/>
      </w:pPr>
      <w:r>
        <w:rPr>
          <w:rFonts w:ascii="Times New Roman"/>
          <w:b w:val="false"/>
          <w:i w:val="false"/>
          <w:color w:val="000000"/>
          <w:sz w:val="28"/>
        </w:rPr>
        <w:t>
      1) республикалық бюджеттің атқарылуы туралы есептің;</w:t>
      </w:r>
    </w:p>
    <w:bookmarkEnd w:id="53"/>
    <w:bookmarkStart w:name="z80" w:id="54"/>
    <w:p>
      <w:pPr>
        <w:spacing w:after="0"/>
        <w:ind w:left="0"/>
        <w:jc w:val="both"/>
      </w:pPr>
      <w:r>
        <w:rPr>
          <w:rFonts w:ascii="Times New Roman"/>
          <w:b w:val="false"/>
          <w:i w:val="false"/>
          <w:color w:val="000000"/>
          <w:sz w:val="28"/>
        </w:rPr>
        <w:t>
      2) облыстардың, республикалық маңызы бар қаланың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 мен астана бойынша жиынтық) есептің;</w:t>
      </w:r>
    </w:p>
    <w:bookmarkEnd w:id="54"/>
    <w:bookmarkStart w:name="z81" w:id="55"/>
    <w:p>
      <w:pPr>
        <w:spacing w:after="0"/>
        <w:ind w:left="0"/>
        <w:jc w:val="both"/>
      </w:pPr>
      <w:r>
        <w:rPr>
          <w:rFonts w:ascii="Times New Roman"/>
          <w:b w:val="false"/>
          <w:i w:val="false"/>
          <w:color w:val="000000"/>
          <w:sz w:val="28"/>
        </w:rPr>
        <w:t>
      3) Қазақстан Республикасы Ұлттық қорының түсімдері және оның пайдаланылуы туралы есептің олардың арасындағы өзара өтелетiн операцияларды есепке алмастан негізінде жүргізіледі.</w:t>
      </w:r>
    </w:p>
    <w:bookmarkEnd w:id="55"/>
    <w:bookmarkStart w:name="z82" w:id="56"/>
    <w:p>
      <w:pPr>
        <w:spacing w:after="0"/>
        <w:ind w:left="0"/>
        <w:jc w:val="both"/>
      </w:pPr>
      <w:r>
        <w:rPr>
          <w:rFonts w:ascii="Times New Roman"/>
          <w:b w:val="false"/>
          <w:i w:val="false"/>
          <w:color w:val="000000"/>
          <w:sz w:val="28"/>
        </w:rPr>
        <w:t>
      Өзара өтелетін операцияларға қосарланған есепті болғызбау мақсатында бюджеттің бір деңгейінен басқасына берілетін, трансферттер, бюджеттік кредиттер және басқа да ақша сомаларын алып тастаумен байланысты, шоғырландырылған, мемлекеттік бюджеттерді, облыс бюджетін және аудан (облыстық маңызы бар қаланың) бюджетін, сондай-ақ олардың атқарылуы туралы есептерді қалыптастыру кезінде жүзеге асырылатын операциялар жатады.</w:t>
      </w:r>
    </w:p>
    <w:bookmarkEnd w:id="56"/>
    <w:bookmarkStart w:name="z83" w:id="57"/>
    <w:p>
      <w:pPr>
        <w:spacing w:after="0"/>
        <w:ind w:left="0"/>
        <w:jc w:val="both"/>
      </w:pPr>
      <w:r>
        <w:rPr>
          <w:rFonts w:ascii="Times New Roman"/>
          <w:b w:val="false"/>
          <w:i w:val="false"/>
          <w:color w:val="000000"/>
          <w:sz w:val="28"/>
        </w:rPr>
        <w:t>
      78. Бюджетаралық қатынастар трансферттермен және бюджеттiк кредиттермен реттеледi, шоғырландырылған, мемлекеттiк бюджеттердің, облыс бюджетiнiң және аудан (облыстық маңызы бар қаланың) бюджетiнiң атқарылуы туралы есептердi жасау кезiнде олар бойынша қосарлы шотты алып тастау мақсатында олар республикалық және облыстардың, республикалық маңызы бар қаланың және астананың бюджеттерін, облыстық және аудандық (облыстық маңызы бар қалалардың) бюджеттердi арифметикалық қосу жолымен алынған сомадан алып тастауға жатады.";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85" w:id="58"/>
    <w:p>
      <w:pPr>
        <w:spacing w:after="0"/>
        <w:ind w:left="0"/>
        <w:jc w:val="both"/>
      </w:pPr>
      <w:r>
        <w:rPr>
          <w:rFonts w:ascii="Times New Roman"/>
          <w:b w:val="false"/>
          <w:i w:val="false"/>
          <w:color w:val="000000"/>
          <w:sz w:val="28"/>
        </w:rPr>
        <w:t>
      "8-параграф. Бюджетті атқару жөніндегі уәкілетті органдардың және аудандық маңызы бар қалалардың, ауылдардың, кенттердің, ауылдық округтердің әкімдері аппараттарының бюджеттердің атқарылуы туралы есептердi ұсыну тәртiбi";</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82-тармақта</w:t>
      </w:r>
      <w:r>
        <w:rPr>
          <w:rFonts w:ascii="Times New Roman"/>
          <w:b w:val="false"/>
          <w:i w:val="false"/>
          <w:color w:val="000000"/>
          <w:sz w:val="28"/>
        </w:rPr>
        <w:t>:</w:t>
      </w:r>
    </w:p>
    <w:bookmarkStart w:name="z87" w:id="59"/>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59"/>
    <w:bookmarkStart w:name="z88" w:id="60"/>
    <w:p>
      <w:pPr>
        <w:spacing w:after="0"/>
        <w:ind w:left="0"/>
        <w:jc w:val="both"/>
      </w:pPr>
      <w:r>
        <w:rPr>
          <w:rFonts w:ascii="Times New Roman"/>
          <w:b w:val="false"/>
          <w:i w:val="false"/>
          <w:color w:val="000000"/>
          <w:sz w:val="28"/>
        </w:rPr>
        <w:t>
      "82. Ведомствоның аумақтық бөлімшесі бюджетті атқару жөніндегі жергілікті уәкілетті органға, аудандық маңызы бар қала, ауыл, кент, ауылдық округ әкімінің аппаратына:";</w:t>
      </w:r>
    </w:p>
    <w:bookmarkEnd w:id="60"/>
    <w:bookmarkStart w:name="z89" w:id="61"/>
    <w:p>
      <w:pPr>
        <w:spacing w:after="0"/>
        <w:ind w:left="0"/>
        <w:jc w:val="both"/>
      </w:pPr>
      <w:r>
        <w:rPr>
          <w:rFonts w:ascii="Times New Roman"/>
          <w:b w:val="false"/>
          <w:i w:val="false"/>
          <w:color w:val="000000"/>
          <w:sz w:val="28"/>
        </w:rPr>
        <w:t>
      екінші бөлік мынадай редакцияда жазылсын:</w:t>
      </w:r>
    </w:p>
    <w:bookmarkEnd w:id="61"/>
    <w:bookmarkStart w:name="z90" w:id="62"/>
    <w:p>
      <w:pPr>
        <w:spacing w:after="0"/>
        <w:ind w:left="0"/>
        <w:jc w:val="both"/>
      </w:pPr>
      <w:r>
        <w:rPr>
          <w:rFonts w:ascii="Times New Roman"/>
          <w:b w:val="false"/>
          <w:i w:val="false"/>
          <w:color w:val="000000"/>
          <w:sz w:val="28"/>
        </w:rPr>
        <w:t>
      "Бюджетті атқару жөніндегі жергілікті уәкілетті орган, аудандық маңызы бар қала, ауыл, кент, ауылдық округ әкімінің аппараты өз билігіндегі есеп көрсеткіштерін жергілікті бюджет көрсеткіштерінің атқарылуы туралы ұсынылған деректермен салыстырып тексеру жүргізеді.";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92" w:id="63"/>
    <w:p>
      <w:pPr>
        <w:spacing w:after="0"/>
        <w:ind w:left="0"/>
        <w:jc w:val="both"/>
      </w:pPr>
      <w:r>
        <w:rPr>
          <w:rFonts w:ascii="Times New Roman"/>
          <w:b w:val="false"/>
          <w:i w:val="false"/>
          <w:color w:val="000000"/>
          <w:sz w:val="28"/>
        </w:rPr>
        <w:t>
      "84. Төмен тұрған деңгейдегі бюджеттiң атқарылуы туралы есепті оның атқарылуы жөніндегі уәкілетті орган немесе аудандық маңызы бар қала, ауыл, кент, ауылдық округ әкімінің аппараты жоғары тұрған деңгейдегі бюджеттi атқару жөніндегі уәкілетті органға қағаз жеткізгіште және бюджеттiң түсiмдерi мен шығыстары туралы электрондық дерекқор (бұдан әрi - электрондық дерекқор) түрiнде бередi.";</w:t>
      </w:r>
    </w:p>
    <w:bookmarkEnd w:id="63"/>
    <w:bookmarkStart w:name="z93" w:id="64"/>
    <w:p>
      <w:pPr>
        <w:spacing w:after="0"/>
        <w:ind w:left="0"/>
        <w:jc w:val="both"/>
      </w:pPr>
      <w:r>
        <w:rPr>
          <w:rFonts w:ascii="Times New Roman"/>
          <w:b w:val="false"/>
          <w:i w:val="false"/>
          <w:color w:val="000000"/>
          <w:sz w:val="28"/>
        </w:rPr>
        <w:t>
      мынадай мазмұндағы 86-1-тармақпен толықтырылсын:</w:t>
      </w:r>
    </w:p>
    <w:bookmarkEnd w:id="64"/>
    <w:bookmarkStart w:name="z94" w:id="65"/>
    <w:p>
      <w:pPr>
        <w:spacing w:after="0"/>
        <w:ind w:left="0"/>
        <w:jc w:val="both"/>
      </w:pPr>
      <w:r>
        <w:rPr>
          <w:rFonts w:ascii="Times New Roman"/>
          <w:b w:val="false"/>
          <w:i w:val="false"/>
          <w:color w:val="000000"/>
          <w:sz w:val="28"/>
        </w:rPr>
        <w:t>
      "86-1. Бюджетті атқару жөніндегі ауданның (облыстық маңызы бар қаланың) жергiлiктi уәкілетті органына аудандық маңызы бар қала, ауыл, кент, ауылдық округ бюджетінің атқарылуы туралы айлық/жылдық есепті ұсыну мерзімі.";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бірінші бөлігі мынадай редакцияда жазылсын:</w:t>
      </w:r>
    </w:p>
    <w:bookmarkStart w:name="z96" w:id="66"/>
    <w:p>
      <w:pPr>
        <w:spacing w:after="0"/>
        <w:ind w:left="0"/>
        <w:jc w:val="both"/>
      </w:pPr>
      <w:r>
        <w:rPr>
          <w:rFonts w:ascii="Times New Roman"/>
          <w:b w:val="false"/>
          <w:i w:val="false"/>
          <w:color w:val="000000"/>
          <w:sz w:val="28"/>
        </w:rPr>
        <w:t>
      "88. Жергілікті бюджеттер бойынша даму бюджеттік бағдарламаларының атқарылуы туралы айлық/жылдық есепті бюджетті атқару жөніндегі жергілікті уәкілетті органдар, аудандық маңызы бар қалалар, ауылдар, кенттер, ауылдық округтер әкімдерінің аппараттары инвестициялық жобалар, концессиялық жобаларды бірлесе қаржыландыру, заңды тұлғалардың жарғылық капиталын қалыптастыруға және ұлғайтуға берілген инвестициялар бойынша, сондай-ақ өзінің мазмұны бойынша бюджеттік инвестициялық жобаларды іске асыруға, концессиялық жобаларды бірлесе қаржыландыруға және "Басқалар" деген бөлімде көрсетілетін заңды тұлғалардың жарғылық капиталдарын қалыптастыруға және ұлғайтуға бағытталған бюджеттік бағдарламаларға жатпайтын бюджеттік даму бағдарламалары бойынша қорытынды деректерді көрсете отырып, 6-ДББ нысан бойынша қалыптастырады.";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w:t>
      </w:r>
    </w:p>
    <w:bookmarkStart w:name="z98" w:id="67"/>
    <w:p>
      <w:pPr>
        <w:spacing w:after="0"/>
        <w:ind w:left="0"/>
        <w:jc w:val="both"/>
      </w:pPr>
      <w:r>
        <w:rPr>
          <w:rFonts w:ascii="Times New Roman"/>
          <w:b w:val="false"/>
          <w:i w:val="false"/>
          <w:color w:val="000000"/>
          <w:sz w:val="28"/>
        </w:rPr>
        <w:t xml:space="preserve">
      "93. Мемлекеттік, республикалық, жергiлiктi бюджеттердің, облыстардың, республикалық маңызы бар қаланың, астананың бюджеттерінің атқарылуы туралы айлық (жылдық) есептер (облыстардың, республикалық маңызы бар қаланың, астананың және аудандардың (облыстық маңызы бар қалалардың) бюджеттерінің атқарылуы туралы жиынтық есеп) электрондық түрде, осы Қағидаларға </w:t>
      </w:r>
      <w:r>
        <w:rPr>
          <w:rFonts w:ascii="Times New Roman"/>
          <w:b w:val="false"/>
          <w:i w:val="false"/>
          <w:color w:val="000000"/>
          <w:sz w:val="28"/>
        </w:rPr>
        <w:t>48-тармаққа</w:t>
      </w:r>
      <w:r>
        <w:rPr>
          <w:rFonts w:ascii="Times New Roman"/>
          <w:b w:val="false"/>
          <w:i w:val="false"/>
          <w:color w:val="000000"/>
          <w:sz w:val="28"/>
        </w:rPr>
        <w:t xml:space="preserve"> сәйкес бюджет құрылымы бойынша бюджет түсімдері сыныптамасының санаттары, сыныптары, кіші сыныптары мен ерекшеліктері бойынша бюджет түсімдерін және бюджет шығыстары сыныптамасының функционалдық топтары, функционалдық кіші топтары, бюджеттік бағдарламалардың әкімшілері, бағдарламалар, кіші бағдарламалар мен ерекшеліктері бойынша бюджет шығыстарын көрсете отырып, сондай-ақ бюджет шығыстарының экономикалық сыныптамасының санаттары, сыныптары, кіші сыныптары мен ерекшеліктері және бюджеттік бағдарламалардың әкімшілері бөлінісінде қалыптастырылады.</w:t>
      </w:r>
    </w:p>
    <w:bookmarkEnd w:id="67"/>
    <w:bookmarkStart w:name="z99" w:id="68"/>
    <w:p>
      <w:pPr>
        <w:spacing w:after="0"/>
        <w:ind w:left="0"/>
        <w:jc w:val="both"/>
      </w:pPr>
      <w:r>
        <w:rPr>
          <w:rFonts w:ascii="Times New Roman"/>
          <w:b w:val="false"/>
          <w:i w:val="false"/>
          <w:color w:val="000000"/>
          <w:sz w:val="28"/>
        </w:rPr>
        <w:t>
      Мемлекеттік, (облыстар, республикалық маңызы бар қала, астана бюджеттерінің атқарылуы туралы жиынтық есеп) жергiлiктi бюджеттердің атқарылуы туралы айлық/жылдық есептер бюджеттi атқару жөнiндегi орталық уәкiлеттi органның мемлекеттік бюджеттiң атқарылуы туралы есепті қалыптастыруға жауапты құрылымдық бөлімшесі:</w:t>
      </w:r>
    </w:p>
    <w:bookmarkEnd w:id="68"/>
    <w:bookmarkStart w:name="z100" w:id="69"/>
    <w:p>
      <w:pPr>
        <w:spacing w:after="0"/>
        <w:ind w:left="0"/>
        <w:jc w:val="both"/>
      </w:pPr>
      <w:r>
        <w:rPr>
          <w:rFonts w:ascii="Times New Roman"/>
          <w:b w:val="false"/>
          <w:i w:val="false"/>
          <w:color w:val="000000"/>
          <w:sz w:val="28"/>
        </w:rPr>
        <w:t>
      1) ведомство ұсынған республикалық бюджеттің көрсеткіштерінің атқарылуы туралы деректерінің;</w:t>
      </w:r>
    </w:p>
    <w:bookmarkEnd w:id="69"/>
    <w:bookmarkStart w:name="z101" w:id="70"/>
    <w:p>
      <w:pPr>
        <w:spacing w:after="0"/>
        <w:ind w:left="0"/>
        <w:jc w:val="both"/>
      </w:pPr>
      <w:r>
        <w:rPr>
          <w:rFonts w:ascii="Times New Roman"/>
          <w:b w:val="false"/>
          <w:i w:val="false"/>
          <w:color w:val="000000"/>
          <w:sz w:val="28"/>
        </w:rPr>
        <w:t>
      2) жергілікті уәкілетті органдары ұсынған жергiлiктi бюджеттердің атқарылуы туралы есептердің;</w:t>
      </w:r>
    </w:p>
    <w:bookmarkEnd w:id="70"/>
    <w:bookmarkStart w:name="z102" w:id="71"/>
    <w:p>
      <w:pPr>
        <w:spacing w:after="0"/>
        <w:ind w:left="0"/>
        <w:jc w:val="both"/>
      </w:pPr>
      <w:r>
        <w:rPr>
          <w:rFonts w:ascii="Times New Roman"/>
          <w:b w:val="false"/>
          <w:i w:val="false"/>
          <w:color w:val="000000"/>
          <w:sz w:val="28"/>
        </w:rPr>
        <w:t>
      3) ведомство ұсынған 1-27 нысан бойынша жергiлiктi бюджеттердің көрсеткіштерінің атқарылуы туралы деректерінің;</w:t>
      </w:r>
    </w:p>
    <w:bookmarkEnd w:id="71"/>
    <w:bookmarkStart w:name="z103" w:id="72"/>
    <w:p>
      <w:pPr>
        <w:spacing w:after="0"/>
        <w:ind w:left="0"/>
        <w:jc w:val="both"/>
      </w:pPr>
      <w:r>
        <w:rPr>
          <w:rFonts w:ascii="Times New Roman"/>
          <w:b w:val="false"/>
          <w:i w:val="false"/>
          <w:color w:val="000000"/>
          <w:sz w:val="28"/>
        </w:rPr>
        <w:t>
      4) орталық уәкiлеттi органның Қазақстан Республикасының Бiрыңғай бюджеттiк сыныптамасын әзірлеу функцияларын жүзеге асыратын құрылымдық бөлімшесі әзірлеген және АЖ-не енгізілген өзара өтелетін операциялар бойынша кодтарының кестесінің негізінде жасайды.</w:t>
      </w:r>
    </w:p>
    <w:bookmarkEnd w:id="72"/>
    <w:bookmarkStart w:name="z104" w:id="73"/>
    <w:p>
      <w:pPr>
        <w:spacing w:after="0"/>
        <w:ind w:left="0"/>
        <w:jc w:val="both"/>
      </w:pPr>
      <w:r>
        <w:rPr>
          <w:rFonts w:ascii="Times New Roman"/>
          <w:b w:val="false"/>
          <w:i w:val="false"/>
          <w:color w:val="000000"/>
          <w:sz w:val="28"/>
        </w:rPr>
        <w:t>
      94. Шоғырландырылған бюджеттің атқарылуы туралы айлық/жылдық есепті бюджеттi атқару жөнiндегi орталық уәкiлеттi органның мемлекеттік бюджеттiң атқарылуы туралы есепті қалыптастыруға жауапты құрылымдық бөлімшесі:</w:t>
      </w:r>
    </w:p>
    <w:bookmarkEnd w:id="73"/>
    <w:bookmarkStart w:name="z105" w:id="74"/>
    <w:p>
      <w:pPr>
        <w:spacing w:after="0"/>
        <w:ind w:left="0"/>
        <w:jc w:val="both"/>
      </w:pPr>
      <w:r>
        <w:rPr>
          <w:rFonts w:ascii="Times New Roman"/>
          <w:b w:val="false"/>
          <w:i w:val="false"/>
          <w:color w:val="000000"/>
          <w:sz w:val="28"/>
        </w:rPr>
        <w:t>
      1) ведомство ұсынған республикалық бюджет көрсеткіштерінің атқарылуы туралы деректердің;</w:t>
      </w:r>
    </w:p>
    <w:bookmarkEnd w:id="74"/>
    <w:bookmarkStart w:name="z106" w:id="75"/>
    <w:p>
      <w:pPr>
        <w:spacing w:after="0"/>
        <w:ind w:left="0"/>
        <w:jc w:val="both"/>
      </w:pPr>
      <w:r>
        <w:rPr>
          <w:rFonts w:ascii="Times New Roman"/>
          <w:b w:val="false"/>
          <w:i w:val="false"/>
          <w:color w:val="000000"/>
          <w:sz w:val="28"/>
        </w:rPr>
        <w:t>
      2) облыстың, республикалық маңызы бар қаланың, астананың бюджетті атқару жөнiндегi жергiлiктi уәкiлеттi органдары ұсынған облыстардың, республикалық маңызы бар қаланың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 мен астана бойынша жиынтық) есептің;</w:t>
      </w:r>
    </w:p>
    <w:bookmarkEnd w:id="75"/>
    <w:bookmarkStart w:name="z107" w:id="76"/>
    <w:p>
      <w:pPr>
        <w:spacing w:after="0"/>
        <w:ind w:left="0"/>
        <w:jc w:val="both"/>
      </w:pPr>
      <w:r>
        <w:rPr>
          <w:rFonts w:ascii="Times New Roman"/>
          <w:b w:val="false"/>
          <w:i w:val="false"/>
          <w:color w:val="000000"/>
          <w:sz w:val="28"/>
        </w:rPr>
        <w:t>
      3) ведомство ұсынған Қазақстан Республикасы Ұлттық Қорының түсімдері мен оның пайдаланылуы туралы есептің;</w:t>
      </w:r>
    </w:p>
    <w:bookmarkEnd w:id="76"/>
    <w:bookmarkStart w:name="z108" w:id="77"/>
    <w:p>
      <w:pPr>
        <w:spacing w:after="0"/>
        <w:ind w:left="0"/>
        <w:jc w:val="both"/>
      </w:pPr>
      <w:r>
        <w:rPr>
          <w:rFonts w:ascii="Times New Roman"/>
          <w:b w:val="false"/>
          <w:i w:val="false"/>
          <w:color w:val="000000"/>
          <w:sz w:val="28"/>
        </w:rPr>
        <w:t xml:space="preserve">
      4) орталық уәкiлеттi органның Қазақстан Республикасының Ұлттық қорын қалыптастыру және пайдалану туралы жылдық есепті жасау функцияларын жүзеге асыратын құрылымдық бөлімшесі ұсынған Ұлттық қорды басқарудан түскен инвестициялық кірістер және Ұлттық қорды басқарумен және жыл сайынғы сыртқы аудитті жүргізумен байланысты шығыстарды жабудың жоспарлы көрсіткіштерінің негізінде жасайды."; </w:t>
      </w:r>
    </w:p>
    <w:bookmarkEnd w:id="77"/>
    <w:bookmarkStart w:name="z109" w:id="7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редакцияда жазылсын.</w:t>
      </w:r>
    </w:p>
    <w:bookmarkEnd w:id="78"/>
    <w:bookmarkStart w:name="z110" w:id="7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79"/>
    <w:bookmarkStart w:name="z111" w:id="8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80"/>
    <w:bookmarkStart w:name="z112" w:id="8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81"/>
    <w:bookmarkStart w:name="z113" w:id="8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жіберілуін;</w:t>
      </w:r>
    </w:p>
    <w:bookmarkEnd w:id="82"/>
    <w:bookmarkStart w:name="z114" w:id="8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83"/>
    <w:bookmarkStart w:name="z115" w:id="84"/>
    <w:p>
      <w:pPr>
        <w:spacing w:after="0"/>
        <w:ind w:left="0"/>
        <w:jc w:val="both"/>
      </w:pPr>
      <w:r>
        <w:rPr>
          <w:rFonts w:ascii="Times New Roman"/>
          <w:b w:val="false"/>
          <w:i w:val="false"/>
          <w:color w:val="000000"/>
          <w:sz w:val="28"/>
        </w:rPr>
        <w:t>
      3. Осы бұйрық мемлекеттік тіркелген күнінен кейін қолданысқа енгізіледі.</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2017 жылғы 29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8" w:id="85"/>
    <w:p>
      <w:pPr>
        <w:spacing w:after="0"/>
        <w:ind w:left="0"/>
        <w:jc w:val="left"/>
      </w:pPr>
      <w:r>
        <w:rPr>
          <w:rFonts w:ascii="Times New Roman"/>
          <w:b/>
          <w:i w:val="false"/>
          <w:color w:val="000000"/>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жасау нысандарының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1"/>
        <w:gridCol w:w="8896"/>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нөмірлері</w:t>
            </w:r>
          </w:p>
        </w:tc>
        <w:tc>
          <w:tcPr>
            <w:tcW w:w="8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атаулары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 1-АҚ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жоспарларын орындау туралы есеп –1- АҚ-УО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 – 2-ДҚ-нысаны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 ӨШ-нысаны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–5-ДБ-Ө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туралы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шоғырландырылған бюджетінің атқарылуы туралы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(бағдарламаларды) іске асыруға және заңды тұлғалардың жарғылық капиталын қалыптастыруға және ұлғайтуға бағытталған бюджеттік бағдарламаларды бөле отырып, даму бюджеттік бағдарламаларын атқару туралы есеп – 6-ДББ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республикалық бюджеттік инвестициялардыңатқарылуы туралы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жобасына кейінге қалдыру шартымененгізілген,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айлық (жылдық)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көрсеткіштерініңатқарылуытуралыдеректер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бойынша шығыстар бойынша жиынтық есеп – 4-20 нысаны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тексеруактісі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*1-АҚ нысаны – мемлекеттік мекемелермен бюджеттік бағдарламалар әкімшілері үшін</w:t>
      </w:r>
    </w:p>
    <w:p>
      <w:pPr>
        <w:spacing w:after="0"/>
        <w:ind w:left="0"/>
        <w:jc w:val="both"/>
      </w:pPr>
      <w:r>
        <w:rPr>
          <w:rFonts w:ascii="Times New Roman"/>
          <w:b w:val="false"/>
          <w:i w:val="false"/>
          <w:color w:val="000000"/>
          <w:sz w:val="28"/>
        </w:rPr>
        <w:t>
      **1-АҚ-УО нысаны – бюджетті атқару жөніндегі уәкілетті органдар,аудандық маңызы бар қалалар, ауылдар, кенттер, ауылдық округтер әкімдері аппараттары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1" w:id="86"/>
    <w:p>
      <w:pPr>
        <w:spacing w:after="0"/>
        <w:ind w:left="0"/>
        <w:jc w:val="left"/>
      </w:pPr>
      <w:r>
        <w:rPr>
          <w:rFonts w:ascii="Times New Roman"/>
          <w:b/>
          <w:i w:val="false"/>
          <w:color w:val="000000"/>
        </w:rPr>
        <w:t xml:space="preserve"> Мемлекеттiк мекемелер,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есептiлiктi ұсыну нысаны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12"/>
        <w:gridCol w:w="359"/>
        <w:gridCol w:w="359"/>
        <w:gridCol w:w="295"/>
        <w:gridCol w:w="873"/>
        <w:gridCol w:w="915"/>
        <w:gridCol w:w="3035"/>
        <w:gridCol w:w="407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нысандарының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бағдарламалар әкімшісі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әкімдерінің аппараттары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бюджетті атқару жөніндегі жергілікті уәкілетті органдары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бюджетiн атқару жөнiндегi жергiлiктi уәкiлеттi органдар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атқару жөніндегі орталық уәкілетті орган (ведомстволар)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 шығыстарының жоспарын орындау туралы есеп – 1-АҚ/1-АҚ-УО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түрдежәнеқағазтасығышта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 - 2-ДҚ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арқылы,электрондық түрде және қағаз 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3-ӨШ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4-КБ-Б-нысаны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 толық 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туралы есеп – 4-КБ-Ө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5-ДБ-Б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электрондық түрде және қағаз 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туралы есеп – 5-ДБ-Ө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және қағаз тасығышта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және электрондық түрде және қағаз тасығышта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(жылғы -толықкөлемде, тоқсандық - біріктірілген форматта берешектің қалыптасу себептері туралы ақпаратты қоса бере отырып, ЭҚАБЖ бойынша есепті деректерді растамасымен– біріктірілген форматта (РББӘ/ облыстың, (республикалық маңызы бар қаланың, астананың) бюджетін атқару жөнiндегi жергiлiктi уәкiлеттi органдары деңгейіне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атқарылуы туралы есеп</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және қағаз тасығышта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және ЭҚАБЖ бойынша санаттары, сыныптары, кіші сыныптары бойынша бюджет түсімдерін және бюджет түсімдері сыныптамасының ерекшеліктерін және функционалдық топтары, функционалдық кіші топтары, бюджеттік бағдарламалар әкімшілері, бағдарламалар, кіші бағдарламалар (қағаз тасығышта жылдық есеп) бойынша бюджет шығыстарын көрсете отырып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көрсеткіштерінің атқарылуы туралы деректер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 ЭҚАБЖ арқылы бюджетке түсімдерді қамтитын республикалық бюджеттің атқарылуы туралы есеп бөлімі бюджет түсімдері сыныптама түсімдерінің санаттары мен сыныптарын қамтуы тиіс, ал бюджет шығыстарын қамтитын есеп бөлімдері бюджет шығыстары сыныптамасының функционалдық топтарын және кіші топтарын қамтуы тиіс біріктірілген пішімде;</w:t>
            </w:r>
            <w:r>
              <w:br/>
            </w:r>
            <w:r>
              <w:rPr>
                <w:rFonts w:ascii="Times New Roman"/>
                <w:b w:val="false"/>
                <w:i w:val="false"/>
                <w:color w:val="000000"/>
                <w:sz w:val="20"/>
              </w:rPr>
              <w:t>
жылдық – АЖ және ЭҚАБЖ арқылы толық көлемде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ақшаны бақылау шотындағы ақша қозғалысы туралы есеп</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бойынша шығыстар бойынша жиынтық есеп – 4-20 нысаны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салыстырып тексеру актісі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және қағаз тасығышта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қағазтасығышта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және қағаз тасығышта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24" w:id="87"/>
    <w:p>
      <w:pPr>
        <w:spacing w:after="0"/>
        <w:ind w:left="0"/>
        <w:jc w:val="left"/>
      </w:pPr>
      <w:r>
        <w:rPr>
          <w:rFonts w:ascii="Times New Roman"/>
          <w:b/>
          <w:i w:val="false"/>
          <w:color w:val="000000"/>
        </w:rPr>
        <w:t xml:space="preserve"> Әкімшілік деректер жинауға арналған нысан Тауарларды (жұмыстарды, көрсетілетін қызметті) өткізуінен түскен түсімдері мен ақша шығыстары жоспарларының орындалуы туралы есеп</w:t>
      </w:r>
    </w:p>
    <w:bookmarkEnd w:id="87"/>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_____________ жылға</w:t>
      </w:r>
    </w:p>
    <w:p>
      <w:pPr>
        <w:spacing w:after="0"/>
        <w:ind w:left="0"/>
        <w:jc w:val="both"/>
      </w:pPr>
      <w:r>
        <w:rPr>
          <w:rFonts w:ascii="Times New Roman"/>
          <w:b w:val="false"/>
          <w:i w:val="false"/>
          <w:color w:val="000000"/>
          <w:sz w:val="28"/>
        </w:rPr>
        <w:t>
      Индекс: 1-МУО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органға/ведомствоға</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бюджеттік бағдарламалар әкімшілері үшін бюджетті атқару жөніндегі уәкілетті органдар белгілейді.</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384"/>
        <w:gridCol w:w="384"/>
        <w:gridCol w:w="384"/>
        <w:gridCol w:w="1201"/>
        <w:gridCol w:w="809"/>
        <w:gridCol w:w="811"/>
        <w:gridCol w:w="384"/>
        <w:gridCol w:w="490"/>
        <w:gridCol w:w="596"/>
        <w:gridCol w:w="3023"/>
        <w:gridCol w:w="3451"/>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өткізудентүсетін түсімдердің коды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Жол/ерекшелік коды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жоспар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жылдықжоспарға орындалу % (10-баған/8- баған х100)</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жоспарына орындалу % (10- баған /9- баған х100)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қаражат қалдығы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бюджет кірісіне аударылғаны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 кезеңінің аяғындағы ақшақалдығы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мекеменің/бюджеттік</w:t>
      </w:r>
    </w:p>
    <w:p>
      <w:pPr>
        <w:spacing w:after="0"/>
        <w:ind w:left="0"/>
        <w:jc w:val="both"/>
      </w:pPr>
      <w:r>
        <w:rPr>
          <w:rFonts w:ascii="Times New Roman"/>
          <w:b w:val="false"/>
          <w:i w:val="false"/>
          <w:color w:val="000000"/>
          <w:sz w:val="28"/>
        </w:rPr>
        <w:t>
      Бағдарламалар әкімшісінің басшысы___________ 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Мемлекеттік мекеменің/бюджеттік </w:t>
      </w:r>
    </w:p>
    <w:p>
      <w:pPr>
        <w:spacing w:after="0"/>
        <w:ind w:left="0"/>
        <w:jc w:val="both"/>
      </w:pPr>
      <w:r>
        <w:rPr>
          <w:rFonts w:ascii="Times New Roman"/>
          <w:b w:val="false"/>
          <w:i w:val="false"/>
          <w:color w:val="000000"/>
          <w:sz w:val="28"/>
        </w:rPr>
        <w:t>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24-тармағында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27" w:id="88"/>
    <w:p>
      <w:pPr>
        <w:spacing w:after="0"/>
        <w:ind w:left="0"/>
        <w:jc w:val="left"/>
      </w:pPr>
      <w:r>
        <w:rPr>
          <w:rFonts w:ascii="Times New Roman"/>
          <w:b/>
          <w:i w:val="false"/>
          <w:color w:val="000000"/>
        </w:rPr>
        <w:t xml:space="preserve"> Әкімшілік деректер жинауға арналған нысан Филантропиялық қызметтен және (немесе) демеушілік қызметтен, және (немесе) меценаттық қызметтен ақша түсімі және олардың жұмсалуы туралы есеп</w:t>
      </w:r>
    </w:p>
    <w:bookmarkEnd w:id="88"/>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_________________ жылға</w:t>
      </w:r>
    </w:p>
    <w:p>
      <w:pPr>
        <w:spacing w:after="0"/>
        <w:ind w:left="0"/>
        <w:jc w:val="both"/>
      </w:pPr>
      <w:r>
        <w:rPr>
          <w:rFonts w:ascii="Times New Roman"/>
          <w:b w:val="false"/>
          <w:i w:val="false"/>
          <w:color w:val="000000"/>
          <w:sz w:val="28"/>
        </w:rPr>
        <w:t>
      Индекс: 2-ДҚ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бюджеттi атқару жөнiндегi жергiлiктi уәкiлеттi орган ______________</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Бюджет түрі ___________________________________</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бюджеттік бағдарламалар әкімшілері үшін бюджетті атқару жөніндегі уәкілетті органдар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 (облыстық маңызы бар қаланың) бюджетін атқару жөніндегі уәкілетті органдар белгiлейді;</w:t>
      </w:r>
    </w:p>
    <w:p>
      <w:pPr>
        <w:spacing w:after="0"/>
        <w:ind w:left="0"/>
        <w:jc w:val="both"/>
      </w:pPr>
      <w:r>
        <w:rPr>
          <w:rFonts w:ascii="Times New Roman"/>
          <w:b w:val="false"/>
          <w:i w:val="false"/>
          <w:color w:val="000000"/>
          <w:sz w:val="28"/>
        </w:rPr>
        <w:t>
      - ауданның (облыстық маңызы бар қаланың) бюджетін атқару жөніндегі жергілікті уәкілетті органдар үшін облыс бюджетін атқару жөніндегі уәкілетті орган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 атқару жөніндегі жергілікті уәкілетті органдар үшін </w:t>
      </w:r>
    </w:p>
    <w:p>
      <w:pPr>
        <w:spacing w:after="0"/>
        <w:ind w:left="0"/>
        <w:jc w:val="both"/>
      </w:pPr>
      <w:r>
        <w:rPr>
          <w:rFonts w:ascii="Times New Roman"/>
          <w:b w:val="false"/>
          <w:i w:val="false"/>
          <w:color w:val="000000"/>
          <w:sz w:val="28"/>
        </w:rPr>
        <w:t>
      есепті қаржы жылынан кейінгі жылдың 15 тамызынан кешіктірмей және 20 ақпанынан кешіктірмей;</w:t>
      </w:r>
    </w:p>
    <w:p>
      <w:pPr>
        <w:spacing w:after="0"/>
        <w:ind w:left="0"/>
        <w:jc w:val="both"/>
      </w:pPr>
      <w:r>
        <w:rPr>
          <w:rFonts w:ascii="Times New Roman"/>
          <w:b w:val="false"/>
          <w:i w:val="false"/>
          <w:color w:val="000000"/>
          <w:sz w:val="28"/>
        </w:rPr>
        <w:t>
      - ведомство үшін есепті қаржы жылынан кейінгі жылдың 20 тамызынан кешіктірмей және 25 ақпанынан кешіктірмей.</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6"/>
        <w:gridCol w:w="776"/>
        <w:gridCol w:w="1423"/>
        <w:gridCol w:w="776"/>
        <w:gridCol w:w="776"/>
        <w:gridCol w:w="776"/>
        <w:gridCol w:w="1207"/>
        <w:gridCol w:w="5015"/>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Жұмсалуы</w:t>
            </w:r>
          </w:p>
        </w:tc>
        <w:tc>
          <w:tcPr>
            <w:tcW w:w="5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 кезеңінің аяғына ақша қалдығы (3- баған -7-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жылдың басына ақша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кірісіне аударылғаны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 ____________________________________________________________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 бөлiмше басшысы ___________ 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мекеменің/бюджеттік</w:t>
      </w:r>
    </w:p>
    <w:p>
      <w:pPr>
        <w:spacing w:after="0"/>
        <w:ind w:left="0"/>
        <w:jc w:val="both"/>
      </w:pPr>
      <w:r>
        <w:rPr>
          <w:rFonts w:ascii="Times New Roman"/>
          <w:b w:val="false"/>
          <w:i w:val="false"/>
          <w:color w:val="000000"/>
          <w:sz w:val="28"/>
        </w:rPr>
        <w:t>
      бағдарламалар әкімшісініңбасшысы ___________ 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25-тармағына сәйкес нысанға толтыру бойынша түсіндірме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30" w:id="89"/>
    <w:p>
      <w:pPr>
        <w:spacing w:after="0"/>
        <w:ind w:left="0"/>
        <w:jc w:val="left"/>
      </w:pPr>
      <w:r>
        <w:rPr>
          <w:rFonts w:ascii="Times New Roman"/>
          <w:b/>
          <w:i w:val="false"/>
          <w:color w:val="000000"/>
        </w:rPr>
        <w:t xml:space="preserve"> Әкімшілік деректер жинауға арналған нысан Өкілдік шығындарға бөлінген қаражаттың пайдаланылуы туралы есеп</w:t>
      </w:r>
    </w:p>
    <w:bookmarkEnd w:id="89"/>
    <w:p>
      <w:pPr>
        <w:spacing w:after="0"/>
        <w:ind w:left="0"/>
        <w:jc w:val="both"/>
      </w:pPr>
      <w:r>
        <w:rPr>
          <w:rFonts w:ascii="Times New Roman"/>
          <w:b w:val="false"/>
          <w:i w:val="false"/>
          <w:color w:val="000000"/>
          <w:sz w:val="28"/>
        </w:rPr>
        <w:t>
      Индекс: 3-ӨШ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Республикалық бюджеттік бағдарламалар әкімшілері</w:t>
      </w:r>
    </w:p>
    <w:p>
      <w:pPr>
        <w:spacing w:after="0"/>
        <w:ind w:left="0"/>
        <w:jc w:val="both"/>
      </w:pPr>
      <w:r>
        <w:rPr>
          <w:rFonts w:ascii="Times New Roman"/>
          <w:b w:val="false"/>
          <w:i w:val="false"/>
          <w:color w:val="000000"/>
          <w:sz w:val="28"/>
        </w:rPr>
        <w:t>
      Қайда ұсынылады: Қазақстан Республикасы Сыртқы істер министрлігіне</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есепті кезеңнен кейінгі айдың 15-не дейін.</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7271"/>
        <w:gridCol w:w="1175"/>
        <w:gridCol w:w="1176"/>
        <w:gridCol w:w="1176"/>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бекітілген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міндеттемелердің қалдығы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шешімімен көзделген жағдайларда іс-шараларға қатысу үшін Қазақстан Республикасына шақырылған тұлғалардың тұруыжәне межеліжеріне дейін көлік шығындарын төле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түскі астар, кешкі астар,кофе-брейктер, фуршеттер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қабылдаулар жүргізу кезіндегі музыкалық сүйемелдеу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Кәдесыйларды, естелік сыйлықтарды сатып алу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қызмет көрсетулер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Аудармашылар қызметінеақы төлеу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жалдау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рұқсат еткен өзге де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ретінде: Міндеттемелерді қабылдауға арналған жоспарлы</w:t>
      </w:r>
    </w:p>
    <w:p>
      <w:pPr>
        <w:spacing w:after="0"/>
        <w:ind w:left="0"/>
        <w:jc w:val="both"/>
      </w:pPr>
      <w:r>
        <w:rPr>
          <w:rFonts w:ascii="Times New Roman"/>
          <w:b w:val="false"/>
          <w:i w:val="false"/>
          <w:color w:val="000000"/>
          <w:sz w:val="28"/>
        </w:rPr>
        <w:t>
      тағайындаулар___________________________________________________________________</w:t>
      </w:r>
    </w:p>
    <w:p>
      <w:pPr>
        <w:spacing w:after="0"/>
        <w:ind w:left="0"/>
        <w:jc w:val="both"/>
      </w:pPr>
      <w:r>
        <w:rPr>
          <w:rFonts w:ascii="Times New Roman"/>
          <w:b w:val="false"/>
          <w:i w:val="false"/>
          <w:color w:val="000000"/>
          <w:sz w:val="28"/>
        </w:rPr>
        <w:t>
      Мемлекеттік мекеменің/бюджеттік</w:t>
      </w:r>
    </w:p>
    <w:p>
      <w:pPr>
        <w:spacing w:after="0"/>
        <w:ind w:left="0"/>
        <w:jc w:val="both"/>
      </w:pPr>
      <w:r>
        <w:rPr>
          <w:rFonts w:ascii="Times New Roman"/>
          <w:b w:val="false"/>
          <w:i w:val="false"/>
          <w:color w:val="000000"/>
          <w:sz w:val="28"/>
        </w:rPr>
        <w:t>
      бағдарламалар әкімшісініңбасшысы ___________ 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17-тармағында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33" w:id="90"/>
    <w:p>
      <w:pPr>
        <w:spacing w:after="0"/>
        <w:ind w:left="0"/>
        <w:jc w:val="left"/>
      </w:pPr>
      <w:r>
        <w:rPr>
          <w:rFonts w:ascii="Times New Roman"/>
          <w:b/>
          <w:i w:val="false"/>
          <w:color w:val="000000"/>
        </w:rPr>
        <w:t xml:space="preserve"> Әкімшілік деректер жинауға арналған нысан Кредиторлық берешек туралы есеп</w:t>
      </w:r>
    </w:p>
    <w:bookmarkEnd w:id="90"/>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20________ жылға арналған</w:t>
      </w:r>
    </w:p>
    <w:p>
      <w:pPr>
        <w:spacing w:after="0"/>
        <w:ind w:left="0"/>
        <w:jc w:val="both"/>
      </w:pPr>
      <w:r>
        <w:rPr>
          <w:rFonts w:ascii="Times New Roman"/>
          <w:b w:val="false"/>
          <w:i w:val="false"/>
          <w:color w:val="000000"/>
          <w:sz w:val="28"/>
        </w:rPr>
        <w:t>
      Индекс: 4-КБ-Б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xml:space="preserve">
      бюджеттi атқару жөнiндегi жергiлiктi уәкiлеттi орган;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органға/ведомствоға</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үшін1 сәуірге және 1 қазанға - есепті кезеңнен кейінгі айдың 15-нен кешіктірмей, 1 шілдеге және 1 қаңтарға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округтерәкімдерінің аппараттары үшін аудан (облыстық маңызы бар қала) бюджетінің атқарылуы жөніндегі уәкілетті органдар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органдар үшін облыс бюджетінің атқарылуы жөніндегі уәкілетті орган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органдар үшін – 1 сәуірге және 1 қазанға - есепті кезеңнен кейінгі айдың 20-нан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органдар үшін -1 шілдеге және 1 қаңтарға - 20 тамыздан кешіктірмей, есепті қаржы жылы үшін – есепті қаржы жылынан кейін 15 ақпанға дейін;</w:t>
      </w:r>
    </w:p>
    <w:p>
      <w:pPr>
        <w:spacing w:after="0"/>
        <w:ind w:left="0"/>
        <w:jc w:val="both"/>
      </w:pPr>
      <w:r>
        <w:rPr>
          <w:rFonts w:ascii="Times New Roman"/>
          <w:b w:val="false"/>
          <w:i w:val="false"/>
          <w:color w:val="000000"/>
          <w:sz w:val="28"/>
        </w:rPr>
        <w:t>
      - ведомство үшін -1 сәуірге және 1 қазанға - есепті кезеңнен кейінгі айдың 25-нен кешіктірмей</w:t>
      </w:r>
    </w:p>
    <w:p>
      <w:pPr>
        <w:spacing w:after="0"/>
        <w:ind w:left="0"/>
        <w:jc w:val="both"/>
      </w:pPr>
      <w:r>
        <w:rPr>
          <w:rFonts w:ascii="Times New Roman"/>
          <w:b w:val="false"/>
          <w:i w:val="false"/>
          <w:color w:val="000000"/>
          <w:sz w:val="28"/>
        </w:rPr>
        <w:t>
      - ведомство үшін -1 шілдеге және 1 қаңтарға - 25 тамыздан кешіктірмей, есепті қаржы жылы үшін - есепті қаржы жылынан кейінгі 20 ақпанға дейін.</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0"/>
        <w:gridCol w:w="1270"/>
        <w:gridCol w:w="468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04"/>
        <w:gridCol w:w="602"/>
        <w:gridCol w:w="2175"/>
        <w:gridCol w:w="820"/>
        <w:gridCol w:w="712"/>
        <w:gridCol w:w="2469"/>
        <w:gridCol w:w="45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(9- баған +10-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(11- баған – 12- баған)</w:t>
            </w:r>
          </w:p>
        </w:tc>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(кіші бағдарламаларды) қаржыландырудыңжылдық жоспарына кредиторлық берешек, % (14- баған /7- баған х100)*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w:t>
      </w:r>
    </w:p>
    <w:p>
      <w:pPr>
        <w:spacing w:after="0"/>
        <w:ind w:left="0"/>
        <w:jc w:val="both"/>
      </w:pPr>
      <w:r>
        <w:rPr>
          <w:rFonts w:ascii="Times New Roman"/>
          <w:b w:val="false"/>
          <w:i w:val="false"/>
          <w:color w:val="000000"/>
          <w:sz w:val="28"/>
        </w:rPr>
        <w:t>
      бюджеттік бағдарламалар әкімшісі</w:t>
      </w:r>
    </w:p>
    <w:p>
      <w:pPr>
        <w:spacing w:after="0"/>
        <w:ind w:left="0"/>
        <w:jc w:val="both"/>
      </w:pPr>
      <w:r>
        <w:rPr>
          <w:rFonts w:ascii="Times New Roman"/>
          <w:b w:val="false"/>
          <w:i w:val="false"/>
          <w:color w:val="000000"/>
          <w:sz w:val="28"/>
        </w:rPr>
        <w:t>
      басшысы _________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бағанды тек бюджетті атқару жөніндегі уәкілетті органдар/</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аппараттарытолтырады</w:t>
      </w:r>
    </w:p>
    <w:p>
      <w:pPr>
        <w:spacing w:after="0"/>
        <w:ind w:left="0"/>
        <w:jc w:val="both"/>
      </w:pPr>
      <w:r>
        <w:rPr>
          <w:rFonts w:ascii="Times New Roman"/>
          <w:b w:val="false"/>
          <w:i w:val="false"/>
          <w:color w:val="000000"/>
          <w:sz w:val="28"/>
        </w:rPr>
        <w:t>
      ** ведомствоның қолтаңбасы тек республикалық бюджетнысаны үшін көзделген</w:t>
      </w:r>
    </w:p>
    <w:p>
      <w:pPr>
        <w:spacing w:after="0"/>
        <w:ind w:left="0"/>
        <w:jc w:val="both"/>
      </w:pPr>
      <w:r>
        <w:rPr>
          <w:rFonts w:ascii="Times New Roman"/>
          <w:b w:val="false"/>
          <w:i w:val="false"/>
          <w:color w:val="000000"/>
          <w:sz w:val="28"/>
        </w:rPr>
        <w:t>
      осы Қағидалардың 28-тармағында нысанға толтыру бойынша түсіндірме келтірілген</w:t>
      </w:r>
    </w:p>
    <w:bookmarkStart w:name="z134" w:id="9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2017 жылғы 29 тамыздағы</w:t>
      </w:r>
      <w:r>
        <w:br/>
      </w:r>
      <w:r>
        <w:rPr>
          <w:rFonts w:ascii="Times New Roman"/>
          <w:b w:val="false"/>
          <w:i w:val="false"/>
          <w:color w:val="000000"/>
          <w:sz w:val="28"/>
        </w:rPr>
        <w:t>№ 526 бұйрығына</w:t>
      </w:r>
      <w:r>
        <w:br/>
      </w:r>
      <w:r>
        <w:rPr>
          <w:rFonts w:ascii="Times New Roman"/>
          <w:b w:val="false"/>
          <w:i w:val="false"/>
          <w:color w:val="000000"/>
          <w:sz w:val="28"/>
        </w:rPr>
        <w:t>7-қосымша</w:t>
      </w:r>
    </w:p>
    <w:bookmarkEnd w:id="91"/>
    <w:bookmarkStart w:name="z135" w:id="92"/>
    <w:p>
      <w:pPr>
        <w:spacing w:after="0"/>
        <w:ind w:left="0"/>
        <w:jc w:val="both"/>
      </w:pPr>
      <w:r>
        <w:rPr>
          <w:rFonts w:ascii="Times New Roman"/>
          <w:b w:val="false"/>
          <w:i w:val="false"/>
          <w:color w:val="000000"/>
          <w:sz w:val="28"/>
        </w:rPr>
        <w:t>
      Мемлекеттiк мекемелердiң,</w:t>
      </w:r>
      <w:r>
        <w:br/>
      </w:r>
      <w:r>
        <w:rPr>
          <w:rFonts w:ascii="Times New Roman"/>
          <w:b w:val="false"/>
          <w:i w:val="false"/>
          <w:color w:val="000000"/>
          <w:sz w:val="28"/>
        </w:rPr>
        <w:t>бюджеттiк бағдарламалар</w:t>
      </w:r>
      <w:r>
        <w:br/>
      </w:r>
      <w:r>
        <w:rPr>
          <w:rFonts w:ascii="Times New Roman"/>
          <w:b w:val="false"/>
          <w:i w:val="false"/>
          <w:color w:val="000000"/>
          <w:sz w:val="28"/>
        </w:rPr>
        <w:t>әкiмшiлерiнiң, бюджетті атқару</w:t>
      </w:r>
      <w:r>
        <w:br/>
      </w:r>
      <w:r>
        <w:rPr>
          <w:rFonts w:ascii="Times New Roman"/>
          <w:b w:val="false"/>
          <w:i w:val="false"/>
          <w:color w:val="000000"/>
          <w:sz w:val="28"/>
        </w:rPr>
        <w:t>жөніндегі уәкілетті органдардың</w:t>
      </w:r>
      <w:r>
        <w:br/>
      </w:r>
      <w:r>
        <w:rPr>
          <w:rFonts w:ascii="Times New Roman"/>
          <w:b w:val="false"/>
          <w:i w:val="false"/>
          <w:color w:val="000000"/>
          <w:sz w:val="28"/>
        </w:rPr>
        <w:t>және аудандық маңызы бар</w:t>
      </w:r>
      <w:r>
        <w:br/>
      </w:r>
      <w:r>
        <w:rPr>
          <w:rFonts w:ascii="Times New Roman"/>
          <w:b w:val="false"/>
          <w:i w:val="false"/>
          <w:color w:val="000000"/>
          <w:sz w:val="28"/>
        </w:rPr>
        <w:t>қалалар, ауылдар, кенттер,</w:t>
      </w:r>
      <w:r>
        <w:br/>
      </w:r>
      <w:r>
        <w:rPr>
          <w:rFonts w:ascii="Times New Roman"/>
          <w:b w:val="false"/>
          <w:i w:val="false"/>
          <w:color w:val="000000"/>
          <w:sz w:val="28"/>
        </w:rPr>
        <w:t>ауылдық округтер әкімдері</w:t>
      </w:r>
      <w:r>
        <w:br/>
      </w:r>
      <w:r>
        <w:rPr>
          <w:rFonts w:ascii="Times New Roman"/>
          <w:b w:val="false"/>
          <w:i w:val="false"/>
          <w:color w:val="000000"/>
          <w:sz w:val="28"/>
        </w:rPr>
        <w:t>аппараттарының бюджеттiк</w:t>
      </w:r>
      <w:r>
        <w:br/>
      </w:r>
      <w:r>
        <w:rPr>
          <w:rFonts w:ascii="Times New Roman"/>
          <w:b w:val="false"/>
          <w:i w:val="false"/>
          <w:color w:val="000000"/>
          <w:sz w:val="28"/>
        </w:rPr>
        <w:t>есептiлiктi жасау және ұсыну</w:t>
      </w:r>
      <w:r>
        <w:br/>
      </w:r>
      <w:r>
        <w:rPr>
          <w:rFonts w:ascii="Times New Roman"/>
          <w:b w:val="false"/>
          <w:i w:val="false"/>
          <w:color w:val="000000"/>
          <w:sz w:val="28"/>
        </w:rPr>
        <w:t>қағидаларына</w:t>
      </w:r>
      <w:r>
        <w:br/>
      </w:r>
      <w:r>
        <w:rPr>
          <w:rFonts w:ascii="Times New Roman"/>
          <w:b w:val="false"/>
          <w:i w:val="false"/>
          <w:color w:val="000000"/>
          <w:sz w:val="28"/>
        </w:rPr>
        <w:t>7-қосымша</w:t>
      </w:r>
    </w:p>
    <w:bookmarkEnd w:id="92"/>
    <w:bookmarkStart w:name="z136" w:id="93"/>
    <w:p>
      <w:pPr>
        <w:spacing w:after="0"/>
        <w:ind w:left="0"/>
        <w:jc w:val="left"/>
      </w:pPr>
      <w:r>
        <w:rPr>
          <w:rFonts w:ascii="Times New Roman"/>
          <w:b/>
          <w:i w:val="false"/>
          <w:color w:val="000000"/>
        </w:rPr>
        <w:t xml:space="preserve"> Әкімшілік деректер жинауға арналған нысан Кредиторлық берешек туралы есеп</w:t>
      </w:r>
    </w:p>
    <w:bookmarkEnd w:id="93"/>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20________ жылға арналған</w:t>
      </w:r>
    </w:p>
    <w:p>
      <w:pPr>
        <w:spacing w:after="0"/>
        <w:ind w:left="0"/>
        <w:jc w:val="both"/>
      </w:pPr>
      <w:r>
        <w:rPr>
          <w:rFonts w:ascii="Times New Roman"/>
          <w:b w:val="false"/>
          <w:i w:val="false"/>
          <w:color w:val="000000"/>
          <w:sz w:val="28"/>
        </w:rPr>
        <w:t>
      Индекс: 4-КБ-Ө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xml:space="preserve">
      бюджеттi атқару жөнiндегi жергiлiктi уәкiлеттi орган;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органға/ведомствоға</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 1 сәуірге және 1 қазанға - есепті кезеңнен кейінгі айдың 15-нен кешіктірмей, 1 шілдеге және 1 қаңтарға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әкімдерінің аппараттары үшін аудан (облыстық маңызы бар қала) бюджетінің атқарылуы жөніндегі уәкілетті органдар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органдар үшін облыс бюджетінің атқарылуы жөніндегі уәкілетті орган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органдар үшін – 1 сәуірге және 1 қазанға - есепті кезеңнен кейінгі айдың 20-нан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органдар үшін -1 шілдеге және 1 қаңтарға - 20 тамыздан кешіктірмей, есепті қаржы жылы үшін - есепті қаржы жылынан кейін 15 ақпанға дейін;</w:t>
      </w:r>
    </w:p>
    <w:p>
      <w:pPr>
        <w:spacing w:after="0"/>
        <w:ind w:left="0"/>
        <w:jc w:val="both"/>
      </w:pPr>
      <w:r>
        <w:rPr>
          <w:rFonts w:ascii="Times New Roman"/>
          <w:b w:val="false"/>
          <w:i w:val="false"/>
          <w:color w:val="000000"/>
          <w:sz w:val="28"/>
        </w:rPr>
        <w:t>
      - ведомство үшін - 1 сәуірге және 1 қазанға - есепті кезеңнен кейінгі айдың 25-нен кешіктірмей</w:t>
      </w:r>
    </w:p>
    <w:p>
      <w:pPr>
        <w:spacing w:after="0"/>
        <w:ind w:left="0"/>
        <w:jc w:val="both"/>
      </w:pPr>
      <w:r>
        <w:rPr>
          <w:rFonts w:ascii="Times New Roman"/>
          <w:b w:val="false"/>
          <w:i w:val="false"/>
          <w:color w:val="000000"/>
          <w:sz w:val="28"/>
        </w:rPr>
        <w:t xml:space="preserve">
      - ведомство үшін - 1 шілдеге және 1 қаңтарға - 25 тамыздан кешіктірмей, есепті қаржы жылы үшін - есепті қаржы жылынан кейінгі 20 ақпанға дейін. </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395"/>
        <w:gridCol w:w="1395"/>
        <w:gridCol w:w="1395"/>
        <w:gridCol w:w="3383"/>
        <w:gridCol w:w="3337"/>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 өзге де көздердің коды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көрсетілетін қызметтер мен өзге де көздердің атауы</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559"/>
        <w:gridCol w:w="1002"/>
        <w:gridCol w:w="4780"/>
        <w:gridCol w:w="2117"/>
        <w:gridCol w:w="184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(8- баған +9-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____________________________________________________</w:t>
      </w:r>
    </w:p>
    <w:p>
      <w:pPr>
        <w:spacing w:after="0"/>
        <w:ind w:left="0"/>
        <w:jc w:val="both"/>
      </w:pPr>
      <w:r>
        <w:rPr>
          <w:rFonts w:ascii="Times New Roman"/>
          <w:b w:val="false"/>
          <w:i w:val="false"/>
          <w:color w:val="000000"/>
          <w:sz w:val="28"/>
        </w:rPr>
        <w:t>
      (қолы)                  (тегі, аты, әкесініңаты (болғанкезде)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/бюджеттіатқару</w:t>
      </w:r>
    </w:p>
    <w:p>
      <w:pPr>
        <w:spacing w:after="0"/>
        <w:ind w:left="0"/>
        <w:jc w:val="both"/>
      </w:pPr>
      <w:r>
        <w:rPr>
          <w:rFonts w:ascii="Times New Roman"/>
          <w:b w:val="false"/>
          <w:i w:val="false"/>
          <w:color w:val="000000"/>
          <w:sz w:val="28"/>
        </w:rPr>
        <w:t>
      жөніндегіжергіліктіуәкілеттіорганның/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 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w:t>
      </w:r>
    </w:p>
    <w:p>
      <w:pPr>
        <w:spacing w:after="0"/>
        <w:ind w:left="0"/>
        <w:jc w:val="both"/>
      </w:pPr>
      <w:r>
        <w:rPr>
          <w:rFonts w:ascii="Times New Roman"/>
          <w:b w:val="false"/>
          <w:i w:val="false"/>
          <w:color w:val="000000"/>
          <w:sz w:val="28"/>
        </w:rPr>
        <w:t>
      бюджеттік бағдарламалар әкімшісі</w:t>
      </w:r>
    </w:p>
    <w:p>
      <w:pPr>
        <w:spacing w:after="0"/>
        <w:ind w:left="0"/>
        <w:jc w:val="both"/>
      </w:pPr>
      <w:r>
        <w:rPr>
          <w:rFonts w:ascii="Times New Roman"/>
          <w:b w:val="false"/>
          <w:i w:val="false"/>
          <w:color w:val="000000"/>
          <w:sz w:val="28"/>
        </w:rPr>
        <w:t>
      басшысы _________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 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ведомствоның қолтаңбасы тек республикалық бюджет нысаны үшін көзделген </w:t>
      </w:r>
    </w:p>
    <w:p>
      <w:pPr>
        <w:spacing w:after="0"/>
        <w:ind w:left="0"/>
        <w:jc w:val="both"/>
      </w:pPr>
      <w:r>
        <w:rPr>
          <w:rFonts w:ascii="Times New Roman"/>
          <w:b w:val="false"/>
          <w:i w:val="false"/>
          <w:color w:val="000000"/>
          <w:sz w:val="28"/>
        </w:rPr>
        <w:t>
      осы Қағидалардың 29-тармағында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39" w:id="94"/>
    <w:p>
      <w:pPr>
        <w:spacing w:after="0"/>
        <w:ind w:left="0"/>
        <w:jc w:val="left"/>
      </w:pPr>
      <w:r>
        <w:rPr>
          <w:rFonts w:ascii="Times New Roman"/>
          <w:b/>
          <w:i w:val="false"/>
          <w:color w:val="000000"/>
        </w:rPr>
        <w:t xml:space="preserve"> Әкімшілік деректер жинауға арналған нысан</w:t>
      </w:r>
    </w:p>
    <w:bookmarkEnd w:id="94"/>
    <w:p>
      <w:pPr>
        <w:spacing w:after="0"/>
        <w:ind w:left="0"/>
        <w:jc w:val="both"/>
      </w:pPr>
      <w:r>
        <w:rPr>
          <w:rFonts w:ascii="Times New Roman"/>
          <w:b w:val="false"/>
          <w:i w:val="false"/>
          <w:color w:val="000000"/>
          <w:sz w:val="28"/>
        </w:rPr>
        <w:t>
      Дебиторлық берешек туралы есеп</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20________ жылға арналған</w:t>
      </w:r>
    </w:p>
    <w:p>
      <w:pPr>
        <w:spacing w:after="0"/>
        <w:ind w:left="0"/>
        <w:jc w:val="both"/>
      </w:pPr>
      <w:r>
        <w:rPr>
          <w:rFonts w:ascii="Times New Roman"/>
          <w:b w:val="false"/>
          <w:i w:val="false"/>
          <w:color w:val="000000"/>
          <w:sz w:val="28"/>
        </w:rPr>
        <w:t>
      Индекс: 5-ДБ-Б нысаны</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xml:space="preserve">
      бюджеттi атқару жөнiндегi жергiлiктi уәкiлеттi органдары;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Мерзімділігі: жарты жылдық,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үшін-1 сәуірдегі және 1 қазандағы жағдай бойынша - есепті кезеңнен кейінгі айдың 15 күнінен кешіктірмей, 1 шілдедегі және 1 қаңтардағы жағдай бойынша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 аппараттары үшін аудан(облыстық маңызы бар қаланың) бюджетінің атқарылуы жөніндегі уәкілетті орган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 үшін – 1 сәуірдегі және 1 қазандағы жағдай бойынша - есепті кезеңнен кейінгі айдың 20 күнінен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 үшін -1 шілдедегі және 1 қаңтардағы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 ведомство үшін -1 сәуірдегі және 1 қазандағы жағдай бойынша - есепті кезеңнен кейінгі айдың 25-і күнінен кешіктірмей</w:t>
      </w:r>
    </w:p>
    <w:p>
      <w:pPr>
        <w:spacing w:after="0"/>
        <w:ind w:left="0"/>
        <w:jc w:val="both"/>
      </w:pPr>
      <w:r>
        <w:rPr>
          <w:rFonts w:ascii="Times New Roman"/>
          <w:b w:val="false"/>
          <w:i w:val="false"/>
          <w:color w:val="000000"/>
          <w:sz w:val="28"/>
        </w:rPr>
        <w:t>
      - ведомство үшін -1 шілдедегі және 1 қаңтардағы жағдай бойынша - 25 тамыздан кешіктірмей, есепті қаржы жылы үшін - есепті қаржы жылынан кейінгі 20 ақпанға дейін.</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0"/>
        <w:gridCol w:w="1270"/>
        <w:gridCol w:w="468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24"/>
        <w:gridCol w:w="502"/>
        <w:gridCol w:w="2753"/>
        <w:gridCol w:w="503"/>
        <w:gridCol w:w="1814"/>
        <w:gridCol w:w="833"/>
        <w:gridCol w:w="4742"/>
        <w:gridCol w:w="5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(11- баған +12-баған)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Ағымдығы жылы өтелген берешек сомасы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(8- баған – 9- баған -10- 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4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жоспарына аванстық төлемдер сомасының (асыра төлеу) қатынастары (14- баған /7- баған х 100)%,*</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____________________________________________________</w:t>
      </w:r>
    </w:p>
    <w:p>
      <w:pPr>
        <w:spacing w:after="0"/>
        <w:ind w:left="0"/>
        <w:jc w:val="both"/>
      </w:pPr>
      <w:r>
        <w:rPr>
          <w:rFonts w:ascii="Times New Roman"/>
          <w:b w:val="false"/>
          <w:i w:val="false"/>
          <w:color w:val="000000"/>
          <w:sz w:val="28"/>
        </w:rPr>
        <w:t>
      (қолы)                  (тегі, аты, әкесініңаты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әкімдер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w:t>
      </w:r>
    </w:p>
    <w:p>
      <w:pPr>
        <w:spacing w:after="0"/>
        <w:ind w:left="0"/>
        <w:jc w:val="both"/>
      </w:pPr>
      <w:r>
        <w:rPr>
          <w:rFonts w:ascii="Times New Roman"/>
          <w:b w:val="false"/>
          <w:i w:val="false"/>
          <w:color w:val="000000"/>
          <w:sz w:val="28"/>
        </w:rPr>
        <w:t>
      ауылдар, кенттер, ауылдық округтер әкімдер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31-тармағында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Дебиторлық берешек туралы есеп</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20________ жылға арналған</w:t>
      </w:r>
    </w:p>
    <w:p>
      <w:pPr>
        <w:spacing w:after="0"/>
        <w:ind w:left="0"/>
        <w:jc w:val="both"/>
      </w:pPr>
      <w:r>
        <w:rPr>
          <w:rFonts w:ascii="Times New Roman"/>
          <w:b w:val="false"/>
          <w:i w:val="false"/>
          <w:color w:val="000000"/>
          <w:sz w:val="28"/>
        </w:rPr>
        <w:t>
      Индекс: 5-ДБ-Ө нысаны</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xml:space="preserve">
      бюджеттi атқару жөнiндегi жергiлiктi уәкiлеттi органдары;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Мерзімділігі: жарты жылдық,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үшін-1 сәуірдегі және 1 қазандағы жағдай бойынша - есепті кезеңнен кейінгі айдың 15 күнінен кешіктірмей, 1 шілдедегі және 1 қаңтардағы жағдай бойынша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 аппараттары үшін аудан(облыстық маңызы бар қаланың) бюджетінің атқарылуы жөніндегі уәкілетті органы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 үшін – 1 сәуірдегі және 1 қазандағы жағдай бойынша - есепті кезеңнен кейінгі айдың 20 күнінен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 үшін -1 шілдедегі және 1 қаңтардағы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 ведомство үшін -1 сәуірдегі және 1 қазандағы жағдай бойынша - есепті кезеңнен кейінгі айдың 25-і күнінен кешіктірмей</w:t>
      </w:r>
    </w:p>
    <w:p>
      <w:pPr>
        <w:spacing w:after="0"/>
        <w:ind w:left="0"/>
        <w:jc w:val="both"/>
      </w:pPr>
      <w:r>
        <w:rPr>
          <w:rFonts w:ascii="Times New Roman"/>
          <w:b w:val="false"/>
          <w:i w:val="false"/>
          <w:color w:val="000000"/>
          <w:sz w:val="28"/>
        </w:rPr>
        <w:t>
      - ведомство үшін -1 шілдедегі және 1 қаңтардағы жағдай бойынша - 25 тамыздан кешіктірмей, есепті қаржы жылы үшін - есепті қаржы жылынан кейінгі 20 ақпанға дейін.</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441"/>
        <w:gridCol w:w="1441"/>
        <w:gridCol w:w="1441"/>
        <w:gridCol w:w="3091"/>
        <w:gridCol w:w="3445"/>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өзге де көздердің коды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көрсетілетін қызметтер мен өзге де көздердің атауы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3676"/>
        <w:gridCol w:w="1030"/>
        <w:gridCol w:w="2858"/>
        <w:gridCol w:w="1709"/>
        <w:gridCol w:w="10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(10б+11б)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 берешек сомасы</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(7б- 8б- 9б)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Деректерді жасауға жауапты</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әкімдер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32-тармағында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_________________ жылға арналған</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__________________бюджеттің атқарылуы туралы есеп</w:t>
      </w:r>
    </w:p>
    <w:p>
      <w:pPr>
        <w:spacing w:after="0"/>
        <w:ind w:left="0"/>
        <w:jc w:val="both"/>
      </w:pPr>
      <w:r>
        <w:rPr>
          <w:rFonts w:ascii="Times New Roman"/>
          <w:b w:val="false"/>
          <w:i w:val="false"/>
          <w:color w:val="000000"/>
          <w:sz w:val="28"/>
        </w:rPr>
        <w:t>
      (бюджеттің атауы)</w:t>
      </w:r>
    </w:p>
    <w:p>
      <w:pPr>
        <w:spacing w:after="0"/>
        <w:ind w:left="0"/>
        <w:jc w:val="both"/>
      </w:pPr>
      <w:r>
        <w:rPr>
          <w:rFonts w:ascii="Times New Roman"/>
          <w:b w:val="false"/>
          <w:i w:val="false"/>
          <w:color w:val="000000"/>
          <w:sz w:val="28"/>
        </w:rPr>
        <w:t>
      Индекс: 7-БАЕ нысаны</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 бюджетті атқару жөніндегі жергілікті уәкілетті органдар, ведомство </w:t>
      </w:r>
    </w:p>
    <w:p>
      <w:pPr>
        <w:spacing w:after="0"/>
        <w:ind w:left="0"/>
        <w:jc w:val="both"/>
      </w:pPr>
      <w:r>
        <w:rPr>
          <w:rFonts w:ascii="Times New Roman"/>
          <w:b w:val="false"/>
          <w:i w:val="false"/>
          <w:color w:val="000000"/>
          <w:sz w:val="28"/>
        </w:rPr>
        <w:t>
      Қайда ұсынылады: жоғары тұрған бюджеттің атқарылуы жөніндегі уәкілетті органға</w:t>
      </w:r>
    </w:p>
    <w:p>
      <w:pPr>
        <w:spacing w:after="0"/>
        <w:ind w:left="0"/>
        <w:jc w:val="both"/>
      </w:pPr>
      <w:r>
        <w:rPr>
          <w:rFonts w:ascii="Times New Roman"/>
          <w:b w:val="false"/>
          <w:i w:val="false"/>
          <w:color w:val="000000"/>
          <w:sz w:val="28"/>
        </w:rPr>
        <w:t>
      Мерзімділігі: жарты жылдық,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аудандық маңызы бар қала, ауыл, кент, ауылдық округ әкімдері аппараттары үшін аудан(облыстық маңызы бар қаланың) бюджетінің атқарылуы жөніндегі уәкілетті органы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белгiленеді;.</w:t>
      </w:r>
    </w:p>
    <w:p>
      <w:pPr>
        <w:spacing w:after="0"/>
        <w:ind w:left="0"/>
        <w:jc w:val="both"/>
      </w:pPr>
      <w:r>
        <w:rPr>
          <w:rFonts w:ascii="Times New Roman"/>
          <w:b w:val="false"/>
          <w:i w:val="false"/>
          <w:color w:val="000000"/>
          <w:sz w:val="28"/>
        </w:rPr>
        <w:t>
      - (астана, республикалық маңызы бар қала) облыс бюджетінің атқарылуы жөніндегі уәкілетті орган үшін – есепті кезеңнен кейінгі айдың 12 күнінен кешіктірмей және есепті жылдан кейінгі жылдың 1 ақпанынан кешіктірмей;</w:t>
      </w:r>
    </w:p>
    <w:p>
      <w:pPr>
        <w:spacing w:after="0"/>
        <w:ind w:left="0"/>
        <w:jc w:val="both"/>
      </w:pPr>
      <w:r>
        <w:rPr>
          <w:rFonts w:ascii="Times New Roman"/>
          <w:b w:val="false"/>
          <w:i w:val="false"/>
          <w:color w:val="000000"/>
          <w:sz w:val="28"/>
        </w:rPr>
        <w:t>
      - ведомство үшін - сыртқы қарыздар есебiнен есептi кезеңнiң соңғы айының кассалық операцияларын есепке алмастан - есептiден кейiнгi айдың 3-інен кешiктiрмей; сыртқы қарыздар есебiнен есептi кезеңнiң соңғы айының кассалық операцияларын ескере отырып - есептiден кейiнгi айдың 10-ынан кешiктiрмей.</w:t>
      </w:r>
    </w:p>
    <w:p>
      <w:pPr>
        <w:spacing w:after="0"/>
        <w:ind w:left="0"/>
        <w:jc w:val="both"/>
      </w:pPr>
      <w:r>
        <w:rPr>
          <w:rFonts w:ascii="Times New Roman"/>
          <w:b w:val="false"/>
          <w:i w:val="false"/>
          <w:color w:val="000000"/>
          <w:sz w:val="28"/>
        </w:rPr>
        <w:t>
      Республика (облыс, қала, аудан)________________________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6304"/>
        <w:gridCol w:w="1691"/>
        <w:gridCol w:w="1691"/>
        <w:gridCol w:w="169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нықтыланған бюджет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соттық,қылмыстық-атқарушылық қызмет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 қоршаған ортаны және жануарлар әлемін қорғау, жер қатынастары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жасалтын операциялар бойынша сальдо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(профицитін) қаржыландыру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382"/>
        <w:gridCol w:w="382"/>
        <w:gridCol w:w="1742"/>
        <w:gridCol w:w="4905"/>
        <w:gridCol w:w="3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 жиынтық жоспары, міндеттемелер бойынша қаржыландырудың жиынтық жоспары</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 темелер</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 темелер</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атқару</w:t>
            </w:r>
          </w:p>
        </w:tc>
        <w:tc>
          <w:tcPr>
            <w:tcW w:w="4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 лар) бойынша бюджет түсімдерін атқару және/ немесе төленген міндеттемелер (10-баған:6- баған), %</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бар қаланың, астананың ауданның</w:t>
      </w:r>
    </w:p>
    <w:p>
      <w:pPr>
        <w:spacing w:after="0"/>
        <w:ind w:left="0"/>
        <w:jc w:val="both"/>
      </w:pPr>
      <w:r>
        <w:rPr>
          <w:rFonts w:ascii="Times New Roman"/>
          <w:b w:val="false"/>
          <w:i w:val="false"/>
          <w:color w:val="000000"/>
          <w:sz w:val="28"/>
        </w:rPr>
        <w:t>
      әкімі (облыстық маңызы бар) __________ 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әкімдер аппаратының басшысы __________ 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 бөлімшесінің басшысы __________ 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осы Қағидалардың 63-тармағында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________________ жылға арналған ____________________ атқарылуы туралы есеп (бюджеттің атауы)</w:t>
      </w:r>
    </w:p>
    <w:p>
      <w:pPr>
        <w:spacing w:after="0"/>
        <w:ind w:left="0"/>
        <w:jc w:val="both"/>
      </w:pPr>
      <w:r>
        <w:rPr>
          <w:rFonts w:ascii="Times New Roman"/>
          <w:b w:val="false"/>
          <w:i w:val="false"/>
          <w:color w:val="000000"/>
          <w:sz w:val="28"/>
        </w:rPr>
        <w:t xml:space="preserve">
      Кезеңділігі: </w:t>
      </w:r>
      <w:r>
        <w:rPr>
          <w:rFonts w:ascii="Times New Roman"/>
          <w:b w:val="false"/>
          <w:i w:val="false"/>
          <w:color w:val="000000"/>
          <w:sz w:val="28"/>
          <w:u w:val="single"/>
        </w:rPr>
        <w:t>айлық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6304"/>
        <w:gridCol w:w="1691"/>
        <w:gridCol w:w="1691"/>
        <w:gridCol w:w="169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ылына арналған бекітілген бюджет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 тәртіп, қауіпсіздік, құқықтық, соттық, қылмыстық–атқарушылық қызмет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 ақпараттық кеңістік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 ан ортаны және жануарлар әлемін қорғау, жер қатынастары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жасалтын операциялар бойынша сальдо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(профицитін) Қаржыландыру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61"/>
        <w:gridCol w:w="396"/>
        <w:gridCol w:w="396"/>
        <w:gridCol w:w="1806"/>
        <w:gridCol w:w="4866"/>
        <w:gridCol w:w="31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төлемдербойынша қаржыландырудың жиынтық жоспары, міндеттемелер бойынша қаржыландырудың жиынтық жоспары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 бойынша бюджет түсімдерін және/немесе төленген міндеттемелерді атқару</w:t>
            </w:r>
          </w:p>
        </w:tc>
        <w:tc>
          <w:tcPr>
            <w:tcW w:w="4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 /немесе төленген міндеттемелер (10-баған:6- баған),%</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_____________ жылға арналған Қазақстан Республикасының шоғырландырылған бюджетінің атқарылуы туралы есеп</w:t>
      </w:r>
    </w:p>
    <w:p>
      <w:pPr>
        <w:spacing w:after="0"/>
        <w:ind w:left="0"/>
        <w:jc w:val="both"/>
      </w:pPr>
      <w:r>
        <w:rPr>
          <w:rFonts w:ascii="Times New Roman"/>
          <w:b w:val="false"/>
          <w:i w:val="false"/>
          <w:color w:val="000000"/>
          <w:sz w:val="28"/>
        </w:rPr>
        <w:t xml:space="preserve">
      Мерзімділігі: айлық, жылдық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5929"/>
        <w:gridCol w:w="2576"/>
        <w:gridCol w:w="903"/>
        <w:gridCol w:w="1490"/>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(түзетілген) бюджет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емес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 басқарудан түсетін инвестициялық кірістер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тыйым салынбаған өзге де түсімдер мен кірістер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 құқықтық, соттық, қылмыстық-атқарушылық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ақпарат,туризм және ақпараттық кеңістік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жерқойнауын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шаруашылығы,ерекше қорғалатын табиғи аумақтар, қоршаған ортаны және жануарлар әлемін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жыл сайынғы сыртқы аудитті өткізуге байланысты шығыстарды жабу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 құқықтық, соттық, қылмыстық-атқарушылық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Отын-энергетикакешені және жер қойнауын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w:t>
            </w:r>
            <w:r>
              <w:br/>
            </w:r>
            <w:r>
              <w:rPr>
                <w:rFonts w:ascii="Times New Roman"/>
                <w:b w:val="false"/>
                <w:i w:val="false"/>
                <w:color w:val="000000"/>
                <w:sz w:val="20"/>
              </w:rPr>
              <w:t>қоршаған ортаны және</w:t>
            </w:r>
            <w:r>
              <w:br/>
            </w:r>
            <w:r>
              <w:rPr>
                <w:rFonts w:ascii="Times New Roman"/>
                <w:b w:val="false"/>
                <w:i w:val="false"/>
                <w:color w:val="000000"/>
                <w:sz w:val="20"/>
              </w:rPr>
              <w:t>жануарлар әлемін қорғау, жер</w:t>
            </w:r>
            <w:r>
              <w:br/>
            </w:r>
            <w:r>
              <w:rPr>
                <w:rFonts w:ascii="Times New Roman"/>
                <w:b w:val="false"/>
                <w:i w:val="false"/>
                <w:color w:val="000000"/>
                <w:sz w:val="20"/>
              </w:rPr>
              <w:t>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Тапшылық (профицит) бюджеті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Тапшылықты қаржыландыру (Тапшылықты пайдалану) бюджеті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w:t>
            </w:r>
            <w:r>
              <w:br/>
            </w:r>
            <w:r>
              <w:rPr>
                <w:rFonts w:ascii="Times New Roman"/>
                <w:b w:val="false"/>
                <w:i w:val="false"/>
                <w:color w:val="000000"/>
                <w:sz w:val="20"/>
              </w:rPr>
              <w:t>пайдаланылған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_____________________________ жылға арналған Қазақстан Республикасы Ұлттық қорының қолма – қол ақшаны бақылау шотындағы ақша қозғалысы туралы есеп</w:t>
      </w:r>
    </w:p>
    <w:p>
      <w:pPr>
        <w:spacing w:after="0"/>
        <w:ind w:left="0"/>
        <w:jc w:val="both"/>
      </w:pPr>
      <w:r>
        <w:rPr>
          <w:rFonts w:ascii="Times New Roman"/>
          <w:b w:val="false"/>
          <w:i w:val="false"/>
          <w:color w:val="000000"/>
          <w:sz w:val="28"/>
        </w:rPr>
        <w:t xml:space="preserve">
      Мерзімділігі: айлық, жылдық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447"/>
        <w:gridCol w:w="1216"/>
        <w:gridCol w:w="1216"/>
        <w:gridCol w:w="464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жоспар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Өспеліқорытындысымен есепті кезең үшін атқару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атқару, % (4-баған: 3- баған)</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 бойынша мұнай секторын ұйымдастырудан түскен салықтық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түскен салықтық емес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активтерін сатудан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және таукенөндіру және өңдеу салаларына жататын мемлекеттік мүлікті жекешелендіруден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ҚР Ұлттық қорының ҚБШ - на түскен түсімдер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ҚР Ұлттық қорының ҚБШ - сына аударымдар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Түсімдер мен аударымдар сальдосы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Қаржы жылының басына ҚР Ұлттық қорының ҚБШ - сындағы ақша қалдығы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Есепті кезеңнің соңына ҚР Ұлттық қорының ҚБШ - сындағы ақша қалдығы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Әкімшілік деректер жинауға арналған нысан Тауарларды (жұмыстарды, көрсетілетін қызметті) өткізуінен түскен ақша түсімдері мен шығыстары жоспарларының орындалуы туралы есеп</w:t>
      </w:r>
    </w:p>
    <w:p>
      <w:pPr>
        <w:spacing w:after="0"/>
        <w:ind w:left="0"/>
        <w:jc w:val="both"/>
      </w:pPr>
      <w:r>
        <w:rPr>
          <w:rFonts w:ascii="Times New Roman"/>
          <w:b w:val="false"/>
          <w:i w:val="false"/>
          <w:color w:val="000000"/>
          <w:sz w:val="28"/>
        </w:rPr>
        <w:t>
      _____________ жылға арналған</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1-АҚ-УО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бюджетті атқару жөніндегі жергілікті уәкілетті орган;</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жоғары тұрған бюджеттің атқарылуы жөніндегі уәкілетті органға, </w:t>
      </w:r>
    </w:p>
    <w:p>
      <w:pPr>
        <w:spacing w:after="0"/>
        <w:ind w:left="0"/>
        <w:jc w:val="both"/>
      </w:pPr>
      <w:r>
        <w:rPr>
          <w:rFonts w:ascii="Times New Roman"/>
          <w:b w:val="false"/>
          <w:i w:val="false"/>
          <w:color w:val="000000"/>
          <w:sz w:val="28"/>
        </w:rPr>
        <w:t>
      ведомствоға.</w:t>
      </w:r>
    </w:p>
    <w:p>
      <w:pPr>
        <w:spacing w:after="0"/>
        <w:ind w:left="0"/>
        <w:jc w:val="both"/>
      </w:pPr>
      <w:r>
        <w:rPr>
          <w:rFonts w:ascii="Times New Roman"/>
          <w:b w:val="false"/>
          <w:i w:val="false"/>
          <w:color w:val="000000"/>
          <w:sz w:val="28"/>
        </w:rPr>
        <w:t>
      Мерзімділігі: жарты жылдық, жылдық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әкімдерінің аппараттары үшін аудан (облыстық маңызы бар қаланың) бюджетінің атқарылуы жөніндегі уәкілетті органдары белгiлейді;</w:t>
      </w:r>
    </w:p>
    <w:p>
      <w:pPr>
        <w:spacing w:after="0"/>
        <w:ind w:left="0"/>
        <w:jc w:val="both"/>
      </w:pPr>
      <w:r>
        <w:rPr>
          <w:rFonts w:ascii="Times New Roman"/>
          <w:b w:val="false"/>
          <w:i w:val="false"/>
          <w:color w:val="000000"/>
          <w:sz w:val="28"/>
        </w:rPr>
        <w:t>
      - аудан (республикалық маңызы бар қала) бюджетінің атқарылуы жөніндегі уәкілетті орган үшін облыстық бюджеттің атқарылуы жөніндегі уәкілетті орган белгілейді;</w:t>
      </w:r>
    </w:p>
    <w:p>
      <w:pPr>
        <w:spacing w:after="0"/>
        <w:ind w:left="0"/>
        <w:jc w:val="both"/>
      </w:pPr>
      <w:r>
        <w:rPr>
          <w:rFonts w:ascii="Times New Roman"/>
          <w:b w:val="false"/>
          <w:i w:val="false"/>
          <w:color w:val="000000"/>
          <w:sz w:val="28"/>
        </w:rPr>
        <w:t>
      - облыс (астана, республикалық маңызы бар қала) бюджетінің атқарылуы жөніндегі уәкілетті органдар үшін есепті қаржы жылынан кейінгі жылдың 15 тамызынан және 20 ақпанынан кешіктірмей;</w:t>
      </w:r>
    </w:p>
    <w:p>
      <w:pPr>
        <w:spacing w:after="0"/>
        <w:ind w:left="0"/>
        <w:jc w:val="both"/>
      </w:pPr>
      <w:r>
        <w:rPr>
          <w:rFonts w:ascii="Times New Roman"/>
          <w:b w:val="false"/>
          <w:i w:val="false"/>
          <w:color w:val="000000"/>
          <w:sz w:val="28"/>
        </w:rPr>
        <w:t>
      - ведомство үшін - есепті қаржы жылынан кейінгі жылдың 20 тамызынан кешіктірмей және 25 ақпанынан кешіктірмей;</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964"/>
        <w:gridCol w:w="338"/>
        <w:gridCol w:w="338"/>
        <w:gridCol w:w="338"/>
        <w:gridCol w:w="338"/>
        <w:gridCol w:w="338"/>
        <w:gridCol w:w="808"/>
        <w:gridCol w:w="338"/>
        <w:gridCol w:w="525"/>
        <w:gridCol w:w="525"/>
        <w:gridCol w:w="3228"/>
        <w:gridCol w:w="351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(жұмыстарды,көрсеттілетін қызметтерді) сату түсімдерінің коды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мерзімділігіне арналған жоспар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жоспарға атқарулар, % (11- баған / 9- баған х 100)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жоспарына атқару, % (11- баған / 10- баған х 100)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жылдың басындағы қаражат қалдығы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w:t>
            </w:r>
            <w:r>
              <w:br/>
            </w:r>
            <w:r>
              <w:rPr>
                <w:rFonts w:ascii="Times New Roman"/>
                <w:b w:val="false"/>
                <w:i w:val="false"/>
                <w:color w:val="000000"/>
                <w:sz w:val="20"/>
              </w:rPr>
              <w:t>бойынша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бюджет кірісіне аударылғаны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есептілік кезеңінің аяғындағы қалдық ақша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w:t>
      </w:r>
    </w:p>
    <w:p>
      <w:pPr>
        <w:spacing w:after="0"/>
        <w:ind w:left="0"/>
        <w:jc w:val="both"/>
      </w:pPr>
      <w:r>
        <w:rPr>
          <w:rFonts w:ascii="Times New Roman"/>
          <w:b w:val="false"/>
          <w:i w:val="false"/>
          <w:color w:val="000000"/>
          <w:sz w:val="28"/>
        </w:rPr>
        <w:t>
      кент, ауылдық округ әкімдері аппаратының</w:t>
      </w:r>
    </w:p>
    <w:p>
      <w:pPr>
        <w:spacing w:after="0"/>
        <w:ind w:left="0"/>
        <w:jc w:val="both"/>
      </w:pPr>
      <w:r>
        <w:rPr>
          <w:rFonts w:ascii="Times New Roman"/>
          <w:b w:val="false"/>
          <w:i w:val="false"/>
          <w:color w:val="000000"/>
          <w:sz w:val="28"/>
        </w:rPr>
        <w:t>
      басшысы ____________ 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 бөлiмшесiнiң басшысы___________ 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24-тармағында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Республикалық бюджет көрсеткіштерінің атқарылуы туралы деректер ___ ___ жылға</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219"/>
        <w:gridCol w:w="900"/>
        <w:gridCol w:w="900"/>
        <w:gridCol w:w="900"/>
        <w:gridCol w:w="1132"/>
        <w:gridCol w:w="1132"/>
        <w:gridCol w:w="491"/>
        <w:gridCol w:w="491"/>
        <w:gridCol w:w="2508"/>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 ары</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төлемдер бойынша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r>
              <w:br/>
            </w:r>
            <w:r>
              <w:rPr>
                <w:rFonts w:ascii="Times New Roman"/>
                <w:b w:val="false"/>
                <w:i w:val="false"/>
                <w:color w:val="000000"/>
                <w:sz w:val="20"/>
              </w:rPr>
              <w:t>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жасалтын операциялар бойынша сальдо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(профицитін) Қаржыландыру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өтуі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соңына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қарыздар есебінен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басшысы 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Жиынтық жоспарды қалыптастыруға және</w:t>
      </w:r>
    </w:p>
    <w:p>
      <w:pPr>
        <w:spacing w:after="0"/>
        <w:ind w:left="0"/>
        <w:jc w:val="both"/>
      </w:pPr>
      <w:r>
        <w:rPr>
          <w:rFonts w:ascii="Times New Roman"/>
          <w:b w:val="false"/>
          <w:i w:val="false"/>
          <w:color w:val="000000"/>
          <w:sz w:val="28"/>
        </w:rPr>
        <w:t>
      жүргізуге жауапты, құрылымдық</w:t>
      </w:r>
    </w:p>
    <w:p>
      <w:pPr>
        <w:spacing w:after="0"/>
        <w:ind w:left="0"/>
        <w:jc w:val="both"/>
      </w:pPr>
      <w:r>
        <w:rPr>
          <w:rFonts w:ascii="Times New Roman"/>
          <w:b w:val="false"/>
          <w:i w:val="false"/>
          <w:color w:val="000000"/>
          <w:sz w:val="28"/>
        </w:rPr>
        <w:t>
      бөлiмшесiнiң басшысы _________ 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 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56" w:id="95"/>
    <w:p>
      <w:pPr>
        <w:spacing w:after="0"/>
        <w:ind w:left="0"/>
        <w:jc w:val="left"/>
      </w:pPr>
      <w:r>
        <w:rPr>
          <w:rFonts w:ascii="Times New Roman"/>
          <w:b/>
          <w:i w:val="false"/>
          <w:color w:val="000000"/>
        </w:rPr>
        <w:t xml:space="preserve"> Есепті деректерді тексеріп салыстыру актісі 20___ жылғы __________</w:t>
      </w:r>
    </w:p>
    <w:bookmarkEnd w:id="95"/>
    <w:p>
      <w:pPr>
        <w:spacing w:after="0"/>
        <w:ind w:left="0"/>
        <w:jc w:val="both"/>
      </w:pPr>
      <w:r>
        <w:rPr>
          <w:rFonts w:ascii="Times New Roman"/>
          <w:b w:val="false"/>
          <w:i w:val="false"/>
          <w:color w:val="000000"/>
          <w:sz w:val="28"/>
        </w:rPr>
        <w:t>
      Республика (облыс, қала, аумақ)____________________________________________________</w:t>
      </w:r>
    </w:p>
    <w:p>
      <w:pPr>
        <w:spacing w:after="0"/>
        <w:ind w:left="0"/>
        <w:jc w:val="both"/>
      </w:pPr>
      <w:r>
        <w:rPr>
          <w:rFonts w:ascii="Times New Roman"/>
          <w:b w:val="false"/>
          <w:i w:val="false"/>
          <w:color w:val="000000"/>
          <w:sz w:val="28"/>
        </w:rPr>
        <w:t xml:space="preserve">
      Мерзімділігі </w:t>
      </w:r>
      <w:r>
        <w:rPr>
          <w:rFonts w:ascii="Times New Roman"/>
          <w:b w:val="false"/>
          <w:i w:val="false"/>
          <w:color w:val="000000"/>
          <w:sz w:val="28"/>
          <w:u w:val="single"/>
        </w:rPr>
        <w:t>айлық, жылдық</w:t>
      </w: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Өлшем бірлігі: 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277"/>
        <w:gridCol w:w="1802"/>
        <w:gridCol w:w="1327"/>
        <w:gridCol w:w="2334"/>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жөніндегі уәкілетті органның деректері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бөлімшесінің деректері бойынша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 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 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төлемдер бойынша қаржыландыру түсімдердің жиынтық жоспары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 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міндеттемелер бойынша жиынтық жоспары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өтелуі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түсімдердің және/немесе төленген міндеттемелердің орындалуы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басындағы бюджеттік қаражаттарқалдығы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жыл соңына бюджеттік қаражаттарқалдығы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салымдарын (депозиттер) ақша орналастыру үшін бюджеттің атқару жөніндегі орталық уәкілетті органдарға берілген, уақытша бос бюджет қаражаты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Бюджеттің атқарылуы жөніндегі жергілікті</w:t>
      </w:r>
    </w:p>
    <w:p>
      <w:pPr>
        <w:spacing w:after="0"/>
        <w:ind w:left="0"/>
        <w:jc w:val="both"/>
      </w:pPr>
      <w:r>
        <w:rPr>
          <w:rFonts w:ascii="Times New Roman"/>
          <w:b w:val="false"/>
          <w:i w:val="false"/>
          <w:color w:val="000000"/>
          <w:sz w:val="28"/>
        </w:rPr>
        <w:t>
      уәкілетті органның /</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әкімдері аппаратының</w:t>
      </w:r>
    </w:p>
    <w:p>
      <w:pPr>
        <w:spacing w:after="0"/>
        <w:ind w:left="0"/>
        <w:jc w:val="both"/>
      </w:pPr>
      <w:r>
        <w:rPr>
          <w:rFonts w:ascii="Times New Roman"/>
          <w:b w:val="false"/>
          <w:i w:val="false"/>
          <w:color w:val="000000"/>
          <w:sz w:val="28"/>
        </w:rPr>
        <w:t>
      басшысы ______ 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Бюджеттің атқарылуы туралы есепті</w:t>
      </w:r>
    </w:p>
    <w:p>
      <w:pPr>
        <w:spacing w:after="0"/>
        <w:ind w:left="0"/>
        <w:jc w:val="both"/>
      </w:pPr>
      <w:r>
        <w:rPr>
          <w:rFonts w:ascii="Times New Roman"/>
          <w:b w:val="false"/>
          <w:i w:val="false"/>
          <w:color w:val="000000"/>
          <w:sz w:val="28"/>
        </w:rPr>
        <w:t>
      қалыптастыруға жауапты жергілікті</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басшысы ________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Ведомствоның аумақтық</w:t>
      </w:r>
    </w:p>
    <w:p>
      <w:pPr>
        <w:spacing w:after="0"/>
        <w:ind w:left="0"/>
        <w:jc w:val="both"/>
      </w:pPr>
      <w:r>
        <w:rPr>
          <w:rFonts w:ascii="Times New Roman"/>
          <w:b w:val="false"/>
          <w:i w:val="false"/>
          <w:color w:val="000000"/>
          <w:sz w:val="28"/>
        </w:rPr>
        <w:t>
      бөлімшесінің басшысы _______ 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аумақтық</w:t>
      </w:r>
    </w:p>
    <w:p>
      <w:pPr>
        <w:spacing w:after="0"/>
        <w:ind w:left="0"/>
        <w:jc w:val="both"/>
      </w:pPr>
      <w:r>
        <w:rPr>
          <w:rFonts w:ascii="Times New Roman"/>
          <w:b w:val="false"/>
          <w:i w:val="false"/>
          <w:color w:val="000000"/>
          <w:sz w:val="28"/>
        </w:rPr>
        <w:t>
      бөлімшесі тиісті құрылымдық</w:t>
      </w:r>
    </w:p>
    <w:p>
      <w:pPr>
        <w:spacing w:after="0"/>
        <w:ind w:left="0"/>
        <w:jc w:val="both"/>
      </w:pPr>
      <w:r>
        <w:rPr>
          <w:rFonts w:ascii="Times New Roman"/>
          <w:b w:val="false"/>
          <w:i w:val="false"/>
          <w:color w:val="000000"/>
          <w:sz w:val="28"/>
        </w:rPr>
        <w:t>
      бөлімшесінің басшысы ________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салыстыру актісіне алшақтық болған жағдайда алшақтықтың туындау себептері толық таратып жазылған түсіндірме жазба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Әкімшілік деректер жинауға арналған нысан Бюджеттік инвестициялық жобаларды (бағдарламаларды) іске асыруға және __________________ облысы бюджеті бойынша заңды тұлғалардың жарғылық капиталын қалыптастыруға және ұлғайтуға бағытталған бюджеттік бағдарламаларды бөле отырып, даму бюджеттік бағдарламаларын атқару туралы есеп</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____________________ жылғы </w:t>
      </w:r>
    </w:p>
    <w:p>
      <w:pPr>
        <w:spacing w:after="0"/>
        <w:ind w:left="0"/>
        <w:jc w:val="both"/>
      </w:pPr>
      <w:r>
        <w:rPr>
          <w:rFonts w:ascii="Times New Roman"/>
          <w:b w:val="false"/>
          <w:i w:val="false"/>
          <w:color w:val="000000"/>
          <w:sz w:val="28"/>
        </w:rPr>
        <w:t>
      Индекс: 6-ДББ нысан</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төмен тұрған бюджетті атқару жөніндегі уәкілетті орган</w:t>
      </w:r>
    </w:p>
    <w:p>
      <w:pPr>
        <w:spacing w:after="0"/>
        <w:ind w:left="0"/>
        <w:jc w:val="both"/>
      </w:pPr>
      <w:r>
        <w:rPr>
          <w:rFonts w:ascii="Times New Roman"/>
          <w:b w:val="false"/>
          <w:i w:val="false"/>
          <w:color w:val="000000"/>
          <w:sz w:val="28"/>
        </w:rPr>
        <w:t xml:space="preserve">
      Қайда ұсынылады жоғарыда тұрған бюджетті атқару жөніндегі уәкілетті органға </w:t>
      </w:r>
    </w:p>
    <w:p>
      <w:pPr>
        <w:spacing w:after="0"/>
        <w:ind w:left="0"/>
        <w:jc w:val="both"/>
      </w:pPr>
      <w:r>
        <w:rPr>
          <w:rFonts w:ascii="Times New Roman"/>
          <w:b w:val="false"/>
          <w:i w:val="false"/>
          <w:color w:val="000000"/>
          <w:sz w:val="28"/>
        </w:rPr>
        <w:t>
      Облыс, республикалық маңызы бар қала,</w:t>
      </w:r>
    </w:p>
    <w:p>
      <w:pPr>
        <w:spacing w:after="0"/>
        <w:ind w:left="0"/>
        <w:jc w:val="both"/>
      </w:pPr>
      <w:r>
        <w:rPr>
          <w:rFonts w:ascii="Times New Roman"/>
          <w:b w:val="false"/>
          <w:i w:val="false"/>
          <w:color w:val="000000"/>
          <w:sz w:val="28"/>
        </w:rPr>
        <w:t>
      астана, аудан (облыстық маңызы бар қала )_________________________</w:t>
      </w:r>
    </w:p>
    <w:p>
      <w:pPr>
        <w:spacing w:after="0"/>
        <w:ind w:left="0"/>
        <w:jc w:val="both"/>
      </w:pPr>
      <w:r>
        <w:rPr>
          <w:rFonts w:ascii="Times New Roman"/>
          <w:b w:val="false"/>
          <w:i w:val="false"/>
          <w:color w:val="000000"/>
          <w:sz w:val="28"/>
        </w:rPr>
        <w:t xml:space="preserve">
      Қайда ұсынылады: жоғарыда тұрған бюджетті атқару жөніндегі уәкілетті органға </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 белгiлейді;.</w:t>
      </w:r>
    </w:p>
    <w:p>
      <w:pPr>
        <w:spacing w:after="0"/>
        <w:ind w:left="0"/>
        <w:jc w:val="both"/>
      </w:pPr>
      <w:r>
        <w:rPr>
          <w:rFonts w:ascii="Times New Roman"/>
          <w:b w:val="false"/>
          <w:i w:val="false"/>
          <w:color w:val="000000"/>
          <w:sz w:val="28"/>
        </w:rPr>
        <w:t>
      - облыс (астана, республикалық маңызы бар қала) бюджетінің атқарылуы жөніндегі уәкілетті орган үшін – есептіден кейінгі айдың 12-сінен кешіктірмей және есепті жылдан кейінгі жылдың 1 ақпанынан кешіктірмей.</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816"/>
        <w:gridCol w:w="561"/>
        <w:gridCol w:w="561"/>
        <w:gridCol w:w="561"/>
        <w:gridCol w:w="705"/>
        <w:gridCol w:w="705"/>
        <w:gridCol w:w="306"/>
        <w:gridCol w:w="306"/>
        <w:gridCol w:w="1307"/>
        <w:gridCol w:w="3754"/>
        <w:gridCol w:w="2413"/>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нықтыланған бюджет</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және/немесе төленген міндеттемелерді атқару</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және/немесе төленген міндеттемелер (10-баған: 6-баған),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және/немесе төленген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қалыптастыруға және ұлғайтуға бағытталған инвестициялар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бар қаланың, астананың</w:t>
      </w:r>
    </w:p>
    <w:p>
      <w:pPr>
        <w:spacing w:after="0"/>
        <w:ind w:left="0"/>
        <w:jc w:val="both"/>
      </w:pPr>
      <w:r>
        <w:rPr>
          <w:rFonts w:ascii="Times New Roman"/>
          <w:b w:val="false"/>
          <w:i w:val="false"/>
          <w:color w:val="000000"/>
          <w:sz w:val="28"/>
        </w:rPr>
        <w:t>
      ауданның (облыстық маңызы бар) әкімі ___________ 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органның /</w:t>
      </w:r>
    </w:p>
    <w:p>
      <w:pPr>
        <w:spacing w:after="0"/>
        <w:ind w:left="0"/>
        <w:jc w:val="both"/>
      </w:pPr>
      <w:r>
        <w:rPr>
          <w:rFonts w:ascii="Times New Roman"/>
          <w:b w:val="false"/>
          <w:i w:val="false"/>
          <w:color w:val="000000"/>
          <w:sz w:val="28"/>
        </w:rPr>
        <w:t>
      басшысы ___________ 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w:t>
      </w:r>
    </w:p>
    <w:p>
      <w:pPr>
        <w:spacing w:after="0"/>
        <w:ind w:left="0"/>
        <w:jc w:val="both"/>
      </w:pPr>
      <w:r>
        <w:rPr>
          <w:rFonts w:ascii="Times New Roman"/>
          <w:b w:val="false"/>
          <w:i w:val="false"/>
          <w:color w:val="000000"/>
          <w:sz w:val="28"/>
        </w:rPr>
        <w:t>
      бөлімшесінің басшысы ___________ 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Осы Қағидалардың 88-тармағында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Әкімшілік деректер жинауға арналған нысан Бюджет қаражаты есебінен кредиторлық берешектің қалыптасу себептері туралы ақпарат</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____________________ жылғы </w:t>
      </w:r>
    </w:p>
    <w:p>
      <w:pPr>
        <w:spacing w:after="0"/>
        <w:ind w:left="0"/>
        <w:jc w:val="both"/>
      </w:pPr>
      <w:r>
        <w:rPr>
          <w:rFonts w:ascii="Times New Roman"/>
          <w:b w:val="false"/>
          <w:i w:val="false"/>
          <w:color w:val="000000"/>
          <w:sz w:val="28"/>
        </w:rPr>
        <w:t>
      Индекс: 4-С-КБ-Б нысаны</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мекеме_________________________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xml:space="preserve">
      бюджеттi атқару жөнiндегi жергiлiктi уәкiлеттi орган;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 есепті жылдың 1 сәуірдегі және 1 қазандағы жағдай бойынша - есепті кезеңнен кейінгі айдың 15-інен кешіктірмей, 1 шілдедегі және 1 қаңтардағы жағдай бойынша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әкімдерінің аппараттары үшін аудан (облыстық маңызы бар қаланың) бюджетінің атқарылуы жөніндегі уәкілетті орган белгiлейді;</w:t>
      </w:r>
    </w:p>
    <w:p>
      <w:pPr>
        <w:spacing w:after="0"/>
        <w:ind w:left="0"/>
        <w:jc w:val="both"/>
      </w:pPr>
      <w:r>
        <w:rPr>
          <w:rFonts w:ascii="Times New Roman"/>
          <w:b w:val="false"/>
          <w:i w:val="false"/>
          <w:color w:val="000000"/>
          <w:sz w:val="28"/>
        </w:rPr>
        <w:t>
      - ауданның, облыстық маңызы бар қаланың жергілікті уәкілетті органдары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xml:space="preserve">
      - облыс, республикалық маңызы бар қала, астананың жергілікті уәкілетті органдары үшін – 1 сәуірдегі және 1 қазандағы жағдай бойынша - есепті кезеңнен кейінгі айдың 20 -сынан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 үшін -1 шілдедегі және 1 қаңтардағы жағдай бойынша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 ведомство үшін -1 сәуірдегі және 1 қазандағы жағдай бойынша - есепті кезеңнен кейінгі айдың 25-інен кешіктірмей</w:t>
      </w:r>
    </w:p>
    <w:p>
      <w:pPr>
        <w:spacing w:after="0"/>
        <w:ind w:left="0"/>
        <w:jc w:val="both"/>
      </w:pPr>
      <w:r>
        <w:rPr>
          <w:rFonts w:ascii="Times New Roman"/>
          <w:b w:val="false"/>
          <w:i w:val="false"/>
          <w:color w:val="000000"/>
          <w:sz w:val="28"/>
        </w:rPr>
        <w:t xml:space="preserve">
      - ведомство үшін -1 шілдедегі және 1 қаңтардағы жағдай бойынша - 25 тамыздан кешіктірмей, есепті қаржы жылы үшін - есепті қаржы жылынан кейінгі 20 ақпанға дейін. </w:t>
      </w:r>
    </w:p>
    <w:p>
      <w:pPr>
        <w:spacing w:after="0"/>
        <w:ind w:left="0"/>
        <w:jc w:val="both"/>
      </w:pPr>
      <w:r>
        <w:rPr>
          <w:rFonts w:ascii="Times New Roman"/>
          <w:b w:val="false"/>
          <w:i w:val="false"/>
          <w:color w:val="000000"/>
          <w:sz w:val="28"/>
        </w:rPr>
        <w:t>
      Бюджеттің түрі __________________________________________________________________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85"/>
        <w:gridCol w:w="285"/>
        <w:gridCol w:w="285"/>
        <w:gridCol w:w="285"/>
        <w:gridCol w:w="364"/>
        <w:gridCol w:w="285"/>
        <w:gridCol w:w="1024"/>
        <w:gridCol w:w="920"/>
        <w:gridCol w:w="444"/>
        <w:gridCol w:w="1290"/>
        <w:gridCol w:w="444"/>
        <w:gridCol w:w="443"/>
        <w:gridCol w:w="443"/>
        <w:gridCol w:w="4773"/>
        <w:gridCol w:w="445"/>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Ерекшелері</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берешегінің,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төлеу мерзімі басталмаған міндеттемелер бойынша</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құжаттарды кеш беруге байланысты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 бойынша өнім берушілердің шартты міндеттемелерді орындамауына байланысты</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актілері бойынша анықталған берешек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жөніндегі жоспар бойынша қаражаттың жетіспеушілігіне байланысты</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(6-баған - 7-баған - 10-баған - 11-баған - 12-баған – 13-баған - 14-баған)</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Кредитторлық берешектің қалыптасуының өзге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реконструкциялау бойынша 5% төлемді ұстау</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жалақысы және олардан ұстау, жарна және стипендиялар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көтерілуіне байланысты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ведомствоның қолтаңбасы тек республикалық бюджеттің нысандары үшін көзделген </w:t>
      </w:r>
    </w:p>
    <w:p>
      <w:pPr>
        <w:spacing w:after="0"/>
        <w:ind w:left="0"/>
        <w:jc w:val="both"/>
      </w:pPr>
      <w:r>
        <w:rPr>
          <w:rFonts w:ascii="Times New Roman"/>
          <w:b w:val="false"/>
          <w:i w:val="false"/>
          <w:color w:val="000000"/>
          <w:sz w:val="28"/>
        </w:rPr>
        <w:t>
      Осы Қағидалардың 33-тармағында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Әкімшілік деректер жинауға арналған нысан Өзге қаражат есебінен, сондай-ақ жетіспеушіліктер мен талан-таражға салу нәтижесінде бюджет қаражаты есебінен пайда болған берешектің пайда болуы туралы ақпарат себептері</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____________________ жылдар </w:t>
      </w:r>
    </w:p>
    <w:p>
      <w:pPr>
        <w:spacing w:after="0"/>
        <w:ind w:left="0"/>
        <w:jc w:val="both"/>
      </w:pPr>
      <w:r>
        <w:rPr>
          <w:rFonts w:ascii="Times New Roman"/>
          <w:b w:val="false"/>
          <w:i w:val="false"/>
          <w:color w:val="000000"/>
          <w:sz w:val="28"/>
        </w:rPr>
        <w:t>
      Индекс: 4-С-КБ-Ө/ 5-С-ДБ-Ө-нысан</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мемлекеттік мекеме_________________</w:t>
      </w:r>
    </w:p>
    <w:p>
      <w:pPr>
        <w:spacing w:after="0"/>
        <w:ind w:left="0"/>
        <w:jc w:val="both"/>
      </w:pPr>
      <w:r>
        <w:rPr>
          <w:rFonts w:ascii="Times New Roman"/>
          <w:b w:val="false"/>
          <w:i w:val="false"/>
          <w:color w:val="000000"/>
          <w:sz w:val="28"/>
        </w:rPr>
        <w:t>
      бюджеттік бағдарламалар әкімшісі________________________</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w:t>
      </w:r>
    </w:p>
    <w:p>
      <w:pPr>
        <w:spacing w:after="0"/>
        <w:ind w:left="0"/>
        <w:jc w:val="both"/>
      </w:pPr>
      <w:r>
        <w:rPr>
          <w:rFonts w:ascii="Times New Roman"/>
          <w:b w:val="false"/>
          <w:i w:val="false"/>
          <w:color w:val="000000"/>
          <w:sz w:val="28"/>
        </w:rPr>
        <w:t xml:space="preserve">
      бюджеттi атқару жөнiндегi жергiлiктi уәкiлеттi органдары; </w:t>
      </w:r>
    </w:p>
    <w:p>
      <w:pPr>
        <w:spacing w:after="0"/>
        <w:ind w:left="0"/>
        <w:jc w:val="both"/>
      </w:pPr>
      <w:r>
        <w:rPr>
          <w:rFonts w:ascii="Times New Roman"/>
          <w:b w:val="false"/>
          <w:i w:val="false"/>
          <w:color w:val="000000"/>
          <w:sz w:val="28"/>
        </w:rPr>
        <w:t>
      ведомство</w:t>
      </w:r>
    </w:p>
    <w:p>
      <w:pPr>
        <w:spacing w:after="0"/>
        <w:ind w:left="0"/>
        <w:jc w:val="both"/>
      </w:pPr>
      <w:r>
        <w:rPr>
          <w:rFonts w:ascii="Times New Roman"/>
          <w:b w:val="false"/>
          <w:i w:val="false"/>
          <w:color w:val="000000"/>
          <w:sz w:val="28"/>
        </w:rPr>
        <w:t>
      Қайда ұсынылады: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 -1 сәуірдегі және 1 қазандағы жағдай бойынша - есепті кезеңнен кейінгі айдың 15 күнінен кешіктірмей, 1 шілдедегі және 1 қаңтардағы жағдай бойынша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 аппараттары үшін аудан (облыстық маңызы бар қаланың) бюджетінің атқарылуы жөніндегі уәкілетті органы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 үшін – 1 сәуірдегі және 1 қазандағы жағдай бойынша - есепті кезеңнен кейінгі айдың 20 күнінен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 үшін -1 шілдедегі және 1 қаңтардағы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 ведомство үшін -1 сәуірдегі және 1 қазандағы жағдай бойынша - есепті кезеңнен кейінгі айдың 25-і күнінен кешіктірмей</w:t>
      </w:r>
    </w:p>
    <w:p>
      <w:pPr>
        <w:spacing w:after="0"/>
        <w:ind w:left="0"/>
        <w:jc w:val="both"/>
      </w:pPr>
      <w:r>
        <w:rPr>
          <w:rFonts w:ascii="Times New Roman"/>
          <w:b w:val="false"/>
          <w:i w:val="false"/>
          <w:color w:val="000000"/>
          <w:sz w:val="28"/>
        </w:rPr>
        <w:t>
      - ведомство үшін -1 шілдедегі және 1 қаңтардағы жағдай бойынша - 25 тамыздан кешіктірмей, есепті қаржы жылы үшін - есепті қаржы жылынан кейінгі 20 ақпанға дейін.</w:t>
      </w:r>
    </w:p>
    <w:p>
      <w:pPr>
        <w:spacing w:after="0"/>
        <w:ind w:left="0"/>
        <w:jc w:val="both"/>
      </w:pPr>
      <w:r>
        <w:rPr>
          <w:rFonts w:ascii="Times New Roman"/>
          <w:b w:val="false"/>
          <w:i w:val="false"/>
          <w:color w:val="000000"/>
          <w:sz w:val="28"/>
        </w:rPr>
        <w:t>
      Бюджеттің түрі __________________________________________________________________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620"/>
        <w:gridCol w:w="2576"/>
        <w:gridCol w:w="1621"/>
        <w:gridCol w:w="1621"/>
        <w:gridCol w:w="1622"/>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Әкімшілігі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коды/ өзге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қалыптасуының себептері</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35-тармағында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Әкімшілік деректер жинауға арналған нысан Бюджет қаражаты есебінен дебиторлық берешектің қалыптасу себептері туралы ақпарат</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____________________ жылдар </w:t>
      </w:r>
    </w:p>
    <w:p>
      <w:pPr>
        <w:spacing w:after="0"/>
        <w:ind w:left="0"/>
        <w:jc w:val="both"/>
      </w:pPr>
      <w:r>
        <w:rPr>
          <w:rFonts w:ascii="Times New Roman"/>
          <w:b w:val="false"/>
          <w:i w:val="false"/>
          <w:color w:val="000000"/>
          <w:sz w:val="28"/>
        </w:rPr>
        <w:t>
      Индекс: 5-С-ДБ-Б нысаны</w:t>
      </w:r>
    </w:p>
    <w:p>
      <w:pPr>
        <w:spacing w:after="0"/>
        <w:ind w:left="0"/>
        <w:jc w:val="both"/>
      </w:pPr>
      <w:r>
        <w:rPr>
          <w:rFonts w:ascii="Times New Roman"/>
          <w:b w:val="false"/>
          <w:i w:val="false"/>
          <w:color w:val="000000"/>
          <w:sz w:val="28"/>
        </w:rPr>
        <w:t>
      Білдіретін тұлғалар тобы :</w:t>
      </w:r>
    </w:p>
    <w:p>
      <w:pPr>
        <w:spacing w:after="0"/>
        <w:ind w:left="0"/>
        <w:jc w:val="both"/>
      </w:pPr>
      <w:r>
        <w:rPr>
          <w:rFonts w:ascii="Times New Roman"/>
          <w:b w:val="false"/>
          <w:i w:val="false"/>
          <w:color w:val="000000"/>
          <w:sz w:val="28"/>
        </w:rPr>
        <w:t>
      мемлекеттік мекеме ______________________</w:t>
      </w:r>
    </w:p>
    <w:p>
      <w:pPr>
        <w:spacing w:after="0"/>
        <w:ind w:left="0"/>
        <w:jc w:val="both"/>
      </w:pPr>
      <w:r>
        <w:rPr>
          <w:rFonts w:ascii="Times New Roman"/>
          <w:b w:val="false"/>
          <w:i w:val="false"/>
          <w:color w:val="000000"/>
          <w:sz w:val="28"/>
        </w:rPr>
        <w:t>
      бюджеттік бағдарлама әкімшісі ________________</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w:t>
      </w:r>
    </w:p>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xml:space="preserve">
      Қайда ұсынылады: бюджеттік бағдарлама әкімшісіне / бюджетті атқару жөніндегі уәкілетті органға </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 республикалық бюджеттік бағдарламалар әкімшілері үшін-1 сәуірдегі және 1 қазандағы жағдай бойынша - есепті кезеңнен кейінгі айдың 15 күнінен кешіктірмей, 1 шілдедегі және 1 қаңтардағы жағдай бойынша - ведомство белгілейді;</w:t>
      </w:r>
    </w:p>
    <w:p>
      <w:pPr>
        <w:spacing w:after="0"/>
        <w:ind w:left="0"/>
        <w:jc w:val="both"/>
      </w:pPr>
      <w:r>
        <w:rPr>
          <w:rFonts w:ascii="Times New Roman"/>
          <w:b w:val="false"/>
          <w:i w:val="false"/>
          <w:color w:val="000000"/>
          <w:sz w:val="28"/>
        </w:rPr>
        <w:t>
      - аудандық маңызы бар қалалар, ауылдар, кенттер, ауылдық округтер әкімдері аппараттары үшін аудан(облыстық маңызы бар қаланың) бюджетінің атқарылуы жөніндегі уәкілетті органы белгiлейді;</w:t>
      </w:r>
    </w:p>
    <w:p>
      <w:pPr>
        <w:spacing w:after="0"/>
        <w:ind w:left="0"/>
        <w:jc w:val="both"/>
      </w:pPr>
      <w:r>
        <w:rPr>
          <w:rFonts w:ascii="Times New Roman"/>
          <w:b w:val="false"/>
          <w:i w:val="false"/>
          <w:color w:val="000000"/>
          <w:sz w:val="28"/>
        </w:rPr>
        <w:t>
      - ауданның, облыстық маңызы бар қаланың бюджетінің атқарылуы жөніндегі уәкілетті орган үшін облыс бюджетінің атқарылуы жөніндегі уәкілетті органымен белгiленеді;</w:t>
      </w:r>
    </w:p>
    <w:p>
      <w:pPr>
        <w:spacing w:after="0"/>
        <w:ind w:left="0"/>
        <w:jc w:val="both"/>
      </w:pPr>
      <w:r>
        <w:rPr>
          <w:rFonts w:ascii="Times New Roman"/>
          <w:b w:val="false"/>
          <w:i w:val="false"/>
          <w:color w:val="000000"/>
          <w:sz w:val="28"/>
        </w:rPr>
        <w:t xml:space="preserve">
      - облыс, республикалық маңызы бар қала, астана бюджетінің атқарылуы жөніндегі уәкілетті орган үшін – 1 сәуірдегі және 1 қазандағы жағдай бойынша - есепті кезеңнен кейінгі айдың 20 күнінен кешіктірмей; </w:t>
      </w:r>
    </w:p>
    <w:p>
      <w:pPr>
        <w:spacing w:after="0"/>
        <w:ind w:left="0"/>
        <w:jc w:val="both"/>
      </w:pPr>
      <w:r>
        <w:rPr>
          <w:rFonts w:ascii="Times New Roman"/>
          <w:b w:val="false"/>
          <w:i w:val="false"/>
          <w:color w:val="000000"/>
          <w:sz w:val="28"/>
        </w:rPr>
        <w:t>
      - облыс, республикалық маңызы бар қала, астана бюджетінің атқарылуы жөніндегі уәкілетті орган үшін - 1 шілдедегі және 1 қаңтардағы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 ведомство үшін -1 сәуірдегі және 1 қазандағы жағдай бойынша - есепті кезеңнен кейінгі айдың 25-і күнінен кешіктірмей</w:t>
      </w:r>
    </w:p>
    <w:p>
      <w:pPr>
        <w:spacing w:after="0"/>
        <w:ind w:left="0"/>
        <w:jc w:val="both"/>
      </w:pPr>
      <w:r>
        <w:rPr>
          <w:rFonts w:ascii="Times New Roman"/>
          <w:b w:val="false"/>
          <w:i w:val="false"/>
          <w:color w:val="000000"/>
          <w:sz w:val="28"/>
        </w:rPr>
        <w:t xml:space="preserve">
      - ведомство үшін -1 шілдедегі және 1 қаңтардағы жағдай бойынша - 25 тамыздан кешіктірмей, есепті қаржы жылы үшін - есепті қаржы жылынан кейінгі 20 ақпанға дейін. </w:t>
      </w:r>
    </w:p>
    <w:p>
      <w:pPr>
        <w:spacing w:after="0"/>
        <w:ind w:left="0"/>
        <w:jc w:val="both"/>
      </w:pPr>
      <w:r>
        <w:rPr>
          <w:rFonts w:ascii="Times New Roman"/>
          <w:b w:val="false"/>
          <w:i w:val="false"/>
          <w:color w:val="000000"/>
          <w:sz w:val="28"/>
        </w:rPr>
        <w:t>
      Бюджеттің түрі __________________________________________________________________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53"/>
        <w:gridCol w:w="253"/>
        <w:gridCol w:w="253"/>
        <w:gridCol w:w="253"/>
        <w:gridCol w:w="394"/>
        <w:gridCol w:w="465"/>
        <w:gridCol w:w="361"/>
        <w:gridCol w:w="362"/>
        <w:gridCol w:w="393"/>
        <w:gridCol w:w="393"/>
        <w:gridCol w:w="465"/>
        <w:gridCol w:w="393"/>
        <w:gridCol w:w="394"/>
        <w:gridCol w:w="394"/>
        <w:gridCol w:w="394"/>
        <w:gridCol w:w="6144"/>
        <w:gridCol w:w="483"/>
      </w:tblGrid>
      <w:tr>
        <w:trPr>
          <w:trHeight w:val="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Ерекшелері</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Берешектiң қалыптастыру өзге себептерi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біржылдық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(көп 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берілген сома</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актісіне сәйкес алдын ала төлеу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шарттық міндеттемелерді орындамауына байланысты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бойынша сот шешімдерін орындамауына байланысты</w:t>
            </w:r>
          </w:p>
        </w:tc>
        <w:tc>
          <w:tcPr>
            <w:tcW w:w="6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(6-баған - 7-баған - 8-баған - 9-баған - 10-баған - 11-баған - 12-баған - 13-баған -14-баған -15-баған -16-баған)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xml:space="preserve">
      аудандық маңызы бар қала, ауыл, кент, </w:t>
      </w:r>
    </w:p>
    <w:p>
      <w:pPr>
        <w:spacing w:after="0"/>
        <w:ind w:left="0"/>
        <w:jc w:val="both"/>
      </w:pPr>
      <w:r>
        <w:rPr>
          <w:rFonts w:ascii="Times New Roman"/>
          <w:b w:val="false"/>
          <w:i w:val="false"/>
          <w:color w:val="000000"/>
          <w:sz w:val="28"/>
        </w:rPr>
        <w:t>
      ауылдық округ әкімі аппаратының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34-тармағында нысанға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167" w:id="96"/>
    <w:p>
      <w:pPr>
        <w:spacing w:after="0"/>
        <w:ind w:left="0"/>
        <w:jc w:val="left"/>
      </w:pPr>
      <w:r>
        <w:rPr>
          <w:rFonts w:ascii="Times New Roman"/>
          <w:b/>
          <w:i w:val="false"/>
          <w:color w:val="000000"/>
        </w:rPr>
        <w:t xml:space="preserve"> Мемлекеттік, шоғырландырылған бюджеттердің, облыс бюджетініңn атқарылуы туралы есептерді қалыптастыру үлгісі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285"/>
        <w:gridCol w:w="443"/>
        <w:gridCol w:w="1873"/>
        <w:gridCol w:w="998"/>
        <w:gridCol w:w="1987"/>
        <w:gridCol w:w="1896"/>
        <w:gridCol w:w="839"/>
        <w:gridCol w:w="998"/>
        <w:gridCol w:w="839"/>
        <w:gridCol w:w="682"/>
        <w:gridCol w:w="1000"/>
      </w:tblGrid>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атауы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 облыстық бюджет</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 (облыстың, республикалық маңызы бар қаланың, астананың бюджеті) / аудандар (облыстық маңызы бар қалалардың) бюджеттері</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 жергілікті бюджет / облыстық бюджет + аудандардың (облыстық маңызы бар қалалардың) бюджеттері</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 облыс бюджеті</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 түсімдері мен шығыстары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сыныптамасы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функционалдық сыныптамасы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жатпайтын түсімдер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берілетін трансферттер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түсетін инвестициялық кірістер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 құқықтық, соттық, қылмыстық-атқарушылық қызмет</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ақпарат, туризм және ақпараттық кеңістік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қорынан республикалық бюджетке трансферттер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сыртқы аудитті өткізуге байланысты шығыстарды жабу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түсімдер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 бюджета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Тапшылықты қаржыландыру (использование профицита) бюджета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пайдаланылған қалдықтары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 бюджет қаражатының қалдықтары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1-27-нысан</w:t>
            </w:r>
            <w:r>
              <w:br/>
            </w:r>
            <w:r>
              <w:rPr>
                <w:rFonts w:ascii="Times New Roman"/>
                <w:b w:val="false"/>
                <w:i w:val="false"/>
                <w:color w:val="000000"/>
                <w:sz w:val="20"/>
              </w:rPr>
              <w:t>Есеп жүргізілген: Күні</w:t>
            </w:r>
            <w:r>
              <w:br/>
            </w:r>
            <w:r>
              <w:rPr>
                <w:rFonts w:ascii="Times New Roman"/>
                <w:b w:val="false"/>
                <w:i w:val="false"/>
                <w:color w:val="000000"/>
                <w:sz w:val="20"/>
              </w:rPr>
              <w:t>N-ден Х бет</w:t>
            </w:r>
          </w:p>
        </w:tc>
      </w:tr>
    </w:tbl>
    <w:p>
      <w:pPr>
        <w:spacing w:after="0"/>
        <w:ind w:left="0"/>
        <w:jc w:val="left"/>
      </w:pPr>
      <w:r>
        <w:rPr>
          <w:rFonts w:ascii="Times New Roman"/>
          <w:b/>
          <w:i w:val="false"/>
          <w:color w:val="000000"/>
        </w:rPr>
        <w:t xml:space="preserve"> ________________ жылға арналған ________________________________ (жергілікті бюджеттің атауы)  көрсеткіштерінің атқарылуы туралы деректер</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493"/>
        <w:gridCol w:w="2202"/>
        <w:gridCol w:w="2202"/>
        <w:gridCol w:w="2203"/>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қаржыландыру (профицитін) пайдалану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пайдаланылатын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қалдығы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color w:val="000000"/>
          <w:sz w:val="28"/>
        </w:rPr>
        <w:t>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900"/>
        <w:gridCol w:w="414"/>
        <w:gridCol w:w="415"/>
        <w:gridCol w:w="1427"/>
        <w:gridCol w:w="4973"/>
        <w:gridCol w:w="3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жоспары,міндеттемелер бойынша қаржыландырудың жиынтық жоспары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 (кішібағдарламалар) бойынша бюджет түсімдерін және/немесе төленгенміндеттемелерді атқару</w:t>
            </w:r>
          </w:p>
        </w:tc>
        <w:tc>
          <w:tcPr>
            <w:tcW w:w="4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және/немесе төленген міндеттемелер (10-баған:6-баған),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және/немесе төленген міндеттемелер,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Ведомствоның аумақтық </w:t>
      </w:r>
    </w:p>
    <w:p>
      <w:pPr>
        <w:spacing w:after="0"/>
        <w:ind w:left="0"/>
        <w:jc w:val="both"/>
      </w:pPr>
      <w:r>
        <w:rPr>
          <w:rFonts w:ascii="Times New Roman"/>
          <w:b w:val="false"/>
          <w:i w:val="false"/>
          <w:color w:val="000000"/>
          <w:sz w:val="28"/>
        </w:rPr>
        <w:t>
      бөлімшесінің басшысы ________ 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Жиынтық жоспарларды қалыптастыруға</w:t>
      </w:r>
    </w:p>
    <w:p>
      <w:pPr>
        <w:spacing w:after="0"/>
        <w:ind w:left="0"/>
        <w:jc w:val="both"/>
      </w:pPr>
      <w:r>
        <w:rPr>
          <w:rFonts w:ascii="Times New Roman"/>
          <w:b w:val="false"/>
          <w:i w:val="false"/>
          <w:color w:val="000000"/>
          <w:sz w:val="28"/>
        </w:rPr>
        <w:t>
      және жүргізуге жауапты</w:t>
      </w:r>
    </w:p>
    <w:p>
      <w:pPr>
        <w:spacing w:after="0"/>
        <w:ind w:left="0"/>
        <w:jc w:val="both"/>
      </w:pPr>
      <w:r>
        <w:rPr>
          <w:rFonts w:ascii="Times New Roman"/>
          <w:b w:val="false"/>
          <w:i w:val="false"/>
          <w:color w:val="000000"/>
          <w:sz w:val="28"/>
        </w:rPr>
        <w:t>
      құрылымдық бөлімшенің басшысы ________ 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қалыптастыруға жауапты</w:t>
      </w:r>
    </w:p>
    <w:p>
      <w:pPr>
        <w:spacing w:after="0"/>
        <w:ind w:left="0"/>
        <w:jc w:val="both"/>
      </w:pPr>
      <w:r>
        <w:rPr>
          <w:rFonts w:ascii="Times New Roman"/>
          <w:b w:val="false"/>
          <w:i w:val="false"/>
          <w:color w:val="000000"/>
          <w:sz w:val="28"/>
        </w:rPr>
        <w:t>
      құрылымдық бөлімшенің басшысы 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1-27-нысанына қосымша</w:t>
            </w:r>
            <w:r>
              <w:br/>
            </w:r>
            <w:r>
              <w:rPr>
                <w:rFonts w:ascii="Times New Roman"/>
                <w:b w:val="false"/>
                <w:i w:val="false"/>
                <w:color w:val="000000"/>
                <w:sz w:val="20"/>
              </w:rPr>
              <w:t>Есеп жасалынды: уақыты</w:t>
            </w:r>
            <w:r>
              <w:br/>
            </w:r>
            <w:r>
              <w:rPr>
                <w:rFonts w:ascii="Times New Roman"/>
                <w:b w:val="false"/>
                <w:i w:val="false"/>
                <w:color w:val="000000"/>
                <w:sz w:val="20"/>
              </w:rPr>
              <w:t>N-ден Х бет</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 жылға арналған ________________________________ (жергілікті бюджеттің атауы)  көрсеткіштерінің атқарылуы туралы деректер (тек қана өзара өтелетiн төлемдер кодтар)</w:t>
      </w:r>
    </w:p>
    <w:p>
      <w:pPr>
        <w:spacing w:after="0"/>
        <w:ind w:left="0"/>
        <w:jc w:val="both"/>
      </w:pPr>
      <w:r>
        <w:rPr>
          <w:rFonts w:ascii="Times New Roman"/>
          <w:b w:val="false"/>
          <w:i w:val="false"/>
          <w:color w:val="000000"/>
          <w:sz w:val="28"/>
        </w:rPr>
        <w:t>
      Өңір ______________________</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563"/>
        <w:gridCol w:w="1407"/>
        <w:gridCol w:w="1190"/>
        <w:gridCol w:w="1762"/>
        <w:gridCol w:w="2233"/>
        <w:gridCol w:w="2310"/>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сыныптама коды</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Есептiқаржы жылына бекiтiлген бюджет</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қаржы жылына нақтыланған бюджет</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қаржы жылына түзету енгiзiлген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Түсiмдер мен төлемдердi қаржыландыру жөнiндегi жиынтық жоспары, есептi жылға мiндеттемелердi қаржыландыру жөнiндегi жиынтық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бойынша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несиелер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активтерiнiң операцияларыбойынша қалдық</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 активтерiн сатудан түскен түсiмдер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36"/>
        <w:gridCol w:w="1625"/>
        <w:gridCol w:w="4808"/>
        <w:gridCol w:w="5184"/>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мiндеттемелер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Төленбегенмiндеттемелер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 бойынша бюджет түсімдерін және/ немесе төленген міндеттемелерді атқару</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 /немесе төленген міндеттемелер (гр.10:гр.6)*100,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 (графа 10: графа 5)*100,%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Ведомствоның аумақтық </w:t>
      </w:r>
    </w:p>
    <w:p>
      <w:pPr>
        <w:spacing w:after="0"/>
        <w:ind w:left="0"/>
        <w:jc w:val="both"/>
      </w:pPr>
      <w:r>
        <w:rPr>
          <w:rFonts w:ascii="Times New Roman"/>
          <w:b w:val="false"/>
          <w:i w:val="false"/>
          <w:color w:val="000000"/>
          <w:sz w:val="28"/>
        </w:rPr>
        <w:t>
      бөлімшесінің басшысы _________ 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Жиынтық жоспарды қалыптастыруға және</w:t>
      </w:r>
    </w:p>
    <w:p>
      <w:pPr>
        <w:spacing w:after="0"/>
        <w:ind w:left="0"/>
        <w:jc w:val="both"/>
      </w:pPr>
      <w:r>
        <w:rPr>
          <w:rFonts w:ascii="Times New Roman"/>
          <w:b w:val="false"/>
          <w:i w:val="false"/>
          <w:color w:val="000000"/>
          <w:sz w:val="28"/>
        </w:rPr>
        <w:t>
      жүргізуге жауапты, құрылымдық</w:t>
      </w:r>
    </w:p>
    <w:p>
      <w:pPr>
        <w:spacing w:after="0"/>
        <w:ind w:left="0"/>
        <w:jc w:val="both"/>
      </w:pPr>
      <w:r>
        <w:rPr>
          <w:rFonts w:ascii="Times New Roman"/>
          <w:b w:val="false"/>
          <w:i w:val="false"/>
          <w:color w:val="000000"/>
          <w:sz w:val="28"/>
        </w:rPr>
        <w:t>
      бөлiмшесiнiң басшысы _________ 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Деректердi құрастыруға жауапты,</w:t>
      </w:r>
    </w:p>
    <w:p>
      <w:pPr>
        <w:spacing w:after="0"/>
        <w:ind w:left="0"/>
        <w:jc w:val="both"/>
      </w:pPr>
      <w:r>
        <w:rPr>
          <w:rFonts w:ascii="Times New Roman"/>
          <w:b w:val="false"/>
          <w:i w:val="false"/>
          <w:color w:val="000000"/>
          <w:sz w:val="28"/>
        </w:rPr>
        <w:t>
      құрылымдық бөлiмшесiнiң басшысы _________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174" w:id="97"/>
    <w:p>
      <w:pPr>
        <w:spacing w:after="0"/>
        <w:ind w:left="0"/>
        <w:jc w:val="left"/>
      </w:pPr>
      <w:r>
        <w:rPr>
          <w:rFonts w:ascii="Times New Roman"/>
          <w:b/>
          <w:i w:val="false"/>
          <w:color w:val="000000"/>
        </w:rPr>
        <w:t xml:space="preserve"> 20___жылға басым республикалық бюджеттік инвестициялардың атқарылуы туралы есеп</w:t>
      </w:r>
    </w:p>
    <w:bookmarkEnd w:id="97"/>
    <w:p>
      <w:pPr>
        <w:spacing w:after="0"/>
        <w:ind w:left="0"/>
        <w:jc w:val="both"/>
      </w:pPr>
      <w:r>
        <w:rPr>
          <w:rFonts w:ascii="Times New Roman"/>
          <w:b w:val="false"/>
          <w:i w:val="false"/>
          <w:color w:val="000000"/>
          <w:sz w:val="28"/>
        </w:rPr>
        <w:t>
      Бюджет түрі: Республикалық</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V.Ұлттық қордан бөлінген нысаналы трансферттер-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044"/>
        <w:gridCol w:w="740"/>
        <w:gridCol w:w="2156"/>
        <w:gridCol w:w="3477"/>
        <w:gridCol w:w="3257"/>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төленген міндеттемелердің атқарылуы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 бойынша төленген міндеттемелердің атқарылуы (14-баған/11-баған х100)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х100)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526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бюджетті атқару</w:t>
            </w:r>
            <w:r>
              <w:br/>
            </w:r>
            <w:r>
              <w:rPr>
                <w:rFonts w:ascii="Times New Roman"/>
                <w:b w:val="false"/>
                <w:i w:val="false"/>
                <w:color w:val="000000"/>
                <w:sz w:val="20"/>
              </w:rPr>
              <w:t>жөніндегі уәкілетті органдардың</w:t>
            </w:r>
            <w:r>
              <w:br/>
            </w:r>
            <w:r>
              <w:rPr>
                <w:rFonts w:ascii="Times New Roman"/>
                <w:b w:val="false"/>
                <w:i w:val="false"/>
                <w:color w:val="000000"/>
                <w:sz w:val="20"/>
              </w:rPr>
              <w:t>және аудандық маңызы бар</w:t>
            </w:r>
            <w:r>
              <w:br/>
            </w:r>
            <w:r>
              <w:rPr>
                <w:rFonts w:ascii="Times New Roman"/>
                <w:b w:val="false"/>
                <w:i w:val="false"/>
                <w:color w:val="000000"/>
                <w:sz w:val="20"/>
              </w:rPr>
              <w:t>қалалар,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бюджеттiк</w:t>
            </w:r>
            <w:r>
              <w:br/>
            </w:r>
            <w:r>
              <w:rPr>
                <w:rFonts w:ascii="Times New Roman"/>
                <w:b w:val="false"/>
                <w:i w:val="false"/>
                <w:color w:val="000000"/>
                <w:sz w:val="20"/>
              </w:rPr>
              <w:t>есептiлiктi 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177" w:id="98"/>
    <w:p>
      <w:pPr>
        <w:spacing w:after="0"/>
        <w:ind w:left="0"/>
        <w:jc w:val="left"/>
      </w:pPr>
      <w:r>
        <w:rPr>
          <w:rFonts w:ascii="Times New Roman"/>
          <w:b/>
          <w:i w:val="false"/>
          <w:color w:val="000000"/>
        </w:rPr>
        <w:t xml:space="preserve"> Республикалық бюджеттің жобасына кейінге қалдыру шартымененгізілген, өте маңызды және жедел іске асыруды талап ететін міндеттерді іске асыруға бағытталған басым республикалық бюджеттік инвестициялардың атқарылуы туралы айлық (жылдық) есеп ____________________ жылға </w:t>
      </w:r>
    </w:p>
    <w:bookmarkEnd w:id="98"/>
    <w:p>
      <w:pPr>
        <w:spacing w:after="0"/>
        <w:ind w:left="0"/>
        <w:jc w:val="both"/>
      </w:pPr>
      <w:r>
        <w:rPr>
          <w:rFonts w:ascii="Times New Roman"/>
          <w:b w:val="false"/>
          <w:i w:val="false"/>
          <w:color w:val="000000"/>
          <w:sz w:val="28"/>
        </w:rPr>
        <w:t>
      Бюджеттің түрі: Республикалық</w:t>
      </w:r>
    </w:p>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840"/>
        <w:gridCol w:w="780"/>
        <w:gridCol w:w="1959"/>
        <w:gridCol w:w="3708"/>
        <w:gridCol w:w="335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бойынша төленген міндеттемелердің атқарылуы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бағдарламалар бойынша төленген міндеттемелердің атқарылуы 14-баған/11-баған * 100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