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8e40" w14:textId="9fa8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авиацияда авиациялық оқиғаларды болғызбау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24 тамыздағы № 486 бұйрығы. Қазақстан Республикасының Әділет министрлігінде 2017 жылғы 28 қыркүйекте № 15801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12) тармақшасына сәйкес және Қазақстан Республикасының мемлекеттік авиациясында авиациялық оқиғаларды болғызбау жөніндегі авиациялық персоналдың қызметін реттеу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авиацияда авиациялық оқиғаларды болғызбау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авиациясы ұшуларының қауіпсіздігін қадағалау бас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он жұмыс күні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xml:space="preserve">
      3. "Қазақстан Республикасының мемлекеттік авиациясында авиациялық оқиғалар мен инциденттерді болғызбау жөніндегі нұсқаулықты бекіту туралы" Қазақстан Республикасы Қорғаныс министрінің 2015 жылғы 24 маусымдағы № 360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11990 болып тіркелген, 2015 жылғы 5 қазанда "Әділет"ақпараттық-құқықтық жүйесінде жарияланған) күші жойылдыдеп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мемлекеттік авиациясы басқару органдарының басшыларына жүктелсін.</w:t>
      </w:r>
    </w:p>
    <w:bookmarkEnd w:id="8"/>
    <w:bookmarkStart w:name="z10" w:id="9"/>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 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_________________К. Мәсімов</w:t>
      </w:r>
    </w:p>
    <w:p>
      <w:pPr>
        <w:spacing w:after="0"/>
        <w:ind w:left="0"/>
        <w:jc w:val="both"/>
      </w:pPr>
      <w:r>
        <w:rPr>
          <w:rFonts w:ascii="Times New Roman"/>
          <w:b w:val="false"/>
          <w:i w:val="false"/>
          <w:color w:val="000000"/>
          <w:sz w:val="28"/>
        </w:rPr>
        <w:t>
      2017 жылғы 29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генерал-полковнигі</w:t>
      </w:r>
    </w:p>
    <w:p>
      <w:pPr>
        <w:spacing w:after="0"/>
        <w:ind w:left="0"/>
        <w:jc w:val="both"/>
      </w:pPr>
      <w:r>
        <w:rPr>
          <w:rFonts w:ascii="Times New Roman"/>
          <w:b w:val="false"/>
          <w:i w:val="false"/>
          <w:color w:val="000000"/>
          <w:sz w:val="28"/>
        </w:rPr>
        <w:t>
      ________________Қ. Қасымов</w:t>
      </w:r>
    </w:p>
    <w:p>
      <w:pPr>
        <w:spacing w:after="0"/>
        <w:ind w:left="0"/>
        <w:jc w:val="both"/>
      </w:pPr>
      <w:r>
        <w:rPr>
          <w:rFonts w:ascii="Times New Roman"/>
          <w:b w:val="false"/>
          <w:i w:val="false"/>
          <w:color w:val="000000"/>
          <w:sz w:val="28"/>
        </w:rPr>
        <w:t>
      2017 жылғы 28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24 тамыздағы</w:t>
            </w:r>
            <w:r>
              <w:br/>
            </w:r>
            <w:r>
              <w:rPr>
                <w:rFonts w:ascii="Times New Roman"/>
                <w:b w:val="false"/>
                <w:i w:val="false"/>
                <w:color w:val="000000"/>
                <w:sz w:val="20"/>
              </w:rPr>
              <w:t>№ 486 бұйрығымен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Мемлекеттік авиацияда авиациялық оқиғаларды болғызбау жөніндегі</w:t>
      </w:r>
      <w:r>
        <w:br/>
      </w:r>
      <w:r>
        <w:rPr>
          <w:rFonts w:ascii="Times New Roman"/>
          <w:b/>
          <w:i w:val="false"/>
          <w:color w:val="000000"/>
        </w:rPr>
        <w:t>нұсқаулық</w:t>
      </w:r>
    </w:p>
    <w:bookmarkEnd w:id="11"/>
    <w:bookmarkStart w:name="z13" w:id="12"/>
    <w:p>
      <w:pPr>
        <w:spacing w:after="0"/>
        <w:ind w:left="0"/>
        <w:jc w:val="left"/>
      </w:pPr>
      <w:r>
        <w:rPr>
          <w:rFonts w:ascii="Times New Roman"/>
          <w:b/>
          <w:i w:val="false"/>
          <w:color w:val="000000"/>
        </w:rPr>
        <w:t xml:space="preserve"> 1-тарау. Жалпы ережелер</w:t>
      </w:r>
    </w:p>
    <w:bookmarkEnd w:id="12"/>
    <w:bookmarkStart w:name="z14" w:id="13"/>
    <w:p>
      <w:pPr>
        <w:spacing w:after="0"/>
        <w:ind w:left="0"/>
        <w:jc w:val="both"/>
      </w:pPr>
      <w:r>
        <w:rPr>
          <w:rFonts w:ascii="Times New Roman"/>
          <w:b w:val="false"/>
          <w:i w:val="false"/>
          <w:color w:val="000000"/>
          <w:sz w:val="28"/>
        </w:rPr>
        <w:t xml:space="preserve">
      1. Мемлекеттік авиацияда авиациялық оқиғаларды болғызбау жөніндегі нұсқаулық (бұдан әрі – Нұсқаулық)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3"/>
    <w:bookmarkStart w:name="z15" w:id="14"/>
    <w:p>
      <w:pPr>
        <w:spacing w:after="0"/>
        <w:ind w:left="0"/>
        <w:jc w:val="both"/>
      </w:pPr>
      <w:r>
        <w:rPr>
          <w:rFonts w:ascii="Times New Roman"/>
          <w:b w:val="false"/>
          <w:i w:val="false"/>
          <w:color w:val="000000"/>
          <w:sz w:val="28"/>
        </w:rPr>
        <w:t>
      2. Нұсқаулық авиациялық оқиғаларды болғызбау жөніндегі мемлекеттік авиация авиациялық персоналының қызметін нақтылайды.</w:t>
      </w:r>
    </w:p>
    <w:bookmarkEnd w:id="14"/>
    <w:bookmarkStart w:name="z16" w:id="15"/>
    <w:p>
      <w:pPr>
        <w:spacing w:after="0"/>
        <w:ind w:left="0"/>
        <w:jc w:val="both"/>
      </w:pPr>
      <w:r>
        <w:rPr>
          <w:rFonts w:ascii="Times New Roman"/>
          <w:b w:val="false"/>
          <w:i w:val="false"/>
          <w:color w:val="000000"/>
          <w:sz w:val="28"/>
        </w:rPr>
        <w:t>
      3. Нұсқаулықта пайдаланылатын терминдер мен анықтамалар:</w:t>
      </w:r>
    </w:p>
    <w:bookmarkEnd w:id="15"/>
    <w:bookmarkStart w:name="z17" w:id="16"/>
    <w:p>
      <w:pPr>
        <w:spacing w:after="0"/>
        <w:ind w:left="0"/>
        <w:jc w:val="both"/>
      </w:pPr>
      <w:r>
        <w:rPr>
          <w:rFonts w:ascii="Times New Roman"/>
          <w:b w:val="false"/>
          <w:i w:val="false"/>
          <w:color w:val="000000"/>
          <w:sz w:val="28"/>
        </w:rPr>
        <w:t>
      1) авиациялық бөлім – мемлекеттік авиация әуе кемелерінің ұшуын ұйымдастыру мен орындауды, оларды пайдалануды және сақтауды жүзеге асыратын республикалық мемлекеттік мекеме;</w:t>
      </w:r>
    </w:p>
    <w:bookmarkEnd w:id="16"/>
    <w:bookmarkStart w:name="z18" w:id="17"/>
    <w:p>
      <w:pPr>
        <w:spacing w:after="0"/>
        <w:ind w:left="0"/>
        <w:jc w:val="both"/>
      </w:pPr>
      <w:r>
        <w:rPr>
          <w:rFonts w:ascii="Times New Roman"/>
          <w:b w:val="false"/>
          <w:i w:val="false"/>
          <w:color w:val="000000"/>
          <w:sz w:val="28"/>
        </w:rPr>
        <w:t>
      2) авиациялық инцидент – әуе кемесін ұшуда пайдаланумен байланысты, әуе кемесінің тұтастығына және/немесе оның бортындағы адамдардың өміріне қауіп туғызуы мүмкін немесе қауіп туғызған, бірақ авиациялық оқиғамен аяқталмаған оқиға;</w:t>
      </w:r>
    </w:p>
    <w:bookmarkEnd w:id="17"/>
    <w:bookmarkStart w:name="z19" w:id="18"/>
    <w:p>
      <w:pPr>
        <w:spacing w:after="0"/>
        <w:ind w:left="0"/>
        <w:jc w:val="both"/>
      </w:pPr>
      <w:r>
        <w:rPr>
          <w:rFonts w:ascii="Times New Roman"/>
          <w:b w:val="false"/>
          <w:i w:val="false"/>
          <w:color w:val="000000"/>
          <w:sz w:val="28"/>
        </w:rPr>
        <w:t>
      3) авиациялық қызмет – әуе кемелерінің көмегімен адамның әуе кеңістігін пайдалануына жағдайлар жасауға бағытталған қызметтің барлық түрі;</w:t>
      </w:r>
    </w:p>
    <w:bookmarkEnd w:id="18"/>
    <w:bookmarkStart w:name="z20" w:id="19"/>
    <w:p>
      <w:pPr>
        <w:spacing w:after="0"/>
        <w:ind w:left="0"/>
        <w:jc w:val="both"/>
      </w:pPr>
      <w:r>
        <w:rPr>
          <w:rFonts w:ascii="Times New Roman"/>
          <w:b w:val="false"/>
          <w:i w:val="false"/>
          <w:color w:val="000000"/>
          <w:sz w:val="28"/>
        </w:rPr>
        <w:t>
      4) авиациялық оқиға – әуе кемесін ұшуда пайдаланумен байланысты әуе кемесінің бортындағы адамдардың қаза табуына (өлімге әкеп соққан дене жарақаты) және/немесе осы әуе кемесінің жойылып кетуіне әкеп соқтырған оқиға;</w:t>
      </w:r>
    </w:p>
    <w:bookmarkEnd w:id="19"/>
    <w:bookmarkStart w:name="z21" w:id="20"/>
    <w:p>
      <w:pPr>
        <w:spacing w:after="0"/>
        <w:ind w:left="0"/>
        <w:jc w:val="both"/>
      </w:pPr>
      <w:r>
        <w:rPr>
          <w:rFonts w:ascii="Times New Roman"/>
          <w:b w:val="false"/>
          <w:i w:val="false"/>
          <w:color w:val="000000"/>
          <w:sz w:val="28"/>
        </w:rPr>
        <w:t>
      5) әуе кемесі – жер (су) бетінен шағылысқан ауамен әрекеттесуді болдырмай, ауамен өзара әрекеттесу есебінен атмосферада қалықтайтын аппарат;</w:t>
      </w:r>
    </w:p>
    <w:bookmarkEnd w:id="20"/>
    <w:bookmarkStart w:name="z22" w:id="21"/>
    <w:p>
      <w:pPr>
        <w:spacing w:after="0"/>
        <w:ind w:left="0"/>
        <w:jc w:val="both"/>
      </w:pPr>
      <w:r>
        <w:rPr>
          <w:rFonts w:ascii="Times New Roman"/>
          <w:b w:val="false"/>
          <w:i w:val="false"/>
          <w:color w:val="000000"/>
          <w:sz w:val="28"/>
        </w:rPr>
        <w:t>
      6) әуе кемесін ұшуда пайдалану – ұшқыш құрамының әуе кемесін ұшу алды қарап-тексеруді жүргізуді бастағаннан бастап ұшу мақсатында бортта болған барлық адамдардың әуе кемесінен кеткен сәтке (ұшқышсыз ұшатын аппаратты іріктеу сәтіне) дейінгі кезеңді қамтитын әуе кемесін пайдалану процесі;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8) мемлекеттік авиацияның ұшу қауіпсіздігі органы – Қазақстан Республикасының мемлекеттік авиациясындағы ұшу қауіпсіздігі мәселелері бойынша мемлекеттік бақылауды және қадағалауды жүзеге асыратын Қазақстан Республикасы Қорғаныс министрлігінің құрылымдық бөлімшесі;</w:t>
      </w:r>
    </w:p>
    <w:bookmarkEnd w:id="22"/>
    <w:bookmarkStart w:name="z25" w:id="23"/>
    <w:p>
      <w:pPr>
        <w:spacing w:after="0"/>
        <w:ind w:left="0"/>
        <w:jc w:val="both"/>
      </w:pPr>
      <w:r>
        <w:rPr>
          <w:rFonts w:ascii="Times New Roman"/>
          <w:b w:val="false"/>
          <w:i w:val="false"/>
          <w:color w:val="000000"/>
          <w:sz w:val="28"/>
        </w:rPr>
        <w:t>
      9) қамтамасыз ету бөлімдері – авиациялық-техникалық базалар, авиациялық комендатуралар, әуе қозғалысын басқару орталықтары, байланыс және радиотехникалық қамтамасыз ету бөлімдері, материалдық-техникалық қамтамасыз ету бөлімдері;</w:t>
      </w:r>
    </w:p>
    <w:bookmarkEnd w:id="23"/>
    <w:bookmarkStart w:name="z26" w:id="24"/>
    <w:p>
      <w:pPr>
        <w:spacing w:after="0"/>
        <w:ind w:left="0"/>
        <w:jc w:val="both"/>
      </w:pPr>
      <w:r>
        <w:rPr>
          <w:rFonts w:ascii="Times New Roman"/>
          <w:b w:val="false"/>
          <w:i w:val="false"/>
          <w:color w:val="000000"/>
          <w:sz w:val="28"/>
        </w:rPr>
        <w:t>
      10) қатер факторы туралы ескерту – лауазымды адамдарды қатер факторы туралы оны жою немесе азайту бойынша ұсыныстарымен ауызша және жазбаша ақпараттандыру;</w:t>
      </w:r>
    </w:p>
    <w:bookmarkEnd w:id="24"/>
    <w:bookmarkStart w:name="z27" w:id="25"/>
    <w:p>
      <w:pPr>
        <w:spacing w:after="0"/>
        <w:ind w:left="0"/>
        <w:jc w:val="both"/>
      </w:pPr>
      <w:r>
        <w:rPr>
          <w:rFonts w:ascii="Times New Roman"/>
          <w:b w:val="false"/>
          <w:i w:val="false"/>
          <w:color w:val="000000"/>
          <w:sz w:val="28"/>
        </w:rPr>
        <w:t>
      11) қауіпті фактор – авиациялық жағдайдың туындауына әкеп соқтыратын авиациялық жүйенің қандай да бір элементіне кез келген (нақты немесе әлеуетті) ықпал ету;</w:t>
      </w:r>
    </w:p>
    <w:bookmarkEnd w:id="25"/>
    <w:bookmarkStart w:name="z28" w:id="26"/>
    <w:p>
      <w:pPr>
        <w:spacing w:after="0"/>
        <w:ind w:left="0"/>
        <w:jc w:val="both"/>
      </w:pPr>
      <w:r>
        <w:rPr>
          <w:rFonts w:ascii="Times New Roman"/>
          <w:b w:val="false"/>
          <w:i w:val="false"/>
          <w:color w:val="000000"/>
          <w:sz w:val="28"/>
        </w:rPr>
        <w:t>
      12) мемлекеттік авиация саласындағы уәкілетті орган – Қазақстан Республикасының Қорғаныс министрлігі (бұдан әрі – уәкілетті орган);</w:t>
      </w:r>
    </w:p>
    <w:bookmarkEnd w:id="26"/>
    <w:bookmarkStart w:name="z29"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мемлекеттік авиацияның басқару органдары:</w:t>
      </w:r>
    </w:p>
    <w:bookmarkEnd w:id="27"/>
    <w:p>
      <w:pPr>
        <w:spacing w:after="0"/>
        <w:ind w:left="0"/>
        <w:jc w:val="both"/>
      </w:pPr>
      <w:r>
        <w:rPr>
          <w:rFonts w:ascii="Times New Roman"/>
          <w:b w:val="false"/>
          <w:i w:val="false"/>
          <w:color w:val="000000"/>
          <w:sz w:val="28"/>
        </w:rPr>
        <w:t>
      Қазақстан Республикасы Қорғаныс министрлігінің авиациясында – Қазақстан Ресупубликасы Қарулы Күштері Әуе қорғанысы күштері басқолбасшысының басқармасы;</w:t>
      </w:r>
    </w:p>
    <w:p>
      <w:pPr>
        <w:spacing w:after="0"/>
        <w:ind w:left="0"/>
        <w:jc w:val="both"/>
      </w:pPr>
      <w:r>
        <w:rPr>
          <w:rFonts w:ascii="Times New Roman"/>
          <w:b w:val="false"/>
          <w:i w:val="false"/>
          <w:color w:val="000000"/>
          <w:sz w:val="28"/>
        </w:rPr>
        <w:t>
      Қазақстан Республикасы Ішкі істер министрлігінің авиациясында – Қазақстан Республикасы Ұлттық ұланының бас қолбасшылығы;</w:t>
      </w:r>
    </w:p>
    <w:p>
      <w:pPr>
        <w:spacing w:after="0"/>
        <w:ind w:left="0"/>
        <w:jc w:val="both"/>
      </w:pPr>
      <w:r>
        <w:rPr>
          <w:rFonts w:ascii="Times New Roman"/>
          <w:b w:val="false"/>
          <w:i w:val="false"/>
          <w:color w:val="000000"/>
          <w:sz w:val="28"/>
        </w:rPr>
        <w:t>
      Қазақстан Республикасы Ұлттық қауіпсіздік комитетінің авиациясында – Қазақстан Республикасы Ұлттық қауіпсіздік комитетінің авиациялық қызметі;</w:t>
      </w:r>
    </w:p>
    <w:bookmarkStart w:name="z33" w:id="28"/>
    <w:p>
      <w:pPr>
        <w:spacing w:after="0"/>
        <w:ind w:left="0"/>
        <w:jc w:val="both"/>
      </w:pPr>
      <w:r>
        <w:rPr>
          <w:rFonts w:ascii="Times New Roman"/>
          <w:b w:val="false"/>
          <w:i w:val="false"/>
          <w:color w:val="000000"/>
          <w:sz w:val="28"/>
        </w:rPr>
        <w:t>
      14) ұшу қауіпсіздігі органы – мемлекеттік әуе кемелерімен авиациялық оқиғаларды болғызбауға бағытталған қызметті жүзеге асыратын басқару органы, авиациялық бөлім құрамындағы құрылымдық бөлімше;</w:t>
      </w:r>
    </w:p>
    <w:bookmarkEnd w:id="28"/>
    <w:bookmarkStart w:name="z34" w:id="29"/>
    <w:p>
      <w:pPr>
        <w:spacing w:after="0"/>
        <w:ind w:left="0"/>
        <w:jc w:val="both"/>
      </w:pPr>
      <w:r>
        <w:rPr>
          <w:rFonts w:ascii="Times New Roman"/>
          <w:b w:val="false"/>
          <w:i w:val="false"/>
          <w:color w:val="000000"/>
          <w:sz w:val="28"/>
        </w:rPr>
        <w:t>
      15) ұшу қауіпсіздігін басқару жүйесі – ұйымдық құрылымды, жауапкершілік сатысын (бөлінуін), басшылық қағидаттарды және рәсімдерді қамтитын ұшу қауіпсіздігін басқаруға жүйелі тәсіл;</w:t>
      </w:r>
    </w:p>
    <w:bookmarkEnd w:id="29"/>
    <w:bookmarkStart w:name="z35" w:id="30"/>
    <w:p>
      <w:pPr>
        <w:spacing w:after="0"/>
        <w:ind w:left="0"/>
        <w:jc w:val="both"/>
      </w:pPr>
      <w:r>
        <w:rPr>
          <w:rFonts w:ascii="Times New Roman"/>
          <w:b w:val="false"/>
          <w:i w:val="false"/>
          <w:color w:val="000000"/>
          <w:sz w:val="28"/>
        </w:rPr>
        <w:t>
      16) шешім қабылдауға уәкілетті лауазымды адам – ұшуды тоқтату немесе тоқтата тұру құқығына ие болған лауазымды адам (мемлекеттік авиацияны басқару органының басшысы, авиациялық бөлімнің командирі, ұшу ауысымының жетекшісі, ұшуға басшы және жоғары тұрған командирлер (бастықтар));</w:t>
      </w:r>
    </w:p>
    <w:bookmarkEnd w:id="30"/>
    <w:p>
      <w:pPr>
        <w:spacing w:after="0"/>
        <w:ind w:left="0"/>
        <w:jc w:val="both"/>
      </w:pPr>
      <w:r>
        <w:rPr>
          <w:rFonts w:ascii="Times New Roman"/>
          <w:b w:val="false"/>
          <w:i w:val="false"/>
          <w:color w:val="000000"/>
          <w:sz w:val="28"/>
        </w:rPr>
        <w:t>
      17) қатер факторы – авиациялық оқиғадан туындайтын салдарлардың болжамды ықтималдығы және елеулілігі;</w:t>
      </w:r>
    </w:p>
    <w:p>
      <w:pPr>
        <w:spacing w:after="0"/>
        <w:ind w:left="0"/>
        <w:jc w:val="both"/>
      </w:pPr>
      <w:r>
        <w:rPr>
          <w:rFonts w:ascii="Times New Roman"/>
          <w:b w:val="false"/>
          <w:i w:val="false"/>
          <w:color w:val="000000"/>
          <w:sz w:val="28"/>
        </w:rPr>
        <w:t>
      18) еркін (жасырын) хабарлама – ұшуды қауіпсіз орындауға ықпал ететін авиациялық қызметтің қауіпті факторлары (қатер факторлары) туралы берілген бейресми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2-тарау. Мемлекеттік авиацияның басқару органдары мен бөлімдері басшылық</w:t>
      </w:r>
      <w:r>
        <w:br/>
      </w:r>
      <w:r>
        <w:rPr>
          <w:rFonts w:ascii="Times New Roman"/>
          <w:b/>
          <w:i w:val="false"/>
          <w:color w:val="000000"/>
        </w:rPr>
        <w:t>құрамының авиациялық оқиғаларды болғызбау жөніндегі қызметі</w:t>
      </w:r>
    </w:p>
    <w:bookmarkEnd w:id="31"/>
    <w:bookmarkStart w:name="z37" w:id="32"/>
    <w:p>
      <w:pPr>
        <w:spacing w:after="0"/>
        <w:ind w:left="0"/>
        <w:jc w:val="left"/>
      </w:pPr>
      <w:r>
        <w:rPr>
          <w:rFonts w:ascii="Times New Roman"/>
          <w:b/>
          <w:i w:val="false"/>
          <w:color w:val="000000"/>
        </w:rPr>
        <w:t xml:space="preserve"> 1-параграф. Мемлекеттік авиация басқару органдарының авиациялық оқиғаларды</w:t>
      </w:r>
      <w:r>
        <w:br/>
      </w:r>
      <w:r>
        <w:rPr>
          <w:rFonts w:ascii="Times New Roman"/>
          <w:b/>
          <w:i w:val="false"/>
          <w:color w:val="000000"/>
        </w:rPr>
        <w:t>болғызбау жөніндегі негізгі іс-шаралары</w:t>
      </w:r>
    </w:p>
    <w:bookmarkEnd w:id="32"/>
    <w:bookmarkStart w:name="z38" w:id="33"/>
    <w:p>
      <w:pPr>
        <w:spacing w:after="0"/>
        <w:ind w:left="0"/>
        <w:jc w:val="both"/>
      </w:pPr>
      <w:r>
        <w:rPr>
          <w:rFonts w:ascii="Times New Roman"/>
          <w:b w:val="false"/>
          <w:i w:val="false"/>
          <w:color w:val="000000"/>
          <w:sz w:val="28"/>
        </w:rPr>
        <w:t>
      4. Басқару органдарының авиациялық оқиғаларды болғызбау жөніндегі негізгі іс-шаралары:</w:t>
      </w:r>
    </w:p>
    <w:bookmarkEnd w:id="33"/>
    <w:bookmarkStart w:name="z39" w:id="34"/>
    <w:p>
      <w:pPr>
        <w:spacing w:after="0"/>
        <w:ind w:left="0"/>
        <w:jc w:val="both"/>
      </w:pPr>
      <w:r>
        <w:rPr>
          <w:rFonts w:ascii="Times New Roman"/>
          <w:b w:val="false"/>
          <w:i w:val="false"/>
          <w:color w:val="000000"/>
          <w:sz w:val="28"/>
        </w:rPr>
        <w:t>
      1) перспективаға, бір жылға, есепті кезеңге, бір айға, алдағы іс-шараларға ұшу қауіпсіздігін қамтамасыз ету жөніндегі жұмысты жоспарлау;</w:t>
      </w:r>
    </w:p>
    <w:bookmarkEnd w:id="34"/>
    <w:bookmarkStart w:name="z40" w:id="35"/>
    <w:p>
      <w:pPr>
        <w:spacing w:after="0"/>
        <w:ind w:left="0"/>
        <w:jc w:val="both"/>
      </w:pPr>
      <w:r>
        <w:rPr>
          <w:rFonts w:ascii="Times New Roman"/>
          <w:b w:val="false"/>
          <w:i w:val="false"/>
          <w:color w:val="000000"/>
          <w:sz w:val="28"/>
        </w:rPr>
        <w:t>
      2) қауіпті факторларды анықтау және алдын алу жөніндегі жұмыс, олар туралы ақпаратты жинау, қорытындылау және жеткізу, оларды болғызбау жөніндегі шараларды әзірлеу;</w:t>
      </w:r>
    </w:p>
    <w:bookmarkEnd w:id="35"/>
    <w:bookmarkStart w:name="z41" w:id="36"/>
    <w:p>
      <w:pPr>
        <w:spacing w:after="0"/>
        <w:ind w:left="0"/>
        <w:jc w:val="both"/>
      </w:pPr>
      <w:r>
        <w:rPr>
          <w:rFonts w:ascii="Times New Roman"/>
          <w:b w:val="false"/>
          <w:i w:val="false"/>
          <w:color w:val="000000"/>
          <w:sz w:val="28"/>
        </w:rPr>
        <w:t>
      3) ұшу қауіпсіздігін басқару бойынша қызмет;</w:t>
      </w:r>
    </w:p>
    <w:bookmarkEnd w:id="36"/>
    <w:bookmarkStart w:name="z42" w:id="37"/>
    <w:p>
      <w:pPr>
        <w:spacing w:after="0"/>
        <w:ind w:left="0"/>
        <w:jc w:val="both"/>
      </w:pPr>
      <w:r>
        <w:rPr>
          <w:rFonts w:ascii="Times New Roman"/>
          <w:b w:val="false"/>
          <w:i w:val="false"/>
          <w:color w:val="000000"/>
          <w:sz w:val="28"/>
        </w:rPr>
        <w:t>
      4) ұшқыш құрамының кәсіби шеберлігін арттыру мақсатында ұшу-әдістемелік жұмысты ұйымдастыру;</w:t>
      </w:r>
    </w:p>
    <w:bookmarkEnd w:id="37"/>
    <w:bookmarkStart w:name="z43" w:id="38"/>
    <w:p>
      <w:pPr>
        <w:spacing w:after="0"/>
        <w:ind w:left="0"/>
        <w:jc w:val="both"/>
      </w:pPr>
      <w:r>
        <w:rPr>
          <w:rFonts w:ascii="Times New Roman"/>
          <w:b w:val="false"/>
          <w:i w:val="false"/>
          <w:color w:val="000000"/>
          <w:sz w:val="28"/>
        </w:rPr>
        <w:t>
      5) ұшу қауіпсіздігінің жай-күйін кезең-кезеңімен және мақсатты талдау;</w:t>
      </w:r>
    </w:p>
    <w:bookmarkEnd w:id="38"/>
    <w:bookmarkStart w:name="z44" w:id="39"/>
    <w:p>
      <w:pPr>
        <w:spacing w:after="0"/>
        <w:ind w:left="0"/>
        <w:jc w:val="both"/>
      </w:pPr>
      <w:r>
        <w:rPr>
          <w:rFonts w:ascii="Times New Roman"/>
          <w:b w:val="false"/>
          <w:i w:val="false"/>
          <w:color w:val="000000"/>
          <w:sz w:val="28"/>
        </w:rPr>
        <w:t>
      6) ұшуды жүргізу қарсаңында және уақытында оларды ұйымдастыруды бақылау болып табылады.</w:t>
      </w:r>
    </w:p>
    <w:bookmarkEnd w:id="39"/>
    <w:bookmarkStart w:name="z45" w:id="40"/>
    <w:p>
      <w:pPr>
        <w:spacing w:after="0"/>
        <w:ind w:left="0"/>
        <w:jc w:val="both"/>
      </w:pPr>
      <w:r>
        <w:rPr>
          <w:rFonts w:ascii="Times New Roman"/>
          <w:b w:val="false"/>
          <w:i w:val="false"/>
          <w:color w:val="000000"/>
          <w:sz w:val="28"/>
        </w:rPr>
        <w:t>
      5. Басқару органы ұшу қарсаңында:</w:t>
      </w:r>
    </w:p>
    <w:bookmarkEnd w:id="40"/>
    <w:bookmarkStart w:name="z46" w:id="41"/>
    <w:p>
      <w:pPr>
        <w:spacing w:after="0"/>
        <w:ind w:left="0"/>
        <w:jc w:val="both"/>
      </w:pPr>
      <w:r>
        <w:rPr>
          <w:rFonts w:ascii="Times New Roman"/>
          <w:b w:val="false"/>
          <w:i w:val="false"/>
          <w:color w:val="000000"/>
          <w:sz w:val="28"/>
        </w:rPr>
        <w:t>
      1) ұшуға және ұшып өтуге өтінімдерді, күтілетін метеожағдайларды, әуе кемелерінің, әуеайлақтардың, ұшуды қамтамасыз ету құралдарының жай-күйін талдауды;</w:t>
      </w:r>
    </w:p>
    <w:bookmarkEnd w:id="41"/>
    <w:bookmarkStart w:name="z47" w:id="42"/>
    <w:p>
      <w:pPr>
        <w:spacing w:after="0"/>
        <w:ind w:left="0"/>
        <w:jc w:val="both"/>
      </w:pPr>
      <w:r>
        <w:rPr>
          <w:rFonts w:ascii="Times New Roman"/>
          <w:b w:val="false"/>
          <w:i w:val="false"/>
          <w:color w:val="000000"/>
          <w:sz w:val="28"/>
        </w:rPr>
        <w:t>
      2) ұшуды жоспарлау кестелерін жасау дұрыстығын талдауды;</w:t>
      </w:r>
    </w:p>
    <w:bookmarkEnd w:id="42"/>
    <w:bookmarkStart w:name="z48" w:id="43"/>
    <w:p>
      <w:pPr>
        <w:spacing w:after="0"/>
        <w:ind w:left="0"/>
        <w:jc w:val="both"/>
      </w:pPr>
      <w:r>
        <w:rPr>
          <w:rFonts w:ascii="Times New Roman"/>
          <w:b w:val="false"/>
          <w:i w:val="false"/>
          <w:color w:val="000000"/>
          <w:sz w:val="28"/>
        </w:rPr>
        <w:t>
      3) ұшуды жүргізу үшін қажетті күштер мен құралдардың бар болуын және жай-күйін тексеруді;</w:t>
      </w:r>
    </w:p>
    <w:bookmarkEnd w:id="43"/>
    <w:bookmarkStart w:name="z49" w:id="44"/>
    <w:p>
      <w:pPr>
        <w:spacing w:after="0"/>
        <w:ind w:left="0"/>
        <w:jc w:val="both"/>
      </w:pPr>
      <w:r>
        <w:rPr>
          <w:rFonts w:ascii="Times New Roman"/>
          <w:b w:val="false"/>
          <w:i w:val="false"/>
          <w:color w:val="000000"/>
          <w:sz w:val="28"/>
        </w:rPr>
        <w:t>
      4) ұшқыш құрамының, ұшуға басшылық жасау тобы персоналының, әуе кемелерінің, әуеайлақтардың, ұшуды қамтамасыз ету құралдарының ұшуға әзірлігін тексеруді жүзеге асырады.</w:t>
      </w:r>
    </w:p>
    <w:bookmarkEnd w:id="44"/>
    <w:bookmarkStart w:name="z50" w:id="45"/>
    <w:p>
      <w:pPr>
        <w:spacing w:after="0"/>
        <w:ind w:left="0"/>
        <w:jc w:val="both"/>
      </w:pPr>
      <w:r>
        <w:rPr>
          <w:rFonts w:ascii="Times New Roman"/>
          <w:b w:val="false"/>
          <w:i w:val="false"/>
          <w:color w:val="000000"/>
          <w:sz w:val="28"/>
        </w:rPr>
        <w:t>
      6. Ұшуға келіп түскен өтінімдерді талдауды жүзеге асыру кезінде мынадай мәселелер қаралады:</w:t>
      </w:r>
    </w:p>
    <w:bookmarkEnd w:id="45"/>
    <w:bookmarkStart w:name="z51" w:id="46"/>
    <w:p>
      <w:pPr>
        <w:spacing w:after="0"/>
        <w:ind w:left="0"/>
        <w:jc w:val="both"/>
      </w:pPr>
      <w:r>
        <w:rPr>
          <w:rFonts w:ascii="Times New Roman"/>
          <w:b w:val="false"/>
          <w:i w:val="false"/>
          <w:color w:val="000000"/>
          <w:sz w:val="28"/>
        </w:rPr>
        <w:t>
      1) ұшу кезеңінде жалпы әуедегі жағдай, авиациялық бөлімдер әуе кемелерінің Қазақстан Республикасының әуе трассаларымен болжамды қиылысу маршруттары, авиацияның жұмыс жоспары, ұшуды бастау және аяқтау уақыты;</w:t>
      </w:r>
    </w:p>
    <w:bookmarkEnd w:id="46"/>
    <w:bookmarkStart w:name="z52" w:id="47"/>
    <w:p>
      <w:pPr>
        <w:spacing w:after="0"/>
        <w:ind w:left="0"/>
        <w:jc w:val="both"/>
      </w:pPr>
      <w:r>
        <w:rPr>
          <w:rFonts w:ascii="Times New Roman"/>
          <w:b w:val="false"/>
          <w:i w:val="false"/>
          <w:color w:val="000000"/>
          <w:sz w:val="28"/>
        </w:rPr>
        <w:t>
      2) ұшу кезеңінде ұшқыш құрамының даярлық деңгейінің күтілетін метеорологиялық жағдайға сәйкес келуі;</w:t>
      </w:r>
    </w:p>
    <w:bookmarkEnd w:id="47"/>
    <w:bookmarkStart w:name="z53" w:id="48"/>
    <w:p>
      <w:pPr>
        <w:spacing w:after="0"/>
        <w:ind w:left="0"/>
        <w:jc w:val="both"/>
      </w:pPr>
      <w:r>
        <w:rPr>
          <w:rFonts w:ascii="Times New Roman"/>
          <w:b w:val="false"/>
          <w:i w:val="false"/>
          <w:color w:val="000000"/>
          <w:sz w:val="28"/>
        </w:rPr>
        <w:t>
      3) авиациялық бөлімдердің құралдарымен ауа райына радиолокациялық барлау жүргізу тәртібі және азаматтық авиацияның әуе қозғалысын басқару органдарынан аэронавигациялық ақпарат алу;</w:t>
      </w:r>
    </w:p>
    <w:bookmarkEnd w:id="48"/>
    <w:bookmarkStart w:name="z54" w:id="49"/>
    <w:p>
      <w:pPr>
        <w:spacing w:after="0"/>
        <w:ind w:left="0"/>
        <w:jc w:val="both"/>
      </w:pPr>
      <w:r>
        <w:rPr>
          <w:rFonts w:ascii="Times New Roman"/>
          <w:b w:val="false"/>
          <w:i w:val="false"/>
          <w:color w:val="000000"/>
          <w:sz w:val="28"/>
        </w:rPr>
        <w:t>
      4) алдағы ұшудың және ұшып өтудің жерүсті радиотехникалық құралдармен қамтамасыз етілуі;</w:t>
      </w:r>
    </w:p>
    <w:bookmarkEnd w:id="49"/>
    <w:bookmarkStart w:name="z55" w:id="50"/>
    <w:p>
      <w:pPr>
        <w:spacing w:after="0"/>
        <w:ind w:left="0"/>
        <w:jc w:val="both"/>
      </w:pPr>
      <w:r>
        <w:rPr>
          <w:rFonts w:ascii="Times New Roman"/>
          <w:b w:val="false"/>
          <w:i w:val="false"/>
          <w:color w:val="000000"/>
          <w:sz w:val="28"/>
        </w:rPr>
        <w:t>
      5) ұшуға басшылық жасау топтары персоналының даярлығы, персоналдың даярлық деңгейінің күтілетін метеорологиялық жағдайға сәйкес келуі;</w:t>
      </w:r>
    </w:p>
    <w:bookmarkEnd w:id="50"/>
    <w:bookmarkStart w:name="z56" w:id="51"/>
    <w:p>
      <w:pPr>
        <w:spacing w:after="0"/>
        <w:ind w:left="0"/>
        <w:jc w:val="both"/>
      </w:pPr>
      <w:r>
        <w:rPr>
          <w:rFonts w:ascii="Times New Roman"/>
          <w:b w:val="false"/>
          <w:i w:val="false"/>
          <w:color w:val="000000"/>
          <w:sz w:val="28"/>
        </w:rPr>
        <w:t>
      6) ұшқыш құрамының, әуе кемелерінің, ұшуды қамтамасыз ету құралдарының даярлығын бақылайтын орындарда басқару органы басшылық құрамының болуы (болмауы);</w:t>
      </w:r>
    </w:p>
    <w:bookmarkEnd w:id="51"/>
    <w:bookmarkStart w:name="z57" w:id="52"/>
    <w:p>
      <w:pPr>
        <w:spacing w:after="0"/>
        <w:ind w:left="0"/>
        <w:jc w:val="both"/>
      </w:pPr>
      <w:r>
        <w:rPr>
          <w:rFonts w:ascii="Times New Roman"/>
          <w:b w:val="false"/>
          <w:i w:val="false"/>
          <w:color w:val="000000"/>
          <w:sz w:val="28"/>
        </w:rPr>
        <w:t>
      7) негізгі және қосалқы әуеайлақтардың (тікұшақ айлақтарының, алаңдардың) әзірлігі, алдағы ұшудың материалдық-техникалық құралдармен қамтамасыз етілуі;</w:t>
      </w:r>
    </w:p>
    <w:bookmarkEnd w:id="52"/>
    <w:bookmarkStart w:name="z58" w:id="53"/>
    <w:p>
      <w:pPr>
        <w:spacing w:after="0"/>
        <w:ind w:left="0"/>
        <w:jc w:val="both"/>
      </w:pPr>
      <w:r>
        <w:rPr>
          <w:rFonts w:ascii="Times New Roman"/>
          <w:b w:val="false"/>
          <w:i w:val="false"/>
          <w:color w:val="000000"/>
          <w:sz w:val="28"/>
        </w:rPr>
        <w:t>
      8) полигондардың ұшуды қамтамасыз етуге әзірлігі;</w:t>
      </w:r>
    </w:p>
    <w:bookmarkEnd w:id="53"/>
    <w:bookmarkStart w:name="z59" w:id="54"/>
    <w:p>
      <w:pPr>
        <w:spacing w:after="0"/>
        <w:ind w:left="0"/>
        <w:jc w:val="both"/>
      </w:pPr>
      <w:r>
        <w:rPr>
          <w:rFonts w:ascii="Times New Roman"/>
          <w:b w:val="false"/>
          <w:i w:val="false"/>
          <w:color w:val="000000"/>
          <w:sz w:val="28"/>
        </w:rPr>
        <w:t>
      9) іздестіру және құтқару күштері мен құралдарының жай-күйі мен әзірлігі;</w:t>
      </w:r>
    </w:p>
    <w:bookmarkEnd w:id="54"/>
    <w:bookmarkStart w:name="z60" w:id="55"/>
    <w:p>
      <w:pPr>
        <w:spacing w:after="0"/>
        <w:ind w:left="0"/>
        <w:jc w:val="both"/>
      </w:pPr>
      <w:r>
        <w:rPr>
          <w:rFonts w:ascii="Times New Roman"/>
          <w:b w:val="false"/>
          <w:i w:val="false"/>
          <w:color w:val="000000"/>
          <w:sz w:val="28"/>
        </w:rPr>
        <w:t>
      10) кезекті ұшуға дейін орындауға үлкен бастықтар нұсқама берген жұмыстардың орындалу толықтығы;</w:t>
      </w:r>
    </w:p>
    <w:bookmarkEnd w:id="55"/>
    <w:bookmarkStart w:name="z61" w:id="56"/>
    <w:p>
      <w:pPr>
        <w:spacing w:after="0"/>
        <w:ind w:left="0"/>
        <w:jc w:val="both"/>
      </w:pPr>
      <w:r>
        <w:rPr>
          <w:rFonts w:ascii="Times New Roman"/>
          <w:b w:val="false"/>
          <w:i w:val="false"/>
          <w:color w:val="000000"/>
          <w:sz w:val="28"/>
        </w:rPr>
        <w:t>
      11) ұшуды жүргізу үшін күштер мен құралдардың жеткіліктілігі;</w:t>
      </w:r>
    </w:p>
    <w:bookmarkEnd w:id="56"/>
    <w:bookmarkStart w:name="z62" w:id="57"/>
    <w:p>
      <w:pPr>
        <w:spacing w:after="0"/>
        <w:ind w:left="0"/>
        <w:jc w:val="both"/>
      </w:pPr>
      <w:r>
        <w:rPr>
          <w:rFonts w:ascii="Times New Roman"/>
          <w:b w:val="false"/>
          <w:i w:val="false"/>
          <w:color w:val="000000"/>
          <w:sz w:val="28"/>
        </w:rPr>
        <w:t>
      12) әуе кемелерінің айналып ұшып өтуге (бақылау, танысу ұшуы) әзірлігі;</w:t>
      </w:r>
    </w:p>
    <w:bookmarkEnd w:id="57"/>
    <w:bookmarkStart w:name="z63" w:id="58"/>
    <w:p>
      <w:pPr>
        <w:spacing w:after="0"/>
        <w:ind w:left="0"/>
        <w:jc w:val="both"/>
      </w:pPr>
      <w:r>
        <w:rPr>
          <w:rFonts w:ascii="Times New Roman"/>
          <w:b w:val="false"/>
          <w:i w:val="false"/>
          <w:color w:val="000000"/>
          <w:sz w:val="28"/>
        </w:rPr>
        <w:t>
      13) әуе кемелерінде авариялық өнеркәсіп бюллетеньдерін және сенімділікті арттыру жөніндегі нұсқауларды орындау;</w:t>
      </w:r>
    </w:p>
    <w:bookmarkEnd w:id="58"/>
    <w:bookmarkStart w:name="z64" w:id="59"/>
    <w:p>
      <w:pPr>
        <w:spacing w:after="0"/>
        <w:ind w:left="0"/>
        <w:jc w:val="both"/>
      </w:pPr>
      <w:r>
        <w:rPr>
          <w:rFonts w:ascii="Times New Roman"/>
          <w:b w:val="false"/>
          <w:i w:val="false"/>
          <w:color w:val="000000"/>
          <w:sz w:val="28"/>
        </w:rPr>
        <w:t>
      14) басқару органдары мен бөлімдері командалық пункттерінің ұшуды басқаруға және ұшуды бақылауға әзірлігі, өзара іс-қимыл жасайтын әуе қозғалысын басқару органдарына басқаруды беру тәртібі.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7. Басқару органы лауазымды адамдарының ұшуға әзірлігін тексеруді басқару органының тиісті басшысы тағайындаған жоғары тұрған лауазымды адамдар, оның ішінде байланыс құралдарын пайдаланумен жүзеге асырады.</w:t>
      </w:r>
    </w:p>
    <w:bookmarkEnd w:id="60"/>
    <w:bookmarkStart w:name="z66" w:id="61"/>
    <w:p>
      <w:pPr>
        <w:spacing w:after="0"/>
        <w:ind w:left="0"/>
        <w:jc w:val="both"/>
      </w:pPr>
      <w:r>
        <w:rPr>
          <w:rFonts w:ascii="Times New Roman"/>
          <w:b w:val="false"/>
          <w:i w:val="false"/>
          <w:color w:val="000000"/>
          <w:sz w:val="28"/>
        </w:rPr>
        <w:t>
      8. Авиациялық бөлімдер командирлерінің ұшуға әзірлігін тексеруді олардың командирлері (бастықтары), жоғары тұрған басқару органдарының басшылары тағайындаған басқару органдарының басқа да лауазымды адамдары жүзеге асырады.</w:t>
      </w:r>
    </w:p>
    <w:bookmarkEnd w:id="61"/>
    <w:bookmarkStart w:name="z67" w:id="62"/>
    <w:p>
      <w:pPr>
        <w:spacing w:after="0"/>
        <w:ind w:left="0"/>
        <w:jc w:val="both"/>
      </w:pPr>
      <w:r>
        <w:rPr>
          <w:rFonts w:ascii="Times New Roman"/>
          <w:b w:val="false"/>
          <w:i w:val="false"/>
          <w:color w:val="000000"/>
          <w:sz w:val="28"/>
        </w:rPr>
        <w:t>
      9. Тексеруге мыналар жатады:</w:t>
      </w:r>
    </w:p>
    <w:bookmarkEnd w:id="62"/>
    <w:bookmarkStart w:name="z68" w:id="63"/>
    <w:p>
      <w:pPr>
        <w:spacing w:after="0"/>
        <w:ind w:left="0"/>
        <w:jc w:val="both"/>
      </w:pPr>
      <w:r>
        <w:rPr>
          <w:rFonts w:ascii="Times New Roman"/>
          <w:b w:val="false"/>
          <w:i w:val="false"/>
          <w:color w:val="000000"/>
          <w:sz w:val="28"/>
        </w:rPr>
        <w:t>
      1) жеке жетілдіруге және нұсқаушы ретінде Жауынгерлік (ұшу) даярлық курсының ұшу ауысымына жоспарланған ұшу мен жаттығулардың саны;</w:t>
      </w:r>
    </w:p>
    <w:bookmarkEnd w:id="63"/>
    <w:bookmarkStart w:name="z69" w:id="64"/>
    <w:p>
      <w:pPr>
        <w:spacing w:after="0"/>
        <w:ind w:left="0"/>
        <w:jc w:val="both"/>
      </w:pPr>
      <w:r>
        <w:rPr>
          <w:rFonts w:ascii="Times New Roman"/>
          <w:b w:val="false"/>
          <w:i w:val="false"/>
          <w:color w:val="000000"/>
          <w:sz w:val="28"/>
        </w:rPr>
        <w:t>
      2) жоспарланған ұшу тапсырмаларының даярлық деңгейіне сәйкес келуі;</w:t>
      </w:r>
    </w:p>
    <w:bookmarkEnd w:id="64"/>
    <w:bookmarkStart w:name="z70" w:id="65"/>
    <w:p>
      <w:pPr>
        <w:spacing w:after="0"/>
        <w:ind w:left="0"/>
        <w:jc w:val="both"/>
      </w:pPr>
      <w:r>
        <w:rPr>
          <w:rFonts w:ascii="Times New Roman"/>
          <w:b w:val="false"/>
          <w:i w:val="false"/>
          <w:color w:val="000000"/>
          <w:sz w:val="28"/>
        </w:rPr>
        <w:t>
      3) алдағы ұшу ауысымына ауа райы болжамы;</w:t>
      </w:r>
    </w:p>
    <w:bookmarkEnd w:id="65"/>
    <w:bookmarkStart w:name="z71" w:id="66"/>
    <w:p>
      <w:pPr>
        <w:spacing w:after="0"/>
        <w:ind w:left="0"/>
        <w:jc w:val="both"/>
      </w:pPr>
      <w:r>
        <w:rPr>
          <w:rFonts w:ascii="Times New Roman"/>
          <w:b w:val="false"/>
          <w:i w:val="false"/>
          <w:color w:val="000000"/>
          <w:sz w:val="28"/>
        </w:rPr>
        <w:t>
      4) қол жеткізілген және нақты метеорологиялық минимум, осы жағдайларда алдыңғы орындалған ұшу күні.</w:t>
      </w:r>
    </w:p>
    <w:bookmarkEnd w:id="66"/>
    <w:bookmarkStart w:name="z72" w:id="67"/>
    <w:p>
      <w:pPr>
        <w:spacing w:after="0"/>
        <w:ind w:left="0"/>
        <w:jc w:val="both"/>
      </w:pPr>
      <w:r>
        <w:rPr>
          <w:rFonts w:ascii="Times New Roman"/>
          <w:b w:val="false"/>
          <w:i w:val="false"/>
          <w:color w:val="000000"/>
          <w:sz w:val="28"/>
        </w:rPr>
        <w:t>
      10. Ұшу мен ұшып өтуді жүргізу барысын бақылауды басқару органдары үздіксіз жүзеге асырады.</w:t>
      </w:r>
    </w:p>
    <w:bookmarkEnd w:id="67"/>
    <w:bookmarkStart w:name="z73" w:id="68"/>
    <w:p>
      <w:pPr>
        <w:spacing w:after="0"/>
        <w:ind w:left="0"/>
        <w:jc w:val="both"/>
      </w:pPr>
      <w:r>
        <w:rPr>
          <w:rFonts w:ascii="Times New Roman"/>
          <w:b w:val="false"/>
          <w:i w:val="false"/>
          <w:color w:val="000000"/>
          <w:sz w:val="28"/>
        </w:rPr>
        <w:t>
      11. Ұшу мен ұшып өтуді жүргізу барысында шешілетін анағұрлым маңызды мәселелер мыналар болып табылады:</w:t>
      </w:r>
    </w:p>
    <w:bookmarkEnd w:id="68"/>
    <w:bookmarkStart w:name="z74" w:id="69"/>
    <w:p>
      <w:pPr>
        <w:spacing w:after="0"/>
        <w:ind w:left="0"/>
        <w:jc w:val="both"/>
      </w:pPr>
      <w:r>
        <w:rPr>
          <w:rFonts w:ascii="Times New Roman"/>
          <w:b w:val="false"/>
          <w:i w:val="false"/>
          <w:color w:val="000000"/>
          <w:sz w:val="28"/>
        </w:rPr>
        <w:t>
      1) ауа райын сапалы радиолокациялық және әуеден барлауды және толық барлауды қамтамасыз ету, барлық байланыс арналары арқылы алынған ауа райы туралы деректерді жинау және талдау;</w:t>
      </w:r>
    </w:p>
    <w:bookmarkEnd w:id="69"/>
    <w:bookmarkStart w:name="z75" w:id="70"/>
    <w:p>
      <w:pPr>
        <w:spacing w:after="0"/>
        <w:ind w:left="0"/>
        <w:jc w:val="both"/>
      </w:pPr>
      <w:r>
        <w:rPr>
          <w:rFonts w:ascii="Times New Roman"/>
          <w:b w:val="false"/>
          <w:i w:val="false"/>
          <w:color w:val="000000"/>
          <w:sz w:val="28"/>
        </w:rPr>
        <w:t>
      2) метеорологиялық жағдайды үздіксіз талдау және ұшуға қатысатын бөлімдерді ауа райының қауіпті құбылыстары туралы және оның нашарлау үрдістері туралы уақтылы хабардар ету;</w:t>
      </w:r>
    </w:p>
    <w:bookmarkEnd w:id="70"/>
    <w:bookmarkStart w:name="z76" w:id="71"/>
    <w:p>
      <w:pPr>
        <w:spacing w:after="0"/>
        <w:ind w:left="0"/>
        <w:jc w:val="both"/>
      </w:pPr>
      <w:r>
        <w:rPr>
          <w:rFonts w:ascii="Times New Roman"/>
          <w:b w:val="false"/>
          <w:i w:val="false"/>
          <w:color w:val="000000"/>
          <w:sz w:val="28"/>
        </w:rPr>
        <w:t>
      3) нақты метеорологиялық жағдайдың жүргізілетін ұшудың сипатына және экипаждардың даярлық деңгейіне сәйкес келуін бағалау;</w:t>
      </w:r>
    </w:p>
    <w:bookmarkEnd w:id="71"/>
    <w:bookmarkStart w:name="z77" w:id="72"/>
    <w:p>
      <w:pPr>
        <w:spacing w:after="0"/>
        <w:ind w:left="0"/>
        <w:jc w:val="both"/>
      </w:pPr>
      <w:r>
        <w:rPr>
          <w:rFonts w:ascii="Times New Roman"/>
          <w:b w:val="false"/>
          <w:i w:val="false"/>
          <w:color w:val="000000"/>
          <w:sz w:val="28"/>
        </w:rPr>
        <w:t>
      4) ауа райы жағдайы, басқару, байланыс пен қамтамасыз ету құралдарының, сондай-ақ қосалқы әуеайлақтардағы ұшуға басшылық жасау тобы персоналының әзірлігі;</w:t>
      </w:r>
    </w:p>
    <w:bookmarkEnd w:id="72"/>
    <w:bookmarkStart w:name="z78" w:id="73"/>
    <w:p>
      <w:pPr>
        <w:spacing w:after="0"/>
        <w:ind w:left="0"/>
        <w:jc w:val="both"/>
      </w:pPr>
      <w:r>
        <w:rPr>
          <w:rFonts w:ascii="Times New Roman"/>
          <w:b w:val="false"/>
          <w:i w:val="false"/>
          <w:color w:val="000000"/>
          <w:sz w:val="28"/>
        </w:rPr>
        <w:t>
      5) бөлімдердің ұшуды басқару пункттері тарапынан ұшуды сапалы басқаруды, радиотехникалық бақылауды қамтамасыз ету;</w:t>
      </w:r>
    </w:p>
    <w:bookmarkEnd w:id="73"/>
    <w:bookmarkStart w:name="z79" w:id="74"/>
    <w:p>
      <w:pPr>
        <w:spacing w:after="0"/>
        <w:ind w:left="0"/>
        <w:jc w:val="both"/>
      </w:pPr>
      <w:r>
        <w:rPr>
          <w:rFonts w:ascii="Times New Roman"/>
          <w:b w:val="false"/>
          <w:i w:val="false"/>
          <w:color w:val="000000"/>
          <w:sz w:val="28"/>
        </w:rPr>
        <w:t>
      6) бөлімдердің ұшуды басқару пункттерін және ұшуға басшылық жасау топтарының персоналын басқа ведомстволар әуе кемелерінің авиациялық бөлімдердің ұшу маршруттары мен аймақтарын кесіп өтуі туралы уақтылы хабардар ету;</w:t>
      </w:r>
    </w:p>
    <w:bookmarkEnd w:id="74"/>
    <w:bookmarkStart w:name="z80" w:id="75"/>
    <w:p>
      <w:pPr>
        <w:spacing w:after="0"/>
        <w:ind w:left="0"/>
        <w:jc w:val="both"/>
      </w:pPr>
      <w:r>
        <w:rPr>
          <w:rFonts w:ascii="Times New Roman"/>
          <w:b w:val="false"/>
          <w:i w:val="false"/>
          <w:color w:val="000000"/>
          <w:sz w:val="28"/>
        </w:rPr>
        <w:t>
      7) орындалатын маршруттық ұшу мен ұшып өтудің бекітілген өтінімдерге сәйкес келуі;</w:t>
      </w:r>
    </w:p>
    <w:bookmarkEnd w:id="75"/>
    <w:bookmarkStart w:name="z81" w:id="76"/>
    <w:p>
      <w:pPr>
        <w:spacing w:after="0"/>
        <w:ind w:left="0"/>
        <w:jc w:val="both"/>
      </w:pPr>
      <w:r>
        <w:rPr>
          <w:rFonts w:ascii="Times New Roman"/>
          <w:b w:val="false"/>
          <w:i w:val="false"/>
          <w:color w:val="000000"/>
          <w:sz w:val="28"/>
        </w:rPr>
        <w:t>
      8) авиациялық бөлімдерді ұшу барысында анықталған бұзушылықтар мен авиациялық инциденттер туралы уақтылы хабардар ету.</w:t>
      </w:r>
    </w:p>
    <w:bookmarkEnd w:id="76"/>
    <w:bookmarkStart w:name="z82" w:id="77"/>
    <w:p>
      <w:pPr>
        <w:spacing w:after="0"/>
        <w:ind w:left="0"/>
        <w:jc w:val="both"/>
      </w:pPr>
      <w:r>
        <w:rPr>
          <w:rFonts w:ascii="Times New Roman"/>
          <w:b w:val="false"/>
          <w:i w:val="false"/>
          <w:color w:val="000000"/>
          <w:sz w:val="28"/>
        </w:rPr>
        <w:t>
      12. Авиациялық бөлімдерде тікелей ұшуға бақылауды жүзеге асыратын мемлекеттік авиация басқару органдарының лауазымды адамдары:</w:t>
      </w:r>
    </w:p>
    <w:bookmarkEnd w:id="77"/>
    <w:bookmarkStart w:name="z83" w:id="78"/>
    <w:p>
      <w:pPr>
        <w:spacing w:after="0"/>
        <w:ind w:left="0"/>
        <w:jc w:val="both"/>
      </w:pPr>
      <w:r>
        <w:rPr>
          <w:rFonts w:ascii="Times New Roman"/>
          <w:b w:val="false"/>
          <w:i w:val="false"/>
          <w:color w:val="000000"/>
          <w:sz w:val="28"/>
        </w:rPr>
        <w:t>
      1) оқып-үйретудің әдістемелік жүйелілігіне және тиісінше метеорологиялық жағдайдың ұзақ үзілістерден кейін ұшуды орындайтын ұшқыштардың даярлық деңгейіне сәйкестігіне;</w:t>
      </w:r>
    </w:p>
    <w:bookmarkEnd w:id="78"/>
    <w:bookmarkStart w:name="z84" w:id="79"/>
    <w:p>
      <w:pPr>
        <w:spacing w:after="0"/>
        <w:ind w:left="0"/>
        <w:jc w:val="both"/>
      </w:pPr>
      <w:r>
        <w:rPr>
          <w:rFonts w:ascii="Times New Roman"/>
          <w:b w:val="false"/>
          <w:i w:val="false"/>
          <w:color w:val="000000"/>
          <w:sz w:val="28"/>
        </w:rPr>
        <w:t>
      2) ұшу даярлығының күрделі түрлерін алғаш пысықтайтын ұшқыштардың, сондай-ақ авиациялық оқу орындарынан немесе басқа да бөлімдерден келген ұшқыштардың ұшуын оларға орындалуы қиын міндеттер қоюға және ұшу ауысымында шамадан тыс жүктемеге жол бермей ұйымдастыруға;</w:t>
      </w:r>
    </w:p>
    <w:bookmarkEnd w:id="79"/>
    <w:bookmarkStart w:name="z85" w:id="80"/>
    <w:p>
      <w:pPr>
        <w:spacing w:after="0"/>
        <w:ind w:left="0"/>
        <w:jc w:val="both"/>
      </w:pPr>
      <w:r>
        <w:rPr>
          <w:rFonts w:ascii="Times New Roman"/>
          <w:b w:val="false"/>
          <w:i w:val="false"/>
          <w:color w:val="000000"/>
          <w:sz w:val="28"/>
        </w:rPr>
        <w:t>
      3) жеткіліксіз тәжірибесі бар, әсіресе түнде және күрделі метеорологиялық жағдайларда (оның ішінде полигонда ұшуға басшылық жасау бойынша) ұшуға басшылық жасау тобы персоналының ұшуға басшылық жасау сапасына ерекше назар аударады.</w:t>
      </w:r>
    </w:p>
    <w:bookmarkEnd w:id="80"/>
    <w:bookmarkStart w:name="z86" w:id="81"/>
    <w:p>
      <w:pPr>
        <w:spacing w:after="0"/>
        <w:ind w:left="0"/>
        <w:jc w:val="both"/>
      </w:pPr>
      <w:r>
        <w:rPr>
          <w:rFonts w:ascii="Times New Roman"/>
          <w:b w:val="false"/>
          <w:i w:val="false"/>
          <w:color w:val="000000"/>
          <w:sz w:val="28"/>
        </w:rPr>
        <w:t>
      13. Ұшу қауіпсіздігіне қатер төндіретін бұзушылықтар анықталған жағдайда анықталған қауіпті факторлар туралы өзінің тікелей бастықтарына кейіннен баяндай отырып, осы бұзушылықтарды жоюға шаралар қабылданады.</w:t>
      </w:r>
    </w:p>
    <w:bookmarkEnd w:id="81"/>
    <w:bookmarkStart w:name="z87" w:id="82"/>
    <w:p>
      <w:pPr>
        <w:spacing w:after="0"/>
        <w:ind w:left="0"/>
        <w:jc w:val="left"/>
      </w:pPr>
      <w:r>
        <w:rPr>
          <w:rFonts w:ascii="Times New Roman"/>
          <w:b/>
          <w:i w:val="false"/>
          <w:color w:val="000000"/>
        </w:rPr>
        <w:t xml:space="preserve"> 2-параграф. Мемлекеттік авиация басқару органдары, авиациялық бөлімдері және қамтамасыз ету бөлімдері басшыларының (командирлерінің, бастықтарының) авиациялық оқиғаларды болғызбау жөніндегі қызметі</w:t>
      </w:r>
    </w:p>
    <w:bookmarkEnd w:id="82"/>
    <w:p>
      <w:pPr>
        <w:spacing w:after="0"/>
        <w:ind w:left="0"/>
        <w:jc w:val="both"/>
      </w:pPr>
      <w:r>
        <w:rPr>
          <w:rFonts w:ascii="Times New Roman"/>
          <w:b w:val="false"/>
          <w:i w:val="false"/>
          <w:color w:val="ff0000"/>
          <w:sz w:val="28"/>
        </w:rPr>
        <w:t xml:space="preserve">
      Ескерту. 2-параграфтың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83"/>
    <w:p>
      <w:pPr>
        <w:spacing w:after="0"/>
        <w:ind w:left="0"/>
        <w:jc w:val="both"/>
      </w:pPr>
      <w:r>
        <w:rPr>
          <w:rFonts w:ascii="Times New Roman"/>
          <w:b w:val="false"/>
          <w:i w:val="false"/>
          <w:color w:val="000000"/>
          <w:sz w:val="28"/>
        </w:rPr>
        <w:t>
      14. Мемлекеттік авиация басқару органының басшысы (командирі, бастығы) авиациялық оқиғаларды болғызбау жөніндегі жұмысты және ұшу қауіпсіздігін басқару жөніндегі қызметті ұйымдастырады.</w:t>
      </w:r>
    </w:p>
    <w:bookmarkEnd w:id="83"/>
    <w:bookmarkStart w:name="z89" w:id="84"/>
    <w:p>
      <w:pPr>
        <w:spacing w:after="0"/>
        <w:ind w:left="0"/>
        <w:jc w:val="both"/>
      </w:pPr>
      <w:r>
        <w:rPr>
          <w:rFonts w:ascii="Times New Roman"/>
          <w:b w:val="false"/>
          <w:i w:val="false"/>
          <w:color w:val="000000"/>
          <w:sz w:val="28"/>
        </w:rPr>
        <w:t>
      15. Мемлекеттік авиация басқару органының басшысы (командирі, бастығы):</w:t>
      </w:r>
    </w:p>
    <w:bookmarkEnd w:id="84"/>
    <w:bookmarkStart w:name="z90" w:id="85"/>
    <w:p>
      <w:pPr>
        <w:spacing w:after="0"/>
        <w:ind w:left="0"/>
        <w:jc w:val="both"/>
      </w:pPr>
      <w:r>
        <w:rPr>
          <w:rFonts w:ascii="Times New Roman"/>
          <w:b w:val="false"/>
          <w:i w:val="false"/>
          <w:color w:val="000000"/>
          <w:sz w:val="28"/>
        </w:rPr>
        <w:t>
      1) ұшуды ұйымдастырумен және оларды қауіпсіз орындаумен байланысты бағынысты құрылымдардың барлық қызмет түрлеріне ұдайы басшылық жасауды;</w:t>
      </w:r>
    </w:p>
    <w:bookmarkEnd w:id="85"/>
    <w:bookmarkStart w:name="z91" w:id="86"/>
    <w:p>
      <w:pPr>
        <w:spacing w:after="0"/>
        <w:ind w:left="0"/>
        <w:jc w:val="both"/>
      </w:pPr>
      <w:r>
        <w:rPr>
          <w:rFonts w:ascii="Times New Roman"/>
          <w:b w:val="false"/>
          <w:i w:val="false"/>
          <w:color w:val="000000"/>
          <w:sz w:val="28"/>
        </w:rPr>
        <w:t>
      2) бағынысты ұшу қауіпсіздігі органдары лауазымды адамдарының жұмысына басшылық жасауды;</w:t>
      </w:r>
    </w:p>
    <w:bookmarkEnd w:id="86"/>
    <w:bookmarkStart w:name="z92" w:id="87"/>
    <w:p>
      <w:pPr>
        <w:spacing w:after="0"/>
        <w:ind w:left="0"/>
        <w:jc w:val="both"/>
      </w:pPr>
      <w:r>
        <w:rPr>
          <w:rFonts w:ascii="Times New Roman"/>
          <w:b w:val="false"/>
          <w:i w:val="false"/>
          <w:color w:val="000000"/>
          <w:sz w:val="28"/>
        </w:rPr>
        <w:t>
      3) авиациялық оқиғаларды болғызбау жөніндегі жұмысты уақтылы және сапалы жоспарлауды ұйымдастыруды;</w:t>
      </w:r>
    </w:p>
    <w:bookmarkEnd w:id="87"/>
    <w:bookmarkStart w:name="z93" w:id="88"/>
    <w:p>
      <w:pPr>
        <w:spacing w:after="0"/>
        <w:ind w:left="0"/>
        <w:jc w:val="both"/>
      </w:pPr>
      <w:r>
        <w:rPr>
          <w:rFonts w:ascii="Times New Roman"/>
          <w:b w:val="false"/>
          <w:i w:val="false"/>
          <w:color w:val="000000"/>
          <w:sz w:val="28"/>
        </w:rPr>
        <w:t>
      4) ұшу қауіпсіздігін басқару жүйесінің жұмысын ұйымдастыруды;</w:t>
      </w:r>
    </w:p>
    <w:bookmarkEnd w:id="88"/>
    <w:bookmarkStart w:name="z94" w:id="89"/>
    <w:p>
      <w:pPr>
        <w:spacing w:after="0"/>
        <w:ind w:left="0"/>
        <w:jc w:val="both"/>
      </w:pPr>
      <w:r>
        <w:rPr>
          <w:rFonts w:ascii="Times New Roman"/>
          <w:b w:val="false"/>
          <w:i w:val="false"/>
          <w:color w:val="000000"/>
          <w:sz w:val="28"/>
        </w:rPr>
        <w:t>
      5) қатер факторы туралы ескертуді алған кезде уақтылы шешім қабылдауды және тиісті профилактикалық іс-шараларды жүргізуді ұйымдастыруды;</w:t>
      </w:r>
    </w:p>
    <w:bookmarkEnd w:id="89"/>
    <w:bookmarkStart w:name="z95" w:id="90"/>
    <w:p>
      <w:pPr>
        <w:spacing w:after="0"/>
        <w:ind w:left="0"/>
        <w:jc w:val="both"/>
      </w:pPr>
      <w:r>
        <w:rPr>
          <w:rFonts w:ascii="Times New Roman"/>
          <w:b w:val="false"/>
          <w:i w:val="false"/>
          <w:color w:val="000000"/>
          <w:sz w:val="28"/>
        </w:rPr>
        <w:t>
      6) қадағалаулар, баяндаулар және келіп түсетін ақпарат негізінде ұшу қауіпсіздігінің жай-күйіне жүйелі түрде талдау жүргізуді;</w:t>
      </w:r>
    </w:p>
    <w:bookmarkEnd w:id="90"/>
    <w:bookmarkStart w:name="z96" w:id="91"/>
    <w:p>
      <w:pPr>
        <w:spacing w:after="0"/>
        <w:ind w:left="0"/>
        <w:jc w:val="both"/>
      </w:pPr>
      <w:r>
        <w:rPr>
          <w:rFonts w:ascii="Times New Roman"/>
          <w:b w:val="false"/>
          <w:i w:val="false"/>
          <w:color w:val="000000"/>
          <w:sz w:val="28"/>
        </w:rPr>
        <w:t>
      7) лауазымды адамдардың авиациялық оқиғаларды болғызбау жөніндегі қызметін бағалауды;</w:t>
      </w:r>
    </w:p>
    <w:bookmarkEnd w:id="91"/>
    <w:bookmarkStart w:name="z97" w:id="92"/>
    <w:p>
      <w:pPr>
        <w:spacing w:after="0"/>
        <w:ind w:left="0"/>
        <w:jc w:val="both"/>
      </w:pPr>
      <w:r>
        <w:rPr>
          <w:rFonts w:ascii="Times New Roman"/>
          <w:b w:val="false"/>
          <w:i w:val="false"/>
          <w:color w:val="000000"/>
          <w:sz w:val="28"/>
        </w:rPr>
        <w:t>
      8) ұшу қауіпсіздігін қамтамасыз ету жөніндегі іс-шаралардың орындалуын, олардың қаржылық және материалдық-техникалық құралдармен қамтамасыз етілуін бақылауды;</w:t>
      </w:r>
    </w:p>
    <w:bookmarkEnd w:id="92"/>
    <w:bookmarkStart w:name="z98" w:id="93"/>
    <w:p>
      <w:pPr>
        <w:spacing w:after="0"/>
        <w:ind w:left="0"/>
        <w:jc w:val="both"/>
      </w:pPr>
      <w:r>
        <w:rPr>
          <w:rFonts w:ascii="Times New Roman"/>
          <w:b w:val="false"/>
          <w:i w:val="false"/>
          <w:color w:val="000000"/>
          <w:sz w:val="28"/>
        </w:rPr>
        <w:t>
      9) ұшу қауіпсіздігі органдарының мамандарын іріктеуді және даярлауды ұйымдастыруды;</w:t>
      </w:r>
    </w:p>
    <w:bookmarkEnd w:id="93"/>
    <w:bookmarkStart w:name="z99" w:id="94"/>
    <w:p>
      <w:pPr>
        <w:spacing w:after="0"/>
        <w:ind w:left="0"/>
        <w:jc w:val="both"/>
      </w:pPr>
      <w:r>
        <w:rPr>
          <w:rFonts w:ascii="Times New Roman"/>
          <w:b w:val="false"/>
          <w:i w:val="false"/>
          <w:color w:val="000000"/>
          <w:sz w:val="28"/>
        </w:rPr>
        <w:t>
      10) ұшу қауіпсіздігі мәселелерінде бағынысты авиациялық персоналдың даярлық деңгейін бақылауды жүзеге асырады.</w:t>
      </w:r>
    </w:p>
    <w:bookmarkEnd w:id="94"/>
    <w:bookmarkStart w:name="z100" w:id="95"/>
    <w:p>
      <w:pPr>
        <w:spacing w:after="0"/>
        <w:ind w:left="0"/>
        <w:jc w:val="left"/>
      </w:pPr>
      <w:r>
        <w:rPr>
          <w:rFonts w:ascii="Times New Roman"/>
          <w:b/>
          <w:i w:val="false"/>
          <w:color w:val="000000"/>
        </w:rPr>
        <w:t xml:space="preserve"> 3-параграф. Мемлекеттік авиация авиациялық бөлімдері (бөлімшелері) мен</w:t>
      </w:r>
      <w:r>
        <w:br/>
      </w:r>
      <w:r>
        <w:rPr>
          <w:rFonts w:ascii="Times New Roman"/>
          <w:b/>
          <w:i w:val="false"/>
          <w:color w:val="000000"/>
        </w:rPr>
        <w:t>қамтамасыз ету бөлімдері (бөлімшелері) командирлерінің (бастықтарының), штабтары</w:t>
      </w:r>
      <w:r>
        <w:br/>
      </w:r>
      <w:r>
        <w:rPr>
          <w:rFonts w:ascii="Times New Roman"/>
          <w:b/>
          <w:i w:val="false"/>
          <w:color w:val="000000"/>
        </w:rPr>
        <w:t>мен қызметтерінің авиациялық оқиғаларды болғызбау жөніндегі қызметі</w:t>
      </w:r>
    </w:p>
    <w:bookmarkEnd w:id="95"/>
    <w:p>
      <w:pPr>
        <w:spacing w:after="0"/>
        <w:ind w:left="0"/>
        <w:jc w:val="both"/>
      </w:pPr>
      <w:r>
        <w:rPr>
          <w:rFonts w:ascii="Times New Roman"/>
          <w:b w:val="false"/>
          <w:i w:val="false"/>
          <w:color w:val="ff0000"/>
          <w:sz w:val="28"/>
        </w:rPr>
        <w:t xml:space="preserve">
      Ескерту. 3-параграф алып тасталды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3" w:id="96"/>
    <w:p>
      <w:pPr>
        <w:spacing w:after="0"/>
        <w:ind w:left="0"/>
        <w:jc w:val="left"/>
      </w:pPr>
      <w:r>
        <w:rPr>
          <w:rFonts w:ascii="Times New Roman"/>
          <w:b/>
          <w:i w:val="false"/>
          <w:color w:val="000000"/>
        </w:rPr>
        <w:t xml:space="preserve"> 3-тарау. Ұшу қауіпсіздігі органдарыбасшыларының және мамандарының авиациялық оқиғалардыболғызбау жөніндегі қызметі</w:t>
      </w:r>
    </w:p>
    <w:bookmarkEnd w:id="96"/>
    <w:p>
      <w:pPr>
        <w:spacing w:after="0"/>
        <w:ind w:left="0"/>
        <w:jc w:val="both"/>
      </w:pPr>
      <w:r>
        <w:rPr>
          <w:rFonts w:ascii="Times New Roman"/>
          <w:b w:val="false"/>
          <w:i w:val="false"/>
          <w:color w:val="ff0000"/>
          <w:sz w:val="28"/>
        </w:rPr>
        <w:t xml:space="preserve">
      Ескерту. 3-тараудың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4" w:id="97"/>
    <w:p>
      <w:pPr>
        <w:spacing w:after="0"/>
        <w:ind w:left="0"/>
        <w:jc w:val="left"/>
      </w:pPr>
      <w:r>
        <w:rPr>
          <w:rFonts w:ascii="Times New Roman"/>
          <w:b/>
          <w:i w:val="false"/>
          <w:color w:val="000000"/>
        </w:rPr>
        <w:t xml:space="preserve"> 1-параграф. Жалпы ережелер</w:t>
      </w:r>
    </w:p>
    <w:bookmarkEnd w:id="97"/>
    <w:p>
      <w:pPr>
        <w:spacing w:after="0"/>
        <w:ind w:left="0"/>
        <w:jc w:val="both"/>
      </w:pPr>
      <w:r>
        <w:rPr>
          <w:rFonts w:ascii="Times New Roman"/>
          <w:b w:val="false"/>
          <w:i w:val="false"/>
          <w:color w:val="ff0000"/>
          <w:sz w:val="28"/>
        </w:rPr>
        <w:t xml:space="preserve">
      Ескерту. 1-параграфтың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5" w:id="98"/>
    <w:p>
      <w:pPr>
        <w:spacing w:after="0"/>
        <w:ind w:left="0"/>
        <w:jc w:val="both"/>
      </w:pPr>
      <w:r>
        <w:rPr>
          <w:rFonts w:ascii="Times New Roman"/>
          <w:b w:val="false"/>
          <w:i w:val="false"/>
          <w:color w:val="000000"/>
          <w:sz w:val="28"/>
        </w:rPr>
        <w:t>
      27. Мемлекеттік авиацияның басқару органдарында басшының шешімі бойыншаұшу қауіпсіздігі органдары құрылады.</w:t>
      </w:r>
    </w:p>
    <w:bookmarkEnd w:id="98"/>
    <w:bookmarkStart w:name="z146" w:id="99"/>
    <w:p>
      <w:pPr>
        <w:spacing w:after="0"/>
        <w:ind w:left="0"/>
        <w:jc w:val="both"/>
      </w:pPr>
      <w:r>
        <w:rPr>
          <w:rFonts w:ascii="Times New Roman"/>
          <w:b w:val="false"/>
          <w:i w:val="false"/>
          <w:color w:val="000000"/>
          <w:sz w:val="28"/>
        </w:rPr>
        <w:t>
      28. Ұшу қауіпсіздігі органдары мемлекеттік авиацияның әуе кемелерімен болатын авиациялық оқиғаларды болғызбау жөніндегі іс-шараларды жүргізуге бағытталған қызметті жүзеге асыру үшін арналған.</w:t>
      </w:r>
    </w:p>
    <w:bookmarkEnd w:id="99"/>
    <w:bookmarkStart w:name="z147" w:id="100"/>
    <w:p>
      <w:pPr>
        <w:spacing w:after="0"/>
        <w:ind w:left="0"/>
        <w:jc w:val="both"/>
      </w:pPr>
      <w:r>
        <w:rPr>
          <w:rFonts w:ascii="Times New Roman"/>
          <w:b w:val="false"/>
          <w:i w:val="false"/>
          <w:color w:val="000000"/>
          <w:sz w:val="28"/>
        </w:rPr>
        <w:t>
      29. Ұшу қауіпсіздігі органдарының бастықтарын тағайындау жоғары тұрған ұшу қауіпсіздігі органдарының басшыларымен келіскеннен кейін жүргізіледі. Ұшу қауіпсіздігі органдарына лауазымды адамдарды іріктеу осы органдардың бастықтарымен (басшыларымен) келісу бойынша жүргізіледі.</w:t>
      </w:r>
    </w:p>
    <w:bookmarkEnd w:id="100"/>
    <w:bookmarkStart w:name="z148" w:id="101"/>
    <w:p>
      <w:pPr>
        <w:spacing w:after="0"/>
        <w:ind w:left="0"/>
        <w:jc w:val="both"/>
      </w:pPr>
      <w:r>
        <w:rPr>
          <w:rFonts w:ascii="Times New Roman"/>
          <w:b w:val="false"/>
          <w:i w:val="false"/>
          <w:color w:val="000000"/>
          <w:sz w:val="28"/>
        </w:rPr>
        <w:t>
      30. Ұшу қауіпсіздігі органдары лауазымды адамдарының функцияларын жоғары тұрған ұшу қауіпсіздігі органының басшысы келіседі және оларды тікелей басшылар (командирлер, бастықтар) бекітеді.</w:t>
      </w:r>
    </w:p>
    <w:bookmarkEnd w:id="101"/>
    <w:bookmarkStart w:name="z149" w:id="102"/>
    <w:p>
      <w:pPr>
        <w:spacing w:after="0"/>
        <w:ind w:left="0"/>
        <w:jc w:val="both"/>
      </w:pPr>
      <w:r>
        <w:rPr>
          <w:rFonts w:ascii="Times New Roman"/>
          <w:b w:val="false"/>
          <w:i w:val="false"/>
          <w:color w:val="000000"/>
          <w:sz w:val="28"/>
        </w:rPr>
        <w:t>
      31. Төмен тұрған ұшу қауіпсіздігі органдары арнайы қатынаста жоғары тұрған ұшу қауіпсіздігі органының басшысына бағынады.</w:t>
      </w:r>
    </w:p>
    <w:bookmarkEnd w:id="102"/>
    <w:bookmarkStart w:name="z150" w:id="103"/>
    <w:p>
      <w:pPr>
        <w:spacing w:after="0"/>
        <w:ind w:left="0"/>
        <w:jc w:val="left"/>
      </w:pPr>
      <w:r>
        <w:rPr>
          <w:rFonts w:ascii="Times New Roman"/>
          <w:b/>
          <w:i w:val="false"/>
          <w:color w:val="000000"/>
        </w:rPr>
        <w:t xml:space="preserve"> 2-параграф. Мемлекеттік авиация ұшу қауіпсіздігі органы басшысының қызметі</w:t>
      </w:r>
    </w:p>
    <w:bookmarkEnd w:id="103"/>
    <w:p>
      <w:pPr>
        <w:spacing w:after="0"/>
        <w:ind w:left="0"/>
        <w:jc w:val="both"/>
      </w:pPr>
      <w:r>
        <w:rPr>
          <w:rFonts w:ascii="Times New Roman"/>
          <w:b w:val="false"/>
          <w:i w:val="false"/>
          <w:color w:val="ff0000"/>
          <w:sz w:val="28"/>
        </w:rPr>
        <w:t xml:space="preserve">
      Ескерту. 2-параграфтың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1" w:id="104"/>
    <w:p>
      <w:pPr>
        <w:spacing w:after="0"/>
        <w:ind w:left="0"/>
        <w:jc w:val="both"/>
      </w:pPr>
      <w:r>
        <w:rPr>
          <w:rFonts w:ascii="Times New Roman"/>
          <w:b w:val="false"/>
          <w:i w:val="false"/>
          <w:color w:val="000000"/>
          <w:sz w:val="28"/>
        </w:rPr>
        <w:t>
      32. Мемлекеттік авиация ұшу қауіпсіздігі органының басшысы құзыреті шегінде:</w:t>
      </w:r>
    </w:p>
    <w:bookmarkEnd w:id="104"/>
    <w:bookmarkStart w:name="z152" w:id="105"/>
    <w:p>
      <w:pPr>
        <w:spacing w:after="0"/>
        <w:ind w:left="0"/>
        <w:jc w:val="both"/>
      </w:pPr>
      <w:r>
        <w:rPr>
          <w:rFonts w:ascii="Times New Roman"/>
          <w:b w:val="false"/>
          <w:i w:val="false"/>
          <w:color w:val="000000"/>
          <w:sz w:val="28"/>
        </w:rPr>
        <w:t>
      1) мемлекеттік авиацияда ұшу қауіпсіздігіне қатысты бөлігінде мемлекеттік авиация авиациялық персоналының қызметіне (мемлекеттік авиация басқару органдарының басшыларымен келісу бойынша) тексерулер жүргізуді тағайындайды;</w:t>
      </w:r>
    </w:p>
    <w:bookmarkEnd w:id="105"/>
    <w:bookmarkStart w:name="z153" w:id="106"/>
    <w:p>
      <w:pPr>
        <w:spacing w:after="0"/>
        <w:ind w:left="0"/>
        <w:jc w:val="both"/>
      </w:pPr>
      <w:r>
        <w:rPr>
          <w:rFonts w:ascii="Times New Roman"/>
          <w:b w:val="false"/>
          <w:i w:val="false"/>
          <w:color w:val="000000"/>
          <w:sz w:val="28"/>
        </w:rPr>
        <w:t>
      2) мемлекеттік авиация ұшуын ұйымдастыруда және жүргізуде және әуе кеңістігін пайдалануда бұзушылықтарға жол берген Қазақстан Республикасы мемлекеттік авиациясы авиациялық персоналының авиациялық қызметін уақытша тоқтатады;</w:t>
      </w:r>
    </w:p>
    <w:bookmarkEnd w:id="106"/>
    <w:bookmarkStart w:name="z154" w:id="107"/>
    <w:p>
      <w:pPr>
        <w:spacing w:after="0"/>
        <w:ind w:left="0"/>
        <w:jc w:val="both"/>
      </w:pPr>
      <w:r>
        <w:rPr>
          <w:rFonts w:ascii="Times New Roman"/>
          <w:b w:val="false"/>
          <w:i w:val="false"/>
          <w:color w:val="000000"/>
          <w:sz w:val="28"/>
        </w:rPr>
        <w:t>
      3) авиациялық техниканы, ұшуды басқару және қамтамасыз ету құралдарын, олардың жай-күйі техникалық құжаттама талаптарына сәйкес келмеген кезде пайдаланудан шеттетеді;</w:t>
      </w:r>
    </w:p>
    <w:bookmarkEnd w:id="107"/>
    <w:bookmarkStart w:name="z155" w:id="108"/>
    <w:p>
      <w:pPr>
        <w:spacing w:after="0"/>
        <w:ind w:left="0"/>
        <w:jc w:val="both"/>
      </w:pPr>
      <w:r>
        <w:rPr>
          <w:rFonts w:ascii="Times New Roman"/>
          <w:b w:val="false"/>
          <w:i w:val="false"/>
          <w:color w:val="000000"/>
          <w:sz w:val="28"/>
        </w:rPr>
        <w:t>
      4) мемлекеттік авиация ұшуының қауіпсіздігін қамтамасыз ету жөніндегі міндеттерге қатысты бөлігінде мемлекеттік органдар өткізетін іс-шараларға қатысады;</w:t>
      </w:r>
    </w:p>
    <w:bookmarkEnd w:id="108"/>
    <w:bookmarkStart w:name="z156" w:id="109"/>
    <w:p>
      <w:pPr>
        <w:spacing w:after="0"/>
        <w:ind w:left="0"/>
        <w:jc w:val="both"/>
      </w:pPr>
      <w:r>
        <w:rPr>
          <w:rFonts w:ascii="Times New Roman"/>
          <w:b w:val="false"/>
          <w:i w:val="false"/>
          <w:color w:val="000000"/>
          <w:sz w:val="28"/>
        </w:rPr>
        <w:t>
      5) мемлекеттік авиацияда авариялылықтың жай-күйін бағалауды жүргізуді ұйымдастырады, авиациялық оқиғаларды болғызбау бойынша ұсыныстар әзірлейді, осы мәселелер бойынша мемлекеттік органдардың басшыларына ақпарат ұсынады;</w:t>
      </w:r>
    </w:p>
    <w:bookmarkEnd w:id="109"/>
    <w:bookmarkStart w:name="z157" w:id="110"/>
    <w:p>
      <w:pPr>
        <w:spacing w:after="0"/>
        <w:ind w:left="0"/>
        <w:jc w:val="both"/>
      </w:pPr>
      <w:r>
        <w:rPr>
          <w:rFonts w:ascii="Times New Roman"/>
          <w:b w:val="false"/>
          <w:i w:val="false"/>
          <w:color w:val="000000"/>
          <w:sz w:val="28"/>
        </w:rPr>
        <w:t>
      6) авиациялық жүйенің сенімділігін арттыруға бағытталған мемлекеттік авиация ұшу қауіпсіздігі органдарының жұмысын үйлестіреді;</w:t>
      </w:r>
    </w:p>
    <w:bookmarkEnd w:id="110"/>
    <w:bookmarkStart w:name="z158" w:id="111"/>
    <w:p>
      <w:pPr>
        <w:spacing w:after="0"/>
        <w:ind w:left="0"/>
        <w:jc w:val="both"/>
      </w:pPr>
      <w:r>
        <w:rPr>
          <w:rFonts w:ascii="Times New Roman"/>
          <w:b w:val="false"/>
          <w:i w:val="false"/>
          <w:color w:val="000000"/>
          <w:sz w:val="28"/>
        </w:rPr>
        <w:t>
      7) мемлекеттік органдармен, азаматтық және эксперименталдық авиацияның ұшу қауіпсіздігі органдарымен, ғылыми-зерттеу мекемелерімен және ұйымдарымен авиациялық оқиғалар мен авиациялық инциденттерді тексеру, ұшу қауіпсіздігін қамтамасыз ету және мемлекеттік әуе кемелерінің сенімділігін арттыру мәселелері бойынша өзара іс-қимылды ұйымдастырады;</w:t>
      </w:r>
    </w:p>
    <w:bookmarkEnd w:id="111"/>
    <w:p>
      <w:pPr>
        <w:spacing w:after="0"/>
        <w:ind w:left="0"/>
        <w:jc w:val="both"/>
      </w:pPr>
      <w:r>
        <w:rPr>
          <w:rFonts w:ascii="Times New Roman"/>
          <w:b w:val="false"/>
          <w:i w:val="false"/>
          <w:color w:val="000000"/>
          <w:sz w:val="28"/>
        </w:rPr>
        <w:t>
      8) Қазақстан Республикасы Қорғаныс министрлігінің, Қарулы Күштері Бас штабының құрылымдық бөлімшелерінен, мемлекеттік авиацияның басқару органдарынан және авиациялық бөлімдері мен қамтамасыз ету бөлімдерінен ұшу қауіпсіздігі мәселелері бойынша қажетті ақпаратты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12"/>
    <w:p>
      <w:pPr>
        <w:spacing w:after="0"/>
        <w:ind w:left="0"/>
        <w:jc w:val="left"/>
      </w:pPr>
      <w:r>
        <w:rPr>
          <w:rFonts w:ascii="Times New Roman"/>
          <w:b/>
          <w:i w:val="false"/>
          <w:color w:val="000000"/>
        </w:rPr>
        <w:t xml:space="preserve"> 3-параграф. Мемлекеттік авиацияның басқару органдарымен авиациялық</w:t>
      </w:r>
      <w:r>
        <w:br/>
      </w:r>
      <w:r>
        <w:rPr>
          <w:rFonts w:ascii="Times New Roman"/>
          <w:b/>
          <w:i w:val="false"/>
          <w:color w:val="000000"/>
        </w:rPr>
        <w:t>бөлімдері ұшу қауіпсіздігі органдары басшыларының авиациялық оқиғаларды</w:t>
      </w:r>
      <w:r>
        <w:br/>
      </w:r>
      <w:r>
        <w:rPr>
          <w:rFonts w:ascii="Times New Roman"/>
          <w:b/>
          <w:i w:val="false"/>
          <w:color w:val="000000"/>
        </w:rPr>
        <w:t>болғызбау жөніндегі қызметі</w:t>
      </w:r>
    </w:p>
    <w:bookmarkEnd w:id="112"/>
    <w:bookmarkStart w:name="z160" w:id="113"/>
    <w:p>
      <w:pPr>
        <w:spacing w:after="0"/>
        <w:ind w:left="0"/>
        <w:jc w:val="both"/>
      </w:pPr>
      <w:r>
        <w:rPr>
          <w:rFonts w:ascii="Times New Roman"/>
          <w:b w:val="false"/>
          <w:i w:val="false"/>
          <w:color w:val="000000"/>
          <w:sz w:val="28"/>
        </w:rPr>
        <w:t>
      33. Басқару органы мен авиациялық бөлімұшу қауіпсіздігі органының басшысы:</w:t>
      </w:r>
    </w:p>
    <w:bookmarkEnd w:id="113"/>
    <w:bookmarkStart w:name="z161" w:id="114"/>
    <w:p>
      <w:pPr>
        <w:spacing w:after="0"/>
        <w:ind w:left="0"/>
        <w:jc w:val="both"/>
      </w:pPr>
      <w:r>
        <w:rPr>
          <w:rFonts w:ascii="Times New Roman"/>
          <w:b w:val="false"/>
          <w:i w:val="false"/>
          <w:color w:val="000000"/>
          <w:sz w:val="28"/>
        </w:rPr>
        <w:t>
      1) ұшу қауіпсіздігін басқару жүйесінің жұмысына басшылық жасауды жүзеге асырады;</w:t>
      </w:r>
    </w:p>
    <w:bookmarkEnd w:id="114"/>
    <w:bookmarkStart w:name="z162" w:id="115"/>
    <w:p>
      <w:pPr>
        <w:spacing w:after="0"/>
        <w:ind w:left="0"/>
        <w:jc w:val="both"/>
      </w:pPr>
      <w:r>
        <w:rPr>
          <w:rFonts w:ascii="Times New Roman"/>
          <w:b w:val="false"/>
          <w:i w:val="false"/>
          <w:color w:val="000000"/>
          <w:sz w:val="28"/>
        </w:rPr>
        <w:t>
      2) қауіпті факторларды анықтайды және талдайды;</w:t>
      </w:r>
    </w:p>
    <w:bookmarkEnd w:id="115"/>
    <w:bookmarkStart w:name="z163" w:id="116"/>
    <w:p>
      <w:pPr>
        <w:spacing w:after="0"/>
        <w:ind w:left="0"/>
        <w:jc w:val="both"/>
      </w:pPr>
      <w:r>
        <w:rPr>
          <w:rFonts w:ascii="Times New Roman"/>
          <w:b w:val="false"/>
          <w:i w:val="false"/>
          <w:color w:val="000000"/>
          <w:sz w:val="28"/>
        </w:rPr>
        <w:t>
      3) ұшу жағдайына ықпал етуі мүмкін қауіпті факторлар анықталған кезде қатер факторлары туралы ескертулерді уақтылы әзірлейді және оларды шешім қабылдауға уәкілетті лауазымды адамдарға жеткізеді;</w:t>
      </w:r>
    </w:p>
    <w:bookmarkEnd w:id="116"/>
    <w:bookmarkStart w:name="z164" w:id="117"/>
    <w:p>
      <w:pPr>
        <w:spacing w:after="0"/>
        <w:ind w:left="0"/>
        <w:jc w:val="both"/>
      </w:pPr>
      <w:r>
        <w:rPr>
          <w:rFonts w:ascii="Times New Roman"/>
          <w:b w:val="false"/>
          <w:i w:val="false"/>
          <w:color w:val="000000"/>
          <w:sz w:val="28"/>
        </w:rPr>
        <w:t>
      4) авиациялық оқиғаларды болғызбау жөніндегі профилактикалық іс-шараларды жүргізуді, ұшуды ұйымдастырудағы, орындаудағы және қамтамасыз етудегі кемшіліктер мен бұзушылықтарды жоюды бақылайды;</w:t>
      </w:r>
    </w:p>
    <w:bookmarkEnd w:id="117"/>
    <w:bookmarkStart w:name="z165" w:id="118"/>
    <w:p>
      <w:pPr>
        <w:spacing w:after="0"/>
        <w:ind w:left="0"/>
        <w:jc w:val="both"/>
      </w:pPr>
      <w:r>
        <w:rPr>
          <w:rFonts w:ascii="Times New Roman"/>
          <w:b w:val="false"/>
          <w:i w:val="false"/>
          <w:color w:val="000000"/>
          <w:sz w:val="28"/>
        </w:rPr>
        <w:t>
      5) мемлекеттік авиация басқару органдарының құрылымдық бөлімшелерімен бірлесіп, қауіпті факторлардың әсер етуін, кемшіліктер мен бұзушылықтарды жою немесе төмендету жөніндегі іс-шараларды әзірлейді;</w:t>
      </w:r>
    </w:p>
    <w:bookmarkEnd w:id="118"/>
    <w:bookmarkStart w:name="z166" w:id="119"/>
    <w:p>
      <w:pPr>
        <w:spacing w:after="0"/>
        <w:ind w:left="0"/>
        <w:jc w:val="both"/>
      </w:pPr>
      <w:r>
        <w:rPr>
          <w:rFonts w:ascii="Times New Roman"/>
          <w:b w:val="false"/>
          <w:i w:val="false"/>
          <w:color w:val="000000"/>
          <w:sz w:val="28"/>
        </w:rPr>
        <w:t>
      6) авиациялық персоналға жедел, кезеңдік және сұрау салу бойынша ұсынылатын авиациялық оқиғалар мен инциденттер туралы ақпаратты уақтылы жеткізуді ұйымдастырады;</w:t>
      </w:r>
    </w:p>
    <w:bookmarkEnd w:id="119"/>
    <w:bookmarkStart w:name="z167" w:id="120"/>
    <w:p>
      <w:pPr>
        <w:spacing w:after="0"/>
        <w:ind w:left="0"/>
        <w:jc w:val="both"/>
      </w:pPr>
      <w:r>
        <w:rPr>
          <w:rFonts w:ascii="Times New Roman"/>
          <w:b w:val="false"/>
          <w:i w:val="false"/>
          <w:color w:val="000000"/>
          <w:sz w:val="28"/>
        </w:rPr>
        <w:t>
      7) төмен тұрған ұшу қауіпсіздігі органдарының авиациялық оқиғаларды болғызбау жөніндегі жұмысын ұйымдастырады, осы органдар мамандарының міндеттерді толық орындауына бақылауды жүзеге асырады;</w:t>
      </w:r>
    </w:p>
    <w:bookmarkEnd w:id="120"/>
    <w:bookmarkStart w:name="z168" w:id="121"/>
    <w:p>
      <w:pPr>
        <w:spacing w:after="0"/>
        <w:ind w:left="0"/>
        <w:jc w:val="both"/>
      </w:pPr>
      <w:r>
        <w:rPr>
          <w:rFonts w:ascii="Times New Roman"/>
          <w:b w:val="false"/>
          <w:i w:val="false"/>
          <w:color w:val="000000"/>
          <w:sz w:val="28"/>
        </w:rPr>
        <w:t>
      8) ұшу қауіпсіздігінің жай-күйін бағалайды;</w:t>
      </w:r>
    </w:p>
    <w:bookmarkEnd w:id="121"/>
    <w:bookmarkStart w:name="z169" w:id="122"/>
    <w:p>
      <w:pPr>
        <w:spacing w:after="0"/>
        <w:ind w:left="0"/>
        <w:jc w:val="both"/>
      </w:pPr>
      <w:r>
        <w:rPr>
          <w:rFonts w:ascii="Times New Roman"/>
          <w:b w:val="false"/>
          <w:i w:val="false"/>
          <w:color w:val="000000"/>
          <w:sz w:val="28"/>
        </w:rPr>
        <w:t>
      9) авиациялық бөлімдерде және қамтамасыз ету бөлімдерінде әуе кемелерінің, ұшуды басқару және қамтамасыз ету құралдарының жай-күйін тексереді;</w:t>
      </w:r>
    </w:p>
    <w:bookmarkEnd w:id="122"/>
    <w:bookmarkStart w:name="z170" w:id="123"/>
    <w:p>
      <w:pPr>
        <w:spacing w:after="0"/>
        <w:ind w:left="0"/>
        <w:jc w:val="both"/>
      </w:pPr>
      <w:r>
        <w:rPr>
          <w:rFonts w:ascii="Times New Roman"/>
          <w:b w:val="false"/>
          <w:i w:val="false"/>
          <w:color w:val="000000"/>
          <w:sz w:val="28"/>
        </w:rPr>
        <w:t>
      10) өзінің тікелей басшысына (командирге, бастыққа) баяндай отырып, авиациялық персоналдың лауазымды адамдарына ұшу қауіпсіздігіне қатысты бөлігінде анықталған бұзушылықтар мен кемшіліктерді жою жөнінде нұсқаулар береді;</w:t>
      </w:r>
    </w:p>
    <w:bookmarkEnd w:id="123"/>
    <w:bookmarkStart w:name="z171" w:id="124"/>
    <w:p>
      <w:pPr>
        <w:spacing w:after="0"/>
        <w:ind w:left="0"/>
        <w:jc w:val="both"/>
      </w:pPr>
      <w:r>
        <w:rPr>
          <w:rFonts w:ascii="Times New Roman"/>
          <w:b w:val="false"/>
          <w:i w:val="false"/>
          <w:color w:val="000000"/>
          <w:sz w:val="28"/>
        </w:rPr>
        <w:t>
      11) кейіннен өзінің тікелей басшысына (командирге, бастыққа) баяндай отырып, ұшуды ұйымдастыруда және жүргізуде, әуе кеңістігін пайдалануда ұшу қауіпсіздігіне қатер төндіретін бұзушылықтарға жол берген авиациялық персоналдың (бағыныстылық тәртібінде) авиациялық қызметін уақытша тоқтатады;</w:t>
      </w:r>
    </w:p>
    <w:bookmarkEnd w:id="124"/>
    <w:bookmarkStart w:name="z172" w:id="125"/>
    <w:p>
      <w:pPr>
        <w:spacing w:after="0"/>
        <w:ind w:left="0"/>
        <w:jc w:val="both"/>
      </w:pPr>
      <w:r>
        <w:rPr>
          <w:rFonts w:ascii="Times New Roman"/>
          <w:b w:val="false"/>
          <w:i w:val="false"/>
          <w:color w:val="000000"/>
          <w:sz w:val="28"/>
        </w:rPr>
        <w:t>
      12) кейіннен өзінің тікелей басшысына (командирге, бастыққа) баяндай отырып, олардың жай-күйі техникалық құжаттама талаптарына сәйкес келмеген кезде авиациялық техниканы, ұшуды басқару және қамтамасыз ету құралдарын пайдаланудан шеттетеді.</w:t>
      </w:r>
    </w:p>
    <w:bookmarkEnd w:id="125"/>
    <w:bookmarkStart w:name="z173" w:id="126"/>
    <w:p>
      <w:pPr>
        <w:spacing w:after="0"/>
        <w:ind w:left="0"/>
        <w:jc w:val="left"/>
      </w:pPr>
      <w:r>
        <w:rPr>
          <w:rFonts w:ascii="Times New Roman"/>
          <w:b/>
          <w:i w:val="false"/>
          <w:color w:val="000000"/>
        </w:rPr>
        <w:t xml:space="preserve"> 4-параграф. Мемлекеттік авиация ұшу қауіпсіздігі органдары мамандарының авиациялық оқиғаларды болғызбау жөніндегі қызметі</w:t>
      </w:r>
    </w:p>
    <w:bookmarkEnd w:id="126"/>
    <w:p>
      <w:pPr>
        <w:spacing w:after="0"/>
        <w:ind w:left="0"/>
        <w:jc w:val="both"/>
      </w:pPr>
      <w:r>
        <w:rPr>
          <w:rFonts w:ascii="Times New Roman"/>
          <w:b w:val="false"/>
          <w:i w:val="false"/>
          <w:color w:val="ff0000"/>
          <w:sz w:val="28"/>
        </w:rPr>
        <w:t xml:space="preserve">
      Ескерту. 4-параграфтың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4" w:id="127"/>
    <w:p>
      <w:pPr>
        <w:spacing w:after="0"/>
        <w:ind w:left="0"/>
        <w:jc w:val="both"/>
      </w:pPr>
      <w:r>
        <w:rPr>
          <w:rFonts w:ascii="Times New Roman"/>
          <w:b w:val="false"/>
          <w:i w:val="false"/>
          <w:color w:val="000000"/>
          <w:sz w:val="28"/>
        </w:rPr>
        <w:t>
      34. Ұшу қауіпсіздігі органдарының мамандары:</w:t>
      </w:r>
    </w:p>
    <w:bookmarkEnd w:id="127"/>
    <w:bookmarkStart w:name="z175" w:id="128"/>
    <w:p>
      <w:pPr>
        <w:spacing w:after="0"/>
        <w:ind w:left="0"/>
        <w:jc w:val="both"/>
      </w:pPr>
      <w:r>
        <w:rPr>
          <w:rFonts w:ascii="Times New Roman"/>
          <w:b w:val="false"/>
          <w:i w:val="false"/>
          <w:color w:val="000000"/>
          <w:sz w:val="28"/>
        </w:rPr>
        <w:t>
      1) ұшу қауіпсіздігін басқару жүйесінің жұмыс істеуін қамтамасыз етеді;</w:t>
      </w:r>
    </w:p>
    <w:bookmarkEnd w:id="128"/>
    <w:bookmarkStart w:name="z176" w:id="129"/>
    <w:p>
      <w:pPr>
        <w:spacing w:after="0"/>
        <w:ind w:left="0"/>
        <w:jc w:val="both"/>
      </w:pPr>
      <w:r>
        <w:rPr>
          <w:rFonts w:ascii="Times New Roman"/>
          <w:b w:val="false"/>
          <w:i w:val="false"/>
          <w:color w:val="000000"/>
          <w:sz w:val="28"/>
        </w:rPr>
        <w:t>
      2) қауіпті факторларды анықтайды және талдайды;</w:t>
      </w:r>
    </w:p>
    <w:bookmarkEnd w:id="129"/>
    <w:bookmarkStart w:name="z177" w:id="130"/>
    <w:p>
      <w:pPr>
        <w:spacing w:after="0"/>
        <w:ind w:left="0"/>
        <w:jc w:val="both"/>
      </w:pPr>
      <w:r>
        <w:rPr>
          <w:rFonts w:ascii="Times New Roman"/>
          <w:b w:val="false"/>
          <w:i w:val="false"/>
          <w:color w:val="000000"/>
          <w:sz w:val="28"/>
        </w:rPr>
        <w:t>
      3) қауіпті факторлар туралы ақпарат болған кезде ұшу қауіпсіздігі органының басшысын қатер факторлары туралы уақтылы хабардар етеді;</w:t>
      </w:r>
    </w:p>
    <w:bookmarkEnd w:id="130"/>
    <w:bookmarkStart w:name="z178" w:id="131"/>
    <w:p>
      <w:pPr>
        <w:spacing w:after="0"/>
        <w:ind w:left="0"/>
        <w:jc w:val="both"/>
      </w:pPr>
      <w:r>
        <w:rPr>
          <w:rFonts w:ascii="Times New Roman"/>
          <w:b w:val="false"/>
          <w:i w:val="false"/>
          <w:color w:val="000000"/>
          <w:sz w:val="28"/>
        </w:rPr>
        <w:t>
      4) қауіпті факторлардың ықпал етуін, кемшіліктер мен бұзушылықтарды жою немесе төмендету жөніндегі іс-шараларды әзірлеуге қатысады;</w:t>
      </w:r>
    </w:p>
    <w:bookmarkEnd w:id="131"/>
    <w:bookmarkStart w:name="z179" w:id="132"/>
    <w:p>
      <w:pPr>
        <w:spacing w:after="0"/>
        <w:ind w:left="0"/>
        <w:jc w:val="both"/>
      </w:pPr>
      <w:r>
        <w:rPr>
          <w:rFonts w:ascii="Times New Roman"/>
          <w:b w:val="false"/>
          <w:i w:val="false"/>
          <w:color w:val="000000"/>
          <w:sz w:val="28"/>
        </w:rPr>
        <w:t>
      5) авиациялық жағдайларды тексеруге қатысады;</w:t>
      </w:r>
    </w:p>
    <w:bookmarkEnd w:id="132"/>
    <w:bookmarkStart w:name="z180" w:id="133"/>
    <w:p>
      <w:pPr>
        <w:spacing w:after="0"/>
        <w:ind w:left="0"/>
        <w:jc w:val="both"/>
      </w:pPr>
      <w:r>
        <w:rPr>
          <w:rFonts w:ascii="Times New Roman"/>
          <w:b w:val="false"/>
          <w:i w:val="false"/>
          <w:color w:val="000000"/>
          <w:sz w:val="28"/>
        </w:rPr>
        <w:t>
      6) авиациялық персоналдың қызметін, оның ішінде ұшуды басқару техникасында, әуе навигациясында және жауынгерлік қолдануда ұшқыш құрамының даярлық деңгейін тексеруге қатысады;</w:t>
      </w:r>
    </w:p>
    <w:bookmarkEnd w:id="133"/>
    <w:bookmarkStart w:name="z181" w:id="134"/>
    <w:p>
      <w:pPr>
        <w:spacing w:after="0"/>
        <w:ind w:left="0"/>
        <w:jc w:val="both"/>
      </w:pPr>
      <w:r>
        <w:rPr>
          <w:rFonts w:ascii="Times New Roman"/>
          <w:b w:val="false"/>
          <w:i w:val="false"/>
          <w:color w:val="000000"/>
          <w:sz w:val="28"/>
        </w:rPr>
        <w:t>
      7) авиациялық бөлімдерде және қамтамасыз ету бөлімдерінде авиациялық техниканың, ұшуды басқару және қамтамасыз ету құралдарының жай-күйін тексереді;</w:t>
      </w:r>
    </w:p>
    <w:bookmarkEnd w:id="134"/>
    <w:bookmarkStart w:name="z182" w:id="135"/>
    <w:p>
      <w:pPr>
        <w:spacing w:after="0"/>
        <w:ind w:left="0"/>
        <w:jc w:val="both"/>
      </w:pPr>
      <w:r>
        <w:rPr>
          <w:rFonts w:ascii="Times New Roman"/>
          <w:b w:val="false"/>
          <w:i w:val="false"/>
          <w:color w:val="000000"/>
          <w:sz w:val="28"/>
        </w:rPr>
        <w:t>
      8) өзінің тікелей басшыларына (командирлерге, бастықтарға) баяндай отырып, авиациялық персоналдың лауазымды адамдарына ұшу қауіпсіздігіне қатысты бөлігінде анықталған бұзушылықтар мен кемшіліктерді жою жөнінде нұсқаулар береді;</w:t>
      </w:r>
    </w:p>
    <w:bookmarkEnd w:id="135"/>
    <w:bookmarkStart w:name="z183" w:id="136"/>
    <w:p>
      <w:pPr>
        <w:spacing w:after="0"/>
        <w:ind w:left="0"/>
        <w:jc w:val="both"/>
      </w:pPr>
      <w:r>
        <w:rPr>
          <w:rFonts w:ascii="Times New Roman"/>
          <w:b w:val="false"/>
          <w:i w:val="false"/>
          <w:color w:val="000000"/>
          <w:sz w:val="28"/>
        </w:rPr>
        <w:t>
      9) ұшу қауіпсіздігі органының басшысына ұшуды ұйымдастыруда және жүргізуде және әуе кеңістігін пайдалануда бұзушылықтарға жол берген авиациялық персоналдың авиациялық қызметін уақытша тоқтату туралы ұсыныстар береді;</w:t>
      </w:r>
    </w:p>
    <w:bookmarkEnd w:id="136"/>
    <w:bookmarkStart w:name="z184" w:id="137"/>
    <w:p>
      <w:pPr>
        <w:spacing w:after="0"/>
        <w:ind w:left="0"/>
        <w:jc w:val="both"/>
      </w:pPr>
      <w:r>
        <w:rPr>
          <w:rFonts w:ascii="Times New Roman"/>
          <w:b w:val="false"/>
          <w:i w:val="false"/>
          <w:color w:val="000000"/>
          <w:sz w:val="28"/>
        </w:rPr>
        <w:t>
      10) ұшу қауіпсіздігі органының басшысына авиациялық техниканы, ұшуды басқару және қамтамасыз ету құралдарын, олардың жай-күйі техникалық құжаттама талаптарына сәйкес келмеген кезде пайдаланудан шеттету туралы ұсыныстар береді;</w:t>
      </w:r>
    </w:p>
    <w:bookmarkEnd w:id="137"/>
    <w:p>
      <w:pPr>
        <w:spacing w:after="0"/>
        <w:ind w:left="0"/>
        <w:jc w:val="both"/>
      </w:pPr>
      <w:r>
        <w:rPr>
          <w:rFonts w:ascii="Times New Roman"/>
          <w:b w:val="false"/>
          <w:i w:val="false"/>
          <w:color w:val="000000"/>
          <w:sz w:val="28"/>
        </w:rPr>
        <w:t>
      11) ұшу қауіпсіздігі талаптарын бұзушылықтарды және авиациялық оқиғаларды есепке алуды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138"/>
    <w:p>
      <w:pPr>
        <w:spacing w:after="0"/>
        <w:ind w:left="0"/>
        <w:jc w:val="both"/>
      </w:pPr>
      <w:r>
        <w:rPr>
          <w:rFonts w:ascii="Times New Roman"/>
          <w:b w:val="false"/>
          <w:i w:val="false"/>
          <w:color w:val="000000"/>
          <w:sz w:val="28"/>
        </w:rPr>
        <w:t>
      35. Ұшу қауіпсіздігі органдары лауазымды адамдарының олардың құзыретіне жатқызылған мәселелер бойынша нұсқауларын мемлекеттік авиацияның тиісті басқару органдарының, авиациялық бөлімдері мен қамтамасыз ету бөлімдерінің барлық лауазымды адамдары орындауға қабылдайды.</w:t>
      </w:r>
    </w:p>
    <w:bookmarkEnd w:id="138"/>
    <w:bookmarkStart w:name="z186" w:id="139"/>
    <w:p>
      <w:pPr>
        <w:spacing w:after="0"/>
        <w:ind w:left="0"/>
        <w:jc w:val="left"/>
      </w:pPr>
      <w:r>
        <w:rPr>
          <w:rFonts w:ascii="Times New Roman"/>
          <w:b/>
          <w:i w:val="false"/>
          <w:color w:val="000000"/>
        </w:rPr>
        <w:t xml:space="preserve"> 4-тарау. Мемлекеттік авиацияда авиациялық оқиғаларды болғызбау жөніндегі профилактикалық жұмысты және ұшу қауіпсіздігін басқару жөніндегі қызметті ұйымдастыру</w:t>
      </w:r>
    </w:p>
    <w:bookmarkEnd w:id="139"/>
    <w:p>
      <w:pPr>
        <w:spacing w:after="0"/>
        <w:ind w:left="0"/>
        <w:jc w:val="both"/>
      </w:pPr>
      <w:r>
        <w:rPr>
          <w:rFonts w:ascii="Times New Roman"/>
          <w:b w:val="false"/>
          <w:i w:val="false"/>
          <w:color w:val="ff0000"/>
          <w:sz w:val="28"/>
        </w:rPr>
        <w:t xml:space="preserve">
      Ескерту. 4-тараудың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7" w:id="140"/>
    <w:p>
      <w:pPr>
        <w:spacing w:after="0"/>
        <w:ind w:left="0"/>
        <w:jc w:val="left"/>
      </w:pPr>
      <w:r>
        <w:rPr>
          <w:rFonts w:ascii="Times New Roman"/>
          <w:b/>
          <w:i w:val="false"/>
          <w:color w:val="000000"/>
        </w:rPr>
        <w:t xml:space="preserve"> 1-параграф. Авиациялық оқиғаларды болғызбау жөніндегі профилактикалық жұмыстың және ұшу қауіпсіздігін басқару жөніндегі қызметтіңмазмұны, мәні, қағидаттары және ұйымдастыру</w:t>
      </w:r>
    </w:p>
    <w:bookmarkEnd w:id="140"/>
    <w:p>
      <w:pPr>
        <w:spacing w:after="0"/>
        <w:ind w:left="0"/>
        <w:jc w:val="both"/>
      </w:pPr>
      <w:r>
        <w:rPr>
          <w:rFonts w:ascii="Times New Roman"/>
          <w:b w:val="false"/>
          <w:i w:val="false"/>
          <w:color w:val="ff0000"/>
          <w:sz w:val="28"/>
        </w:rPr>
        <w:t xml:space="preserve">
      Ескерту. 1-параграфтың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8" w:id="141"/>
    <w:p>
      <w:pPr>
        <w:spacing w:after="0"/>
        <w:ind w:left="0"/>
        <w:jc w:val="both"/>
      </w:pPr>
      <w:r>
        <w:rPr>
          <w:rFonts w:ascii="Times New Roman"/>
          <w:b w:val="false"/>
          <w:i w:val="false"/>
          <w:color w:val="000000"/>
          <w:sz w:val="28"/>
        </w:rPr>
        <w:t>
      36. Авиациялық оқиғаларды болғызбау жөніндегі профилактикалық жұмыс және ұшу қауіпсіздігін басқару жөніндегі қызмет ұшу қауіпсіздігі органдарының мамандары қызметінің негізгі мазмұнын құрайды және барлық басқару органдарында, авиациялық бөлімдерде және қамтамасыз ету бөлімдерінде жүргізіледі.</w:t>
      </w:r>
    </w:p>
    <w:bookmarkEnd w:id="141"/>
    <w:bookmarkStart w:name="z189" w:id="142"/>
    <w:p>
      <w:pPr>
        <w:spacing w:after="0"/>
        <w:ind w:left="0"/>
        <w:jc w:val="both"/>
      </w:pPr>
      <w:r>
        <w:rPr>
          <w:rFonts w:ascii="Times New Roman"/>
          <w:b w:val="false"/>
          <w:i w:val="false"/>
          <w:color w:val="000000"/>
          <w:sz w:val="28"/>
        </w:rPr>
        <w:t>
      37. Ұшу қауіпсіздігін басқару жөніндегі қызметмәні авиациялық қызметтің қауіпті факторларын белсенді анықтауды, қатер деңгейін бағалауды және қауіпті факторларды жою,олардың ықпал етуін төмендету немесе оларды болғызбау арқылы қатер деңгейін төмендету жөнінде шаралар қабылдауды қамтиды.</w:t>
      </w:r>
    </w:p>
    <w:bookmarkEnd w:id="142"/>
    <w:p>
      <w:pPr>
        <w:spacing w:after="0"/>
        <w:ind w:left="0"/>
        <w:jc w:val="both"/>
      </w:pPr>
      <w:r>
        <w:rPr>
          <w:rFonts w:ascii="Times New Roman"/>
          <w:b w:val="false"/>
          <w:i w:val="false"/>
          <w:color w:val="000000"/>
          <w:sz w:val="28"/>
        </w:rPr>
        <w:t>
      Авиациялық оқиғаларды болғызбау жөніндегі профилактикалық жұмыс мәні белгілі себеп-факторлар тобы бойынша авиациялық оқиғалардың қайталанбауына бағытталған іс-шаралар жүргізуді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43"/>
    <w:p>
      <w:pPr>
        <w:spacing w:after="0"/>
        <w:ind w:left="0"/>
        <w:jc w:val="both"/>
      </w:pPr>
      <w:r>
        <w:rPr>
          <w:rFonts w:ascii="Times New Roman"/>
          <w:b w:val="false"/>
          <w:i w:val="false"/>
          <w:color w:val="000000"/>
          <w:sz w:val="28"/>
        </w:rPr>
        <w:t>
      38. Авиациялық оқиғаларды болғызбау жөніндегі жұмыстың пәрменділігін айқындайтын негізгі қағидаттар:</w:t>
      </w:r>
    </w:p>
    <w:bookmarkEnd w:id="143"/>
    <w:bookmarkStart w:name="z191" w:id="144"/>
    <w:p>
      <w:pPr>
        <w:spacing w:after="0"/>
        <w:ind w:left="0"/>
        <w:jc w:val="both"/>
      </w:pPr>
      <w:r>
        <w:rPr>
          <w:rFonts w:ascii="Times New Roman"/>
          <w:b w:val="false"/>
          <w:i w:val="false"/>
          <w:color w:val="000000"/>
          <w:sz w:val="28"/>
        </w:rPr>
        <w:t>
      1) қауіпті факторларды анықтау және талдау кезіндегі объективтілік;</w:t>
      </w:r>
    </w:p>
    <w:bookmarkEnd w:id="144"/>
    <w:bookmarkStart w:name="z192" w:id="145"/>
    <w:p>
      <w:pPr>
        <w:spacing w:after="0"/>
        <w:ind w:left="0"/>
        <w:jc w:val="both"/>
      </w:pPr>
      <w:r>
        <w:rPr>
          <w:rFonts w:ascii="Times New Roman"/>
          <w:b w:val="false"/>
          <w:i w:val="false"/>
          <w:color w:val="000000"/>
          <w:sz w:val="28"/>
        </w:rPr>
        <w:t>
      2) авиациялық оқиғаларды болғызбау жөніндегі іс-шараларды уақтылы және кезең-кезеңімен қайталау;</w:t>
      </w:r>
    </w:p>
    <w:bookmarkEnd w:id="145"/>
    <w:bookmarkStart w:name="z193" w:id="146"/>
    <w:p>
      <w:pPr>
        <w:spacing w:after="0"/>
        <w:ind w:left="0"/>
        <w:jc w:val="both"/>
      </w:pPr>
      <w:r>
        <w:rPr>
          <w:rFonts w:ascii="Times New Roman"/>
          <w:b w:val="false"/>
          <w:i w:val="false"/>
          <w:color w:val="000000"/>
          <w:sz w:val="28"/>
        </w:rPr>
        <w:t>
      3) авиациялық оқиғаларды болғызбау жөніндегі жұмыстың әдістерін, тәсілдері мен қағидаттарын жетілдіру;</w:t>
      </w:r>
    </w:p>
    <w:bookmarkEnd w:id="146"/>
    <w:bookmarkStart w:name="z194" w:id="147"/>
    <w:p>
      <w:pPr>
        <w:spacing w:after="0"/>
        <w:ind w:left="0"/>
        <w:jc w:val="both"/>
      </w:pPr>
      <w:r>
        <w:rPr>
          <w:rFonts w:ascii="Times New Roman"/>
          <w:b w:val="false"/>
          <w:i w:val="false"/>
          <w:color w:val="000000"/>
          <w:sz w:val="28"/>
        </w:rPr>
        <w:t>
      4) авиациялық қызметтің жүйелілігі, толық қамтылуы, қабылданатын шаралардың аяқталғаны;</w:t>
      </w:r>
    </w:p>
    <w:bookmarkEnd w:id="147"/>
    <w:bookmarkStart w:name="z195" w:id="148"/>
    <w:p>
      <w:pPr>
        <w:spacing w:after="0"/>
        <w:ind w:left="0"/>
        <w:jc w:val="both"/>
      </w:pPr>
      <w:r>
        <w:rPr>
          <w:rFonts w:ascii="Times New Roman"/>
          <w:b w:val="false"/>
          <w:i w:val="false"/>
          <w:color w:val="000000"/>
          <w:sz w:val="28"/>
        </w:rPr>
        <w:t>
      5) авиациялық оқиғаларды болғызбау жөніндегі жұмысты жүргізуге, ұшудың белгіленген тәртібі мен қағидаларын сақтауда басшылық құрамның жеке қатысуы және жеке үлгісі;</w:t>
      </w:r>
    </w:p>
    <w:bookmarkEnd w:id="148"/>
    <w:bookmarkStart w:name="z196" w:id="149"/>
    <w:p>
      <w:pPr>
        <w:spacing w:after="0"/>
        <w:ind w:left="0"/>
        <w:jc w:val="both"/>
      </w:pPr>
      <w:r>
        <w:rPr>
          <w:rFonts w:ascii="Times New Roman"/>
          <w:b w:val="false"/>
          <w:i w:val="false"/>
          <w:color w:val="000000"/>
          <w:sz w:val="28"/>
        </w:rPr>
        <w:t>
      6) жүргізілетін жұмыстың тиімділігін ұдайы бағалау болып табылады.</w:t>
      </w:r>
    </w:p>
    <w:bookmarkEnd w:id="149"/>
    <w:bookmarkStart w:name="z966" w:id="150"/>
    <w:p>
      <w:pPr>
        <w:spacing w:after="0"/>
        <w:ind w:left="0"/>
        <w:jc w:val="left"/>
      </w:pPr>
      <w:r>
        <w:rPr>
          <w:rFonts w:ascii="Times New Roman"/>
          <w:b/>
          <w:i w:val="false"/>
          <w:color w:val="000000"/>
        </w:rPr>
        <w:t xml:space="preserve"> </w:t>
      </w:r>
      <w:r>
        <w:rPr>
          <w:rFonts w:ascii="Times New Roman"/>
          <w:b/>
          <w:i w:val="false"/>
          <w:color w:val="000000"/>
        </w:rPr>
        <w:t>2-параграф. Авиациялық оқиғаларды болғызбау жөніндегі профилактикалық</w:t>
      </w:r>
      <w:r>
        <w:br/>
      </w:r>
      <w:r>
        <w:rPr>
          <w:rFonts w:ascii="Times New Roman"/>
          <w:b/>
          <w:i w:val="false"/>
          <w:color w:val="000000"/>
        </w:rPr>
        <w:t>жұмысты ұйымдастыру</w:t>
      </w:r>
    </w:p>
    <w:bookmarkEnd w:id="150"/>
    <w:p>
      <w:pPr>
        <w:spacing w:after="0"/>
        <w:ind w:left="0"/>
        <w:jc w:val="both"/>
      </w:pPr>
      <w:r>
        <w:rPr>
          <w:rFonts w:ascii="Times New Roman"/>
          <w:b w:val="false"/>
          <w:i w:val="false"/>
          <w:color w:val="ff0000"/>
          <w:sz w:val="28"/>
        </w:rPr>
        <w:t xml:space="preserve">
      Ескерту. 2-параграфтың тақырыбы алып тасталды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0" w:id="151"/>
    <w:p>
      <w:pPr>
        <w:spacing w:after="0"/>
        <w:ind w:left="0"/>
        <w:jc w:val="both"/>
      </w:pPr>
      <w:r>
        <w:rPr>
          <w:rFonts w:ascii="Times New Roman"/>
          <w:b w:val="false"/>
          <w:i w:val="false"/>
          <w:color w:val="000000"/>
          <w:sz w:val="28"/>
        </w:rPr>
        <w:t>
      39. Ұшу қауіпсіздігі органы мамандарының қызметін ұйымдастыру:</w:t>
      </w:r>
    </w:p>
    <w:bookmarkEnd w:id="151"/>
    <w:p>
      <w:pPr>
        <w:spacing w:after="0"/>
        <w:ind w:left="0"/>
        <w:jc w:val="both"/>
      </w:pPr>
      <w:r>
        <w:rPr>
          <w:rFonts w:ascii="Times New Roman"/>
          <w:b w:val="false"/>
          <w:i w:val="false"/>
          <w:color w:val="000000"/>
          <w:sz w:val="28"/>
        </w:rPr>
        <w:t>
      1) ұшу қауіпсіздігін басқаруды;</w:t>
      </w:r>
    </w:p>
    <w:p>
      <w:pPr>
        <w:spacing w:after="0"/>
        <w:ind w:left="0"/>
        <w:jc w:val="both"/>
      </w:pPr>
      <w:r>
        <w:rPr>
          <w:rFonts w:ascii="Times New Roman"/>
          <w:b w:val="false"/>
          <w:i w:val="false"/>
          <w:color w:val="000000"/>
          <w:sz w:val="28"/>
        </w:rPr>
        <w:t>
      2) авиациялық оқиғаларды болғызбау жөніндегі жұмысты жоспарлауды;</w:t>
      </w:r>
    </w:p>
    <w:p>
      <w:pPr>
        <w:spacing w:after="0"/>
        <w:ind w:left="0"/>
        <w:jc w:val="both"/>
      </w:pPr>
      <w:r>
        <w:rPr>
          <w:rFonts w:ascii="Times New Roman"/>
          <w:b w:val="false"/>
          <w:i w:val="false"/>
          <w:color w:val="000000"/>
          <w:sz w:val="28"/>
        </w:rPr>
        <w:t>
      3) авиациялық оқиғаларды болғызбау жөніндегі негізгі профилактикалық іс-шараларды;</w:t>
      </w:r>
    </w:p>
    <w:p>
      <w:pPr>
        <w:spacing w:after="0"/>
        <w:ind w:left="0"/>
        <w:jc w:val="both"/>
      </w:pPr>
      <w:r>
        <w:rPr>
          <w:rFonts w:ascii="Times New Roman"/>
          <w:b w:val="false"/>
          <w:i w:val="false"/>
          <w:color w:val="000000"/>
          <w:sz w:val="28"/>
        </w:rPr>
        <w:t>
      4) авиациялық оқиғаларды болғызбау жөніндегі жұмыс және ұшу қауіпсіздігін басқару жөніндегі қызмет тиімділігін талдауды және бағалауды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52"/>
    <w:p>
      <w:pPr>
        <w:spacing w:after="0"/>
        <w:ind w:left="0"/>
        <w:jc w:val="left"/>
      </w:pPr>
      <w:r>
        <w:rPr>
          <w:rFonts w:ascii="Times New Roman"/>
          <w:b/>
          <w:i w:val="false"/>
          <w:color w:val="000000"/>
        </w:rPr>
        <w:t xml:space="preserve"> 3-параграф. Ұшу қауіпсіздігін басқару</w:t>
      </w:r>
    </w:p>
    <w:bookmarkEnd w:id="152"/>
    <w:bookmarkStart w:name="z212" w:id="153"/>
    <w:p>
      <w:pPr>
        <w:spacing w:after="0"/>
        <w:ind w:left="0"/>
        <w:jc w:val="both"/>
      </w:pPr>
      <w:r>
        <w:rPr>
          <w:rFonts w:ascii="Times New Roman"/>
          <w:b w:val="false"/>
          <w:i w:val="false"/>
          <w:color w:val="000000"/>
          <w:sz w:val="28"/>
        </w:rPr>
        <w:t>
      40. Ұшу қауіпсіздігін басқару жүйесі мемлекеттік авиацияның авиациялық бөлімдерінде және басқару органдарында ұйымдастырылады.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5" w:id="154"/>
    <w:p>
      <w:pPr>
        <w:spacing w:after="0"/>
        <w:ind w:left="0"/>
        <w:jc w:val="both"/>
      </w:pPr>
      <w:r>
        <w:rPr>
          <w:rFonts w:ascii="Times New Roman"/>
          <w:b w:val="false"/>
          <w:i w:val="false"/>
          <w:color w:val="000000"/>
          <w:sz w:val="28"/>
        </w:rPr>
        <w:t>
      40-1. Мемлекеттік авиацияның ұшу қауіпсіздігі органында мемлекеттік авиация субъектілеріндегі авиациялық оқиғаларды болғызбау жөніндегі профилактикалық жұмысқа және ұшу қауіпсіздігін басқару жөніндегі қызметкебақылаужүзеге асырылады.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40-1-тармақпен толықтырылды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155"/>
    <w:p>
      <w:pPr>
        <w:spacing w:after="0"/>
        <w:ind w:left="0"/>
        <w:jc w:val="both"/>
      </w:pPr>
      <w:r>
        <w:rPr>
          <w:rFonts w:ascii="Times New Roman"/>
          <w:b w:val="false"/>
          <w:i w:val="false"/>
          <w:color w:val="000000"/>
          <w:sz w:val="28"/>
        </w:rPr>
        <w:t>
      41. Ұшу қауіпсіздігін басқару процесі:</w:t>
      </w:r>
    </w:p>
    <w:bookmarkEnd w:id="155"/>
    <w:bookmarkStart w:name="z214" w:id="156"/>
    <w:p>
      <w:pPr>
        <w:spacing w:after="0"/>
        <w:ind w:left="0"/>
        <w:jc w:val="both"/>
      </w:pPr>
      <w:r>
        <w:rPr>
          <w:rFonts w:ascii="Times New Roman"/>
          <w:b w:val="false"/>
          <w:i w:val="false"/>
          <w:color w:val="000000"/>
          <w:sz w:val="28"/>
        </w:rPr>
        <w:t>
      1) қауіпті факторларды анықтауды;</w:t>
      </w:r>
    </w:p>
    <w:bookmarkEnd w:id="156"/>
    <w:bookmarkStart w:name="z215" w:id="157"/>
    <w:p>
      <w:pPr>
        <w:spacing w:after="0"/>
        <w:ind w:left="0"/>
        <w:jc w:val="both"/>
      </w:pPr>
      <w:r>
        <w:rPr>
          <w:rFonts w:ascii="Times New Roman"/>
          <w:b w:val="false"/>
          <w:i w:val="false"/>
          <w:color w:val="000000"/>
          <w:sz w:val="28"/>
        </w:rPr>
        <w:t>
      2) қауіпті факторларды талдауды және қатер деңгейін бағалауды;</w:t>
      </w:r>
    </w:p>
    <w:bookmarkEnd w:id="157"/>
    <w:bookmarkStart w:name="z216" w:id="158"/>
    <w:p>
      <w:pPr>
        <w:spacing w:after="0"/>
        <w:ind w:left="0"/>
        <w:jc w:val="both"/>
      </w:pPr>
      <w:r>
        <w:rPr>
          <w:rFonts w:ascii="Times New Roman"/>
          <w:b w:val="false"/>
          <w:i w:val="false"/>
          <w:color w:val="000000"/>
          <w:sz w:val="28"/>
        </w:rPr>
        <w:t>
      3) мүмкін қатерді азайту немесе қолайсыз қатерді болғызбау бойынша ұсыныстарымен шешім қабылдауға уәкілетті лауазымды адамдарды қатерфакторы туралы ескертуді;</w:t>
      </w:r>
    </w:p>
    <w:bookmarkEnd w:id="158"/>
    <w:bookmarkStart w:name="z217" w:id="159"/>
    <w:p>
      <w:pPr>
        <w:spacing w:after="0"/>
        <w:ind w:left="0"/>
        <w:jc w:val="both"/>
      </w:pPr>
      <w:r>
        <w:rPr>
          <w:rFonts w:ascii="Times New Roman"/>
          <w:b w:val="false"/>
          <w:i w:val="false"/>
          <w:color w:val="000000"/>
          <w:sz w:val="28"/>
        </w:rPr>
        <w:t>
      4) лауазымды адамдардың қатер факторы туралы ескертуде көрсетілген ұсыныстарды іске асыруға шешім қабылдауын;</w:t>
      </w:r>
    </w:p>
    <w:bookmarkEnd w:id="159"/>
    <w:bookmarkStart w:name="z218" w:id="160"/>
    <w:p>
      <w:pPr>
        <w:spacing w:after="0"/>
        <w:ind w:left="0"/>
        <w:jc w:val="both"/>
      </w:pPr>
      <w:r>
        <w:rPr>
          <w:rFonts w:ascii="Times New Roman"/>
          <w:b w:val="false"/>
          <w:i w:val="false"/>
          <w:color w:val="000000"/>
          <w:sz w:val="28"/>
        </w:rPr>
        <w:t>
      5) қатер факторы туралы ескертуге сәйкес ұсыныстардың іске асырылуын бақылауды;</w:t>
      </w:r>
    </w:p>
    <w:bookmarkEnd w:id="160"/>
    <w:bookmarkStart w:name="z219" w:id="161"/>
    <w:p>
      <w:pPr>
        <w:spacing w:after="0"/>
        <w:ind w:left="0"/>
        <w:jc w:val="both"/>
      </w:pPr>
      <w:r>
        <w:rPr>
          <w:rFonts w:ascii="Times New Roman"/>
          <w:b w:val="false"/>
          <w:i w:val="false"/>
          <w:color w:val="000000"/>
          <w:sz w:val="28"/>
        </w:rPr>
        <w:t>
      6) жағдайды қайта бағалауды қамтиды.</w:t>
      </w:r>
    </w:p>
    <w:bookmarkEnd w:id="161"/>
    <w:bookmarkStart w:name="z220" w:id="162"/>
    <w:p>
      <w:pPr>
        <w:spacing w:after="0"/>
        <w:ind w:left="0"/>
        <w:jc w:val="left"/>
      </w:pPr>
      <w:r>
        <w:rPr>
          <w:rFonts w:ascii="Times New Roman"/>
          <w:b/>
          <w:i w:val="false"/>
          <w:color w:val="000000"/>
        </w:rPr>
        <w:t xml:space="preserve"> 4-параграф. Қауіпті факторларды анықтау</w:t>
      </w:r>
    </w:p>
    <w:bookmarkEnd w:id="162"/>
    <w:bookmarkStart w:name="z221" w:id="163"/>
    <w:p>
      <w:pPr>
        <w:spacing w:after="0"/>
        <w:ind w:left="0"/>
        <w:jc w:val="both"/>
      </w:pPr>
      <w:r>
        <w:rPr>
          <w:rFonts w:ascii="Times New Roman"/>
          <w:b w:val="false"/>
          <w:i w:val="false"/>
          <w:color w:val="000000"/>
          <w:sz w:val="28"/>
        </w:rPr>
        <w:t>
      42. Қауіпті факторларды анықтаумен ұшуды ұйымдастыруға, басқаруға, орындау мен қамтамасыз етуге қатысатын, сондай-ақ оларды жүргізуді бақылайтын барлық лауазымды адамдар айналысады.</w:t>
      </w:r>
    </w:p>
    <w:bookmarkEnd w:id="163"/>
    <w:bookmarkStart w:name="z222" w:id="164"/>
    <w:p>
      <w:pPr>
        <w:spacing w:after="0"/>
        <w:ind w:left="0"/>
        <w:jc w:val="both"/>
      </w:pPr>
      <w:r>
        <w:rPr>
          <w:rFonts w:ascii="Times New Roman"/>
          <w:b w:val="false"/>
          <w:i w:val="false"/>
          <w:color w:val="000000"/>
          <w:sz w:val="28"/>
        </w:rPr>
        <w:t>
      43. Қауіпті факторларды анықтау жөніндегі қызметті бақылауды авиациялық аға бастықтар жүзеге асырады.</w:t>
      </w:r>
    </w:p>
    <w:bookmarkEnd w:id="164"/>
    <w:bookmarkStart w:name="z223" w:id="165"/>
    <w:p>
      <w:pPr>
        <w:spacing w:after="0"/>
        <w:ind w:left="0"/>
        <w:jc w:val="both"/>
      </w:pPr>
      <w:r>
        <w:rPr>
          <w:rFonts w:ascii="Times New Roman"/>
          <w:b w:val="false"/>
          <w:i w:val="false"/>
          <w:color w:val="000000"/>
          <w:sz w:val="28"/>
        </w:rPr>
        <w:t>
      44. Қауіпті факторларды анықтау үшін ұшуды ұйымдастыратын, орындайтын, қамтамасыз ететін және қызмет көрсететін лауазымды адамдардың қадағалаулары мен баяндаулары, объективті бақылау құралдарының материалдары, ұшуды бақылайтын лауазымды адамдардың хабарламалары, ұшу жетекшісінің және ұшу аға инженерінің журналдарындағы жазбалар, борттық және техникалық құжаттама, куәгерлердің айғақтары мен бұзушылықтар туралы мәліметтерді білетін адамдардың ерікті хабарламалары пайдаланылады.</w:t>
      </w:r>
    </w:p>
    <w:bookmarkEnd w:id="165"/>
    <w:bookmarkStart w:name="z224" w:id="166"/>
    <w:p>
      <w:pPr>
        <w:spacing w:after="0"/>
        <w:ind w:left="0"/>
        <w:jc w:val="both"/>
      </w:pPr>
      <w:r>
        <w:rPr>
          <w:rFonts w:ascii="Times New Roman"/>
          <w:b w:val="false"/>
          <w:i w:val="false"/>
          <w:color w:val="000000"/>
          <w:sz w:val="28"/>
        </w:rPr>
        <w:t>
      45. Қауіпті факторларды анықтау жөніндегі жұмыстың негізгі нысандары:</w:t>
      </w:r>
    </w:p>
    <w:bookmarkEnd w:id="166"/>
    <w:bookmarkStart w:name="z225" w:id="167"/>
    <w:p>
      <w:pPr>
        <w:spacing w:after="0"/>
        <w:ind w:left="0"/>
        <w:jc w:val="both"/>
      </w:pPr>
      <w:r>
        <w:rPr>
          <w:rFonts w:ascii="Times New Roman"/>
          <w:b w:val="false"/>
          <w:i w:val="false"/>
          <w:color w:val="000000"/>
          <w:sz w:val="28"/>
        </w:rPr>
        <w:t>
      1) авиациялық жүйенің жай-күйі мен авиациялық персоналдың қызметі туралы ұсынылған деректерді талдау;</w:t>
      </w:r>
    </w:p>
    <w:bookmarkEnd w:id="167"/>
    <w:bookmarkStart w:name="z226" w:id="168"/>
    <w:p>
      <w:pPr>
        <w:spacing w:after="0"/>
        <w:ind w:left="0"/>
        <w:jc w:val="both"/>
      </w:pPr>
      <w:r>
        <w:rPr>
          <w:rFonts w:ascii="Times New Roman"/>
          <w:b w:val="false"/>
          <w:i w:val="false"/>
          <w:color w:val="000000"/>
          <w:sz w:val="28"/>
        </w:rPr>
        <w:t>
      2) қауіпті факторларды болжау;</w:t>
      </w:r>
    </w:p>
    <w:bookmarkEnd w:id="168"/>
    <w:bookmarkStart w:name="z227" w:id="169"/>
    <w:p>
      <w:pPr>
        <w:spacing w:after="0"/>
        <w:ind w:left="0"/>
        <w:jc w:val="both"/>
      </w:pPr>
      <w:r>
        <w:rPr>
          <w:rFonts w:ascii="Times New Roman"/>
          <w:b w:val="false"/>
          <w:i w:val="false"/>
          <w:color w:val="000000"/>
          <w:sz w:val="28"/>
        </w:rPr>
        <w:t>
      3) құрылымдық бөлімшелерді инспекциялау (тексеру);</w:t>
      </w:r>
    </w:p>
    <w:bookmarkEnd w:id="169"/>
    <w:bookmarkStart w:name="z228" w:id="170"/>
    <w:p>
      <w:pPr>
        <w:spacing w:after="0"/>
        <w:ind w:left="0"/>
        <w:jc w:val="both"/>
      </w:pPr>
      <w:r>
        <w:rPr>
          <w:rFonts w:ascii="Times New Roman"/>
          <w:b w:val="false"/>
          <w:i w:val="false"/>
          <w:color w:val="000000"/>
          <w:sz w:val="28"/>
        </w:rPr>
        <w:t>
      4) авиациялық оқиғалар мен инциденттерді тексеру;</w:t>
      </w:r>
    </w:p>
    <w:bookmarkEnd w:id="170"/>
    <w:bookmarkStart w:name="z229" w:id="171"/>
    <w:p>
      <w:pPr>
        <w:spacing w:after="0"/>
        <w:ind w:left="0"/>
        <w:jc w:val="both"/>
      </w:pPr>
      <w:r>
        <w:rPr>
          <w:rFonts w:ascii="Times New Roman"/>
          <w:b w:val="false"/>
          <w:i w:val="false"/>
          <w:color w:val="000000"/>
          <w:sz w:val="28"/>
        </w:rPr>
        <w:t>
      5) ұшу қауіпсіздігіне қауіп төндіретін кемшіліктер, ерекше жағдайлар туралы ерікті (жасырын) хабарламалар.</w:t>
      </w:r>
    </w:p>
    <w:bookmarkEnd w:id="171"/>
    <w:bookmarkStart w:name="z230" w:id="172"/>
    <w:p>
      <w:pPr>
        <w:spacing w:after="0"/>
        <w:ind w:left="0"/>
        <w:jc w:val="both"/>
      </w:pPr>
      <w:r>
        <w:rPr>
          <w:rFonts w:ascii="Times New Roman"/>
          <w:b w:val="false"/>
          <w:i w:val="false"/>
          <w:color w:val="000000"/>
          <w:sz w:val="28"/>
        </w:rPr>
        <w:t>
      46. Авиациялық жүйенің жай-күйі және авиациялық персоналдың қызметі туралы деректерді ұсыну жүйесін қауіпті факторларды уақтылы анықтауды қамтамасыз ететін ақпараттың кезеңділігімен, көлемімен және мазмұнымен ұшу қауіпсіздігі органдарының басшылары ұйымдастырады.</w:t>
      </w:r>
    </w:p>
    <w:bookmarkEnd w:id="172"/>
    <w:bookmarkStart w:name="z231" w:id="173"/>
    <w:p>
      <w:pPr>
        <w:spacing w:after="0"/>
        <w:ind w:left="0"/>
        <w:jc w:val="both"/>
      </w:pPr>
      <w:r>
        <w:rPr>
          <w:rFonts w:ascii="Times New Roman"/>
          <w:b w:val="false"/>
          <w:i w:val="false"/>
          <w:color w:val="000000"/>
          <w:sz w:val="28"/>
        </w:rPr>
        <w:t>
      47. Авиациялық бөлімдерде (қамтамасыз ету бөлімдерінде) қауіпті факторларды болжау басшылық құрамның жұмысын талдау және алдағы оқу жылына қойылған міндеттер шешілетін жағдайларды алдын ала болжау жолымен жеңілдетілген түрде қолданылады.</w:t>
      </w:r>
    </w:p>
    <w:bookmarkEnd w:id="173"/>
    <w:bookmarkStart w:name="z232" w:id="174"/>
    <w:p>
      <w:pPr>
        <w:spacing w:after="0"/>
        <w:ind w:left="0"/>
        <w:jc w:val="both"/>
      </w:pPr>
      <w:r>
        <w:rPr>
          <w:rFonts w:ascii="Times New Roman"/>
          <w:b w:val="false"/>
          <w:i w:val="false"/>
          <w:color w:val="000000"/>
          <w:sz w:val="28"/>
        </w:rPr>
        <w:t>
      48. Алдағы оқу жылына қойылған міндеттерге мыналар жатады:</w:t>
      </w:r>
    </w:p>
    <w:bookmarkEnd w:id="174"/>
    <w:bookmarkStart w:name="z233" w:id="175"/>
    <w:p>
      <w:pPr>
        <w:spacing w:after="0"/>
        <w:ind w:left="0"/>
        <w:jc w:val="both"/>
      </w:pPr>
      <w:r>
        <w:rPr>
          <w:rFonts w:ascii="Times New Roman"/>
          <w:b w:val="false"/>
          <w:i w:val="false"/>
          <w:color w:val="000000"/>
          <w:sz w:val="28"/>
        </w:rPr>
        <w:t>
      1) әуе кемелерінің басқа түрлеріне оқытып-үйрету;</w:t>
      </w:r>
    </w:p>
    <w:bookmarkEnd w:id="175"/>
    <w:bookmarkStart w:name="z234" w:id="176"/>
    <w:p>
      <w:pPr>
        <w:spacing w:after="0"/>
        <w:ind w:left="0"/>
        <w:jc w:val="both"/>
      </w:pPr>
      <w:r>
        <w:rPr>
          <w:rFonts w:ascii="Times New Roman"/>
          <w:b w:val="false"/>
          <w:i w:val="false"/>
          <w:color w:val="000000"/>
          <w:sz w:val="28"/>
        </w:rPr>
        <w:t>
      2) жаңа тактикалық амалдарды меңгеру;</w:t>
      </w:r>
    </w:p>
    <w:bookmarkEnd w:id="176"/>
    <w:bookmarkStart w:name="z235" w:id="177"/>
    <w:p>
      <w:pPr>
        <w:spacing w:after="0"/>
        <w:ind w:left="0"/>
        <w:jc w:val="both"/>
      </w:pPr>
      <w:r>
        <w:rPr>
          <w:rFonts w:ascii="Times New Roman"/>
          <w:b w:val="false"/>
          <w:i w:val="false"/>
          <w:color w:val="000000"/>
          <w:sz w:val="28"/>
        </w:rPr>
        <w:t>
      3) авиациялық техникаға қызмет көрсетудің жаңа жүйелерін меңгеру.</w:t>
      </w:r>
    </w:p>
    <w:bookmarkEnd w:id="177"/>
    <w:bookmarkStart w:name="z236" w:id="178"/>
    <w:p>
      <w:pPr>
        <w:spacing w:after="0"/>
        <w:ind w:left="0"/>
        <w:jc w:val="both"/>
      </w:pPr>
      <w:r>
        <w:rPr>
          <w:rFonts w:ascii="Times New Roman"/>
          <w:b w:val="false"/>
          <w:i w:val="false"/>
          <w:color w:val="000000"/>
          <w:sz w:val="28"/>
        </w:rPr>
        <w:t>
      49. Мемлекеттік авиация басқару органдарында қауіпті факторларды болжау жекелеген элементтердің және жалпы авиациялық жүйенің жұмысын талдау жолымен жеңілдетілген түрде қолданылады.</w:t>
      </w:r>
    </w:p>
    <w:bookmarkEnd w:id="178"/>
    <w:bookmarkStart w:name="z237" w:id="179"/>
    <w:p>
      <w:pPr>
        <w:spacing w:after="0"/>
        <w:ind w:left="0"/>
        <w:jc w:val="both"/>
      </w:pPr>
      <w:r>
        <w:rPr>
          <w:rFonts w:ascii="Times New Roman"/>
          <w:b w:val="false"/>
          <w:i w:val="false"/>
          <w:color w:val="000000"/>
          <w:sz w:val="28"/>
        </w:rPr>
        <w:t>
      50. Болжау авиациялық оқиғаларды болғызбаудың және авиациялық инциденттердің қайталануын болдырмаудың тиімді жолын жасау мақсатында жүзеге асырылады.</w:t>
      </w:r>
    </w:p>
    <w:bookmarkEnd w:id="179"/>
    <w:bookmarkStart w:name="z238" w:id="180"/>
    <w:p>
      <w:pPr>
        <w:spacing w:after="0"/>
        <w:ind w:left="0"/>
        <w:jc w:val="both"/>
      </w:pPr>
      <w:r>
        <w:rPr>
          <w:rFonts w:ascii="Times New Roman"/>
          <w:b w:val="false"/>
          <w:i w:val="false"/>
          <w:color w:val="000000"/>
          <w:sz w:val="28"/>
        </w:rPr>
        <w:t>
      51. Болжау нәтижелері бойынша қауіпті факторларды жою және олардың болуы ықтимал көріністерін шектеу жөніндегі іс-шаралар пысықталады.</w:t>
      </w:r>
    </w:p>
    <w:bookmarkEnd w:id="180"/>
    <w:bookmarkStart w:name="z239" w:id="181"/>
    <w:p>
      <w:pPr>
        <w:spacing w:after="0"/>
        <w:ind w:left="0"/>
        <w:jc w:val="both"/>
      </w:pPr>
      <w:r>
        <w:rPr>
          <w:rFonts w:ascii="Times New Roman"/>
          <w:b w:val="false"/>
          <w:i w:val="false"/>
          <w:color w:val="000000"/>
          <w:sz w:val="28"/>
        </w:rPr>
        <w:t>
      52. Авиациялық оқиғаларды болғызбау мақсатында құрылымдық бөлімшелерді инспекциялау (тексеру) процесінде қауіпті факторларды анықтау жүзеге асырылады.</w:t>
      </w:r>
    </w:p>
    <w:bookmarkEnd w:id="181"/>
    <w:bookmarkStart w:name="z240" w:id="182"/>
    <w:p>
      <w:pPr>
        <w:spacing w:after="0"/>
        <w:ind w:left="0"/>
        <w:jc w:val="both"/>
      </w:pPr>
      <w:r>
        <w:rPr>
          <w:rFonts w:ascii="Times New Roman"/>
          <w:b w:val="false"/>
          <w:i w:val="false"/>
          <w:color w:val="000000"/>
          <w:sz w:val="28"/>
        </w:rPr>
        <w:t>
      53. Мемлекеттік авиацияның құрылымдық бөлімшелерін ұшу қауіпсіздігі мәселелері бойынша инспекциялау (тексеру) барлық басшылық құрамның тікелей міндеттерінің бірі болып табылады және барлық инстанциялардың лауазымды адамдары жүзеге асырады.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83"/>
    <w:p>
      <w:pPr>
        <w:spacing w:after="0"/>
        <w:ind w:left="0"/>
        <w:jc w:val="both"/>
      </w:pPr>
      <w:r>
        <w:rPr>
          <w:rFonts w:ascii="Times New Roman"/>
          <w:b w:val="false"/>
          <w:i w:val="false"/>
          <w:color w:val="000000"/>
          <w:sz w:val="28"/>
        </w:rPr>
        <w:t>
      54. Авиациялық оқиғалар мен инциденттерді тексеру авиациялық жағдайлардың себептерін анықтау және авиациялық оқиғаларды болғызбау жөніндегі ұсынымдарды әзірлеу мақсатында жүргізіледі. Авиациялық оқиғалар мен инциденттерді тексеру қауіпті факторларды анықтаудың анағұрлым пәрменді нысаны болып табылады.</w:t>
      </w:r>
    </w:p>
    <w:bookmarkEnd w:id="183"/>
    <w:bookmarkStart w:name="z242" w:id="184"/>
    <w:p>
      <w:pPr>
        <w:spacing w:after="0"/>
        <w:ind w:left="0"/>
        <w:jc w:val="both"/>
      </w:pPr>
      <w:r>
        <w:rPr>
          <w:rFonts w:ascii="Times New Roman"/>
          <w:b w:val="false"/>
          <w:i w:val="false"/>
          <w:color w:val="000000"/>
          <w:sz w:val="28"/>
        </w:rPr>
        <w:t>
      55. Ұшу қауіпсіздігі мәселелері бойынша хабарламаларды ерікті (жасырын) ұсыну жүйесі мемлекеттік авиацияның ұшу қауіпсіздігі органында ұшу қауіпсіздігіне қатер төндіретін авиациялық қызметтің кемшіліктері және ерекше оқиғалар туралы ақпарат жинауда жәрдемдесу мақсатында ұйымдастырылады. Жүйе ақпарат көздерін қорғауды көздейді. Ұсынылған ақпаратты мемлекеттік авиацияныңұшу қауіпсіздігі органы тексеруге тиіс.</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3" w:id="185"/>
    <w:p>
      <w:pPr>
        <w:spacing w:after="0"/>
        <w:ind w:left="0"/>
        <w:jc w:val="both"/>
      </w:pPr>
      <w:r>
        <w:rPr>
          <w:rFonts w:ascii="Times New Roman"/>
          <w:b w:val="false"/>
          <w:i w:val="false"/>
          <w:color w:val="000000"/>
          <w:sz w:val="28"/>
        </w:rPr>
        <w:t>
      56. Мемлекеттік авиация басқару органдарының басшылары, әскери бөлімдердің командирлері ерікті хабарламалар жүйесі арқылы алынған ақпаратты растаған кездемемлекеттік авиацияның ұшу қауіпсіздігі органына қабылданған шаралар туралы хабарлама жолдай отырып, анықталған кемшіліктерді жоюға шаралар қабылдайды.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186"/>
    <w:p>
      <w:pPr>
        <w:spacing w:after="0"/>
        <w:ind w:left="0"/>
        <w:jc w:val="left"/>
      </w:pPr>
      <w:r>
        <w:rPr>
          <w:rFonts w:ascii="Times New Roman"/>
          <w:b/>
          <w:i w:val="false"/>
          <w:color w:val="000000"/>
        </w:rPr>
        <w:t xml:space="preserve"> 5-параграф. Қауіпті факторларды талдау, қатер деңгейін бағалау және қатер факторы туралы ескерту</w:t>
      </w:r>
    </w:p>
    <w:bookmarkEnd w:id="186"/>
    <w:bookmarkStart w:name="z245" w:id="187"/>
    <w:p>
      <w:pPr>
        <w:spacing w:after="0"/>
        <w:ind w:left="0"/>
        <w:jc w:val="both"/>
      </w:pPr>
      <w:r>
        <w:rPr>
          <w:rFonts w:ascii="Times New Roman"/>
          <w:b w:val="false"/>
          <w:i w:val="false"/>
          <w:color w:val="000000"/>
          <w:sz w:val="28"/>
        </w:rPr>
        <w:t>
      57. Қатер деңгейін бағалаудыұшу қауіпсіздігі органықауіпті факторларды талдау негізінде жүзеге асырады және ол авиациялық оқиғаның туындауы салдарының ықтималдығы жәнеелеулілігі дәрежесін айқындау процесін білдіреді.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88"/>
    <w:p>
      <w:pPr>
        <w:spacing w:after="0"/>
        <w:ind w:left="0"/>
        <w:jc w:val="both"/>
      </w:pPr>
      <w:r>
        <w:rPr>
          <w:rFonts w:ascii="Times New Roman"/>
          <w:b w:val="false"/>
          <w:i w:val="false"/>
          <w:color w:val="000000"/>
          <w:sz w:val="28"/>
        </w:rPr>
        <w:t>
      58. Елеулі салдарға әкеп соқтыруы мүмкін негізгі қауіпті факторларға мыналар жатады:</w:t>
      </w:r>
    </w:p>
    <w:bookmarkEnd w:id="188"/>
    <w:bookmarkStart w:name="z247" w:id="189"/>
    <w:p>
      <w:pPr>
        <w:spacing w:after="0"/>
        <w:ind w:left="0"/>
        <w:jc w:val="both"/>
      </w:pPr>
      <w:r>
        <w:rPr>
          <w:rFonts w:ascii="Times New Roman"/>
          <w:b w:val="false"/>
          <w:i w:val="false"/>
          <w:color w:val="000000"/>
          <w:sz w:val="28"/>
        </w:rPr>
        <w:t>
      1) авиациялық персоналдың кәсіби даярлығы немесе кәсіби дағдылары деңгейінің төмендігі;</w:t>
      </w:r>
    </w:p>
    <w:bookmarkEnd w:id="189"/>
    <w:bookmarkStart w:name="z248" w:id="190"/>
    <w:p>
      <w:pPr>
        <w:spacing w:after="0"/>
        <w:ind w:left="0"/>
        <w:jc w:val="both"/>
      </w:pPr>
      <w:r>
        <w:rPr>
          <w:rFonts w:ascii="Times New Roman"/>
          <w:b w:val="false"/>
          <w:i w:val="false"/>
          <w:color w:val="000000"/>
          <w:sz w:val="28"/>
        </w:rPr>
        <w:t>
      2) авиациялық техника, ұшуды қамтамасыз ету немесе басқару құралдары жай-күйінің техникалық құжаттама талаптарына сәйкес келмеуі;</w:t>
      </w:r>
    </w:p>
    <w:bookmarkEnd w:id="190"/>
    <w:bookmarkStart w:name="z249" w:id="191"/>
    <w:p>
      <w:pPr>
        <w:spacing w:after="0"/>
        <w:ind w:left="0"/>
        <w:jc w:val="both"/>
      </w:pPr>
      <w:r>
        <w:rPr>
          <w:rFonts w:ascii="Times New Roman"/>
          <w:b w:val="false"/>
          <w:i w:val="false"/>
          <w:color w:val="000000"/>
          <w:sz w:val="28"/>
        </w:rPr>
        <w:t>
      3) сұрыпталмаған газдар, жанар және жағармай материалдары;</w:t>
      </w:r>
    </w:p>
    <w:bookmarkEnd w:id="191"/>
    <w:bookmarkStart w:name="z250" w:id="192"/>
    <w:p>
      <w:pPr>
        <w:spacing w:after="0"/>
        <w:ind w:left="0"/>
        <w:jc w:val="both"/>
      </w:pPr>
      <w:r>
        <w:rPr>
          <w:rFonts w:ascii="Times New Roman"/>
          <w:b w:val="false"/>
          <w:i w:val="false"/>
          <w:color w:val="000000"/>
          <w:sz w:val="28"/>
        </w:rPr>
        <w:t>
      4) әуеайлақтардың қанағаттанарлықсыз жай-күйі;</w:t>
      </w:r>
    </w:p>
    <w:bookmarkEnd w:id="192"/>
    <w:bookmarkStart w:name="z251" w:id="193"/>
    <w:p>
      <w:pPr>
        <w:spacing w:after="0"/>
        <w:ind w:left="0"/>
        <w:jc w:val="both"/>
      </w:pPr>
      <w:r>
        <w:rPr>
          <w:rFonts w:ascii="Times New Roman"/>
          <w:b w:val="false"/>
          <w:i w:val="false"/>
          <w:color w:val="000000"/>
          <w:sz w:val="28"/>
        </w:rPr>
        <w:t>
      5) авиациялық қызметті регламенттейтін құжаттардың нормаларын бұзу.</w:t>
      </w:r>
    </w:p>
    <w:bookmarkEnd w:id="193"/>
    <w:bookmarkStart w:name="z252" w:id="194"/>
    <w:p>
      <w:pPr>
        <w:spacing w:after="0"/>
        <w:ind w:left="0"/>
        <w:jc w:val="both"/>
      </w:pPr>
      <w:r>
        <w:rPr>
          <w:rFonts w:ascii="Times New Roman"/>
          <w:b w:val="false"/>
          <w:i w:val="false"/>
          <w:color w:val="000000"/>
          <w:sz w:val="28"/>
        </w:rPr>
        <w:t>
      59. Қауіпті факторларды талдау нәтижелері бойынша ұшу қауіпсіздігі органыкейіннен қатер деңгейін бағалаумен авиациялық оқиғаның туындау ықтималдығын айқындайды:</w:t>
      </w:r>
    </w:p>
    <w:bookmarkEnd w:id="194"/>
    <w:bookmarkStart w:name="z253" w:id="195"/>
    <w:p>
      <w:pPr>
        <w:spacing w:after="0"/>
        <w:ind w:left="0"/>
        <w:jc w:val="both"/>
      </w:pPr>
      <w:r>
        <w:rPr>
          <w:rFonts w:ascii="Times New Roman"/>
          <w:b w:val="false"/>
          <w:i w:val="false"/>
          <w:color w:val="000000"/>
          <w:sz w:val="28"/>
        </w:rPr>
        <w:t>
      1) қауіпті факторларды жою, олардың әсер етуін төмендету немесе олардан сақтану мүмкін болмаған жағдайларда авиациялық оқиғаныңтуындау ықтималдығы жоғары болып айқындалады, қатер деңгейі қолайсыз деп бағаланады. Бұл жағдайда авиациялық қызметті тоқтату немесе шектеу жолымен оны жою жөніндегі ұсыныстармен қолайсыз қатер туралы ескерту дереу әзірленеді;</w:t>
      </w:r>
    </w:p>
    <w:bookmarkEnd w:id="195"/>
    <w:bookmarkStart w:name="z254" w:id="196"/>
    <w:p>
      <w:pPr>
        <w:spacing w:after="0"/>
        <w:ind w:left="0"/>
        <w:jc w:val="both"/>
      </w:pPr>
      <w:r>
        <w:rPr>
          <w:rFonts w:ascii="Times New Roman"/>
          <w:b w:val="false"/>
          <w:i w:val="false"/>
          <w:color w:val="000000"/>
          <w:sz w:val="28"/>
        </w:rPr>
        <w:t>
      2) қауіпті факторларды жою, олардың әсер етуін төмендету немесе олардан сақтану мүмкін болған жағдайларда қатердеңгейі шекті деп бағаланады. Бұл жағдайда нақты профилактикалық іс-шараларды жүргізу жолымен оны азайту жөніндегі ұсыныстармен ескерту әзірленеді;</w:t>
      </w:r>
    </w:p>
    <w:bookmarkEnd w:id="196"/>
    <w:bookmarkStart w:name="z255" w:id="197"/>
    <w:p>
      <w:pPr>
        <w:spacing w:after="0"/>
        <w:ind w:left="0"/>
        <w:jc w:val="both"/>
      </w:pPr>
      <w:r>
        <w:rPr>
          <w:rFonts w:ascii="Times New Roman"/>
          <w:b w:val="false"/>
          <w:i w:val="false"/>
          <w:color w:val="000000"/>
          <w:sz w:val="28"/>
        </w:rPr>
        <w:t>
      3) қауіпті факторлар анықталмаған немесе олардың әсер етуі болмаған жағдайлардақатер деңгейі қолайлы деп бағаланады. Бұл жағдайда қатергеден қоюға ешқандай іс-қимылқажет етілмейді.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198"/>
    <w:p>
      <w:pPr>
        <w:spacing w:after="0"/>
        <w:ind w:left="0"/>
        <w:jc w:val="both"/>
      </w:pPr>
      <w:r>
        <w:rPr>
          <w:rFonts w:ascii="Times New Roman"/>
          <w:b w:val="false"/>
          <w:i w:val="false"/>
          <w:color w:val="000000"/>
          <w:sz w:val="28"/>
        </w:rPr>
        <w:t>
      60. Қатер факторы туралы ескертуді әзірлегеннен кейін ұшу қауіпсіздігі органының басшысы оны шешім қабылдауға уәкілетті лауазымды адамдарға дереу ауызша жеткізеді.</w:t>
      </w:r>
    </w:p>
    <w:bookmarkEnd w:id="198"/>
    <w:bookmarkStart w:name="z257" w:id="199"/>
    <w:p>
      <w:pPr>
        <w:spacing w:after="0"/>
        <w:ind w:left="0"/>
        <w:jc w:val="both"/>
      </w:pPr>
      <w:r>
        <w:rPr>
          <w:rFonts w:ascii="Times New Roman"/>
          <w:b w:val="false"/>
          <w:i w:val="false"/>
          <w:color w:val="000000"/>
          <w:sz w:val="28"/>
        </w:rPr>
        <w:t xml:space="preserve">
      61. Кейіннен ескерту туралы ақпарат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қатер факторлары туралы ескертулерді есепке алу журналына енгізіледі. Сонымен қатар, осы журналда қатерге ден қою жөніндегі барлық іс-шаралар құжатталады.</w:t>
      </w:r>
    </w:p>
    <w:bookmarkEnd w:id="199"/>
    <w:bookmarkStart w:name="z258" w:id="200"/>
    <w:p>
      <w:pPr>
        <w:spacing w:after="0"/>
        <w:ind w:left="0"/>
        <w:jc w:val="both"/>
      </w:pPr>
      <w:r>
        <w:rPr>
          <w:rFonts w:ascii="Times New Roman"/>
          <w:b w:val="false"/>
          <w:i w:val="false"/>
          <w:color w:val="000000"/>
          <w:sz w:val="28"/>
        </w:rPr>
        <w:t>
      62. Ол бойынша шаралар қабылданған қатердің қолайсыз деңгейі туралы ескерту болғызбаған авиациялық жағдай болып саналады.</w:t>
      </w:r>
    </w:p>
    <w:bookmarkEnd w:id="200"/>
    <w:bookmarkStart w:name="z259" w:id="201"/>
    <w:p>
      <w:pPr>
        <w:spacing w:after="0"/>
        <w:ind w:left="0"/>
        <w:jc w:val="left"/>
      </w:pPr>
      <w:r>
        <w:rPr>
          <w:rFonts w:ascii="Times New Roman"/>
          <w:b/>
          <w:i w:val="false"/>
          <w:color w:val="000000"/>
        </w:rPr>
        <w:t xml:space="preserve"> 6-параграф. Авиациялық оқиғаларды болғызбау жөніндегі жұмысты жоспарлау</w:t>
      </w:r>
    </w:p>
    <w:bookmarkEnd w:id="201"/>
    <w:bookmarkStart w:name="z260" w:id="202"/>
    <w:p>
      <w:pPr>
        <w:spacing w:after="0"/>
        <w:ind w:left="0"/>
        <w:jc w:val="both"/>
      </w:pPr>
      <w:r>
        <w:rPr>
          <w:rFonts w:ascii="Times New Roman"/>
          <w:b w:val="false"/>
          <w:i w:val="false"/>
          <w:color w:val="000000"/>
          <w:sz w:val="28"/>
        </w:rPr>
        <w:t>
      63. Авиациялық оқиғаларды болғызбау жөніндегі жұмысты жоспарлау мемлекеттік авиация басқару органдарында, авиациялық бөлімдерінде және қамтамасыз ету бөлімдерінде жүргізіледі.</w:t>
      </w:r>
    </w:p>
    <w:bookmarkEnd w:id="202"/>
    <w:bookmarkStart w:name="z261" w:id="203"/>
    <w:p>
      <w:pPr>
        <w:spacing w:after="0"/>
        <w:ind w:left="0"/>
        <w:jc w:val="both"/>
      </w:pPr>
      <w:r>
        <w:rPr>
          <w:rFonts w:ascii="Times New Roman"/>
          <w:b w:val="false"/>
          <w:i w:val="false"/>
          <w:color w:val="000000"/>
          <w:sz w:val="28"/>
        </w:rPr>
        <w:t>
      64. Профилактикалық жұмыстың негізгі жоспарлы құжаттары авиациялық оқиғаларды болғызбау бағдарламасы (бұдан әрі – Бағдарлама), сондай-ақбөлім (мекеме) командирі (бастығы) бекітетін айсайынғы ұшу қауіпсіздігін қамтамасыз ету жөніндегі іс-шаралар жоспарлары болып табылады.</w:t>
      </w:r>
    </w:p>
    <w:bookmarkEnd w:id="203"/>
    <w:bookmarkStart w:name="z262" w:id="204"/>
    <w:p>
      <w:pPr>
        <w:spacing w:after="0"/>
        <w:ind w:left="0"/>
        <w:jc w:val="both"/>
      </w:pPr>
      <w:r>
        <w:rPr>
          <w:rFonts w:ascii="Times New Roman"/>
          <w:b w:val="false"/>
          <w:i w:val="false"/>
          <w:color w:val="000000"/>
          <w:sz w:val="28"/>
        </w:rPr>
        <w:t>
      65. Профилактикалық жұмыстың жоспарлы құжаттары мемлекеттік авиация басқару органдарында, авиациялық бөлімдерінде және қамтамасыз ету бөлімдерінде әзірленеді және олардытиісті мемлекеттік авиация басқару органының басшысы, авиациялық бөлімнің, қамтамасыз ету бөлімінің командирі (бастығы) бекітеді.</w:t>
      </w:r>
    </w:p>
    <w:bookmarkEnd w:id="204"/>
    <w:bookmarkStart w:name="z263" w:id="205"/>
    <w:p>
      <w:pPr>
        <w:spacing w:after="0"/>
        <w:ind w:left="0"/>
        <w:jc w:val="both"/>
      </w:pPr>
      <w:r>
        <w:rPr>
          <w:rFonts w:ascii="Times New Roman"/>
          <w:b w:val="false"/>
          <w:i w:val="false"/>
          <w:color w:val="000000"/>
          <w:sz w:val="28"/>
        </w:rPr>
        <w:t>
      66. Осы құжаттарға қосымша ретінде басқару органдарында және авиациялық бөлімдерде (қамтамасыз ету бөлімдерінде) бөлім (мекеме) командирі (бастығы) бекітетін инспекциялау (тексеру) нәтижелері бойынша және авиациялық оқиғалар мен инциденттерді тексеру нәтижелері бойынша профилактикалық іс-шаралар жоспарлары әзірленеді.</w:t>
      </w:r>
    </w:p>
    <w:bookmarkEnd w:id="205"/>
    <w:bookmarkStart w:name="z264" w:id="206"/>
    <w:p>
      <w:pPr>
        <w:spacing w:after="0"/>
        <w:ind w:left="0"/>
        <w:jc w:val="both"/>
      </w:pPr>
      <w:r>
        <w:rPr>
          <w:rFonts w:ascii="Times New Roman"/>
          <w:b w:val="false"/>
          <w:i w:val="false"/>
          <w:color w:val="000000"/>
          <w:sz w:val="28"/>
        </w:rPr>
        <w:t>
      67. Бағдарлама ұшу қауіпсіздігін қамтамасыз ету мақсатында белгілі бір кезеңге белгіленген өзара байланысты жұмыстар, ұйымдық және техникалық іс-шаралар, талаптар кешенін айқындайтын негізгі басшылық құжат болып табылады.</w:t>
      </w:r>
    </w:p>
    <w:bookmarkEnd w:id="206"/>
    <w:bookmarkStart w:name="z265" w:id="207"/>
    <w:p>
      <w:pPr>
        <w:spacing w:after="0"/>
        <w:ind w:left="0"/>
        <w:jc w:val="both"/>
      </w:pPr>
      <w:r>
        <w:rPr>
          <w:rFonts w:ascii="Times New Roman"/>
          <w:b w:val="false"/>
          <w:i w:val="false"/>
          <w:color w:val="000000"/>
          <w:sz w:val="28"/>
        </w:rPr>
        <w:t>
      68. Бағдарлама күнтізбелік жылға әзірленеді.</w:t>
      </w:r>
    </w:p>
    <w:bookmarkEnd w:id="207"/>
    <w:bookmarkStart w:name="z266" w:id="208"/>
    <w:p>
      <w:pPr>
        <w:spacing w:after="0"/>
        <w:ind w:left="0"/>
        <w:jc w:val="both"/>
      </w:pPr>
      <w:r>
        <w:rPr>
          <w:rFonts w:ascii="Times New Roman"/>
          <w:b w:val="false"/>
          <w:i w:val="false"/>
          <w:color w:val="000000"/>
          <w:sz w:val="28"/>
        </w:rPr>
        <w:t>
      69. Бағдарламаны әзірлеу үшін бастапқы деректер:</w:t>
      </w:r>
    </w:p>
    <w:bookmarkEnd w:id="208"/>
    <w:bookmarkStart w:name="z267" w:id="209"/>
    <w:p>
      <w:pPr>
        <w:spacing w:after="0"/>
        <w:ind w:left="0"/>
        <w:jc w:val="both"/>
      </w:pPr>
      <w:r>
        <w:rPr>
          <w:rFonts w:ascii="Times New Roman"/>
          <w:b w:val="false"/>
          <w:i w:val="false"/>
          <w:color w:val="000000"/>
          <w:sz w:val="28"/>
        </w:rPr>
        <w:t>
      1) жауынгерлік даярлық жөніндегі ұйымдастыру-әдістемелік нұсқаулар;</w:t>
      </w:r>
    </w:p>
    <w:bookmarkEnd w:id="209"/>
    <w:bookmarkStart w:name="z268" w:id="210"/>
    <w:p>
      <w:pPr>
        <w:spacing w:after="0"/>
        <w:ind w:left="0"/>
        <w:jc w:val="both"/>
      </w:pPr>
      <w:r>
        <w:rPr>
          <w:rFonts w:ascii="Times New Roman"/>
          <w:b w:val="false"/>
          <w:i w:val="false"/>
          <w:color w:val="000000"/>
          <w:sz w:val="28"/>
        </w:rPr>
        <w:t>
      2) бір жылға арналған мемлекеттік авиация басқару органының, авиациялық бөлімінің (мекемесінің), қамтамасыз ету бөлімінің алдында тұрған міндеттер;</w:t>
      </w:r>
    </w:p>
    <w:bookmarkEnd w:id="210"/>
    <w:bookmarkStart w:name="z269" w:id="211"/>
    <w:p>
      <w:pPr>
        <w:spacing w:after="0"/>
        <w:ind w:left="0"/>
        <w:jc w:val="both"/>
      </w:pPr>
      <w:r>
        <w:rPr>
          <w:rFonts w:ascii="Times New Roman"/>
          <w:b w:val="false"/>
          <w:i w:val="false"/>
          <w:color w:val="000000"/>
          <w:sz w:val="28"/>
        </w:rPr>
        <w:t>
      3) есептік кезең үшін авиациялық оқиғаларды болғызбау және авиациялық инциденттердің қайталануын болдырмау жөніндегі жұмысты талдаудан қорытындылар;</w:t>
      </w:r>
    </w:p>
    <w:bookmarkEnd w:id="211"/>
    <w:bookmarkStart w:name="z270" w:id="212"/>
    <w:p>
      <w:pPr>
        <w:spacing w:after="0"/>
        <w:ind w:left="0"/>
        <w:jc w:val="both"/>
      </w:pPr>
      <w:r>
        <w:rPr>
          <w:rFonts w:ascii="Times New Roman"/>
          <w:b w:val="false"/>
          <w:i w:val="false"/>
          <w:color w:val="000000"/>
          <w:sz w:val="28"/>
        </w:rPr>
        <w:t>
      4) үлкен бастықтардың өкімдері, бағынысты құрылымдардың Бағдарламалары болып табылады.</w:t>
      </w:r>
    </w:p>
    <w:bookmarkEnd w:id="212"/>
    <w:bookmarkStart w:name="z271" w:id="213"/>
    <w:p>
      <w:pPr>
        <w:spacing w:after="0"/>
        <w:ind w:left="0"/>
        <w:jc w:val="both"/>
      </w:pPr>
      <w:r>
        <w:rPr>
          <w:rFonts w:ascii="Times New Roman"/>
          <w:b w:val="false"/>
          <w:i w:val="false"/>
          <w:color w:val="000000"/>
          <w:sz w:val="28"/>
        </w:rPr>
        <w:t>
      70. Бағдарламаны әзірлеу кезінде мынадай факторлар ескеріледі:</w:t>
      </w:r>
    </w:p>
    <w:bookmarkEnd w:id="213"/>
    <w:bookmarkStart w:name="z272" w:id="214"/>
    <w:p>
      <w:pPr>
        <w:spacing w:after="0"/>
        <w:ind w:left="0"/>
        <w:jc w:val="both"/>
      </w:pPr>
      <w:r>
        <w:rPr>
          <w:rFonts w:ascii="Times New Roman"/>
          <w:b w:val="false"/>
          <w:i w:val="false"/>
          <w:color w:val="000000"/>
          <w:sz w:val="28"/>
        </w:rPr>
        <w:t>
      1) ұшу даярлығының деңгейі және ұшқыш экипаждарының жаттыққандығы дәрежесі;</w:t>
      </w:r>
    </w:p>
    <w:bookmarkEnd w:id="214"/>
    <w:bookmarkStart w:name="z273" w:id="215"/>
    <w:p>
      <w:pPr>
        <w:spacing w:after="0"/>
        <w:ind w:left="0"/>
        <w:jc w:val="both"/>
      </w:pPr>
      <w:r>
        <w:rPr>
          <w:rFonts w:ascii="Times New Roman"/>
          <w:b w:val="false"/>
          <w:i w:val="false"/>
          <w:color w:val="000000"/>
          <w:sz w:val="28"/>
        </w:rPr>
        <w:t>
      2) басшылық және нұсқаушылар құрамының ұшу-әдістемелік даярлығы деңгейі;</w:t>
      </w:r>
    </w:p>
    <w:bookmarkEnd w:id="215"/>
    <w:bookmarkStart w:name="z274" w:id="216"/>
    <w:p>
      <w:pPr>
        <w:spacing w:after="0"/>
        <w:ind w:left="0"/>
        <w:jc w:val="both"/>
      </w:pPr>
      <w:r>
        <w:rPr>
          <w:rFonts w:ascii="Times New Roman"/>
          <w:b w:val="false"/>
          <w:i w:val="false"/>
          <w:color w:val="000000"/>
          <w:sz w:val="28"/>
        </w:rPr>
        <w:t>
      3) ұшу жетекшілерінің, ұшуға басшылық жасау тобы персоналының, командалық пункттердің және әуе қозғалысын басқару органдарының даярлық деңгейі;</w:t>
      </w:r>
    </w:p>
    <w:bookmarkEnd w:id="216"/>
    <w:bookmarkStart w:name="z275" w:id="217"/>
    <w:p>
      <w:pPr>
        <w:spacing w:after="0"/>
        <w:ind w:left="0"/>
        <w:jc w:val="both"/>
      </w:pPr>
      <w:r>
        <w:rPr>
          <w:rFonts w:ascii="Times New Roman"/>
          <w:b w:val="false"/>
          <w:i w:val="false"/>
          <w:color w:val="000000"/>
          <w:sz w:val="28"/>
        </w:rPr>
        <w:t>
      4) инженерлік-техникалық құрамның даярлық деңгейі және оның авиациялық техниканың осы түрін пайдалану тәжірибесі;</w:t>
      </w:r>
    </w:p>
    <w:bookmarkEnd w:id="217"/>
    <w:bookmarkStart w:name="z276" w:id="218"/>
    <w:p>
      <w:pPr>
        <w:spacing w:after="0"/>
        <w:ind w:left="0"/>
        <w:jc w:val="both"/>
      </w:pPr>
      <w:r>
        <w:rPr>
          <w:rFonts w:ascii="Times New Roman"/>
          <w:b w:val="false"/>
          <w:i w:val="false"/>
          <w:color w:val="000000"/>
          <w:sz w:val="28"/>
        </w:rPr>
        <w:t>
      5) авиациялық техниканың, әуеайлақтардың, ұшуды басқару және қамтамасыз ету құралдарының жай-күйі;</w:t>
      </w:r>
    </w:p>
    <w:bookmarkEnd w:id="218"/>
    <w:bookmarkStart w:name="z277" w:id="219"/>
    <w:p>
      <w:pPr>
        <w:spacing w:after="0"/>
        <w:ind w:left="0"/>
        <w:jc w:val="both"/>
      </w:pPr>
      <w:r>
        <w:rPr>
          <w:rFonts w:ascii="Times New Roman"/>
          <w:b w:val="false"/>
          <w:i w:val="false"/>
          <w:color w:val="000000"/>
          <w:sz w:val="28"/>
        </w:rPr>
        <w:t>
      6) авиациялық персоналдың теориялық және практикалық даярлығын қамтамасыз ету үшін оқу-жаттығу базасының жай-күйі;</w:t>
      </w:r>
    </w:p>
    <w:bookmarkEnd w:id="219"/>
    <w:bookmarkStart w:name="z278" w:id="220"/>
    <w:p>
      <w:pPr>
        <w:spacing w:after="0"/>
        <w:ind w:left="0"/>
        <w:jc w:val="both"/>
      </w:pPr>
      <w:r>
        <w:rPr>
          <w:rFonts w:ascii="Times New Roman"/>
          <w:b w:val="false"/>
          <w:i w:val="false"/>
          <w:color w:val="000000"/>
          <w:sz w:val="28"/>
        </w:rPr>
        <w:t>
      7) бөлінген және қолда бар материалдық (материалдық-техникалық) және басқа да ресурстар;</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0" w:id="221"/>
    <w:p>
      <w:pPr>
        <w:spacing w:after="0"/>
        <w:ind w:left="0"/>
        <w:jc w:val="both"/>
      </w:pPr>
      <w:r>
        <w:rPr>
          <w:rFonts w:ascii="Times New Roman"/>
          <w:b w:val="false"/>
          <w:i w:val="false"/>
          <w:color w:val="000000"/>
          <w:sz w:val="28"/>
        </w:rPr>
        <w:t>
      9) жауынгерлік (ұшу) даярлықты ұйымдастыру және жүргізу жөніндегі құжаттардың талаптары;</w:t>
      </w:r>
    </w:p>
    <w:bookmarkEnd w:id="221"/>
    <w:bookmarkStart w:name="z281" w:id="222"/>
    <w:p>
      <w:pPr>
        <w:spacing w:after="0"/>
        <w:ind w:left="0"/>
        <w:jc w:val="both"/>
      </w:pPr>
      <w:r>
        <w:rPr>
          <w:rFonts w:ascii="Times New Roman"/>
          <w:b w:val="false"/>
          <w:i w:val="false"/>
          <w:color w:val="000000"/>
          <w:sz w:val="28"/>
        </w:rPr>
        <w:t>
      10) бұрынғы Бағдарламаларды әзірлеу және орындау тәжірибесі;</w:t>
      </w:r>
    </w:p>
    <w:bookmarkEnd w:id="222"/>
    <w:bookmarkStart w:name="z282" w:id="223"/>
    <w:p>
      <w:pPr>
        <w:spacing w:after="0"/>
        <w:ind w:left="0"/>
        <w:jc w:val="both"/>
      </w:pPr>
      <w:r>
        <w:rPr>
          <w:rFonts w:ascii="Times New Roman"/>
          <w:b w:val="false"/>
          <w:i w:val="false"/>
          <w:color w:val="000000"/>
          <w:sz w:val="28"/>
        </w:rPr>
        <w:t>
      11) басқару және қамтамасыз ету жүйелерінің құрылымы мен мүмкіндіктері;</w:t>
      </w:r>
    </w:p>
    <w:bookmarkEnd w:id="223"/>
    <w:bookmarkStart w:name="z283" w:id="224"/>
    <w:p>
      <w:pPr>
        <w:spacing w:after="0"/>
        <w:ind w:left="0"/>
        <w:jc w:val="both"/>
      </w:pPr>
      <w:r>
        <w:rPr>
          <w:rFonts w:ascii="Times New Roman"/>
          <w:b w:val="false"/>
          <w:i w:val="false"/>
          <w:color w:val="000000"/>
          <w:sz w:val="28"/>
        </w:rPr>
        <w:t>
      12) авиациялық оқиғаларды болғызбау және авиациялық инциденттердің қайталануын болдырмау жөніндегі жұмыста авиациялық бөлім мен қамтамасыз ету бөлімдерінің (бөлімшелерінің) әрбір қызметінің рөлі мен орны, олардың арасындағы өзара іс-қимыл тәжірибесі.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4" w:id="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Бағдарлама құрылымдық тұрғыдан төрт бөлімнен тұрады:</w:t>
      </w:r>
    </w:p>
    <w:bookmarkEnd w:id="225"/>
    <w:p>
      <w:pPr>
        <w:spacing w:after="0"/>
        <w:ind w:left="0"/>
        <w:jc w:val="both"/>
      </w:pPr>
      <w:r>
        <w:rPr>
          <w:rFonts w:ascii="Times New Roman"/>
          <w:b w:val="false"/>
          <w:i w:val="false"/>
          <w:color w:val="000000"/>
          <w:sz w:val="28"/>
        </w:rPr>
        <w:t>
      бірінші бөлім –мемлекеттік авиацияда соңғы бес жылда орын алған авиациялық оқиғаларды және елеулі авиациялық оқыс оқиғаларды қысқаша талдау;</w:t>
      </w:r>
    </w:p>
    <w:p>
      <w:pPr>
        <w:spacing w:after="0"/>
        <w:ind w:left="0"/>
        <w:jc w:val="both"/>
      </w:pPr>
      <w:r>
        <w:rPr>
          <w:rFonts w:ascii="Times New Roman"/>
          <w:b w:val="false"/>
          <w:i w:val="false"/>
          <w:color w:val="000000"/>
          <w:sz w:val="28"/>
        </w:rPr>
        <w:t>
      екінші бөлім – өткен жылдағы авиациялық оқыс оқиғаларды қысқаша талдау (басқару органында – мемлекеттік авиацияның барлық бағынысты бөлімдері үшін, авиациялық бөлімде, қамтамасыз ету бөлімінде – өз бөлімі үшін);</w:t>
      </w:r>
    </w:p>
    <w:p>
      <w:pPr>
        <w:spacing w:after="0"/>
        <w:ind w:left="0"/>
        <w:jc w:val="both"/>
      </w:pPr>
      <w:r>
        <w:rPr>
          <w:rFonts w:ascii="Times New Roman"/>
          <w:b w:val="false"/>
          <w:i w:val="false"/>
          <w:color w:val="000000"/>
          <w:sz w:val="28"/>
        </w:rPr>
        <w:t>
      үшінші бөлім – міндеттер, оларды шешу жағдайлары және оларды орындау кезіндегі қауіпті факторларды жою жөніндегі шаралар;</w:t>
      </w:r>
    </w:p>
    <w:p>
      <w:pPr>
        <w:spacing w:after="0"/>
        <w:ind w:left="0"/>
        <w:jc w:val="both"/>
      </w:pPr>
      <w:r>
        <w:rPr>
          <w:rFonts w:ascii="Times New Roman"/>
          <w:b w:val="false"/>
          <w:i w:val="false"/>
          <w:color w:val="000000"/>
          <w:sz w:val="28"/>
        </w:rPr>
        <w:t>
      төртінші бөлім – жоспарланған профилактикалық іс-шаралар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226"/>
    <w:p>
      <w:pPr>
        <w:spacing w:after="0"/>
        <w:ind w:left="0"/>
        <w:jc w:val="both"/>
      </w:pPr>
      <w:r>
        <w:rPr>
          <w:rFonts w:ascii="Times New Roman"/>
          <w:b w:val="false"/>
          <w:i w:val="false"/>
          <w:color w:val="000000"/>
          <w:sz w:val="28"/>
        </w:rPr>
        <w:t xml:space="preserve">
      72. Бағдарламаның бесінші бөлімі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жоспарланатын профилактикалық іс-шаралардың ай сайынғы тізбесі түрінде әзірленеді. Профилактикалық іс-шаралар тізбесі командирдің (бастықтың) шешімі бойынша толықтырылады.</w:t>
      </w:r>
    </w:p>
    <w:bookmarkEnd w:id="226"/>
    <w:bookmarkStart w:name="z291" w:id="227"/>
    <w:p>
      <w:pPr>
        <w:spacing w:after="0"/>
        <w:ind w:left="0"/>
        <w:jc w:val="both"/>
      </w:pPr>
      <w:r>
        <w:rPr>
          <w:rFonts w:ascii="Times New Roman"/>
          <w:b w:val="false"/>
          <w:i w:val="false"/>
          <w:color w:val="000000"/>
          <w:sz w:val="28"/>
        </w:rPr>
        <w:t>
      73. Бағдарлама төртінші бөлімініңіс-шаралары Бағдарламаның алдыңғы үш бөліміне жүргізілген талдау (аналитикалық) нәтижелері бойынша әзірленеді, оларды жүргізу мерзімдері және жауапты орындаушылар айқындалады.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2" w:id="228"/>
    <w:p>
      <w:pPr>
        <w:spacing w:after="0"/>
        <w:ind w:left="0"/>
        <w:jc w:val="both"/>
      </w:pPr>
      <w:r>
        <w:rPr>
          <w:rFonts w:ascii="Times New Roman"/>
          <w:b w:val="false"/>
          <w:i w:val="false"/>
          <w:color w:val="000000"/>
          <w:sz w:val="28"/>
        </w:rPr>
        <w:t>
      74. Әзірленген Бағдарлама бір айға профилактикалық жұмысты жоспарлау негізі болып табылады.</w:t>
      </w:r>
    </w:p>
    <w:bookmarkEnd w:id="228"/>
    <w:bookmarkStart w:name="z293" w:id="229"/>
    <w:p>
      <w:pPr>
        <w:spacing w:after="0"/>
        <w:ind w:left="0"/>
        <w:jc w:val="both"/>
      </w:pPr>
      <w:r>
        <w:rPr>
          <w:rFonts w:ascii="Times New Roman"/>
          <w:b w:val="false"/>
          <w:i w:val="false"/>
          <w:color w:val="000000"/>
          <w:sz w:val="28"/>
        </w:rPr>
        <w:t>
      75. Авиациялық оқиғалардың қайталануын болғызбау жөніндегі негізгі іс-шаралар мынадай белгілі себептер топтары бойынша жүргізілуде:</w:t>
      </w:r>
    </w:p>
    <w:bookmarkEnd w:id="229"/>
    <w:bookmarkStart w:name="z294" w:id="230"/>
    <w:p>
      <w:pPr>
        <w:spacing w:after="0"/>
        <w:ind w:left="0"/>
        <w:jc w:val="both"/>
      </w:pPr>
      <w:r>
        <w:rPr>
          <w:rFonts w:ascii="Times New Roman"/>
          <w:b w:val="false"/>
          <w:i w:val="false"/>
          <w:color w:val="000000"/>
          <w:sz w:val="28"/>
        </w:rPr>
        <w:t>
      1) ұшуды ұйымдастырудағы және басшылық жасаудағы (әуе қозғалысын басқарудағы) бұзушылықтар;</w:t>
      </w:r>
    </w:p>
    <w:bookmarkEnd w:id="230"/>
    <w:bookmarkStart w:name="z295" w:id="231"/>
    <w:p>
      <w:pPr>
        <w:spacing w:after="0"/>
        <w:ind w:left="0"/>
        <w:jc w:val="both"/>
      </w:pPr>
      <w:r>
        <w:rPr>
          <w:rFonts w:ascii="Times New Roman"/>
          <w:b w:val="false"/>
          <w:i w:val="false"/>
          <w:color w:val="000000"/>
          <w:sz w:val="28"/>
        </w:rPr>
        <w:t>
      2) ұшуды басқару техникасындағы қате іс-қимылдар (құлау, иірімге құлау, кеңістіктік бейімделуді жоғалту, ұшып шығудағы және қонудағы қателіктер);</w:t>
      </w:r>
    </w:p>
    <w:bookmarkEnd w:id="231"/>
    <w:bookmarkStart w:name="z296" w:id="232"/>
    <w:p>
      <w:pPr>
        <w:spacing w:after="0"/>
        <w:ind w:left="0"/>
        <w:jc w:val="both"/>
      </w:pPr>
      <w:r>
        <w:rPr>
          <w:rFonts w:ascii="Times New Roman"/>
          <w:b w:val="false"/>
          <w:i w:val="false"/>
          <w:color w:val="000000"/>
          <w:sz w:val="28"/>
        </w:rPr>
        <w:t>
      3) әуе кемелерінің әуеде және жергілікті жердің бедерімен соқтығысуы;</w:t>
      </w:r>
    </w:p>
    <w:bookmarkEnd w:id="232"/>
    <w:bookmarkStart w:name="z297" w:id="233"/>
    <w:p>
      <w:pPr>
        <w:spacing w:after="0"/>
        <w:ind w:left="0"/>
        <w:jc w:val="both"/>
      </w:pPr>
      <w:r>
        <w:rPr>
          <w:rFonts w:ascii="Times New Roman"/>
          <w:b w:val="false"/>
          <w:i w:val="false"/>
          <w:color w:val="000000"/>
          <w:sz w:val="28"/>
        </w:rPr>
        <w:t>
      4) әуе кемелерінің ауа райының қауіпті құбылыстарына тап болуы;</w:t>
      </w:r>
    </w:p>
    <w:bookmarkEnd w:id="233"/>
    <w:bookmarkStart w:name="z298" w:id="234"/>
    <w:p>
      <w:pPr>
        <w:spacing w:after="0"/>
        <w:ind w:left="0"/>
        <w:jc w:val="both"/>
      </w:pPr>
      <w:r>
        <w:rPr>
          <w:rFonts w:ascii="Times New Roman"/>
          <w:b w:val="false"/>
          <w:i w:val="false"/>
          <w:color w:val="000000"/>
          <w:sz w:val="28"/>
        </w:rPr>
        <w:t>
      5) әуе кемелерін пайдалану кезінде ұшқыш құрамының қателіктерінен пайдалану шектеулерінің артуы;</w:t>
      </w:r>
    </w:p>
    <w:bookmarkEnd w:id="234"/>
    <w:bookmarkStart w:name="z299" w:id="235"/>
    <w:p>
      <w:pPr>
        <w:spacing w:after="0"/>
        <w:ind w:left="0"/>
        <w:jc w:val="both"/>
      </w:pPr>
      <w:r>
        <w:rPr>
          <w:rFonts w:ascii="Times New Roman"/>
          <w:b w:val="false"/>
          <w:i w:val="false"/>
          <w:color w:val="000000"/>
          <w:sz w:val="28"/>
        </w:rPr>
        <w:t>
      6) әуе кемелерінің ұшуда істен шығуы;</w:t>
      </w:r>
    </w:p>
    <w:bookmarkEnd w:id="235"/>
    <w:bookmarkStart w:name="z300" w:id="236"/>
    <w:p>
      <w:pPr>
        <w:spacing w:after="0"/>
        <w:ind w:left="0"/>
        <w:jc w:val="both"/>
      </w:pPr>
      <w:r>
        <w:rPr>
          <w:rFonts w:ascii="Times New Roman"/>
          <w:b w:val="false"/>
          <w:i w:val="false"/>
          <w:color w:val="000000"/>
          <w:sz w:val="28"/>
        </w:rPr>
        <w:t>
      7) әуе кемелері экипажы мүшелерінің ұшуда жұмыс қабілетінің төмендеуі.</w:t>
      </w:r>
    </w:p>
    <w:bookmarkEnd w:id="236"/>
    <w:bookmarkStart w:name="z301" w:id="237"/>
    <w:p>
      <w:pPr>
        <w:spacing w:after="0"/>
        <w:ind w:left="0"/>
        <w:jc w:val="both"/>
      </w:pPr>
      <w:r>
        <w:rPr>
          <w:rFonts w:ascii="Times New Roman"/>
          <w:b w:val="false"/>
          <w:i w:val="false"/>
          <w:color w:val="000000"/>
          <w:sz w:val="28"/>
        </w:rPr>
        <w:t xml:space="preserve">
      76. Ұсынылған авиациялық оқиғаларды болғызбау жөніндегі іс-шаралар тізбесі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237"/>
    <w:bookmarkStart w:name="z302" w:id="238"/>
    <w:p>
      <w:pPr>
        <w:spacing w:after="0"/>
        <w:ind w:left="0"/>
        <w:jc w:val="both"/>
      </w:pPr>
      <w:r>
        <w:rPr>
          <w:rFonts w:ascii="Times New Roman"/>
          <w:b w:val="false"/>
          <w:i w:val="false"/>
          <w:color w:val="000000"/>
          <w:sz w:val="28"/>
        </w:rPr>
        <w:t>
      77. Қамтамасыз ету бөлімдерінде Бағдарламалар олардың қызметінің ерекшеліктерін ескере отырып әзірленеді.</w:t>
      </w:r>
    </w:p>
    <w:bookmarkEnd w:id="238"/>
    <w:bookmarkStart w:name="z303" w:id="239"/>
    <w:p>
      <w:pPr>
        <w:spacing w:after="0"/>
        <w:ind w:left="0"/>
        <w:jc w:val="both"/>
      </w:pPr>
      <w:r>
        <w:rPr>
          <w:rFonts w:ascii="Times New Roman"/>
          <w:b w:val="false"/>
          <w:i w:val="false"/>
          <w:color w:val="000000"/>
          <w:sz w:val="28"/>
        </w:rPr>
        <w:t>
      78. Командир (бастық) өз шешімімен Бағдарламаға басқа да іс-шараларды енгізеді. Іс-шаралардың қайталануын ұшу қауіпсіздігі органдарының және басқа да құрылымдық бөлімшелердің ұсынымдарын ескере отырып, командир (бастық) айқындайды.</w:t>
      </w:r>
    </w:p>
    <w:bookmarkEnd w:id="239"/>
    <w:bookmarkStart w:name="z304" w:id="240"/>
    <w:p>
      <w:pPr>
        <w:spacing w:after="0"/>
        <w:ind w:left="0"/>
        <w:jc w:val="both"/>
      </w:pPr>
      <w:r>
        <w:rPr>
          <w:rFonts w:ascii="Times New Roman"/>
          <w:b w:val="false"/>
          <w:i w:val="false"/>
          <w:color w:val="000000"/>
          <w:sz w:val="28"/>
        </w:rPr>
        <w:t>
      79. Ұшу қауіпсіздігін қамтамасыз ету жөніндегі іс-шаралар жоспарларын авиациялық бөлімдерде ұшу қауіпсіздігі органдары (штабтар – қамтамасыз ету бөлімдерінде) бір айға әзірлейді және оны бөлімдер командирлері бекітеді.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241"/>
    <w:p>
      <w:pPr>
        <w:spacing w:after="0"/>
        <w:ind w:left="0"/>
        <w:jc w:val="both"/>
      </w:pPr>
      <w:r>
        <w:rPr>
          <w:rFonts w:ascii="Times New Roman"/>
          <w:b w:val="false"/>
          <w:i w:val="false"/>
          <w:color w:val="000000"/>
          <w:sz w:val="28"/>
        </w:rPr>
        <w:t>
      80. Бір айға профилактикалық жұмысты жоспарлау алдағы айға ұшу даярлығының қауіпті факторларын жоюға бағытталған профилактикалық іс-шаралардың тізбесін, оларды жүргізу мерзімдері мен тәртібін айқындауды қамтиды.</w:t>
      </w:r>
    </w:p>
    <w:bookmarkEnd w:id="241"/>
    <w:bookmarkStart w:name="z306" w:id="242"/>
    <w:p>
      <w:pPr>
        <w:spacing w:after="0"/>
        <w:ind w:left="0"/>
        <w:jc w:val="both"/>
      </w:pPr>
      <w:r>
        <w:rPr>
          <w:rFonts w:ascii="Times New Roman"/>
          <w:b w:val="false"/>
          <w:i w:val="false"/>
          <w:color w:val="000000"/>
          <w:sz w:val="28"/>
        </w:rPr>
        <w:t>
      81. Бір айға профилактикалық іс-шараларды әзірлеу үшін негізгі бастапқы деректер:</w:t>
      </w:r>
    </w:p>
    <w:bookmarkEnd w:id="242"/>
    <w:bookmarkStart w:name="z307" w:id="243"/>
    <w:p>
      <w:pPr>
        <w:spacing w:after="0"/>
        <w:ind w:left="0"/>
        <w:jc w:val="both"/>
      </w:pPr>
      <w:r>
        <w:rPr>
          <w:rFonts w:ascii="Times New Roman"/>
          <w:b w:val="false"/>
          <w:i w:val="false"/>
          <w:color w:val="000000"/>
          <w:sz w:val="28"/>
        </w:rPr>
        <w:t>
      1) Бағдарлама;</w:t>
      </w:r>
    </w:p>
    <w:bookmarkEnd w:id="243"/>
    <w:bookmarkStart w:name="z308" w:id="244"/>
    <w:p>
      <w:pPr>
        <w:spacing w:after="0"/>
        <w:ind w:left="0"/>
        <w:jc w:val="both"/>
      </w:pPr>
      <w:r>
        <w:rPr>
          <w:rFonts w:ascii="Times New Roman"/>
          <w:b w:val="false"/>
          <w:i w:val="false"/>
          <w:color w:val="000000"/>
          <w:sz w:val="28"/>
        </w:rPr>
        <w:t>
      2) бір айға арналған ұшу даярлығының жоспар-кестесі;</w:t>
      </w:r>
    </w:p>
    <w:bookmarkEnd w:id="244"/>
    <w:bookmarkStart w:name="z309" w:id="245"/>
    <w:p>
      <w:pPr>
        <w:spacing w:after="0"/>
        <w:ind w:left="0"/>
        <w:jc w:val="both"/>
      </w:pPr>
      <w:r>
        <w:rPr>
          <w:rFonts w:ascii="Times New Roman"/>
          <w:b w:val="false"/>
          <w:i w:val="false"/>
          <w:color w:val="000000"/>
          <w:sz w:val="28"/>
        </w:rPr>
        <w:t>
      3) алдағы айда жауынгерлік даярлықты жүргізуге бөлім командирінің шешімі;</w:t>
      </w:r>
    </w:p>
    <w:bookmarkEnd w:id="245"/>
    <w:bookmarkStart w:name="z310" w:id="246"/>
    <w:p>
      <w:pPr>
        <w:spacing w:after="0"/>
        <w:ind w:left="0"/>
        <w:jc w:val="both"/>
      </w:pPr>
      <w:r>
        <w:rPr>
          <w:rFonts w:ascii="Times New Roman"/>
          <w:b w:val="false"/>
          <w:i w:val="false"/>
          <w:color w:val="000000"/>
          <w:sz w:val="28"/>
        </w:rPr>
        <w:t>
      4) ұшу ауысымын бөлу кестесі болып табылады.</w:t>
      </w:r>
    </w:p>
    <w:bookmarkEnd w:id="246"/>
    <w:bookmarkStart w:name="z311" w:id="247"/>
    <w:p>
      <w:pPr>
        <w:spacing w:after="0"/>
        <w:ind w:left="0"/>
        <w:jc w:val="both"/>
      </w:pPr>
      <w:r>
        <w:rPr>
          <w:rFonts w:ascii="Times New Roman"/>
          <w:b w:val="false"/>
          <w:i w:val="false"/>
          <w:color w:val="000000"/>
          <w:sz w:val="28"/>
        </w:rPr>
        <w:t>
      82. Бір айға арналған ұшу қауіпсіздігін қамтамасыз ету жөніндегі іс-шаралар жоспарын әзірлеу алдағы айда ұшу даярлығы міндеттерінің ерекшеліктерін ескере отырып, нақты іс-шаралар сипатын және оларды өткізу мерзімдерін егжей-тегжейлі және жүйелі түрде айқындауды қамтиды.</w:t>
      </w:r>
    </w:p>
    <w:bookmarkEnd w:id="247"/>
    <w:bookmarkStart w:name="z312" w:id="248"/>
    <w:p>
      <w:pPr>
        <w:spacing w:after="0"/>
        <w:ind w:left="0"/>
        <w:jc w:val="both"/>
      </w:pPr>
      <w:r>
        <w:rPr>
          <w:rFonts w:ascii="Times New Roman"/>
          <w:b w:val="false"/>
          <w:i w:val="false"/>
          <w:color w:val="000000"/>
          <w:sz w:val="28"/>
        </w:rPr>
        <w:t>
      83. Бастапқыда жоспарға алдағы айға көзделген жылдық Бағдарламалар іс-шаралары енгізіледі. Содан кейін үлкен бастықтардың бұйрықтары мен нұсқауларының талаптарына сәйкес іс-шараларды өткізу мерзімдері белгіленеді. Одан кейін жоспарда жауынгерлік даярлықтың алдағы міндеттерін орындау сипаты мен ерекшеліктерінен және ұшу қауіпсіздігінің нақты деңгейінен туындайтын іс-шаралар сипатталады. Бұдан әрі ұшу қауіпсіздігі жөніндегі арнайы сабақтардың тақырыптары мен оларды өткізу мерзімдері нақтыланады. Соңында жоспарға қажетті нәтижелер бермеген (белгіленген мақсаттарға қол жеткізілмеген) бұдан бұрын жүргізілген іс-шаралар енгізіледі.</w:t>
      </w:r>
    </w:p>
    <w:bookmarkEnd w:id="248"/>
    <w:bookmarkStart w:name="z313" w:id="249"/>
    <w:p>
      <w:pPr>
        <w:spacing w:after="0"/>
        <w:ind w:left="0"/>
        <w:jc w:val="both"/>
      </w:pPr>
      <w:r>
        <w:rPr>
          <w:rFonts w:ascii="Times New Roman"/>
          <w:b w:val="false"/>
          <w:i w:val="false"/>
          <w:color w:val="000000"/>
          <w:sz w:val="28"/>
        </w:rPr>
        <w:t>
      84. Іс-шараларды жүргізу мерзімдерін айқындау кезінде оларды дайындау үшін қажетті уақыт, сондай-ақ жауынгерлік даярлық міндеттерін орындаудың ықтимал қарқыны ескеріледі. Ұшу қауіпсіздігін қамтамасыз ету жөніндегі іс-шаралар жоспары бөлімнің (мекеменің) командирі (бастығы) бекіткен бір айға арналған негізгі іс-шаралар жоспар-күнтізбесімен келісіледі.</w:t>
      </w:r>
    </w:p>
    <w:bookmarkEnd w:id="249"/>
    <w:bookmarkStart w:name="z314" w:id="250"/>
    <w:p>
      <w:pPr>
        <w:spacing w:after="0"/>
        <w:ind w:left="0"/>
        <w:jc w:val="both"/>
      </w:pPr>
      <w:r>
        <w:rPr>
          <w:rFonts w:ascii="Times New Roman"/>
          <w:b w:val="false"/>
          <w:i w:val="false"/>
          <w:color w:val="000000"/>
          <w:sz w:val="28"/>
        </w:rPr>
        <w:t>
      85. Экипаждардың іс-қимылдарымен байланысты себептер бойынша авиациялық оқиғаларды болғызбау жөніндегі үлгілік іс-шаралар:</w:t>
      </w:r>
    </w:p>
    <w:bookmarkEnd w:id="250"/>
    <w:bookmarkStart w:name="z315" w:id="251"/>
    <w:p>
      <w:pPr>
        <w:spacing w:after="0"/>
        <w:ind w:left="0"/>
        <w:jc w:val="both"/>
      </w:pPr>
      <w:r>
        <w:rPr>
          <w:rFonts w:ascii="Times New Roman"/>
          <w:b w:val="false"/>
          <w:i w:val="false"/>
          <w:color w:val="000000"/>
          <w:sz w:val="28"/>
        </w:rPr>
        <w:t>
      1) авиациялық оқиғалар мен инциденттерді талдау жөніндегі сабақтар;</w:t>
      </w:r>
    </w:p>
    <w:bookmarkEnd w:id="251"/>
    <w:bookmarkStart w:name="z316" w:id="252"/>
    <w:p>
      <w:pPr>
        <w:spacing w:after="0"/>
        <w:ind w:left="0"/>
        <w:jc w:val="both"/>
      </w:pPr>
      <w:r>
        <w:rPr>
          <w:rFonts w:ascii="Times New Roman"/>
          <w:b w:val="false"/>
          <w:i w:val="false"/>
          <w:color w:val="000000"/>
          <w:sz w:val="28"/>
        </w:rPr>
        <w:t>
      2) ұшудағы ерекше жағдайларда іс-қимылдар бойынша жаттықтырулар (тренаждар);</w:t>
      </w:r>
    </w:p>
    <w:bookmarkEnd w:id="252"/>
    <w:bookmarkStart w:name="z317" w:id="253"/>
    <w:p>
      <w:pPr>
        <w:spacing w:after="0"/>
        <w:ind w:left="0"/>
        <w:jc w:val="both"/>
      </w:pPr>
      <w:r>
        <w:rPr>
          <w:rFonts w:ascii="Times New Roman"/>
          <w:b w:val="false"/>
          <w:i w:val="false"/>
          <w:color w:val="000000"/>
          <w:sz w:val="28"/>
        </w:rPr>
        <w:t>
      3) объективті бақылау материалдары бойынша ұшу даярлығының жеке түрлері бойынша ұшқыш құрамының жаттыққандығы деңгейін талдау;</w:t>
      </w:r>
    </w:p>
    <w:bookmarkEnd w:id="253"/>
    <w:bookmarkStart w:name="z318" w:id="254"/>
    <w:p>
      <w:pPr>
        <w:spacing w:after="0"/>
        <w:ind w:left="0"/>
        <w:jc w:val="both"/>
      </w:pPr>
      <w:r>
        <w:rPr>
          <w:rFonts w:ascii="Times New Roman"/>
          <w:b w:val="false"/>
          <w:i w:val="false"/>
          <w:color w:val="000000"/>
          <w:sz w:val="28"/>
        </w:rPr>
        <w:t>
      4) объективті бақылау материалдары бойынша тапсырмалардың толық және сапалы орындалуын талдау;</w:t>
      </w:r>
    </w:p>
    <w:bookmarkEnd w:id="254"/>
    <w:bookmarkStart w:name="z319" w:id="255"/>
    <w:p>
      <w:pPr>
        <w:spacing w:after="0"/>
        <w:ind w:left="0"/>
        <w:jc w:val="both"/>
      </w:pPr>
      <w:r>
        <w:rPr>
          <w:rFonts w:ascii="Times New Roman"/>
          <w:b w:val="false"/>
          <w:i w:val="false"/>
          <w:color w:val="000000"/>
          <w:sz w:val="28"/>
        </w:rPr>
        <w:t>
      5) әртүрлі ұшу тапсырмалары, ұшу кезеңдері және оларды әдістемелік әзірлемелерде сипаттау үшін қауіпсіздік шараларын айқындау;</w:t>
      </w:r>
    </w:p>
    <w:bookmarkEnd w:id="255"/>
    <w:bookmarkStart w:name="z320" w:id="256"/>
    <w:p>
      <w:pPr>
        <w:spacing w:after="0"/>
        <w:ind w:left="0"/>
        <w:jc w:val="both"/>
      </w:pPr>
      <w:r>
        <w:rPr>
          <w:rFonts w:ascii="Times New Roman"/>
          <w:b w:val="false"/>
          <w:i w:val="false"/>
          <w:color w:val="000000"/>
          <w:sz w:val="28"/>
        </w:rPr>
        <w:t>
      6) әуе кемесінің пайдаланылатын түрінің маневр жасау мүмкіндіктерін және пайдалану шектеулерін зерделеу бойынша сабақтар;</w:t>
      </w:r>
    </w:p>
    <w:bookmarkEnd w:id="256"/>
    <w:bookmarkStart w:name="z321" w:id="257"/>
    <w:p>
      <w:pPr>
        <w:spacing w:after="0"/>
        <w:ind w:left="0"/>
        <w:jc w:val="both"/>
      </w:pPr>
      <w:r>
        <w:rPr>
          <w:rFonts w:ascii="Times New Roman"/>
          <w:b w:val="false"/>
          <w:i w:val="false"/>
          <w:color w:val="000000"/>
          <w:sz w:val="28"/>
        </w:rPr>
        <w:t>
      7) әуеден барлауды және ауа райын толық барлауды жүргізу кезінде ауа райы жағдайларын бағалау әдістемесі бойынша сабақтар;</w:t>
      </w:r>
    </w:p>
    <w:bookmarkEnd w:id="257"/>
    <w:bookmarkStart w:name="z322" w:id="258"/>
    <w:p>
      <w:pPr>
        <w:spacing w:after="0"/>
        <w:ind w:left="0"/>
        <w:jc w:val="both"/>
      </w:pPr>
      <w:r>
        <w:rPr>
          <w:rFonts w:ascii="Times New Roman"/>
          <w:b w:val="false"/>
          <w:i w:val="false"/>
          <w:color w:val="000000"/>
          <w:sz w:val="28"/>
        </w:rPr>
        <w:t>
      8) авиациялық техниканы жерде және әуеде дұрыс пайдалануды талдау және бағалау;</w:t>
      </w:r>
    </w:p>
    <w:bookmarkEnd w:id="258"/>
    <w:bookmarkStart w:name="z323" w:id="259"/>
    <w:p>
      <w:pPr>
        <w:spacing w:after="0"/>
        <w:ind w:left="0"/>
        <w:jc w:val="both"/>
      </w:pPr>
      <w:r>
        <w:rPr>
          <w:rFonts w:ascii="Times New Roman"/>
          <w:b w:val="false"/>
          <w:i w:val="false"/>
          <w:color w:val="000000"/>
          <w:sz w:val="28"/>
        </w:rPr>
        <w:t>
      9) жедел және кезеңдік ақпаратты зерделеу;</w:t>
      </w:r>
    </w:p>
    <w:bookmarkEnd w:id="259"/>
    <w:bookmarkStart w:name="z324" w:id="260"/>
    <w:p>
      <w:pPr>
        <w:spacing w:after="0"/>
        <w:ind w:left="0"/>
        <w:jc w:val="both"/>
      </w:pPr>
      <w:r>
        <w:rPr>
          <w:rFonts w:ascii="Times New Roman"/>
          <w:b w:val="false"/>
          <w:i w:val="false"/>
          <w:color w:val="000000"/>
          <w:sz w:val="28"/>
        </w:rPr>
        <w:t>
      10) ұшу қағидаларын бұзғаны үшін жауаптылықты белгілейтін нормативтік құқықтық актілерді зерделеу;</w:t>
      </w:r>
    </w:p>
    <w:bookmarkEnd w:id="260"/>
    <w:bookmarkStart w:name="z325" w:id="261"/>
    <w:p>
      <w:pPr>
        <w:spacing w:after="0"/>
        <w:ind w:left="0"/>
        <w:jc w:val="both"/>
      </w:pPr>
      <w:r>
        <w:rPr>
          <w:rFonts w:ascii="Times New Roman"/>
          <w:b w:val="false"/>
          <w:i w:val="false"/>
          <w:color w:val="000000"/>
          <w:sz w:val="28"/>
        </w:rPr>
        <w:t>
      11) ұшу жұмысын регламенттейтін құжаттарды зерделеу және білуін тексеру;</w:t>
      </w:r>
    </w:p>
    <w:bookmarkEnd w:id="261"/>
    <w:bookmarkStart w:name="z326" w:id="262"/>
    <w:p>
      <w:pPr>
        <w:spacing w:after="0"/>
        <w:ind w:left="0"/>
        <w:jc w:val="both"/>
      </w:pPr>
      <w:r>
        <w:rPr>
          <w:rFonts w:ascii="Times New Roman"/>
          <w:b w:val="false"/>
          <w:i w:val="false"/>
          <w:color w:val="000000"/>
          <w:sz w:val="28"/>
        </w:rPr>
        <w:t>
      12) ұшқыш экипаждарының еңбегі мен демалу, тамақтану режимін қадағалау.</w:t>
      </w:r>
    </w:p>
    <w:bookmarkEnd w:id="262"/>
    <w:bookmarkStart w:name="z327" w:id="263"/>
    <w:p>
      <w:pPr>
        <w:spacing w:after="0"/>
        <w:ind w:left="0"/>
        <w:jc w:val="both"/>
      </w:pPr>
      <w:r>
        <w:rPr>
          <w:rFonts w:ascii="Times New Roman"/>
          <w:b w:val="false"/>
          <w:i w:val="false"/>
          <w:color w:val="000000"/>
          <w:sz w:val="28"/>
        </w:rPr>
        <w:t>
      86. Ұшуға басшылық жасау тобы персоналының іс-қимылдарымен байланысты себептер бойынша авиациялық оқиғаларды болғызбау жөніндегі үлгілік іс-шаралар:</w:t>
      </w:r>
    </w:p>
    <w:bookmarkEnd w:id="263"/>
    <w:bookmarkStart w:name="z328" w:id="264"/>
    <w:p>
      <w:pPr>
        <w:spacing w:after="0"/>
        <w:ind w:left="0"/>
        <w:jc w:val="both"/>
      </w:pPr>
      <w:r>
        <w:rPr>
          <w:rFonts w:ascii="Times New Roman"/>
          <w:b w:val="false"/>
          <w:i w:val="false"/>
          <w:color w:val="000000"/>
          <w:sz w:val="28"/>
        </w:rPr>
        <w:t>
      1) ұшуға басшылық жасау тобының персоналымен жиындар өткізу;</w:t>
      </w:r>
    </w:p>
    <w:bookmarkEnd w:id="264"/>
    <w:bookmarkStart w:name="z329" w:id="265"/>
    <w:p>
      <w:pPr>
        <w:spacing w:after="0"/>
        <w:ind w:left="0"/>
        <w:jc w:val="both"/>
      </w:pPr>
      <w:r>
        <w:rPr>
          <w:rFonts w:ascii="Times New Roman"/>
          <w:b w:val="false"/>
          <w:i w:val="false"/>
          <w:color w:val="000000"/>
          <w:sz w:val="28"/>
        </w:rPr>
        <w:t>
      2) авиациялық оқиғалар мен инциденттерді талдау бойынша сабақтар;</w:t>
      </w:r>
    </w:p>
    <w:bookmarkEnd w:id="265"/>
    <w:bookmarkStart w:name="z330" w:id="266"/>
    <w:p>
      <w:pPr>
        <w:spacing w:after="0"/>
        <w:ind w:left="0"/>
        <w:jc w:val="both"/>
      </w:pPr>
      <w:r>
        <w:rPr>
          <w:rFonts w:ascii="Times New Roman"/>
          <w:b w:val="false"/>
          <w:i w:val="false"/>
          <w:color w:val="000000"/>
          <w:sz w:val="28"/>
        </w:rPr>
        <w:t>
      3) ерекше жағдайларда ұшқыш құрамына көмек көрсету бойынша ұшуға басшылық жасау тобының персоналымен (әуе қозғалысын басқару органдары) кешенді тренаждар;</w:t>
      </w:r>
    </w:p>
    <w:bookmarkEnd w:id="266"/>
    <w:bookmarkStart w:name="z331" w:id="267"/>
    <w:p>
      <w:pPr>
        <w:spacing w:after="0"/>
        <w:ind w:left="0"/>
        <w:jc w:val="both"/>
      </w:pPr>
      <w:r>
        <w:rPr>
          <w:rFonts w:ascii="Times New Roman"/>
          <w:b w:val="false"/>
          <w:i w:val="false"/>
          <w:color w:val="000000"/>
          <w:sz w:val="28"/>
        </w:rPr>
        <w:t>
      4) ұшу барысында ауа райы жағдайларын бағалау әдістемесі бойынша сабақтар;</w:t>
      </w:r>
    </w:p>
    <w:bookmarkEnd w:id="267"/>
    <w:bookmarkStart w:name="z332" w:id="268"/>
    <w:p>
      <w:pPr>
        <w:spacing w:after="0"/>
        <w:ind w:left="0"/>
        <w:jc w:val="both"/>
      </w:pPr>
      <w:r>
        <w:rPr>
          <w:rFonts w:ascii="Times New Roman"/>
          <w:b w:val="false"/>
          <w:i w:val="false"/>
          <w:color w:val="000000"/>
          <w:sz w:val="28"/>
        </w:rPr>
        <w:t>
      5) ұшуға басшылық жасау тобының персоналымен және командалық пункт есептобымен ұшудың әртүрлі кезеңдерінде әуе ағымдарын құру бойынша сабақтар;</w:t>
      </w:r>
    </w:p>
    <w:bookmarkEnd w:id="268"/>
    <w:bookmarkStart w:name="z333" w:id="269"/>
    <w:p>
      <w:pPr>
        <w:spacing w:after="0"/>
        <w:ind w:left="0"/>
        <w:jc w:val="both"/>
      </w:pPr>
      <w:r>
        <w:rPr>
          <w:rFonts w:ascii="Times New Roman"/>
          <w:b w:val="false"/>
          <w:i w:val="false"/>
          <w:color w:val="000000"/>
          <w:sz w:val="28"/>
        </w:rPr>
        <w:t>
      6) ұшу қауіпсіздігі жөніндегі жедел және кезеңдік ақпаратты зерделеу;</w:t>
      </w:r>
    </w:p>
    <w:bookmarkEnd w:id="269"/>
    <w:bookmarkStart w:name="z334" w:id="270"/>
    <w:p>
      <w:pPr>
        <w:spacing w:after="0"/>
        <w:ind w:left="0"/>
        <w:jc w:val="both"/>
      </w:pPr>
      <w:r>
        <w:rPr>
          <w:rFonts w:ascii="Times New Roman"/>
          <w:b w:val="false"/>
          <w:i w:val="false"/>
          <w:color w:val="000000"/>
          <w:sz w:val="28"/>
        </w:rPr>
        <w:t>
      7) ұшуды басқаруда ұшуға басшылық жасау тобы персоналының жаттыққандығын талдау;</w:t>
      </w:r>
    </w:p>
    <w:bookmarkEnd w:id="270"/>
    <w:bookmarkStart w:name="z335" w:id="271"/>
    <w:p>
      <w:pPr>
        <w:spacing w:after="0"/>
        <w:ind w:left="0"/>
        <w:jc w:val="both"/>
      </w:pPr>
      <w:r>
        <w:rPr>
          <w:rFonts w:ascii="Times New Roman"/>
          <w:b w:val="false"/>
          <w:i w:val="false"/>
          <w:color w:val="000000"/>
          <w:sz w:val="28"/>
        </w:rPr>
        <w:t>
      8) ұшу жұмысын регламенттейтін құжаттарды зерделеу және білуін тексеру;</w:t>
      </w:r>
    </w:p>
    <w:bookmarkEnd w:id="271"/>
    <w:bookmarkStart w:name="z336" w:id="272"/>
    <w:p>
      <w:pPr>
        <w:spacing w:after="0"/>
        <w:ind w:left="0"/>
        <w:jc w:val="both"/>
      </w:pPr>
      <w:r>
        <w:rPr>
          <w:rFonts w:ascii="Times New Roman"/>
          <w:b w:val="false"/>
          <w:i w:val="false"/>
          <w:color w:val="000000"/>
          <w:sz w:val="28"/>
        </w:rPr>
        <w:t>
      9) ұшуға басшылық жасау тобы персоналының еңбегі мен демалу, тамақтану режимін қадағалау;</w:t>
      </w:r>
    </w:p>
    <w:bookmarkEnd w:id="272"/>
    <w:bookmarkStart w:name="z337" w:id="273"/>
    <w:p>
      <w:pPr>
        <w:spacing w:after="0"/>
        <w:ind w:left="0"/>
        <w:jc w:val="both"/>
      </w:pPr>
      <w:r>
        <w:rPr>
          <w:rFonts w:ascii="Times New Roman"/>
          <w:b w:val="false"/>
          <w:i w:val="false"/>
          <w:color w:val="000000"/>
          <w:sz w:val="28"/>
        </w:rPr>
        <w:t>
      10) экипаждарды қосалқы әуеайлақтарға жіберу кезіндегі әуеде әуе кемелерінің қауіпті жақын ұшып келуін және оларды кедергілермен немесе жергілікті жердің бедерімен соқтығысуын болғызбау жөніндегі ұшуға басшылық жасау тобы персоналының іс-қимылдары бойынша сабақтар.</w:t>
      </w:r>
    </w:p>
    <w:bookmarkEnd w:id="273"/>
    <w:bookmarkStart w:name="z338" w:id="274"/>
    <w:p>
      <w:pPr>
        <w:spacing w:after="0"/>
        <w:ind w:left="0"/>
        <w:jc w:val="both"/>
      </w:pPr>
      <w:r>
        <w:rPr>
          <w:rFonts w:ascii="Times New Roman"/>
          <w:b w:val="false"/>
          <w:i w:val="false"/>
          <w:color w:val="000000"/>
          <w:sz w:val="28"/>
        </w:rPr>
        <w:t>
      87. Авиациялық техниканың істен шығуынан авиациялық оқиғаларды болғызбау жөніндегі үлгілік іс-шаралар:</w:t>
      </w:r>
    </w:p>
    <w:bookmarkEnd w:id="274"/>
    <w:bookmarkStart w:name="z339" w:id="275"/>
    <w:p>
      <w:pPr>
        <w:spacing w:after="0"/>
        <w:ind w:left="0"/>
        <w:jc w:val="both"/>
      </w:pPr>
      <w:r>
        <w:rPr>
          <w:rFonts w:ascii="Times New Roman"/>
          <w:b w:val="false"/>
          <w:i w:val="false"/>
          <w:color w:val="000000"/>
          <w:sz w:val="28"/>
        </w:rPr>
        <w:t>
      1) авиациялық техниканы мақсатты қарап тексеру;</w:t>
      </w:r>
    </w:p>
    <w:bookmarkEnd w:id="275"/>
    <w:bookmarkStart w:name="z340" w:id="276"/>
    <w:p>
      <w:pPr>
        <w:spacing w:after="0"/>
        <w:ind w:left="0"/>
        <w:jc w:val="both"/>
      </w:pPr>
      <w:r>
        <w:rPr>
          <w:rFonts w:ascii="Times New Roman"/>
          <w:b w:val="false"/>
          <w:i w:val="false"/>
          <w:color w:val="000000"/>
          <w:sz w:val="28"/>
        </w:rPr>
        <w:t>
      2) жекелеген жүйелердің, тораптар мен агрегаттардың техникалық жай-күйін талдау, ресурсы істен шыққан тораптар мен агрегаттарды жоспарлы түрде ауыстыру;</w:t>
      </w:r>
    </w:p>
    <w:bookmarkEnd w:id="276"/>
    <w:bookmarkStart w:name="z341" w:id="277"/>
    <w:p>
      <w:pPr>
        <w:spacing w:after="0"/>
        <w:ind w:left="0"/>
        <w:jc w:val="both"/>
      </w:pPr>
      <w:r>
        <w:rPr>
          <w:rFonts w:ascii="Times New Roman"/>
          <w:b w:val="false"/>
          <w:i w:val="false"/>
          <w:color w:val="000000"/>
          <w:sz w:val="28"/>
        </w:rPr>
        <w:t>
      3) инженерлік-техникалық құрамның кәсіби даярлығы мен жаттыққандығы деңгейін талдау;</w:t>
      </w:r>
    </w:p>
    <w:bookmarkEnd w:id="277"/>
    <w:bookmarkStart w:name="z342" w:id="278"/>
    <w:p>
      <w:pPr>
        <w:spacing w:after="0"/>
        <w:ind w:left="0"/>
        <w:jc w:val="both"/>
      </w:pPr>
      <w:r>
        <w:rPr>
          <w:rFonts w:ascii="Times New Roman"/>
          <w:b w:val="false"/>
          <w:i w:val="false"/>
          <w:color w:val="000000"/>
          <w:sz w:val="28"/>
        </w:rPr>
        <w:t>
      4) авиациялық оқиғалар мен инциденттерді талдау бойынша инженерлік-техникалық құраммен сабақтар;</w:t>
      </w:r>
    </w:p>
    <w:bookmarkEnd w:id="278"/>
    <w:bookmarkStart w:name="z343" w:id="279"/>
    <w:p>
      <w:pPr>
        <w:spacing w:after="0"/>
        <w:ind w:left="0"/>
        <w:jc w:val="both"/>
      </w:pPr>
      <w:r>
        <w:rPr>
          <w:rFonts w:ascii="Times New Roman"/>
          <w:b w:val="false"/>
          <w:i w:val="false"/>
          <w:color w:val="000000"/>
          <w:sz w:val="28"/>
        </w:rPr>
        <w:t>
      5) авиациялық техникада әртүрлі жұмыстарды жүргізудің белгіленген технологияларының сақталуын тексеру;</w:t>
      </w:r>
    </w:p>
    <w:bookmarkEnd w:id="279"/>
    <w:bookmarkStart w:name="z344" w:id="280"/>
    <w:p>
      <w:pPr>
        <w:spacing w:after="0"/>
        <w:ind w:left="0"/>
        <w:jc w:val="both"/>
      </w:pPr>
      <w:r>
        <w:rPr>
          <w:rFonts w:ascii="Times New Roman"/>
          <w:b w:val="false"/>
          <w:i w:val="false"/>
          <w:color w:val="000000"/>
          <w:sz w:val="28"/>
        </w:rPr>
        <w:t>
      6) инженерлік-техникалық құрам жұмысының озық тәжірибесін зерделеу және тарату.</w:t>
      </w:r>
    </w:p>
    <w:bookmarkEnd w:id="280"/>
    <w:bookmarkStart w:name="z345" w:id="281"/>
    <w:p>
      <w:pPr>
        <w:spacing w:after="0"/>
        <w:ind w:left="0"/>
        <w:jc w:val="both"/>
      </w:pPr>
      <w:r>
        <w:rPr>
          <w:rFonts w:ascii="Times New Roman"/>
          <w:b w:val="false"/>
          <w:i w:val="false"/>
          <w:color w:val="000000"/>
          <w:sz w:val="28"/>
        </w:rPr>
        <w:t>
      88. Авиациялық оқиғаны немесе инцидентті тексеру нәтижелері бойынша профилактикалық іс-шараларды әзірлеу авиациялық оқиғаны немесе инцидентті тексеру жөніндегі комиссияның ұсынымдары және тексеруді жүргізу барысында анықталған кемшіліктер негізінде жүзеге асырылады.</w:t>
      </w:r>
    </w:p>
    <w:bookmarkEnd w:id="281"/>
    <w:bookmarkStart w:name="z346" w:id="282"/>
    <w:p>
      <w:pPr>
        <w:spacing w:after="0"/>
        <w:ind w:left="0"/>
        <w:jc w:val="both"/>
      </w:pPr>
      <w:r>
        <w:rPr>
          <w:rFonts w:ascii="Times New Roman"/>
          <w:b w:val="false"/>
          <w:i w:val="false"/>
          <w:color w:val="000000"/>
          <w:sz w:val="28"/>
        </w:rPr>
        <w:t xml:space="preserve">
      89. Мемлекеттік авиация басқару органдарында, авиациялық бөлімдерінде, қамтамасыз ету бөлімдерінде авиациялық оқиғаларды болғызбау жөніндегі жұмысты жоспарлау барысында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мазмұндалған Әзірленетін құжаттар мен өткізілетін іс-шаралар тізбесіне сәйкес құжаттар әзірленеді.</w:t>
      </w:r>
    </w:p>
    <w:bookmarkEnd w:id="282"/>
    <w:bookmarkStart w:name="z347" w:id="283"/>
    <w:p>
      <w:pPr>
        <w:spacing w:after="0"/>
        <w:ind w:left="0"/>
        <w:jc w:val="left"/>
      </w:pPr>
      <w:r>
        <w:rPr>
          <w:rFonts w:ascii="Times New Roman"/>
          <w:b/>
          <w:i w:val="false"/>
          <w:color w:val="000000"/>
        </w:rPr>
        <w:t xml:space="preserve"> 7-параграф. Авиациялық оқиғаларды болғызбау жөніндегі негізгі профилактикалық іс-шаралар</w:t>
      </w:r>
    </w:p>
    <w:bookmarkEnd w:id="283"/>
    <w:bookmarkStart w:name="z348" w:id="284"/>
    <w:p>
      <w:pPr>
        <w:spacing w:after="0"/>
        <w:ind w:left="0"/>
        <w:jc w:val="both"/>
      </w:pPr>
      <w:r>
        <w:rPr>
          <w:rFonts w:ascii="Times New Roman"/>
          <w:b w:val="false"/>
          <w:i w:val="false"/>
          <w:color w:val="000000"/>
          <w:sz w:val="28"/>
        </w:rPr>
        <w:t>
      90. Авиациялық оқиғаларды болғызбау жөніндегі негізгі профилактикалық іс-шаралар:</w:t>
      </w:r>
    </w:p>
    <w:bookmarkEnd w:id="284"/>
    <w:bookmarkStart w:name="z349" w:id="285"/>
    <w:p>
      <w:pPr>
        <w:spacing w:after="0"/>
        <w:ind w:left="0"/>
        <w:jc w:val="both"/>
      </w:pPr>
      <w:r>
        <w:rPr>
          <w:rFonts w:ascii="Times New Roman"/>
          <w:b w:val="false"/>
          <w:i w:val="false"/>
          <w:color w:val="000000"/>
          <w:sz w:val="28"/>
        </w:rPr>
        <w:t>
      1) ұшудағы қауіпсіздік шараларын әзірлеу және оларды ұшқыш құрамына жеткізу;</w:t>
      </w:r>
    </w:p>
    <w:bookmarkEnd w:id="285"/>
    <w:bookmarkStart w:name="z350" w:id="286"/>
    <w:p>
      <w:pPr>
        <w:spacing w:after="0"/>
        <w:ind w:left="0"/>
        <w:jc w:val="both"/>
      </w:pPr>
      <w:r>
        <w:rPr>
          <w:rFonts w:ascii="Times New Roman"/>
          <w:b w:val="false"/>
          <w:i w:val="false"/>
          <w:color w:val="000000"/>
          <w:sz w:val="28"/>
        </w:rPr>
        <w:t>
      2) жедел және кезеңдік ақпаратты зерделеу;</w:t>
      </w:r>
    </w:p>
    <w:bookmarkEnd w:id="286"/>
    <w:bookmarkStart w:name="z351" w:id="287"/>
    <w:p>
      <w:pPr>
        <w:spacing w:after="0"/>
        <w:ind w:left="0"/>
        <w:jc w:val="both"/>
      </w:pPr>
      <w:r>
        <w:rPr>
          <w:rFonts w:ascii="Times New Roman"/>
          <w:b w:val="false"/>
          <w:i w:val="false"/>
          <w:color w:val="000000"/>
          <w:sz w:val="28"/>
        </w:rPr>
        <w:t>
      3) ұшу қауіпсіздігі жөніндегі конференциялар;</w:t>
      </w:r>
    </w:p>
    <w:bookmarkEnd w:id="287"/>
    <w:bookmarkStart w:name="z352" w:id="288"/>
    <w:p>
      <w:pPr>
        <w:spacing w:after="0"/>
        <w:ind w:left="0"/>
        <w:jc w:val="both"/>
      </w:pPr>
      <w:r>
        <w:rPr>
          <w:rFonts w:ascii="Times New Roman"/>
          <w:b w:val="false"/>
          <w:i w:val="false"/>
          <w:color w:val="000000"/>
          <w:sz w:val="28"/>
        </w:rPr>
        <w:t>
      4) ұшу қауіпсіздігі жөніндегі арнайы сабақтар;</w:t>
      </w:r>
    </w:p>
    <w:bookmarkEnd w:id="288"/>
    <w:bookmarkStart w:name="z353" w:id="289"/>
    <w:p>
      <w:pPr>
        <w:spacing w:after="0"/>
        <w:ind w:left="0"/>
        <w:jc w:val="both"/>
      </w:pPr>
      <w:r>
        <w:rPr>
          <w:rFonts w:ascii="Times New Roman"/>
          <w:b w:val="false"/>
          <w:i w:val="false"/>
          <w:color w:val="000000"/>
          <w:sz w:val="28"/>
        </w:rPr>
        <w:t>
      5) әуе кемесі апатқа ұшыраған экипажға көмек көрсету жөніндегі кешенді жаттықтырулар;</w:t>
      </w:r>
    </w:p>
    <w:bookmarkEnd w:id="289"/>
    <w:bookmarkStart w:name="z354" w:id="290"/>
    <w:p>
      <w:pPr>
        <w:spacing w:after="0"/>
        <w:ind w:left="0"/>
        <w:jc w:val="both"/>
      </w:pPr>
      <w:r>
        <w:rPr>
          <w:rFonts w:ascii="Times New Roman"/>
          <w:b w:val="false"/>
          <w:i w:val="false"/>
          <w:color w:val="000000"/>
          <w:sz w:val="28"/>
        </w:rPr>
        <w:t>
      6) ұшқыш құрамын ұшудағы ерекше жағдайлардағы іс-қимылдарға даярлау болып табылады.</w:t>
      </w:r>
    </w:p>
    <w:bookmarkEnd w:id="290"/>
    <w:bookmarkStart w:name="z355" w:id="291"/>
    <w:p>
      <w:pPr>
        <w:spacing w:after="0"/>
        <w:ind w:left="0"/>
        <w:jc w:val="left"/>
      </w:pPr>
      <w:r>
        <w:rPr>
          <w:rFonts w:ascii="Times New Roman"/>
          <w:b/>
          <w:i w:val="false"/>
          <w:color w:val="000000"/>
        </w:rPr>
        <w:t xml:space="preserve"> 8-параграф. Ұшудағы қауіпсіздік шараларын әзірлеу және жеткізу</w:t>
      </w:r>
    </w:p>
    <w:bookmarkEnd w:id="291"/>
    <w:bookmarkStart w:name="z356" w:id="292"/>
    <w:p>
      <w:pPr>
        <w:spacing w:after="0"/>
        <w:ind w:left="0"/>
        <w:jc w:val="both"/>
      </w:pPr>
      <w:r>
        <w:rPr>
          <w:rFonts w:ascii="Times New Roman"/>
          <w:b w:val="false"/>
          <w:i w:val="false"/>
          <w:color w:val="000000"/>
          <w:sz w:val="28"/>
        </w:rPr>
        <w:t>
      91. Қауіпсіздік шаралары жалпы және арнайы болып бөлінеді.</w:t>
      </w:r>
    </w:p>
    <w:bookmarkEnd w:id="292"/>
    <w:bookmarkStart w:name="z357" w:id="293"/>
    <w:p>
      <w:pPr>
        <w:spacing w:after="0"/>
        <w:ind w:left="0"/>
        <w:jc w:val="both"/>
      </w:pPr>
      <w:r>
        <w:rPr>
          <w:rFonts w:ascii="Times New Roman"/>
          <w:b w:val="false"/>
          <w:i w:val="false"/>
          <w:color w:val="000000"/>
          <w:sz w:val="28"/>
        </w:rPr>
        <w:t>
      92. Жалпы қауіпсіздік шаралары барлық авиация тектері, әуе кемелерінің барлық түрлері, кез келген ұшу үшін әзірленеді және ұшуды ұйымдастыруды, орындау мен қамтамасыз етуді регламенттейтін құжаттармен айқындалады.</w:t>
      </w:r>
    </w:p>
    <w:bookmarkEnd w:id="293"/>
    <w:bookmarkStart w:name="z358" w:id="294"/>
    <w:p>
      <w:pPr>
        <w:spacing w:after="0"/>
        <w:ind w:left="0"/>
        <w:jc w:val="both"/>
      </w:pPr>
      <w:r>
        <w:rPr>
          <w:rFonts w:ascii="Times New Roman"/>
          <w:b w:val="false"/>
          <w:i w:val="false"/>
          <w:color w:val="000000"/>
          <w:sz w:val="28"/>
        </w:rPr>
        <w:t>
      93. Арнайы қауіпсіздік шараларын ұшуды ұйымдастыратын авиациялық бөлімнің (мекеменің) командирі (бастығы):</w:t>
      </w:r>
    </w:p>
    <w:bookmarkEnd w:id="294"/>
    <w:bookmarkStart w:name="z359" w:id="295"/>
    <w:p>
      <w:pPr>
        <w:spacing w:after="0"/>
        <w:ind w:left="0"/>
        <w:jc w:val="both"/>
      </w:pPr>
      <w:r>
        <w:rPr>
          <w:rFonts w:ascii="Times New Roman"/>
          <w:b w:val="false"/>
          <w:i w:val="false"/>
          <w:color w:val="000000"/>
          <w:sz w:val="28"/>
        </w:rPr>
        <w:t>
      1) авиация тегіне қатысты;</w:t>
      </w:r>
    </w:p>
    <w:bookmarkEnd w:id="295"/>
    <w:bookmarkStart w:name="z360" w:id="296"/>
    <w:p>
      <w:pPr>
        <w:spacing w:after="0"/>
        <w:ind w:left="0"/>
        <w:jc w:val="both"/>
      </w:pPr>
      <w:r>
        <w:rPr>
          <w:rFonts w:ascii="Times New Roman"/>
          <w:b w:val="false"/>
          <w:i w:val="false"/>
          <w:color w:val="000000"/>
          <w:sz w:val="28"/>
        </w:rPr>
        <w:t>
      2) әуе кемелерінің түрлеріне қатысты;</w:t>
      </w:r>
    </w:p>
    <w:bookmarkEnd w:id="296"/>
    <w:bookmarkStart w:name="z361" w:id="297"/>
    <w:p>
      <w:pPr>
        <w:spacing w:after="0"/>
        <w:ind w:left="0"/>
        <w:jc w:val="both"/>
      </w:pPr>
      <w:r>
        <w:rPr>
          <w:rFonts w:ascii="Times New Roman"/>
          <w:b w:val="false"/>
          <w:i w:val="false"/>
          <w:color w:val="000000"/>
          <w:sz w:val="28"/>
        </w:rPr>
        <w:t>
      3) белгілі бір ұшу тапсырмаларына;</w:t>
      </w:r>
    </w:p>
    <w:bookmarkEnd w:id="297"/>
    <w:bookmarkStart w:name="z362" w:id="298"/>
    <w:p>
      <w:pPr>
        <w:spacing w:after="0"/>
        <w:ind w:left="0"/>
        <w:jc w:val="both"/>
      </w:pPr>
      <w:r>
        <w:rPr>
          <w:rFonts w:ascii="Times New Roman"/>
          <w:b w:val="false"/>
          <w:i w:val="false"/>
          <w:color w:val="000000"/>
          <w:sz w:val="28"/>
        </w:rPr>
        <w:t>
      4) нақты ұшуға;</w:t>
      </w:r>
    </w:p>
    <w:bookmarkEnd w:id="298"/>
    <w:bookmarkStart w:name="z363" w:id="299"/>
    <w:p>
      <w:pPr>
        <w:spacing w:after="0"/>
        <w:ind w:left="0"/>
        <w:jc w:val="both"/>
      </w:pPr>
      <w:r>
        <w:rPr>
          <w:rFonts w:ascii="Times New Roman"/>
          <w:b w:val="false"/>
          <w:i w:val="false"/>
          <w:color w:val="000000"/>
          <w:sz w:val="28"/>
        </w:rPr>
        <w:t>
      5) жекелеген ұшу кезеңдеріне;</w:t>
      </w:r>
    </w:p>
    <w:bookmarkEnd w:id="299"/>
    <w:bookmarkStart w:name="z364" w:id="300"/>
    <w:p>
      <w:pPr>
        <w:spacing w:after="0"/>
        <w:ind w:left="0"/>
        <w:jc w:val="both"/>
      </w:pPr>
      <w:r>
        <w:rPr>
          <w:rFonts w:ascii="Times New Roman"/>
          <w:b w:val="false"/>
          <w:i w:val="false"/>
          <w:color w:val="000000"/>
          <w:sz w:val="28"/>
        </w:rPr>
        <w:t>
      6) жекелеген ұшу элементтеріне қатысты әзірлейді.</w:t>
      </w:r>
    </w:p>
    <w:bookmarkEnd w:id="300"/>
    <w:bookmarkStart w:name="z365" w:id="301"/>
    <w:p>
      <w:pPr>
        <w:spacing w:after="0"/>
        <w:ind w:left="0"/>
        <w:jc w:val="both"/>
      </w:pPr>
      <w:r>
        <w:rPr>
          <w:rFonts w:ascii="Times New Roman"/>
          <w:b w:val="false"/>
          <w:i w:val="false"/>
          <w:color w:val="000000"/>
          <w:sz w:val="28"/>
        </w:rPr>
        <w:t>
      94. Арнайы қауіпсіздік шаралары:</w:t>
      </w:r>
    </w:p>
    <w:bookmarkEnd w:id="301"/>
    <w:bookmarkStart w:name="z366" w:id="302"/>
    <w:p>
      <w:pPr>
        <w:spacing w:after="0"/>
        <w:ind w:left="0"/>
        <w:jc w:val="both"/>
      </w:pPr>
      <w:r>
        <w:rPr>
          <w:rFonts w:ascii="Times New Roman"/>
          <w:b w:val="false"/>
          <w:i w:val="false"/>
          <w:color w:val="000000"/>
          <w:sz w:val="28"/>
        </w:rPr>
        <w:t>
      1) ұшқыш құрамының даярлығы деңгейін;</w:t>
      </w:r>
    </w:p>
    <w:bookmarkEnd w:id="302"/>
    <w:bookmarkStart w:name="z367" w:id="303"/>
    <w:p>
      <w:pPr>
        <w:spacing w:after="0"/>
        <w:ind w:left="0"/>
        <w:jc w:val="both"/>
      </w:pPr>
      <w:r>
        <w:rPr>
          <w:rFonts w:ascii="Times New Roman"/>
          <w:b w:val="false"/>
          <w:i w:val="false"/>
          <w:color w:val="000000"/>
          <w:sz w:val="28"/>
        </w:rPr>
        <w:t>
      2) ұшуға міндеттердің күрделілігін;</w:t>
      </w:r>
    </w:p>
    <w:bookmarkEnd w:id="303"/>
    <w:bookmarkStart w:name="z368" w:id="304"/>
    <w:p>
      <w:pPr>
        <w:spacing w:after="0"/>
        <w:ind w:left="0"/>
        <w:jc w:val="both"/>
      </w:pPr>
      <w:r>
        <w:rPr>
          <w:rFonts w:ascii="Times New Roman"/>
          <w:b w:val="false"/>
          <w:i w:val="false"/>
          <w:color w:val="000000"/>
          <w:sz w:val="28"/>
        </w:rPr>
        <w:t>
      3) жағдайды болжауды және оның нақты шарттарын;</w:t>
      </w:r>
    </w:p>
    <w:bookmarkEnd w:id="304"/>
    <w:bookmarkStart w:name="z369" w:id="305"/>
    <w:p>
      <w:pPr>
        <w:spacing w:after="0"/>
        <w:ind w:left="0"/>
        <w:jc w:val="both"/>
      </w:pPr>
      <w:r>
        <w:rPr>
          <w:rFonts w:ascii="Times New Roman"/>
          <w:b w:val="false"/>
          <w:i w:val="false"/>
          <w:color w:val="000000"/>
          <w:sz w:val="28"/>
        </w:rPr>
        <w:t>
      4) ерекше жағдайларды болжау нәтижелерін;</w:t>
      </w:r>
    </w:p>
    <w:bookmarkEnd w:id="305"/>
    <w:bookmarkStart w:name="z370" w:id="306"/>
    <w:p>
      <w:pPr>
        <w:spacing w:after="0"/>
        <w:ind w:left="0"/>
        <w:jc w:val="both"/>
      </w:pPr>
      <w:r>
        <w:rPr>
          <w:rFonts w:ascii="Times New Roman"/>
          <w:b w:val="false"/>
          <w:i w:val="false"/>
          <w:color w:val="000000"/>
          <w:sz w:val="28"/>
        </w:rPr>
        <w:t xml:space="preserve">
      5) қолда бар ұсынымдарды; </w:t>
      </w:r>
    </w:p>
    <w:bookmarkEnd w:id="306"/>
    <w:bookmarkStart w:name="z371" w:id="307"/>
    <w:p>
      <w:pPr>
        <w:spacing w:after="0"/>
        <w:ind w:left="0"/>
        <w:jc w:val="both"/>
      </w:pPr>
      <w:r>
        <w:rPr>
          <w:rFonts w:ascii="Times New Roman"/>
          <w:b w:val="false"/>
          <w:i w:val="false"/>
          <w:color w:val="000000"/>
          <w:sz w:val="28"/>
        </w:rPr>
        <w:t>
      6) авиациялық бөлім (мекеме) авиациялық персоналының жұмыс тәжірибесін ескере отырып әзірленеді.</w:t>
      </w:r>
    </w:p>
    <w:bookmarkEnd w:id="307"/>
    <w:bookmarkStart w:name="z372" w:id="308"/>
    <w:p>
      <w:pPr>
        <w:spacing w:after="0"/>
        <w:ind w:left="0"/>
        <w:jc w:val="both"/>
      </w:pPr>
      <w:r>
        <w:rPr>
          <w:rFonts w:ascii="Times New Roman"/>
          <w:b w:val="false"/>
          <w:i w:val="false"/>
          <w:color w:val="000000"/>
          <w:sz w:val="28"/>
        </w:rPr>
        <w:t>
      95. Арнайы қауіпсіздік шараларына:</w:t>
      </w:r>
    </w:p>
    <w:bookmarkEnd w:id="308"/>
    <w:bookmarkStart w:name="z373" w:id="309"/>
    <w:p>
      <w:pPr>
        <w:spacing w:after="0"/>
        <w:ind w:left="0"/>
        <w:jc w:val="both"/>
      </w:pPr>
      <w:r>
        <w:rPr>
          <w:rFonts w:ascii="Times New Roman"/>
          <w:b w:val="false"/>
          <w:i w:val="false"/>
          <w:color w:val="000000"/>
          <w:sz w:val="28"/>
        </w:rPr>
        <w:t>
      1) жауынгерлік даярлық курстарының нақты жаттығуларын және жекелеген ұшу элементтерін орындау кезіндегі қауіпсіздік шаралары (жауынгерлік даярлық курстарының жаттығуларын орындау жөніндегі әдістемелік әзірлемелерде сипатталады);</w:t>
      </w:r>
    </w:p>
    <w:bookmarkEnd w:id="309"/>
    <w:bookmarkStart w:name="z374" w:id="310"/>
    <w:p>
      <w:pPr>
        <w:spacing w:after="0"/>
        <w:ind w:left="0"/>
        <w:jc w:val="both"/>
      </w:pPr>
      <w:r>
        <w:rPr>
          <w:rFonts w:ascii="Times New Roman"/>
          <w:b w:val="false"/>
          <w:i w:val="false"/>
          <w:color w:val="000000"/>
          <w:sz w:val="28"/>
        </w:rPr>
        <w:t>
      2) оқу-жаттығуларға ұшу қауіпсіздігі жөніндегі нұсқаулар және авиациялық техниканы көрсету (оқу-жаттығу, көрсету жетекшісі әзірлейді);</w:t>
      </w:r>
    </w:p>
    <w:bookmarkEnd w:id="310"/>
    <w:bookmarkStart w:name="z375" w:id="311"/>
    <w:p>
      <w:pPr>
        <w:spacing w:after="0"/>
        <w:ind w:left="0"/>
        <w:jc w:val="both"/>
      </w:pPr>
      <w:r>
        <w:rPr>
          <w:rFonts w:ascii="Times New Roman"/>
          <w:b w:val="false"/>
          <w:i w:val="false"/>
          <w:color w:val="000000"/>
          <w:sz w:val="28"/>
        </w:rPr>
        <w:t>
      3) алдын ала даярлық кезеңінде айқындалатын нақты ұшуға қауіпсіздік шаралары (міндеттерді қою кезінде жеткізіледі);</w:t>
      </w:r>
    </w:p>
    <w:bookmarkEnd w:id="311"/>
    <w:bookmarkStart w:name="z376" w:id="312"/>
    <w:p>
      <w:pPr>
        <w:spacing w:after="0"/>
        <w:ind w:left="0"/>
        <w:jc w:val="both"/>
      </w:pPr>
      <w:r>
        <w:rPr>
          <w:rFonts w:ascii="Times New Roman"/>
          <w:b w:val="false"/>
          <w:i w:val="false"/>
          <w:color w:val="000000"/>
          <w:sz w:val="28"/>
        </w:rPr>
        <w:t>
      4) ұшу алды даярлық кезеңінде айқындалатын нақты ұшуға қауіпсіздік шаралары (ұшу алды нұсқауларында жеткізіледі) жатады.</w:t>
      </w:r>
    </w:p>
    <w:bookmarkEnd w:id="312"/>
    <w:bookmarkStart w:name="z377" w:id="313"/>
    <w:p>
      <w:pPr>
        <w:spacing w:after="0"/>
        <w:ind w:left="0"/>
        <w:jc w:val="both"/>
      </w:pPr>
      <w:r>
        <w:rPr>
          <w:rFonts w:ascii="Times New Roman"/>
          <w:b w:val="false"/>
          <w:i w:val="false"/>
          <w:color w:val="000000"/>
          <w:sz w:val="28"/>
        </w:rPr>
        <w:t>
      96. Жауынгерлік даярлық курстарының нақты жаттығуларын және жекелеген ұшу элементтерін орындау кезіндегі қауіпсіздік шараларын бөлімнің әдістемелік кеңесі әзірлейді және бөлім командирі бекітетін тиісті әдістемелік әзірлемелерде сипатталады.</w:t>
      </w:r>
    </w:p>
    <w:bookmarkEnd w:id="313"/>
    <w:bookmarkStart w:name="z378" w:id="314"/>
    <w:p>
      <w:pPr>
        <w:spacing w:after="0"/>
        <w:ind w:left="0"/>
        <w:jc w:val="both"/>
      </w:pPr>
      <w:r>
        <w:rPr>
          <w:rFonts w:ascii="Times New Roman"/>
          <w:b w:val="false"/>
          <w:i w:val="false"/>
          <w:color w:val="000000"/>
          <w:sz w:val="28"/>
        </w:rPr>
        <w:t>
      97. Жауынгерлік даярлық курсының әрбір жаттығуы бойынша авиацияның орналасу жағдайларына, ұшу ауданына және әуе кемелерінің түрлеріне қатысты әдістемелік әзірлемелер пысықталады.</w:t>
      </w:r>
    </w:p>
    <w:bookmarkEnd w:id="314"/>
    <w:bookmarkStart w:name="z379" w:id="315"/>
    <w:p>
      <w:pPr>
        <w:spacing w:after="0"/>
        <w:ind w:left="0"/>
        <w:jc w:val="both"/>
      </w:pPr>
      <w:r>
        <w:rPr>
          <w:rFonts w:ascii="Times New Roman"/>
          <w:b w:val="false"/>
          <w:i w:val="false"/>
          <w:color w:val="000000"/>
          <w:sz w:val="28"/>
        </w:rPr>
        <w:t>
      98. Күрделі пилотажға ұшуды пысықтау кезінде қауіпсіздік шараларында шектеулерден шығатын режимге қасақана емес түскен кезде ұшқыштың (экипаждың) іс-қимылдары айқындалады, мыналарды:</w:t>
      </w:r>
    </w:p>
    <w:bookmarkEnd w:id="315"/>
    <w:bookmarkStart w:name="z380" w:id="316"/>
    <w:p>
      <w:pPr>
        <w:spacing w:after="0"/>
        <w:ind w:left="0"/>
        <w:jc w:val="both"/>
      </w:pPr>
      <w:r>
        <w:rPr>
          <w:rFonts w:ascii="Times New Roman"/>
          <w:b w:val="false"/>
          <w:i w:val="false"/>
          <w:color w:val="000000"/>
          <w:sz w:val="28"/>
        </w:rPr>
        <w:t>
      1) әуе кемесінің пайдалану шектеулері шегінен шығуын;</w:t>
      </w:r>
    </w:p>
    <w:bookmarkEnd w:id="316"/>
    <w:bookmarkStart w:name="z381" w:id="317"/>
    <w:p>
      <w:pPr>
        <w:spacing w:after="0"/>
        <w:ind w:left="0"/>
        <w:jc w:val="both"/>
      </w:pPr>
      <w:r>
        <w:rPr>
          <w:rFonts w:ascii="Times New Roman"/>
          <w:b w:val="false"/>
          <w:i w:val="false"/>
          <w:color w:val="000000"/>
          <w:sz w:val="28"/>
        </w:rPr>
        <w:t>
      2) әуе кемесінің құлауын және иірімге түсіп қалуын;</w:t>
      </w:r>
    </w:p>
    <w:bookmarkEnd w:id="317"/>
    <w:bookmarkStart w:name="z382" w:id="318"/>
    <w:p>
      <w:pPr>
        <w:spacing w:after="0"/>
        <w:ind w:left="0"/>
        <w:jc w:val="both"/>
      </w:pPr>
      <w:r>
        <w:rPr>
          <w:rFonts w:ascii="Times New Roman"/>
          <w:b w:val="false"/>
          <w:i w:val="false"/>
          <w:color w:val="000000"/>
          <w:sz w:val="28"/>
        </w:rPr>
        <w:t>
      3) әуе кемесінің жер (су) бетімен қақтығысуын;</w:t>
      </w:r>
    </w:p>
    <w:bookmarkEnd w:id="318"/>
    <w:bookmarkStart w:name="z383" w:id="319"/>
    <w:p>
      <w:pPr>
        <w:spacing w:after="0"/>
        <w:ind w:left="0"/>
        <w:jc w:val="both"/>
      </w:pPr>
      <w:r>
        <w:rPr>
          <w:rFonts w:ascii="Times New Roman"/>
          <w:b w:val="false"/>
          <w:i w:val="false"/>
          <w:color w:val="000000"/>
          <w:sz w:val="28"/>
        </w:rPr>
        <w:t>
      4) ұшқыштың (экипаждың) жұмыс қабілетін жоғалтуын;</w:t>
      </w:r>
    </w:p>
    <w:bookmarkEnd w:id="319"/>
    <w:bookmarkStart w:name="z384" w:id="320"/>
    <w:p>
      <w:pPr>
        <w:spacing w:after="0"/>
        <w:ind w:left="0"/>
        <w:jc w:val="both"/>
      </w:pPr>
      <w:r>
        <w:rPr>
          <w:rFonts w:ascii="Times New Roman"/>
          <w:b w:val="false"/>
          <w:i w:val="false"/>
          <w:color w:val="000000"/>
          <w:sz w:val="28"/>
        </w:rPr>
        <w:t>
      5) әуе кемесінің тік маневрлерді орындау кезінде бұлттар арасына түсіп қалуын;</w:t>
      </w:r>
    </w:p>
    <w:bookmarkEnd w:id="320"/>
    <w:bookmarkStart w:name="z385" w:id="321"/>
    <w:p>
      <w:pPr>
        <w:spacing w:after="0"/>
        <w:ind w:left="0"/>
        <w:jc w:val="both"/>
      </w:pPr>
      <w:r>
        <w:rPr>
          <w:rFonts w:ascii="Times New Roman"/>
          <w:b w:val="false"/>
          <w:i w:val="false"/>
          <w:color w:val="000000"/>
          <w:sz w:val="28"/>
        </w:rPr>
        <w:t>
      6) кеңістіктік қалпын жоғалтуды;</w:t>
      </w:r>
    </w:p>
    <w:bookmarkEnd w:id="321"/>
    <w:bookmarkStart w:name="z386" w:id="322"/>
    <w:p>
      <w:pPr>
        <w:spacing w:after="0"/>
        <w:ind w:left="0"/>
        <w:jc w:val="both"/>
      </w:pPr>
      <w:r>
        <w:rPr>
          <w:rFonts w:ascii="Times New Roman"/>
          <w:b w:val="false"/>
          <w:i w:val="false"/>
          <w:color w:val="000000"/>
          <w:sz w:val="28"/>
        </w:rPr>
        <w:t>
      7) көзбен шолып бағдарлауды жоғалтуды болдырмау үшін нұсқаулар беріледі.</w:t>
      </w:r>
    </w:p>
    <w:bookmarkEnd w:id="322"/>
    <w:bookmarkStart w:name="z387" w:id="323"/>
    <w:p>
      <w:pPr>
        <w:spacing w:after="0"/>
        <w:ind w:left="0"/>
        <w:jc w:val="both"/>
      </w:pPr>
      <w:r>
        <w:rPr>
          <w:rFonts w:ascii="Times New Roman"/>
          <w:b w:val="false"/>
          <w:i w:val="false"/>
          <w:color w:val="000000"/>
          <w:sz w:val="28"/>
        </w:rPr>
        <w:t>
      99. Оқу-жаттығуларда және авиациялық техниканы көрсетулерде ұшу қауіпсіздігі жөніндегі нұсқауларды осы іс-шараларды ұйымдастыратын мемлекеттік авиацияны басқару органы әзірлейді.</w:t>
      </w:r>
    </w:p>
    <w:bookmarkEnd w:id="323"/>
    <w:bookmarkStart w:name="z388" w:id="324"/>
    <w:p>
      <w:pPr>
        <w:spacing w:after="0"/>
        <w:ind w:left="0"/>
        <w:jc w:val="both"/>
      </w:pPr>
      <w:r>
        <w:rPr>
          <w:rFonts w:ascii="Times New Roman"/>
          <w:b w:val="false"/>
          <w:i w:val="false"/>
          <w:color w:val="000000"/>
          <w:sz w:val="28"/>
        </w:rPr>
        <w:t>
      100. Оқу-жаттығуларға және авиациялық техниканы көрсетулерге ұшу қауіпсіздігі жөніндегі нұсқаулар:</w:t>
      </w:r>
    </w:p>
    <w:bookmarkEnd w:id="324"/>
    <w:bookmarkStart w:name="z389" w:id="325"/>
    <w:p>
      <w:pPr>
        <w:spacing w:after="0"/>
        <w:ind w:left="0"/>
        <w:jc w:val="both"/>
      </w:pPr>
      <w:r>
        <w:rPr>
          <w:rFonts w:ascii="Times New Roman"/>
          <w:b w:val="false"/>
          <w:i w:val="false"/>
          <w:color w:val="000000"/>
          <w:sz w:val="28"/>
        </w:rPr>
        <w:t>
      1) ұйымдастыру-әдістемелік сипаттағы шараларды;</w:t>
      </w:r>
    </w:p>
    <w:bookmarkEnd w:id="325"/>
    <w:bookmarkStart w:name="z390" w:id="326"/>
    <w:p>
      <w:pPr>
        <w:spacing w:after="0"/>
        <w:ind w:left="0"/>
        <w:jc w:val="both"/>
      </w:pPr>
      <w:r>
        <w:rPr>
          <w:rFonts w:ascii="Times New Roman"/>
          <w:b w:val="false"/>
          <w:i w:val="false"/>
          <w:color w:val="000000"/>
          <w:sz w:val="28"/>
        </w:rPr>
        <w:t>
      2) сипатты ұшу кезеңдеріндегі қауіпсіздік шараларын;</w:t>
      </w:r>
    </w:p>
    <w:bookmarkEnd w:id="326"/>
    <w:bookmarkStart w:name="z391" w:id="327"/>
    <w:p>
      <w:pPr>
        <w:spacing w:after="0"/>
        <w:ind w:left="0"/>
        <w:jc w:val="both"/>
      </w:pPr>
      <w:r>
        <w:rPr>
          <w:rFonts w:ascii="Times New Roman"/>
          <w:b w:val="false"/>
          <w:i w:val="false"/>
          <w:color w:val="000000"/>
          <w:sz w:val="28"/>
        </w:rPr>
        <w:t>
      3) бұдан бұрын ашылған қауіпті факторлар бойынша ұшудағы қауіпсіздік шараларын қамтиды.</w:t>
      </w:r>
    </w:p>
    <w:bookmarkEnd w:id="327"/>
    <w:bookmarkStart w:name="z392" w:id="328"/>
    <w:p>
      <w:pPr>
        <w:spacing w:after="0"/>
        <w:ind w:left="0"/>
        <w:jc w:val="both"/>
      </w:pPr>
      <w:r>
        <w:rPr>
          <w:rFonts w:ascii="Times New Roman"/>
          <w:b w:val="false"/>
          <w:i w:val="false"/>
          <w:color w:val="000000"/>
          <w:sz w:val="28"/>
        </w:rPr>
        <w:t>
      101. Ұйымдастыру-әдістемелік сипаттағы шаралар осындай іс-шараларды жоспарлауға қойылатын жалпы талаптарды ескереді және ұшу тапсырмаларын орындау жағдайлары мен режимдерін айқындауға, ұшу экипаждарын, ұшуға басшылық жасау топтарын іріктеуге, авиациялық техниканы, ұшуды басқару және қамтамасыз ету құралдарын сапалы дайындауды ұйымдастыруға бағытталған.</w:t>
      </w:r>
    </w:p>
    <w:bookmarkEnd w:id="328"/>
    <w:bookmarkStart w:name="z393" w:id="329"/>
    <w:p>
      <w:pPr>
        <w:spacing w:after="0"/>
        <w:ind w:left="0"/>
        <w:jc w:val="both"/>
      </w:pPr>
      <w:r>
        <w:rPr>
          <w:rFonts w:ascii="Times New Roman"/>
          <w:b w:val="false"/>
          <w:i w:val="false"/>
          <w:color w:val="000000"/>
          <w:sz w:val="28"/>
        </w:rPr>
        <w:t>
      102. Көрсетілген қауіпсіздік шараларының мақсаты дайындалмаған экипаждарды және авиациялық техниканы ұшуға шығаруды болдырмау, дайындалмаған ұшуды қамтамасыз ету құралдарын қолдану жағдайларын болдырмау болып табылады.</w:t>
      </w:r>
    </w:p>
    <w:bookmarkEnd w:id="329"/>
    <w:bookmarkStart w:name="z394" w:id="330"/>
    <w:p>
      <w:pPr>
        <w:spacing w:after="0"/>
        <w:ind w:left="0"/>
        <w:jc w:val="both"/>
      </w:pPr>
      <w:r>
        <w:rPr>
          <w:rFonts w:ascii="Times New Roman"/>
          <w:b w:val="false"/>
          <w:i w:val="false"/>
          <w:color w:val="000000"/>
          <w:sz w:val="28"/>
        </w:rPr>
        <w:t>
      103. Ұйымдастыру-әдістемелік сипаттағы шараларды әзірлеу үшін:</w:t>
      </w:r>
    </w:p>
    <w:bookmarkEnd w:id="330"/>
    <w:bookmarkStart w:name="z395" w:id="331"/>
    <w:p>
      <w:pPr>
        <w:spacing w:after="0"/>
        <w:ind w:left="0"/>
        <w:jc w:val="both"/>
      </w:pPr>
      <w:r>
        <w:rPr>
          <w:rFonts w:ascii="Times New Roman"/>
          <w:b w:val="false"/>
          <w:i w:val="false"/>
          <w:color w:val="000000"/>
          <w:sz w:val="28"/>
        </w:rPr>
        <w:t>
      1) ұшқыш құрамы үшін – оқу-жаттығуларға (көрсетуге) тартылатын әуе кемелері экипаждары даярлығының, алдағы ұшудың міндеттері бойынша, оның ішінде бір жыл, жарты жылдық және тоқсан үшін ұшу даярлығы түрлері бойынша жалпы ұшу уақыты және ұшу саны бойынша жаттыққандығының қажетті деңгейі;</w:t>
      </w:r>
    </w:p>
    <w:bookmarkEnd w:id="331"/>
    <w:bookmarkStart w:name="z396" w:id="332"/>
    <w:p>
      <w:pPr>
        <w:spacing w:after="0"/>
        <w:ind w:left="0"/>
        <w:jc w:val="both"/>
      </w:pPr>
      <w:r>
        <w:rPr>
          <w:rFonts w:ascii="Times New Roman"/>
          <w:b w:val="false"/>
          <w:i w:val="false"/>
          <w:color w:val="000000"/>
          <w:sz w:val="28"/>
        </w:rPr>
        <w:t>
      2) ұшуға басшылық жасау тобының персоналы үшін – әуеайлақта (полигонда) басшылық жасауға даярлықтың, алдағы оқу-жаттығулардың (көрсетудің) міндеттері бойынша ұшуға басшылық жасауда жаттыққандықтың қажетті деңгейі;</w:t>
      </w:r>
    </w:p>
    <w:bookmarkEnd w:id="332"/>
    <w:bookmarkStart w:name="z397" w:id="333"/>
    <w:p>
      <w:pPr>
        <w:spacing w:after="0"/>
        <w:ind w:left="0"/>
        <w:jc w:val="both"/>
      </w:pPr>
      <w:r>
        <w:rPr>
          <w:rFonts w:ascii="Times New Roman"/>
          <w:b w:val="false"/>
          <w:i w:val="false"/>
          <w:color w:val="000000"/>
          <w:sz w:val="28"/>
        </w:rPr>
        <w:t>
      3) авиациялық техника үшін – оқу-жаттығуларға (көрсетуге) тартылатын әуе кемелеріндегі ресурстың ең аз қалдығы, алдағы ұшудың міндеттеріне сүйене отырып, оларды дайындау ерекшеліктері;</w:t>
      </w:r>
    </w:p>
    <w:bookmarkEnd w:id="333"/>
    <w:bookmarkStart w:name="z398" w:id="334"/>
    <w:p>
      <w:pPr>
        <w:spacing w:after="0"/>
        <w:ind w:left="0"/>
        <w:jc w:val="both"/>
      </w:pPr>
      <w:r>
        <w:rPr>
          <w:rFonts w:ascii="Times New Roman"/>
          <w:b w:val="false"/>
          <w:i w:val="false"/>
          <w:color w:val="000000"/>
          <w:sz w:val="28"/>
        </w:rPr>
        <w:t>
      4) ұшуды қамтамасыз ету құралдары үшін – авиациялық бөлімдер (қамтамасыз ету бөлімдері) техникасының жұмысқа қабілетін және ұшуға рұқсат ету заңдылығын дайындау және тексеру жөнінде талап етілетін жұмыс көлемі айқындалады.</w:t>
      </w:r>
    </w:p>
    <w:bookmarkEnd w:id="334"/>
    <w:bookmarkStart w:name="z399" w:id="335"/>
    <w:p>
      <w:pPr>
        <w:spacing w:after="0"/>
        <w:ind w:left="0"/>
        <w:jc w:val="both"/>
      </w:pPr>
      <w:r>
        <w:rPr>
          <w:rFonts w:ascii="Times New Roman"/>
          <w:b w:val="false"/>
          <w:i w:val="false"/>
          <w:color w:val="000000"/>
          <w:sz w:val="28"/>
        </w:rPr>
        <w:t>
      104. Қауіпсіздік шаралары сипатты ұшу кезеңдерінде экипаждардың ерекше жағдайларға түсіп қалуын болғызбауға бағытталған. Осындай шараларға:</w:t>
      </w:r>
    </w:p>
    <w:bookmarkEnd w:id="335"/>
    <w:bookmarkStart w:name="z400" w:id="336"/>
    <w:p>
      <w:pPr>
        <w:spacing w:after="0"/>
        <w:ind w:left="0"/>
        <w:jc w:val="both"/>
      </w:pPr>
      <w:r>
        <w:rPr>
          <w:rFonts w:ascii="Times New Roman"/>
          <w:b w:val="false"/>
          <w:i w:val="false"/>
          <w:color w:val="000000"/>
          <w:sz w:val="28"/>
        </w:rPr>
        <w:t>
      1) қауіпсіз биіктіктерді сақтау;</w:t>
      </w:r>
    </w:p>
    <w:bookmarkEnd w:id="336"/>
    <w:bookmarkStart w:name="z401" w:id="337"/>
    <w:p>
      <w:pPr>
        <w:spacing w:after="0"/>
        <w:ind w:left="0"/>
        <w:jc w:val="both"/>
      </w:pPr>
      <w:r>
        <w:rPr>
          <w:rFonts w:ascii="Times New Roman"/>
          <w:b w:val="false"/>
          <w:i w:val="false"/>
          <w:color w:val="000000"/>
          <w:sz w:val="28"/>
        </w:rPr>
        <w:t>
      2) жетекшімен қауіпті жақын келген кездегі және алда ұшып келе жатқан әуе кемесін көз алдынан жоғалтқан кездегі ілесіп ұшушының іс-қимылдары;</w:t>
      </w:r>
    </w:p>
    <w:bookmarkEnd w:id="337"/>
    <w:bookmarkStart w:name="z402" w:id="338"/>
    <w:p>
      <w:pPr>
        <w:spacing w:after="0"/>
        <w:ind w:left="0"/>
        <w:jc w:val="both"/>
      </w:pPr>
      <w:r>
        <w:rPr>
          <w:rFonts w:ascii="Times New Roman"/>
          <w:b w:val="false"/>
          <w:i w:val="false"/>
          <w:color w:val="000000"/>
          <w:sz w:val="28"/>
        </w:rPr>
        <w:t>
      3) жауынгерлік (ұшу) реттіліктен шығу тәртібі;</w:t>
      </w:r>
    </w:p>
    <w:bookmarkEnd w:id="338"/>
    <w:bookmarkStart w:name="z403" w:id="339"/>
    <w:p>
      <w:pPr>
        <w:spacing w:after="0"/>
        <w:ind w:left="0"/>
        <w:jc w:val="both"/>
      </w:pPr>
      <w:r>
        <w:rPr>
          <w:rFonts w:ascii="Times New Roman"/>
          <w:b w:val="false"/>
          <w:i w:val="false"/>
          <w:color w:val="000000"/>
          <w:sz w:val="28"/>
        </w:rPr>
        <w:t>
      4) экипаждар (топтар) арасындағы эшелондау;</w:t>
      </w:r>
    </w:p>
    <w:bookmarkEnd w:id="339"/>
    <w:bookmarkStart w:name="z404" w:id="340"/>
    <w:p>
      <w:pPr>
        <w:spacing w:after="0"/>
        <w:ind w:left="0"/>
        <w:jc w:val="both"/>
      </w:pPr>
      <w:r>
        <w:rPr>
          <w:rFonts w:ascii="Times New Roman"/>
          <w:b w:val="false"/>
          <w:i w:val="false"/>
          <w:color w:val="000000"/>
          <w:sz w:val="28"/>
        </w:rPr>
        <w:t>
      5) бағдарлауды қалпына келтіру тәртібі және тыйым салынған аймақтарды және мемлекеттік шекараны бұзуды болғызбау жөніндегі шаралар;</w:t>
      </w:r>
    </w:p>
    <w:bookmarkEnd w:id="340"/>
    <w:bookmarkStart w:name="z405" w:id="341"/>
    <w:p>
      <w:pPr>
        <w:spacing w:after="0"/>
        <w:ind w:left="0"/>
        <w:jc w:val="both"/>
      </w:pPr>
      <w:r>
        <w:rPr>
          <w:rFonts w:ascii="Times New Roman"/>
          <w:b w:val="false"/>
          <w:i w:val="false"/>
          <w:color w:val="000000"/>
          <w:sz w:val="28"/>
        </w:rPr>
        <w:t>
      6) қаруды қолданудың барынша аз арақашықтығы немесе биіктігі жатады.</w:t>
      </w:r>
    </w:p>
    <w:bookmarkEnd w:id="341"/>
    <w:bookmarkStart w:name="z406" w:id="342"/>
    <w:p>
      <w:pPr>
        <w:spacing w:after="0"/>
        <w:ind w:left="0"/>
        <w:jc w:val="both"/>
      </w:pPr>
      <w:r>
        <w:rPr>
          <w:rFonts w:ascii="Times New Roman"/>
          <w:b w:val="false"/>
          <w:i w:val="false"/>
          <w:color w:val="000000"/>
          <w:sz w:val="28"/>
        </w:rPr>
        <w:t>
      105. Бұрын анықталған қауіпті факторлар бойынша қауіпсіздік шаралары ерекше жағдайды болғызбау мүмкін болмағанда ұшуды авариясыз аяқтауды қамтамасыз етуге бағытталған.</w:t>
      </w:r>
    </w:p>
    <w:bookmarkEnd w:id="342"/>
    <w:bookmarkStart w:name="z407" w:id="343"/>
    <w:p>
      <w:pPr>
        <w:spacing w:after="0"/>
        <w:ind w:left="0"/>
        <w:jc w:val="both"/>
      </w:pPr>
      <w:r>
        <w:rPr>
          <w:rFonts w:ascii="Times New Roman"/>
          <w:b w:val="false"/>
          <w:i w:val="false"/>
          <w:color w:val="000000"/>
          <w:sz w:val="28"/>
        </w:rPr>
        <w:t>
      106. Бұрын анықталған қауіпті факторлар бойынша қауіпсіздік шараларымен экипаждардың және ұшуға басшылық жасау тобы персоналының:</w:t>
      </w:r>
    </w:p>
    <w:bookmarkEnd w:id="343"/>
    <w:bookmarkStart w:name="z408" w:id="344"/>
    <w:p>
      <w:pPr>
        <w:spacing w:after="0"/>
        <w:ind w:left="0"/>
        <w:jc w:val="both"/>
      </w:pPr>
      <w:r>
        <w:rPr>
          <w:rFonts w:ascii="Times New Roman"/>
          <w:b w:val="false"/>
          <w:i w:val="false"/>
          <w:color w:val="000000"/>
          <w:sz w:val="28"/>
        </w:rPr>
        <w:t>
      1) авиациялық техника істен шыққан (оның ішінде қару-жарақ штаттан тыс іске қосылған, радиобайланыс жоғалған, әуе кемесінің экипажы дайын емес ұшу жағдайына түскен);</w:t>
      </w:r>
    </w:p>
    <w:bookmarkEnd w:id="344"/>
    <w:bookmarkStart w:name="z409" w:id="345"/>
    <w:p>
      <w:pPr>
        <w:spacing w:after="0"/>
        <w:ind w:left="0"/>
        <w:jc w:val="both"/>
      </w:pPr>
      <w:r>
        <w:rPr>
          <w:rFonts w:ascii="Times New Roman"/>
          <w:b w:val="false"/>
          <w:i w:val="false"/>
          <w:color w:val="000000"/>
          <w:sz w:val="28"/>
        </w:rPr>
        <w:t>
      2) ауа райының қауіпті құбылыстарына тап болған;</w:t>
      </w:r>
    </w:p>
    <w:bookmarkEnd w:id="345"/>
    <w:bookmarkStart w:name="z410" w:id="346"/>
    <w:p>
      <w:pPr>
        <w:spacing w:after="0"/>
        <w:ind w:left="0"/>
        <w:jc w:val="both"/>
      </w:pPr>
      <w:r>
        <w:rPr>
          <w:rFonts w:ascii="Times New Roman"/>
          <w:b w:val="false"/>
          <w:i w:val="false"/>
          <w:color w:val="000000"/>
          <w:sz w:val="28"/>
        </w:rPr>
        <w:t>
      3) әуе кемесі экипажы мүшелерінің денсаулығы нашарлаған;</w:t>
      </w:r>
    </w:p>
    <w:bookmarkEnd w:id="346"/>
    <w:bookmarkStart w:name="z411" w:id="347"/>
    <w:p>
      <w:pPr>
        <w:spacing w:after="0"/>
        <w:ind w:left="0"/>
        <w:jc w:val="both"/>
      </w:pPr>
      <w:r>
        <w:rPr>
          <w:rFonts w:ascii="Times New Roman"/>
          <w:b w:val="false"/>
          <w:i w:val="false"/>
          <w:color w:val="000000"/>
          <w:sz w:val="28"/>
        </w:rPr>
        <w:t>
      4) әуе кемелерінің экипаждары (топтары) басқаруды жоғалтқан;</w:t>
      </w:r>
    </w:p>
    <w:bookmarkEnd w:id="347"/>
    <w:bookmarkStart w:name="z412" w:id="348"/>
    <w:p>
      <w:pPr>
        <w:spacing w:after="0"/>
        <w:ind w:left="0"/>
        <w:jc w:val="both"/>
      </w:pPr>
      <w:r>
        <w:rPr>
          <w:rFonts w:ascii="Times New Roman"/>
          <w:b w:val="false"/>
          <w:i w:val="false"/>
          <w:color w:val="000000"/>
          <w:sz w:val="28"/>
        </w:rPr>
        <w:t>
      5) мәжбүрлі қонуды орындау;</w:t>
      </w:r>
    </w:p>
    <w:bookmarkEnd w:id="348"/>
    <w:bookmarkStart w:name="z413" w:id="349"/>
    <w:p>
      <w:pPr>
        <w:spacing w:after="0"/>
        <w:ind w:left="0"/>
        <w:jc w:val="both"/>
      </w:pPr>
      <w:r>
        <w:rPr>
          <w:rFonts w:ascii="Times New Roman"/>
          <w:b w:val="false"/>
          <w:i w:val="false"/>
          <w:color w:val="000000"/>
          <w:sz w:val="28"/>
        </w:rPr>
        <w:t>
      6) әуе кемесінен авариялық кеткен кездегі іс-қимылдары көзделеді.</w:t>
      </w:r>
    </w:p>
    <w:bookmarkEnd w:id="349"/>
    <w:bookmarkStart w:name="z414" w:id="350"/>
    <w:p>
      <w:pPr>
        <w:spacing w:after="0"/>
        <w:ind w:left="0"/>
        <w:jc w:val="both"/>
      </w:pPr>
      <w:r>
        <w:rPr>
          <w:rFonts w:ascii="Times New Roman"/>
          <w:b w:val="false"/>
          <w:i w:val="false"/>
          <w:color w:val="000000"/>
          <w:sz w:val="28"/>
        </w:rPr>
        <w:t>
      107. Оқу-жаттығулар (көрсету) жоспарымен басқа әуеайлақтарға немесе қону алаңдарына қонумен ұшуды орындау көзделген жағдайларда қосымша топты қауіпсіз тарату және қонуға кіру, ұшып шығу және жауынгерлік реттілікпен ұшу шаралары әзірленеді.</w:t>
      </w:r>
    </w:p>
    <w:bookmarkEnd w:id="350"/>
    <w:bookmarkStart w:name="z415" w:id="351"/>
    <w:p>
      <w:pPr>
        <w:spacing w:after="0"/>
        <w:ind w:left="0"/>
        <w:jc w:val="both"/>
      </w:pPr>
      <w:r>
        <w:rPr>
          <w:rFonts w:ascii="Times New Roman"/>
          <w:b w:val="false"/>
          <w:i w:val="false"/>
          <w:color w:val="000000"/>
          <w:sz w:val="28"/>
        </w:rPr>
        <w:t>
      108. Оқу-жаттығуда ұшу қауіпсіздігі жөніндегі нұсқаулар жеке құжат түрінде пысықталады немесе оқу-жаттығуға арналған тактикалық тапсырмада сипатталады.</w:t>
      </w:r>
    </w:p>
    <w:bookmarkEnd w:id="351"/>
    <w:bookmarkStart w:name="z416" w:id="352"/>
    <w:p>
      <w:pPr>
        <w:spacing w:after="0"/>
        <w:ind w:left="0"/>
        <w:jc w:val="both"/>
      </w:pPr>
      <w:r>
        <w:rPr>
          <w:rFonts w:ascii="Times New Roman"/>
          <w:b w:val="false"/>
          <w:i w:val="false"/>
          <w:color w:val="000000"/>
          <w:sz w:val="28"/>
        </w:rPr>
        <w:t>
      109. Алдын ала даярлық кезеңінде айқындалатын нақты ұшуға арналған қауіпсіздік шаралары алдағы ұшу міндеттеріне, ұшуға қатысатын әуе кемелерінің түрлеріне, ұшуды орындау кезінде олар туындаған жағдайда ерекше ұшу жағдайларын ескере отырып, жоспарланған жаттығулар мазмұнына сүйене отырып, ұшуды ұйымдастыру кезінде әзірленеді.</w:t>
      </w:r>
    </w:p>
    <w:bookmarkEnd w:id="352"/>
    <w:bookmarkStart w:name="z417" w:id="353"/>
    <w:p>
      <w:pPr>
        <w:spacing w:after="0"/>
        <w:ind w:left="0"/>
        <w:jc w:val="both"/>
      </w:pPr>
      <w:r>
        <w:rPr>
          <w:rFonts w:ascii="Times New Roman"/>
          <w:b w:val="false"/>
          <w:i w:val="false"/>
          <w:color w:val="000000"/>
          <w:sz w:val="28"/>
        </w:rPr>
        <w:t>
      110. Алдағы ұшудың сипатына және шарттарына, әуедегі жағдайға, әуеайлақ жай-күйіне, байланыс және радиотехникалық қамтамасыз ету құралдарына байланысты командир (бастық) алдын ала даярлық кезеңінде:</w:t>
      </w:r>
    </w:p>
    <w:bookmarkEnd w:id="353"/>
    <w:bookmarkStart w:name="z418" w:id="354"/>
    <w:p>
      <w:pPr>
        <w:spacing w:after="0"/>
        <w:ind w:left="0"/>
        <w:jc w:val="both"/>
      </w:pPr>
      <w:r>
        <w:rPr>
          <w:rFonts w:ascii="Times New Roman"/>
          <w:b w:val="false"/>
          <w:i w:val="false"/>
          <w:color w:val="000000"/>
          <w:sz w:val="28"/>
        </w:rPr>
        <w:t>
      1) әуе кемелерін басқару (түзету) маршруты мен кезектілігін;</w:t>
      </w:r>
    </w:p>
    <w:bookmarkEnd w:id="354"/>
    <w:bookmarkStart w:name="z419" w:id="355"/>
    <w:p>
      <w:pPr>
        <w:spacing w:after="0"/>
        <w:ind w:left="0"/>
        <w:jc w:val="both"/>
      </w:pPr>
      <w:r>
        <w:rPr>
          <w:rFonts w:ascii="Times New Roman"/>
          <w:b w:val="false"/>
          <w:i w:val="false"/>
          <w:color w:val="000000"/>
          <w:sz w:val="28"/>
        </w:rPr>
        <w:t>
      2) әуе кемелерінің ұшып шығуы үшін ең төмен қашықтықты;</w:t>
      </w:r>
    </w:p>
    <w:bookmarkEnd w:id="355"/>
    <w:bookmarkStart w:name="z420" w:id="356"/>
    <w:p>
      <w:pPr>
        <w:spacing w:after="0"/>
        <w:ind w:left="0"/>
        <w:jc w:val="both"/>
      </w:pPr>
      <w:r>
        <w:rPr>
          <w:rFonts w:ascii="Times New Roman"/>
          <w:b w:val="false"/>
          <w:i w:val="false"/>
          <w:color w:val="000000"/>
          <w:sz w:val="28"/>
        </w:rPr>
        <w:t>
      3) дара экипаждардың және әуе кемелері топтарының маршруты бойынша кету схемасын;</w:t>
      </w:r>
    </w:p>
    <w:bookmarkEnd w:id="356"/>
    <w:bookmarkStart w:name="z421" w:id="357"/>
    <w:p>
      <w:pPr>
        <w:spacing w:after="0"/>
        <w:ind w:left="0"/>
        <w:jc w:val="both"/>
      </w:pPr>
      <w:r>
        <w:rPr>
          <w:rFonts w:ascii="Times New Roman"/>
          <w:b w:val="false"/>
          <w:i w:val="false"/>
          <w:color w:val="000000"/>
          <w:sz w:val="28"/>
        </w:rPr>
        <w:t>
      4) ұшу (жауынгерлік) реттілігімен ұшу тәртібін, ұшу аймақтарында және маршруттарында эшелондауды;</w:t>
      </w:r>
    </w:p>
    <w:bookmarkEnd w:id="357"/>
    <w:bookmarkStart w:name="z422" w:id="358"/>
    <w:p>
      <w:pPr>
        <w:spacing w:after="0"/>
        <w:ind w:left="0"/>
        <w:jc w:val="both"/>
      </w:pPr>
      <w:r>
        <w:rPr>
          <w:rFonts w:ascii="Times New Roman"/>
          <w:b w:val="false"/>
          <w:i w:val="false"/>
          <w:color w:val="000000"/>
          <w:sz w:val="28"/>
        </w:rPr>
        <w:t>
      5) барынша төмен биіктікте ұшу кезіндегі ең аз жол берілетін биіктікті;</w:t>
      </w:r>
    </w:p>
    <w:bookmarkEnd w:id="358"/>
    <w:bookmarkStart w:name="z423" w:id="359"/>
    <w:p>
      <w:pPr>
        <w:spacing w:after="0"/>
        <w:ind w:left="0"/>
        <w:jc w:val="both"/>
      </w:pPr>
      <w:r>
        <w:rPr>
          <w:rFonts w:ascii="Times New Roman"/>
          <w:b w:val="false"/>
          <w:i w:val="false"/>
          <w:color w:val="000000"/>
          <w:sz w:val="28"/>
        </w:rPr>
        <w:t>
      6) ұшу маршруттарынан және ұшуды басқару аймақтарынан кезектен тыс қонуға кіру тәртібін;</w:t>
      </w:r>
    </w:p>
    <w:bookmarkEnd w:id="359"/>
    <w:bookmarkStart w:name="z424" w:id="360"/>
    <w:p>
      <w:pPr>
        <w:spacing w:after="0"/>
        <w:ind w:left="0"/>
        <w:jc w:val="both"/>
      </w:pPr>
      <w:r>
        <w:rPr>
          <w:rFonts w:ascii="Times New Roman"/>
          <w:b w:val="false"/>
          <w:i w:val="false"/>
          <w:color w:val="000000"/>
          <w:sz w:val="28"/>
        </w:rPr>
        <w:t>
      7) олардың түрлерін ескере отырып, әртүрлі схемалар бойынша қонуға кіретін әуе кемелері арасындағы арақашықтықты;</w:t>
      </w:r>
    </w:p>
    <w:bookmarkEnd w:id="360"/>
    <w:bookmarkStart w:name="z425" w:id="361"/>
    <w:p>
      <w:pPr>
        <w:spacing w:after="0"/>
        <w:ind w:left="0"/>
        <w:jc w:val="both"/>
      </w:pPr>
      <w:r>
        <w:rPr>
          <w:rFonts w:ascii="Times New Roman"/>
          <w:b w:val="false"/>
          <w:i w:val="false"/>
          <w:color w:val="000000"/>
          <w:sz w:val="28"/>
        </w:rPr>
        <w:t>
      8) ұшып өтетін экипаждарды басқару тәртібін;</w:t>
      </w:r>
    </w:p>
    <w:bookmarkEnd w:id="361"/>
    <w:bookmarkStart w:name="z426" w:id="362"/>
    <w:p>
      <w:pPr>
        <w:spacing w:after="0"/>
        <w:ind w:left="0"/>
        <w:jc w:val="both"/>
      </w:pPr>
      <w:r>
        <w:rPr>
          <w:rFonts w:ascii="Times New Roman"/>
          <w:b w:val="false"/>
          <w:i w:val="false"/>
          <w:color w:val="000000"/>
          <w:sz w:val="28"/>
        </w:rPr>
        <w:t>
      9) бағдарлауды жоғалтқан кездегі іс-қимылдарды;</w:t>
      </w:r>
    </w:p>
    <w:bookmarkEnd w:id="362"/>
    <w:bookmarkStart w:name="z427" w:id="363"/>
    <w:p>
      <w:pPr>
        <w:spacing w:after="0"/>
        <w:ind w:left="0"/>
        <w:jc w:val="both"/>
      </w:pPr>
      <w:r>
        <w:rPr>
          <w:rFonts w:ascii="Times New Roman"/>
          <w:b w:val="false"/>
          <w:i w:val="false"/>
          <w:color w:val="000000"/>
          <w:sz w:val="28"/>
        </w:rPr>
        <w:t>
      10) авиациялық техника істен шыққан кездегі іс-қимылдарды;</w:t>
      </w:r>
    </w:p>
    <w:bookmarkEnd w:id="363"/>
    <w:bookmarkStart w:name="z428" w:id="364"/>
    <w:p>
      <w:pPr>
        <w:spacing w:after="0"/>
        <w:ind w:left="0"/>
        <w:jc w:val="both"/>
      </w:pPr>
      <w:r>
        <w:rPr>
          <w:rFonts w:ascii="Times New Roman"/>
          <w:b w:val="false"/>
          <w:i w:val="false"/>
          <w:color w:val="000000"/>
          <w:sz w:val="28"/>
        </w:rPr>
        <w:t>
      11) экипаж дайын болмаған жағдайларға ұшыраған кездегі іс-қимылдарды айқындайды.</w:t>
      </w:r>
    </w:p>
    <w:bookmarkEnd w:id="364"/>
    <w:bookmarkStart w:name="z429" w:id="365"/>
    <w:p>
      <w:pPr>
        <w:spacing w:after="0"/>
        <w:ind w:left="0"/>
        <w:jc w:val="both"/>
      </w:pPr>
      <w:r>
        <w:rPr>
          <w:rFonts w:ascii="Times New Roman"/>
          <w:b w:val="false"/>
          <w:i w:val="false"/>
          <w:color w:val="000000"/>
          <w:sz w:val="28"/>
        </w:rPr>
        <w:t xml:space="preserve">
      111. Ұшу алды даярлық кезеңінде айқындалатын нақты ұшуға қауіпсіздік шаралары нақты қалыптасқан жағдайды ескере отырып әзірленеді және магнитофонға жазумен, Заңның </w:t>
      </w:r>
      <w:r>
        <w:rPr>
          <w:rFonts w:ascii="Times New Roman"/>
          <w:b w:val="false"/>
          <w:i w:val="false"/>
          <w:color w:val="000000"/>
          <w:sz w:val="28"/>
        </w:rPr>
        <w:t>15-бабының</w:t>
      </w:r>
      <w:r>
        <w:rPr>
          <w:rFonts w:ascii="Times New Roman"/>
          <w:b w:val="false"/>
          <w:i w:val="false"/>
          <w:color w:val="000000"/>
          <w:sz w:val="28"/>
        </w:rPr>
        <w:t xml:space="preserve"> 11) тармақшасына сәйкес бекітілетін Қазақстан Республикасы мемлекеттік авиациясының ұшуын жүргізу қағидаларына сәйкес нысан бойынша әзірленетін жоспарлы кестенің нақты нұсқасы бойынша қауіпсіздік шараларын айқындаумен ұшу алды нұсқауларда командир (бастық) жеткізеді.</w:t>
      </w:r>
    </w:p>
    <w:bookmarkEnd w:id="365"/>
    <w:bookmarkStart w:name="z430" w:id="366"/>
    <w:p>
      <w:pPr>
        <w:spacing w:after="0"/>
        <w:ind w:left="0"/>
        <w:jc w:val="both"/>
      </w:pPr>
      <w:r>
        <w:rPr>
          <w:rFonts w:ascii="Times New Roman"/>
          <w:b w:val="false"/>
          <w:i w:val="false"/>
          <w:color w:val="000000"/>
          <w:sz w:val="28"/>
        </w:rPr>
        <w:t>
      112. Ұшуға қауіпсіздік шараларында:</w:t>
      </w:r>
    </w:p>
    <w:bookmarkEnd w:id="366"/>
    <w:bookmarkStart w:name="z431" w:id="367"/>
    <w:p>
      <w:pPr>
        <w:spacing w:after="0"/>
        <w:ind w:left="0"/>
        <w:jc w:val="both"/>
      </w:pPr>
      <w:r>
        <w:rPr>
          <w:rFonts w:ascii="Times New Roman"/>
          <w:b w:val="false"/>
          <w:i w:val="false"/>
          <w:color w:val="000000"/>
          <w:sz w:val="28"/>
        </w:rPr>
        <w:t>
      1) ұшу ауданында әуедегі жағдайдың өзгерістері;</w:t>
      </w:r>
    </w:p>
    <w:bookmarkEnd w:id="367"/>
    <w:bookmarkStart w:name="z432" w:id="368"/>
    <w:p>
      <w:pPr>
        <w:spacing w:after="0"/>
        <w:ind w:left="0"/>
        <w:jc w:val="both"/>
      </w:pPr>
      <w:r>
        <w:rPr>
          <w:rFonts w:ascii="Times New Roman"/>
          <w:b w:val="false"/>
          <w:i w:val="false"/>
          <w:color w:val="000000"/>
          <w:sz w:val="28"/>
        </w:rPr>
        <w:t>
      2) ілінісу коэффициентін ескере отырып, ұшу басталғанда әуеайлақтың нақты жай-күйі;</w:t>
      </w:r>
    </w:p>
    <w:bookmarkEnd w:id="368"/>
    <w:bookmarkStart w:name="z433" w:id="369"/>
    <w:p>
      <w:pPr>
        <w:spacing w:after="0"/>
        <w:ind w:left="0"/>
        <w:jc w:val="both"/>
      </w:pPr>
      <w:r>
        <w:rPr>
          <w:rFonts w:ascii="Times New Roman"/>
          <w:b w:val="false"/>
          <w:i w:val="false"/>
          <w:color w:val="000000"/>
          <w:sz w:val="28"/>
        </w:rPr>
        <w:t>
      3) ұшуға жоспарланған авиациялық техниканың жай-күйі;</w:t>
      </w:r>
    </w:p>
    <w:bookmarkEnd w:id="369"/>
    <w:bookmarkStart w:name="z434" w:id="370"/>
    <w:p>
      <w:pPr>
        <w:spacing w:after="0"/>
        <w:ind w:left="0"/>
        <w:jc w:val="both"/>
      </w:pPr>
      <w:r>
        <w:rPr>
          <w:rFonts w:ascii="Times New Roman"/>
          <w:b w:val="false"/>
          <w:i w:val="false"/>
          <w:color w:val="000000"/>
          <w:sz w:val="28"/>
        </w:rPr>
        <w:t>
      4) жоспарлы кестедегі өзгерістер;</w:t>
      </w:r>
    </w:p>
    <w:bookmarkEnd w:id="370"/>
    <w:bookmarkStart w:name="z435" w:id="371"/>
    <w:p>
      <w:pPr>
        <w:spacing w:after="0"/>
        <w:ind w:left="0"/>
        <w:jc w:val="both"/>
      </w:pPr>
      <w:r>
        <w:rPr>
          <w:rFonts w:ascii="Times New Roman"/>
          <w:b w:val="false"/>
          <w:i w:val="false"/>
          <w:color w:val="000000"/>
          <w:sz w:val="28"/>
        </w:rPr>
        <w:t>
      5) нақты және болжамды метеорологиялық жағдайлар және осыған сүйене отырып, ұшу тапсырмаларын орындау тәртібіндегі өзгерістер;</w:t>
      </w:r>
    </w:p>
    <w:bookmarkEnd w:id="371"/>
    <w:bookmarkStart w:name="z436" w:id="372"/>
    <w:p>
      <w:pPr>
        <w:spacing w:after="0"/>
        <w:ind w:left="0"/>
        <w:jc w:val="both"/>
      </w:pPr>
      <w:r>
        <w:rPr>
          <w:rFonts w:ascii="Times New Roman"/>
          <w:b w:val="false"/>
          <w:i w:val="false"/>
          <w:color w:val="000000"/>
          <w:sz w:val="28"/>
        </w:rPr>
        <w:t>
      6) ұшу тапсырмаларын орындауға ықпал ететін байланыс және радиотехникалық қамтамасыз ету құралдарының жұмысындағы өзгерістер;</w:t>
      </w:r>
    </w:p>
    <w:bookmarkEnd w:id="372"/>
    <w:bookmarkStart w:name="z437" w:id="373"/>
    <w:p>
      <w:pPr>
        <w:spacing w:after="0"/>
        <w:ind w:left="0"/>
        <w:jc w:val="both"/>
      </w:pPr>
      <w:r>
        <w:rPr>
          <w:rFonts w:ascii="Times New Roman"/>
          <w:b w:val="false"/>
          <w:i w:val="false"/>
          <w:color w:val="000000"/>
          <w:sz w:val="28"/>
        </w:rPr>
        <w:t>
      7) оның нашарлауы күтілетін жақтағы маршруттарды көрсете отырып, ауа райына толық барлау жүргізу тәртібіндегі өзгерістер ескеріледі.</w:t>
      </w:r>
    </w:p>
    <w:bookmarkEnd w:id="373"/>
    <w:bookmarkStart w:name="z438" w:id="374"/>
    <w:p>
      <w:pPr>
        <w:spacing w:after="0"/>
        <w:ind w:left="0"/>
        <w:jc w:val="both"/>
      </w:pPr>
      <w:r>
        <w:rPr>
          <w:rFonts w:ascii="Times New Roman"/>
          <w:b w:val="false"/>
          <w:i w:val="false"/>
          <w:color w:val="000000"/>
          <w:sz w:val="28"/>
        </w:rPr>
        <w:t>
      113. Командир (бастық) ұшуалды даярлық кезеңінде:</w:t>
      </w:r>
    </w:p>
    <w:bookmarkEnd w:id="374"/>
    <w:bookmarkStart w:name="z439" w:id="375"/>
    <w:p>
      <w:pPr>
        <w:spacing w:after="0"/>
        <w:ind w:left="0"/>
        <w:jc w:val="both"/>
      </w:pPr>
      <w:r>
        <w:rPr>
          <w:rFonts w:ascii="Times New Roman"/>
          <w:b w:val="false"/>
          <w:i w:val="false"/>
          <w:color w:val="000000"/>
          <w:sz w:val="28"/>
        </w:rPr>
        <w:t>
      1) қосалқы әуеайлақтарға кету тәртібін және бұл ретте отынның ең аз қалдығын;</w:t>
      </w:r>
    </w:p>
    <w:bookmarkEnd w:id="375"/>
    <w:bookmarkStart w:name="z440" w:id="376"/>
    <w:p>
      <w:pPr>
        <w:spacing w:after="0"/>
        <w:ind w:left="0"/>
        <w:jc w:val="both"/>
      </w:pPr>
      <w:r>
        <w:rPr>
          <w:rFonts w:ascii="Times New Roman"/>
          <w:b w:val="false"/>
          <w:i w:val="false"/>
          <w:color w:val="000000"/>
          <w:sz w:val="28"/>
        </w:rPr>
        <w:t>
      2) алда болатын ұшуда авиациялық техниканы пайдалану ерекшеліктерін;</w:t>
      </w:r>
    </w:p>
    <w:bookmarkEnd w:id="376"/>
    <w:bookmarkStart w:name="z441" w:id="377"/>
    <w:p>
      <w:pPr>
        <w:spacing w:after="0"/>
        <w:ind w:left="0"/>
        <w:jc w:val="both"/>
      </w:pPr>
      <w:r>
        <w:rPr>
          <w:rFonts w:ascii="Times New Roman"/>
          <w:b w:val="false"/>
          <w:i w:val="false"/>
          <w:color w:val="000000"/>
          <w:sz w:val="28"/>
        </w:rPr>
        <w:t>
      3) көзбен шолып ұшу қағидалары бойынша ұшуды орындау рұқсат етілетін бұлттану мен көріну биіктігінің ең төмен мәнін;</w:t>
      </w:r>
    </w:p>
    <w:bookmarkEnd w:id="377"/>
    <w:bookmarkStart w:name="z442" w:id="378"/>
    <w:p>
      <w:pPr>
        <w:spacing w:after="0"/>
        <w:ind w:left="0"/>
        <w:jc w:val="both"/>
      </w:pPr>
      <w:r>
        <w:rPr>
          <w:rFonts w:ascii="Times New Roman"/>
          <w:b w:val="false"/>
          <w:i w:val="false"/>
          <w:color w:val="000000"/>
          <w:sz w:val="28"/>
        </w:rPr>
        <w:t>
      4) аспаптар бойынша ұшу қағидаларына немесе жоспарлы кестенің басқа нұсқасына көшу тәртібін;</w:t>
      </w:r>
    </w:p>
    <w:bookmarkEnd w:id="378"/>
    <w:bookmarkStart w:name="z443" w:id="379"/>
    <w:p>
      <w:pPr>
        <w:spacing w:after="0"/>
        <w:ind w:left="0"/>
        <w:jc w:val="both"/>
      </w:pPr>
      <w:r>
        <w:rPr>
          <w:rFonts w:ascii="Times New Roman"/>
          <w:b w:val="false"/>
          <w:i w:val="false"/>
          <w:color w:val="000000"/>
          <w:sz w:val="28"/>
        </w:rPr>
        <w:t>
      5) ұшуды шектеу немесе тоқтату қажет болатын жағдайларды айқындайды.</w:t>
      </w:r>
    </w:p>
    <w:bookmarkEnd w:id="379"/>
    <w:bookmarkStart w:name="z444" w:id="380"/>
    <w:p>
      <w:pPr>
        <w:spacing w:after="0"/>
        <w:ind w:left="0"/>
        <w:jc w:val="left"/>
      </w:pPr>
      <w:r>
        <w:rPr>
          <w:rFonts w:ascii="Times New Roman"/>
          <w:b/>
          <w:i w:val="false"/>
          <w:color w:val="000000"/>
        </w:rPr>
        <w:t xml:space="preserve"> 9-параграф. Жедел және кезеңдік ақпаратты зерделеу</w:t>
      </w:r>
    </w:p>
    <w:bookmarkEnd w:id="380"/>
    <w:bookmarkStart w:name="z445" w:id="381"/>
    <w:p>
      <w:pPr>
        <w:spacing w:after="0"/>
        <w:ind w:left="0"/>
        <w:jc w:val="both"/>
      </w:pPr>
      <w:r>
        <w:rPr>
          <w:rFonts w:ascii="Times New Roman"/>
          <w:b w:val="false"/>
          <w:i w:val="false"/>
          <w:color w:val="000000"/>
          <w:sz w:val="28"/>
        </w:rPr>
        <w:t>
      114. Жедел ақпарат авиациялық оқиғалар мен инциденттердің мән-жайлары мен себептерін мазмұндауды, ерекше жағдай туындаған және дамыған кездегі әуе кемесі экипажының және басқару пункттері есептоптарының іс-қимылдарын бағалауды, сондай-ақ осы оқиға бойынша ұсынымдар тізбесін қамтиды.</w:t>
      </w:r>
    </w:p>
    <w:bookmarkEnd w:id="381"/>
    <w:bookmarkStart w:name="z446" w:id="382"/>
    <w:p>
      <w:pPr>
        <w:spacing w:after="0"/>
        <w:ind w:left="0"/>
        <w:jc w:val="both"/>
      </w:pPr>
      <w:r>
        <w:rPr>
          <w:rFonts w:ascii="Times New Roman"/>
          <w:b w:val="false"/>
          <w:i w:val="false"/>
          <w:color w:val="000000"/>
          <w:sz w:val="28"/>
        </w:rPr>
        <w:t>
      115. Жедел ақпаратты бөлім командирі өзі жеткізеді, жеке құрамды таныстыру алдында ол алынған ақпаратты зерделейді және профилактикалық іс-шаралар тізбесін айқындайды.</w:t>
      </w:r>
    </w:p>
    <w:bookmarkEnd w:id="382"/>
    <w:bookmarkStart w:name="z447" w:id="383"/>
    <w:p>
      <w:pPr>
        <w:spacing w:after="0"/>
        <w:ind w:left="0"/>
        <w:jc w:val="both"/>
      </w:pPr>
      <w:r>
        <w:rPr>
          <w:rFonts w:ascii="Times New Roman"/>
          <w:b w:val="false"/>
          <w:i w:val="false"/>
          <w:color w:val="000000"/>
          <w:sz w:val="28"/>
        </w:rPr>
        <w:t>
      116. Жедел ақпаратты зерделеу ұшқыш құрамымен жүргізіледі және ол дербес есепке алынуға тиіс. Жедел ақпарат зерделенген адамдарды дербес есепке алуды бөлімнің штаб бастығы жүргізеді. Болмаған адамдармен құжаттарды зерделеу олар келгеннен кейін штаб бастығын хабардар етумен бөлім командирінің ұшу қауіпсізді жөніндегі орынбасары жүргізеді.</w:t>
      </w:r>
    </w:p>
    <w:bookmarkEnd w:id="383"/>
    <w:bookmarkStart w:name="z448" w:id="384"/>
    <w:p>
      <w:pPr>
        <w:spacing w:after="0"/>
        <w:ind w:left="0"/>
        <w:jc w:val="both"/>
      </w:pPr>
      <w:r>
        <w:rPr>
          <w:rFonts w:ascii="Times New Roman"/>
          <w:b w:val="false"/>
          <w:i w:val="false"/>
          <w:color w:val="000000"/>
          <w:sz w:val="28"/>
        </w:rPr>
        <w:t>
      117. Ұшу қауіпсіздігі жөніндегі жедел ақпаратты зерделеуді авиациялық бөлімдер мен қамтамасыз ету бөлімдерінің жеке құрамымен (санаттар бойынша) оның келіп түсуіне қарай ұйымдастырылады және кезекті ұшқыштар ауысымына дейін жүргізеді.</w:t>
      </w:r>
    </w:p>
    <w:bookmarkEnd w:id="384"/>
    <w:bookmarkStart w:name="z449" w:id="385"/>
    <w:p>
      <w:pPr>
        <w:spacing w:after="0"/>
        <w:ind w:left="0"/>
        <w:jc w:val="both"/>
      </w:pPr>
      <w:r>
        <w:rPr>
          <w:rFonts w:ascii="Times New Roman"/>
          <w:b w:val="false"/>
          <w:i w:val="false"/>
          <w:color w:val="000000"/>
          <w:sz w:val="28"/>
        </w:rPr>
        <w:t>
      118. Жеке құраммен ақпаратты зерделеу мынадай тәртіппен жүргізіледі:</w:t>
      </w:r>
    </w:p>
    <w:bookmarkEnd w:id="385"/>
    <w:bookmarkStart w:name="z450" w:id="386"/>
    <w:p>
      <w:pPr>
        <w:spacing w:after="0"/>
        <w:ind w:left="0"/>
        <w:jc w:val="both"/>
      </w:pPr>
      <w:r>
        <w:rPr>
          <w:rFonts w:ascii="Times New Roman"/>
          <w:b w:val="false"/>
          <w:i w:val="false"/>
          <w:color w:val="000000"/>
          <w:sz w:val="28"/>
        </w:rPr>
        <w:t>
      1) ақпарат мәтінін жеткізу;</w:t>
      </w:r>
    </w:p>
    <w:bookmarkEnd w:id="386"/>
    <w:bookmarkStart w:name="z451" w:id="387"/>
    <w:p>
      <w:pPr>
        <w:spacing w:after="0"/>
        <w:ind w:left="0"/>
        <w:jc w:val="both"/>
      </w:pPr>
      <w:r>
        <w:rPr>
          <w:rFonts w:ascii="Times New Roman"/>
          <w:b w:val="false"/>
          <w:i w:val="false"/>
          <w:color w:val="000000"/>
          <w:sz w:val="28"/>
        </w:rPr>
        <w:t>
      2) экипаждың және ұшуға басшылық жасау тобы персоналының іс-қимылдарын егжей-тегжей талдау;</w:t>
      </w:r>
    </w:p>
    <w:bookmarkEnd w:id="387"/>
    <w:bookmarkStart w:name="z452" w:id="388"/>
    <w:p>
      <w:pPr>
        <w:spacing w:after="0"/>
        <w:ind w:left="0"/>
        <w:jc w:val="both"/>
      </w:pPr>
      <w:r>
        <w:rPr>
          <w:rFonts w:ascii="Times New Roman"/>
          <w:b w:val="false"/>
          <w:i w:val="false"/>
          <w:color w:val="000000"/>
          <w:sz w:val="28"/>
        </w:rPr>
        <w:t>
      3) дұрыс іс-қимылдарды көрсету;</w:t>
      </w:r>
    </w:p>
    <w:bookmarkEnd w:id="388"/>
    <w:bookmarkStart w:name="z453" w:id="389"/>
    <w:p>
      <w:pPr>
        <w:spacing w:after="0"/>
        <w:ind w:left="0"/>
        <w:jc w:val="both"/>
      </w:pPr>
      <w:r>
        <w:rPr>
          <w:rFonts w:ascii="Times New Roman"/>
          <w:b w:val="false"/>
          <w:i w:val="false"/>
          <w:color w:val="000000"/>
          <w:sz w:val="28"/>
        </w:rPr>
        <w:t>
      4) авиациялық оқиғаның (инциденттің) себептерін, олардың көріністерін және әуе кемесінің жай-күйінеәсер етуін, қозғалтқыштардың, жабдықтың жұмыс істеуін, экипаждың жұмысқа қабілетін ашып көрсету;</w:t>
      </w:r>
    </w:p>
    <w:bookmarkEnd w:id="389"/>
    <w:bookmarkStart w:name="z454" w:id="390"/>
    <w:p>
      <w:pPr>
        <w:spacing w:after="0"/>
        <w:ind w:left="0"/>
        <w:jc w:val="both"/>
      </w:pPr>
      <w:r>
        <w:rPr>
          <w:rFonts w:ascii="Times New Roman"/>
          <w:b w:val="false"/>
          <w:i w:val="false"/>
          <w:color w:val="000000"/>
          <w:sz w:val="28"/>
        </w:rPr>
        <w:t>
      5) алынған ақпарат бөлім жеке құрамына қандай дәрежеде қатысты екенін айқындау және көрсету;</w:t>
      </w:r>
    </w:p>
    <w:bookmarkEnd w:id="390"/>
    <w:bookmarkStart w:name="z455" w:id="391"/>
    <w:p>
      <w:pPr>
        <w:spacing w:after="0"/>
        <w:ind w:left="0"/>
        <w:jc w:val="both"/>
      </w:pPr>
      <w:r>
        <w:rPr>
          <w:rFonts w:ascii="Times New Roman"/>
          <w:b w:val="false"/>
          <w:i w:val="false"/>
          <w:color w:val="000000"/>
          <w:sz w:val="28"/>
        </w:rPr>
        <w:t>
      6) өз бөлімінде ұқсас жағдайлардан сақтандыруға бағытталған іс-шаралар тізбесін айқындау және жеткізу.</w:t>
      </w:r>
    </w:p>
    <w:bookmarkEnd w:id="391"/>
    <w:bookmarkStart w:name="z456" w:id="392"/>
    <w:p>
      <w:pPr>
        <w:spacing w:after="0"/>
        <w:ind w:left="0"/>
        <w:jc w:val="both"/>
      </w:pPr>
      <w:r>
        <w:rPr>
          <w:rFonts w:ascii="Times New Roman"/>
          <w:b w:val="false"/>
          <w:i w:val="false"/>
          <w:color w:val="000000"/>
          <w:sz w:val="28"/>
        </w:rPr>
        <w:t>
      119. Жедел (кезеңдік) ақпарат жедел (кезеңдік) ақпарат іс-шараларыжөніндегі есептік құжаттамамен папкада сақталады. Жедел (кезеңдік) ақпаратты жеткізу туралы белгі жауынгерлік даярлық іс-шараларын есепке алу журналына (сынып журналына) "Ұшу қауіпсіздігі" деген бөлімде жазылады.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7" w:id="393"/>
    <w:p>
      <w:pPr>
        <w:spacing w:after="0"/>
        <w:ind w:left="0"/>
        <w:jc w:val="both"/>
      </w:pPr>
      <w:r>
        <w:rPr>
          <w:rFonts w:ascii="Times New Roman"/>
          <w:b w:val="false"/>
          <w:i w:val="false"/>
          <w:color w:val="000000"/>
          <w:sz w:val="28"/>
        </w:rPr>
        <w:t>
      120. Кезеңдік ақпарат тиісті мамандарға ол келіп түскеннен кейін бір апта мерзімнен кешіктірмей жеткізіледі.</w:t>
      </w:r>
    </w:p>
    <w:bookmarkEnd w:id="393"/>
    <w:bookmarkStart w:name="z458" w:id="394"/>
    <w:p>
      <w:pPr>
        <w:spacing w:after="0"/>
        <w:ind w:left="0"/>
        <w:jc w:val="both"/>
      </w:pPr>
      <w:r>
        <w:rPr>
          <w:rFonts w:ascii="Times New Roman"/>
          <w:b w:val="false"/>
          <w:i w:val="false"/>
          <w:color w:val="000000"/>
          <w:sz w:val="28"/>
        </w:rPr>
        <w:t>
      121. Кезеңдік ақпаратқа:</w:t>
      </w:r>
    </w:p>
    <w:bookmarkEnd w:id="394"/>
    <w:bookmarkStart w:name="z459" w:id="395"/>
    <w:p>
      <w:pPr>
        <w:spacing w:after="0"/>
        <w:ind w:left="0"/>
        <w:jc w:val="both"/>
      </w:pPr>
      <w:r>
        <w:rPr>
          <w:rFonts w:ascii="Times New Roman"/>
          <w:b w:val="false"/>
          <w:i w:val="false"/>
          <w:color w:val="000000"/>
          <w:sz w:val="28"/>
        </w:rPr>
        <w:t>
      1) авиациялық оқиғалар мен инциденттер туралы ақпараттар;</w:t>
      </w:r>
    </w:p>
    <w:bookmarkEnd w:id="395"/>
    <w:bookmarkStart w:name="z460" w:id="396"/>
    <w:p>
      <w:pPr>
        <w:spacing w:after="0"/>
        <w:ind w:left="0"/>
        <w:jc w:val="both"/>
      </w:pPr>
      <w:r>
        <w:rPr>
          <w:rFonts w:ascii="Times New Roman"/>
          <w:b w:val="false"/>
          <w:i w:val="false"/>
          <w:color w:val="000000"/>
          <w:sz w:val="28"/>
        </w:rPr>
        <w:t>
      2) авиациялық оқиғалар мен инциденттер жөнінде талдау материалы;</w:t>
      </w:r>
    </w:p>
    <w:bookmarkEnd w:id="396"/>
    <w:bookmarkStart w:name="z461" w:id="397"/>
    <w:p>
      <w:pPr>
        <w:spacing w:after="0"/>
        <w:ind w:left="0"/>
        <w:jc w:val="both"/>
      </w:pPr>
      <w:r>
        <w:rPr>
          <w:rFonts w:ascii="Times New Roman"/>
          <w:b w:val="false"/>
          <w:i w:val="false"/>
          <w:color w:val="000000"/>
          <w:sz w:val="28"/>
        </w:rPr>
        <w:t>
      3) авиациялық оқиғаларды болғызбау жөніндегі ұсынымдар;</w:t>
      </w:r>
    </w:p>
    <w:bookmarkEnd w:id="397"/>
    <w:bookmarkStart w:name="z462" w:id="398"/>
    <w:p>
      <w:pPr>
        <w:spacing w:after="0"/>
        <w:ind w:left="0"/>
        <w:jc w:val="both"/>
      </w:pPr>
      <w:r>
        <w:rPr>
          <w:rFonts w:ascii="Times New Roman"/>
          <w:b w:val="false"/>
          <w:i w:val="false"/>
          <w:color w:val="000000"/>
          <w:sz w:val="28"/>
        </w:rPr>
        <w:t>
      4) ұшқыш экипаждарының, ұшуға басшылық жасау тобының және әуе қозғалысын басқару органдары персоналының қате іс-қимылдарын болғызбау жөніндегі ұсынымдар;</w:t>
      </w:r>
    </w:p>
    <w:bookmarkEnd w:id="398"/>
    <w:bookmarkStart w:name="z463" w:id="399"/>
    <w:p>
      <w:pPr>
        <w:spacing w:after="0"/>
        <w:ind w:left="0"/>
        <w:jc w:val="both"/>
      </w:pPr>
      <w:r>
        <w:rPr>
          <w:rFonts w:ascii="Times New Roman"/>
          <w:b w:val="false"/>
          <w:i w:val="false"/>
          <w:color w:val="000000"/>
          <w:sz w:val="28"/>
        </w:rPr>
        <w:t>
      5) авиациялық техниканың істен шығуын болғызбау жөніндегі ұсынымдар жатады.</w:t>
      </w:r>
    </w:p>
    <w:bookmarkEnd w:id="399"/>
    <w:bookmarkStart w:name="z464" w:id="400"/>
    <w:p>
      <w:pPr>
        <w:spacing w:after="0"/>
        <w:ind w:left="0"/>
        <w:jc w:val="left"/>
      </w:pPr>
      <w:r>
        <w:rPr>
          <w:rFonts w:ascii="Times New Roman"/>
          <w:b/>
          <w:i w:val="false"/>
          <w:color w:val="000000"/>
        </w:rPr>
        <w:t xml:space="preserve"> 10-параграф. Ұшу қауіпсіздігі жөніндегі конференцияны ұйымдастыру</w:t>
      </w:r>
    </w:p>
    <w:bookmarkEnd w:id="400"/>
    <w:bookmarkStart w:name="z465" w:id="401"/>
    <w:p>
      <w:pPr>
        <w:spacing w:after="0"/>
        <w:ind w:left="0"/>
        <w:jc w:val="both"/>
      </w:pPr>
      <w:r>
        <w:rPr>
          <w:rFonts w:ascii="Times New Roman"/>
          <w:b w:val="false"/>
          <w:i w:val="false"/>
          <w:color w:val="000000"/>
          <w:sz w:val="28"/>
        </w:rPr>
        <w:t>
      122. Ұшу қауіпсіздігі жөніндегі конференция (бұдан әрі – Конференция) мемлекеттік басқару органдарының және авиациялық бөлімдердің (қамтамасыз ету бөлімдерінің) басшылық құрамы үшін ұйымдастырылады және мынадай кезеңділікпен өткізіледі:</w:t>
      </w:r>
    </w:p>
    <w:bookmarkEnd w:id="401"/>
    <w:p>
      <w:pPr>
        <w:spacing w:after="0"/>
        <w:ind w:left="0"/>
        <w:jc w:val="both"/>
      </w:pPr>
      <w:r>
        <w:rPr>
          <w:rFonts w:ascii="Times New Roman"/>
          <w:b w:val="false"/>
          <w:i w:val="false"/>
          <w:color w:val="000000"/>
          <w:sz w:val="28"/>
        </w:rPr>
        <w:t>
      1) мемлекеттік авиацияның ұшу қауіпсіздігі органы – 3 жылда 1 реттен сиретпей;</w:t>
      </w:r>
    </w:p>
    <w:p>
      <w:pPr>
        <w:spacing w:after="0"/>
        <w:ind w:left="0"/>
        <w:jc w:val="both"/>
      </w:pPr>
      <w:r>
        <w:rPr>
          <w:rFonts w:ascii="Times New Roman"/>
          <w:b w:val="false"/>
          <w:i w:val="false"/>
          <w:color w:val="000000"/>
          <w:sz w:val="28"/>
        </w:rPr>
        <w:t>
      2) мемлекеттік авиацияның басқару органдары –1 жылда 1 реттен сиретпей.</w:t>
      </w:r>
    </w:p>
    <w:p>
      <w:pPr>
        <w:spacing w:after="0"/>
        <w:ind w:left="0"/>
        <w:jc w:val="both"/>
      </w:pPr>
      <w:r>
        <w:rPr>
          <w:rFonts w:ascii="Times New Roman"/>
          <w:b w:val="false"/>
          <w:i w:val="false"/>
          <w:color w:val="000000"/>
          <w:sz w:val="28"/>
        </w:rPr>
        <w:t>
      Мемлекеттік авиацияның ұшу қауіпсіздігі органы Конференция өткізетін жылы мемлекеттік авиация басқару органы басшысының шешімімен Конференция өткізілмейді.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6" w:id="402"/>
    <w:p>
      <w:pPr>
        <w:spacing w:after="0"/>
        <w:ind w:left="0"/>
        <w:jc w:val="both"/>
      </w:pPr>
      <w:r>
        <w:rPr>
          <w:rFonts w:ascii="Times New Roman"/>
          <w:b w:val="false"/>
          <w:i w:val="false"/>
          <w:color w:val="000000"/>
          <w:sz w:val="28"/>
        </w:rPr>
        <w:t>
      123. Конференцияның мақсаты ұшу даярлығының міндеттерін шешу кезінде авиациялық жүйенің жоғары сенімді жұмыс істеуіне қол жеткізу үшін ұсынымдарды пысықтау болып табылады.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124. Алып тасталды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8" w:id="403"/>
    <w:p>
      <w:pPr>
        <w:spacing w:after="0"/>
        <w:ind w:left="0"/>
        <w:jc w:val="both"/>
      </w:pPr>
      <w:r>
        <w:rPr>
          <w:rFonts w:ascii="Times New Roman"/>
          <w:b w:val="false"/>
          <w:i w:val="false"/>
          <w:color w:val="000000"/>
          <w:sz w:val="28"/>
        </w:rPr>
        <w:t>
      125. Авиациялық бөлімдерде және қамтамасыз ету бөлімдерінде анағұрлым күрделі (жаңа) міндеттерді шешу кезінде ұшу қауіпсіздігі мәселелері маусымдық пайдалану ерекшеліктері бойынша ұшу-техникалық конференциялар өткізу кезінде қаралады.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9" w:id="404"/>
    <w:p>
      <w:pPr>
        <w:spacing w:after="0"/>
        <w:ind w:left="0"/>
        <w:jc w:val="both"/>
      </w:pPr>
      <w:r>
        <w:rPr>
          <w:rFonts w:ascii="Times New Roman"/>
          <w:b w:val="false"/>
          <w:i w:val="false"/>
          <w:color w:val="000000"/>
          <w:sz w:val="28"/>
        </w:rPr>
        <w:t>
      126. Конференцияға дайындалуды ұйымдастыру:</w:t>
      </w:r>
    </w:p>
    <w:bookmarkEnd w:id="404"/>
    <w:bookmarkStart w:name="z470" w:id="405"/>
    <w:p>
      <w:pPr>
        <w:spacing w:after="0"/>
        <w:ind w:left="0"/>
        <w:jc w:val="both"/>
      </w:pPr>
      <w:r>
        <w:rPr>
          <w:rFonts w:ascii="Times New Roman"/>
          <w:b w:val="false"/>
          <w:i w:val="false"/>
          <w:color w:val="000000"/>
          <w:sz w:val="28"/>
        </w:rPr>
        <w:t>
      1) Конференция басталғанға дейін 30 тәулік бұрын – Конференция өткізуге бұйрық әзірлеуді және шығаруды;</w:t>
      </w:r>
    </w:p>
    <w:bookmarkEnd w:id="405"/>
    <w:bookmarkStart w:name="z471" w:id="406"/>
    <w:p>
      <w:pPr>
        <w:spacing w:after="0"/>
        <w:ind w:left="0"/>
        <w:jc w:val="both"/>
      </w:pPr>
      <w:r>
        <w:rPr>
          <w:rFonts w:ascii="Times New Roman"/>
          <w:b w:val="false"/>
          <w:i w:val="false"/>
          <w:color w:val="000000"/>
          <w:sz w:val="28"/>
        </w:rPr>
        <w:t>
      2) оқу-әдістемелік материалды әзірлеуді;</w:t>
      </w:r>
    </w:p>
    <w:bookmarkEnd w:id="406"/>
    <w:bookmarkStart w:name="z472" w:id="407"/>
    <w:p>
      <w:pPr>
        <w:spacing w:after="0"/>
        <w:ind w:left="0"/>
        <w:jc w:val="both"/>
      </w:pPr>
      <w:r>
        <w:rPr>
          <w:rFonts w:ascii="Times New Roman"/>
          <w:b w:val="false"/>
          <w:i w:val="false"/>
          <w:color w:val="000000"/>
          <w:sz w:val="28"/>
        </w:rPr>
        <w:t>
      3) Конференцияға қатысушыларды және оқу-жаттығу базасын дайындауды;</w:t>
      </w:r>
    </w:p>
    <w:bookmarkEnd w:id="407"/>
    <w:bookmarkStart w:name="z473" w:id="408"/>
    <w:p>
      <w:pPr>
        <w:spacing w:after="0"/>
        <w:ind w:left="0"/>
        <w:jc w:val="both"/>
      </w:pPr>
      <w:r>
        <w:rPr>
          <w:rFonts w:ascii="Times New Roman"/>
          <w:b w:val="false"/>
          <w:i w:val="false"/>
          <w:color w:val="000000"/>
          <w:sz w:val="28"/>
        </w:rPr>
        <w:t>
      4) Конференция басталғанға дейін 25 тәулік бұрын – күнтізбелік даярлық жоспарын әзірлеуді;</w:t>
      </w:r>
    </w:p>
    <w:bookmarkEnd w:id="408"/>
    <w:bookmarkStart w:name="z474" w:id="409"/>
    <w:p>
      <w:pPr>
        <w:spacing w:after="0"/>
        <w:ind w:left="0"/>
        <w:jc w:val="both"/>
      </w:pPr>
      <w:r>
        <w:rPr>
          <w:rFonts w:ascii="Times New Roman"/>
          <w:b w:val="false"/>
          <w:i w:val="false"/>
          <w:color w:val="000000"/>
          <w:sz w:val="28"/>
        </w:rPr>
        <w:t>
      5) Конференцияны өткізу жоспарын әзірлеуді;</w:t>
      </w:r>
    </w:p>
    <w:bookmarkEnd w:id="409"/>
    <w:bookmarkStart w:name="z475" w:id="410"/>
    <w:p>
      <w:pPr>
        <w:spacing w:after="0"/>
        <w:ind w:left="0"/>
        <w:jc w:val="both"/>
      </w:pPr>
      <w:r>
        <w:rPr>
          <w:rFonts w:ascii="Times New Roman"/>
          <w:b w:val="false"/>
          <w:i w:val="false"/>
          <w:color w:val="000000"/>
          <w:sz w:val="28"/>
        </w:rPr>
        <w:t>
      6) Конференция басталғанға дейін 20 тәулік бұрын – Конференцияны өткізу жоспарыноның қатысушылары мен шақырылғандарға жеткізуді;</w:t>
      </w:r>
    </w:p>
    <w:bookmarkEnd w:id="410"/>
    <w:bookmarkStart w:name="z476" w:id="411"/>
    <w:p>
      <w:pPr>
        <w:spacing w:after="0"/>
        <w:ind w:left="0"/>
        <w:jc w:val="both"/>
      </w:pPr>
      <w:r>
        <w:rPr>
          <w:rFonts w:ascii="Times New Roman"/>
          <w:b w:val="false"/>
          <w:i w:val="false"/>
          <w:color w:val="000000"/>
          <w:sz w:val="28"/>
        </w:rPr>
        <w:t>
      7) Конференция басталғанға дейін 10 тәулік бұрын – Конференция материалдарының толық және сапалы пысықталуын және оқу-жаттығу базасының дайындығын тексеруді;</w:t>
      </w:r>
    </w:p>
    <w:bookmarkEnd w:id="411"/>
    <w:bookmarkStart w:name="z477" w:id="412"/>
    <w:p>
      <w:pPr>
        <w:spacing w:after="0"/>
        <w:ind w:left="0"/>
        <w:jc w:val="both"/>
      </w:pPr>
      <w:r>
        <w:rPr>
          <w:rFonts w:ascii="Times New Roman"/>
          <w:b w:val="false"/>
          <w:i w:val="false"/>
          <w:color w:val="000000"/>
          <w:sz w:val="28"/>
        </w:rPr>
        <w:t>
      8) Конференция басталғанға дейін 5 тәулік бұрын – Конференцияны өткізуге әзірлікке бақылау жүргізуді қамтиды.</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8" w:id="413"/>
    <w:p>
      <w:pPr>
        <w:spacing w:after="0"/>
        <w:ind w:left="0"/>
        <w:jc w:val="both"/>
      </w:pPr>
      <w:r>
        <w:rPr>
          <w:rFonts w:ascii="Times New Roman"/>
          <w:b w:val="false"/>
          <w:i w:val="false"/>
          <w:color w:val="000000"/>
          <w:sz w:val="28"/>
        </w:rPr>
        <w:t>
      127. Конференцияны ұйымдастыру жөніндегі құжаттарды Конференцияны өткізетінұшу қауіпсіздігі органы әзірлейді.</w:t>
      </w:r>
    </w:p>
    <w:bookmarkEnd w:id="413"/>
    <w:bookmarkStart w:name="z479" w:id="414"/>
    <w:p>
      <w:pPr>
        <w:spacing w:after="0"/>
        <w:ind w:left="0"/>
        <w:jc w:val="both"/>
      </w:pPr>
      <w:r>
        <w:rPr>
          <w:rFonts w:ascii="Times New Roman"/>
          <w:b w:val="false"/>
          <w:i w:val="false"/>
          <w:color w:val="000000"/>
          <w:sz w:val="28"/>
        </w:rPr>
        <w:t>
      128. Ұшу қауіпсіздігінің деңгейін арттыру жөніндегі сөз сөйлеу тезистері мен ұсыныстары оларды бағалау және ұсыным жобаларын дайындау мақсатында Конференцияны ұйымдастыратын инстанцияның ұшу қауіпсіздігі органына Конференция басталғанға дейін 7 тәуліктен кешіктірмей ұсынылады.</w:t>
      </w:r>
    </w:p>
    <w:bookmarkEnd w:id="414"/>
    <w:bookmarkStart w:name="z480" w:id="415"/>
    <w:p>
      <w:pPr>
        <w:spacing w:after="0"/>
        <w:ind w:left="0"/>
        <w:jc w:val="both"/>
      </w:pPr>
      <w:r>
        <w:rPr>
          <w:rFonts w:ascii="Times New Roman"/>
          <w:b w:val="false"/>
          <w:i w:val="false"/>
          <w:color w:val="000000"/>
          <w:sz w:val="28"/>
        </w:rPr>
        <w:t>
      129. Баяндамамен мемлекеттік авиация басқару органының басшысы (ұшу қауіпсіздігі органының басшысы, командирі, бастығы) сөз сөйлейді, онда мыналарды мазмұндалады:</w:t>
      </w:r>
    </w:p>
    <w:bookmarkEnd w:id="415"/>
    <w:bookmarkStart w:name="z481" w:id="416"/>
    <w:p>
      <w:pPr>
        <w:spacing w:after="0"/>
        <w:ind w:left="0"/>
        <w:jc w:val="both"/>
      </w:pPr>
      <w:r>
        <w:rPr>
          <w:rFonts w:ascii="Times New Roman"/>
          <w:b w:val="false"/>
          <w:i w:val="false"/>
          <w:color w:val="000000"/>
          <w:sz w:val="28"/>
        </w:rPr>
        <w:t>
      1) Конференцияда қаралатын тақырып бойынша ұшуды орындау кезінде соңғы 5 жыл ішінде бағынысты басқару органында орын алған авиациялық оқиғаларды және елеулі авиациялық инциденттерді талдау;</w:t>
      </w:r>
    </w:p>
    <w:bookmarkEnd w:id="416"/>
    <w:bookmarkStart w:name="z482" w:id="417"/>
    <w:p>
      <w:pPr>
        <w:spacing w:after="0"/>
        <w:ind w:left="0"/>
        <w:jc w:val="both"/>
      </w:pPr>
      <w:r>
        <w:rPr>
          <w:rFonts w:ascii="Times New Roman"/>
          <w:b w:val="false"/>
          <w:i w:val="false"/>
          <w:color w:val="000000"/>
          <w:sz w:val="28"/>
        </w:rPr>
        <w:t>
      2) Конференцияда қаралатын тақырып бойынша ұшуды орындау кезінде қайталанатын және жаңадан анықталған қауіпті факторлар;</w:t>
      </w:r>
    </w:p>
    <w:bookmarkEnd w:id="417"/>
    <w:bookmarkStart w:name="z483" w:id="418"/>
    <w:p>
      <w:pPr>
        <w:spacing w:after="0"/>
        <w:ind w:left="0"/>
        <w:jc w:val="both"/>
      </w:pPr>
      <w:r>
        <w:rPr>
          <w:rFonts w:ascii="Times New Roman"/>
          <w:b w:val="false"/>
          <w:i w:val="false"/>
          <w:color w:val="000000"/>
          <w:sz w:val="28"/>
        </w:rPr>
        <w:t>
      3) командирлердің (бастықтардың), штабтардың, бөлімдер мен қызметтердің есептік кезеңдегіұшу қауіпсіздігін қамтамасыз ету жөніндегі оң және теріс мысалдары;</w:t>
      </w:r>
    </w:p>
    <w:bookmarkEnd w:id="418"/>
    <w:bookmarkStart w:name="z484" w:id="419"/>
    <w:p>
      <w:pPr>
        <w:spacing w:after="0"/>
        <w:ind w:left="0"/>
        <w:jc w:val="both"/>
      </w:pPr>
      <w:r>
        <w:rPr>
          <w:rFonts w:ascii="Times New Roman"/>
          <w:b w:val="false"/>
          <w:i w:val="false"/>
          <w:color w:val="000000"/>
          <w:sz w:val="28"/>
        </w:rPr>
        <w:t>
      4) Конференцияда қаралатын тақырып бойынша ұшуды дайындау, орындау мен қамтамасыз ету кезінде авиациялық оқиғаларды болғызбау жөніндегі жеке құрам қызметінің негізгі бағыттары.</w:t>
      </w:r>
    </w:p>
    <w:bookmarkEnd w:id="419"/>
    <w:bookmarkStart w:name="z485" w:id="420"/>
    <w:p>
      <w:pPr>
        <w:spacing w:after="0"/>
        <w:ind w:left="0"/>
        <w:jc w:val="both"/>
      </w:pPr>
      <w:r>
        <w:rPr>
          <w:rFonts w:ascii="Times New Roman"/>
          <w:b w:val="false"/>
          <w:i w:val="false"/>
          <w:color w:val="000000"/>
          <w:sz w:val="28"/>
        </w:rPr>
        <w:t>
      130. Басқару органының 2-3 өкілі қосымша баяндамамен (ұшуды дайындауға, орындауға, басқаруға немесе қамтамасыз етуге байланысты қызмет бағыттары бойынша) сөз сөйлейді.</w:t>
      </w:r>
    </w:p>
    <w:bookmarkEnd w:id="420"/>
    <w:bookmarkStart w:name="z486" w:id="421"/>
    <w:p>
      <w:pPr>
        <w:spacing w:after="0"/>
        <w:ind w:left="0"/>
        <w:jc w:val="both"/>
      </w:pPr>
      <w:r>
        <w:rPr>
          <w:rFonts w:ascii="Times New Roman"/>
          <w:b w:val="false"/>
          <w:i w:val="false"/>
          <w:color w:val="000000"/>
          <w:sz w:val="28"/>
        </w:rPr>
        <w:t>
      131. Қосымша баяндаулардың негізгі мақсаты – жеке құрам қызметінің әртүрлі салаларындағы ұшу қауіпсіздігін қамтамасыз ету мәселелері жөніндегі баяндаманы нақтылау, белгілі қауіпті факторлардан сақтану және жаңа қауіпті факторларды анықтау жөніндегі жаңа жұмыс әдістерін мазмұндау, оларды жою немесе әсер ету дәрежесін төмендету жөніндегі ұсынымдарды жеткізу.</w:t>
      </w:r>
    </w:p>
    <w:bookmarkEnd w:id="421"/>
    <w:bookmarkStart w:name="z487" w:id="422"/>
    <w:p>
      <w:pPr>
        <w:spacing w:after="0"/>
        <w:ind w:left="0"/>
        <w:jc w:val="both"/>
      </w:pPr>
      <w:r>
        <w:rPr>
          <w:rFonts w:ascii="Times New Roman"/>
          <w:b w:val="false"/>
          <w:i w:val="false"/>
          <w:color w:val="000000"/>
          <w:sz w:val="28"/>
        </w:rPr>
        <w:t>
      132. Сөз сөйлеу үшін авиациялық бөлімдер (мекемелер), қамтамасыз ету бөлімдері (мекемесі) басшылық құрамы қатарынан 3-5 өкіл тағайындалады.</w:t>
      </w:r>
    </w:p>
    <w:bookmarkEnd w:id="422"/>
    <w:bookmarkStart w:name="z488" w:id="423"/>
    <w:p>
      <w:pPr>
        <w:spacing w:after="0"/>
        <w:ind w:left="0"/>
        <w:jc w:val="both"/>
      </w:pPr>
      <w:r>
        <w:rPr>
          <w:rFonts w:ascii="Times New Roman"/>
          <w:b w:val="false"/>
          <w:i w:val="false"/>
          <w:color w:val="000000"/>
          <w:sz w:val="28"/>
        </w:rPr>
        <w:t>
      133.  Тәжірибе алмасу жөніндегі сөз сөйлеулер ұшу қауіпсіздігін қамтамасыз ету бойынша тиісті нәтижелерге қол жеткізген өз қызметінің және бағыныстылардың қызметіндегі нақты мысалдармен сүйемелденеді.</w:t>
      </w:r>
    </w:p>
    <w:bookmarkEnd w:id="423"/>
    <w:bookmarkStart w:name="z489" w:id="424"/>
    <w:p>
      <w:pPr>
        <w:spacing w:after="0"/>
        <w:ind w:left="0"/>
        <w:jc w:val="both"/>
      </w:pPr>
      <w:r>
        <w:rPr>
          <w:rFonts w:ascii="Times New Roman"/>
          <w:b w:val="false"/>
          <w:i w:val="false"/>
          <w:color w:val="000000"/>
          <w:sz w:val="28"/>
        </w:rPr>
        <w:t>
      134. Қорытынды отырыста Конференция ұсынымдары талқыланады және қабылданады.</w:t>
      </w:r>
    </w:p>
    <w:bookmarkEnd w:id="424"/>
    <w:bookmarkStart w:name="z490" w:id="425"/>
    <w:p>
      <w:pPr>
        <w:spacing w:after="0"/>
        <w:ind w:left="0"/>
        <w:jc w:val="both"/>
      </w:pPr>
      <w:r>
        <w:rPr>
          <w:rFonts w:ascii="Times New Roman"/>
          <w:b w:val="false"/>
          <w:i w:val="false"/>
          <w:color w:val="000000"/>
          <w:sz w:val="28"/>
        </w:rPr>
        <w:t>
      135. Конференция нәтижелері бойынша Конференцияны ұйымдастырған инстанцияның ұшу қауіпсіздігі органының басшысы 30 тәулік ішінде тиісті бастық (командир) бұйрығының жобасын әзірлейді.</w:t>
      </w:r>
    </w:p>
    <w:bookmarkEnd w:id="425"/>
    <w:bookmarkStart w:name="z491" w:id="426"/>
    <w:p>
      <w:pPr>
        <w:spacing w:after="0"/>
        <w:ind w:left="0"/>
        <w:jc w:val="both"/>
      </w:pPr>
      <w:r>
        <w:rPr>
          <w:rFonts w:ascii="Times New Roman"/>
          <w:b w:val="false"/>
          <w:i w:val="false"/>
          <w:color w:val="000000"/>
          <w:sz w:val="28"/>
        </w:rPr>
        <w:t>
      136. Конференция материалдары Конференция өткізген ұшу қауіпсіздігі органында жинақталады, тіркеледі және сақталады.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2" w:id="427"/>
    <w:p>
      <w:pPr>
        <w:spacing w:after="0"/>
        <w:ind w:left="0"/>
        <w:jc w:val="left"/>
      </w:pPr>
      <w:r>
        <w:rPr>
          <w:rFonts w:ascii="Times New Roman"/>
          <w:b/>
          <w:i w:val="false"/>
          <w:color w:val="000000"/>
        </w:rPr>
        <w:t xml:space="preserve"> 11-параграф. Ұшу қауіпсіздігі бойынша арнайы сабақтарды өткізу</w:t>
      </w:r>
    </w:p>
    <w:bookmarkEnd w:id="427"/>
    <w:bookmarkStart w:name="z493" w:id="428"/>
    <w:p>
      <w:pPr>
        <w:spacing w:after="0"/>
        <w:ind w:left="0"/>
        <w:jc w:val="both"/>
      </w:pPr>
      <w:r>
        <w:rPr>
          <w:rFonts w:ascii="Times New Roman"/>
          <w:b w:val="false"/>
          <w:i w:val="false"/>
          <w:color w:val="000000"/>
          <w:sz w:val="28"/>
        </w:rPr>
        <w:t>
      137. Ұшу қауіпсіздігі бойынша арнайы сабақтар авиациялық бөлімдердегі (қамтамасыз ету бөлімдеріндегі) профилактикалық жұмыстың негізгі нысандарының бірі болып табылады.</w:t>
      </w:r>
    </w:p>
    <w:bookmarkEnd w:id="428"/>
    <w:bookmarkStart w:name="z494" w:id="429"/>
    <w:p>
      <w:pPr>
        <w:spacing w:after="0"/>
        <w:ind w:left="0"/>
        <w:jc w:val="both"/>
      </w:pPr>
      <w:r>
        <w:rPr>
          <w:rFonts w:ascii="Times New Roman"/>
          <w:b w:val="false"/>
          <w:i w:val="false"/>
          <w:color w:val="000000"/>
          <w:sz w:val="28"/>
        </w:rPr>
        <w:t>
      138. Арнайы сабақтардың негізгі мақсаттары:</w:t>
      </w:r>
    </w:p>
    <w:bookmarkEnd w:id="429"/>
    <w:bookmarkStart w:name="z495" w:id="430"/>
    <w:p>
      <w:pPr>
        <w:spacing w:after="0"/>
        <w:ind w:left="0"/>
        <w:jc w:val="both"/>
      </w:pPr>
      <w:r>
        <w:rPr>
          <w:rFonts w:ascii="Times New Roman"/>
          <w:b w:val="false"/>
          <w:i w:val="false"/>
          <w:color w:val="000000"/>
          <w:sz w:val="28"/>
        </w:rPr>
        <w:t>
      1) ұшу даярлығы міндеттерін орындау кезінде орын алған ерекше оқиғалар туындауының және олардың авиациялық оқиғаларға ұласуының себептік-салдарлық сабақтастығына, авиациялық бөлімдердің алдағы айға ұқсас міндеттеріне егжей-тегжейлі талдау жүргізу;</w:t>
      </w:r>
    </w:p>
    <w:bookmarkEnd w:id="430"/>
    <w:bookmarkStart w:name="z496" w:id="431"/>
    <w:p>
      <w:pPr>
        <w:spacing w:after="0"/>
        <w:ind w:left="0"/>
        <w:jc w:val="both"/>
      </w:pPr>
      <w:r>
        <w:rPr>
          <w:rFonts w:ascii="Times New Roman"/>
          <w:b w:val="false"/>
          <w:i w:val="false"/>
          <w:color w:val="000000"/>
          <w:sz w:val="28"/>
        </w:rPr>
        <w:t>
      2) алдағы міндеттерді шешу кезінде ұшу қауіпсіздігіне қатер төндіруге әкеп соқтыратын барлық қауіпті факторлардың, қате іс-қимылдар мен бұзушылықтар себептерінің өзара сабақтастығын ашып көрсету және зерделеу;</w:t>
      </w:r>
    </w:p>
    <w:bookmarkEnd w:id="431"/>
    <w:bookmarkStart w:name="z497" w:id="432"/>
    <w:p>
      <w:pPr>
        <w:spacing w:after="0"/>
        <w:ind w:left="0"/>
        <w:jc w:val="both"/>
      </w:pPr>
      <w:r>
        <w:rPr>
          <w:rFonts w:ascii="Times New Roman"/>
          <w:b w:val="false"/>
          <w:i w:val="false"/>
          <w:color w:val="000000"/>
          <w:sz w:val="28"/>
        </w:rPr>
        <w:t>
      3) жеке құрамға ұшуды ұйымдастырудағы, жүргізу мен қамтамасыз етудегі кемшіліктерді жою жөніндегі нұсқауларды жеткізу;</w:t>
      </w:r>
    </w:p>
    <w:bookmarkEnd w:id="432"/>
    <w:bookmarkStart w:name="z498" w:id="433"/>
    <w:p>
      <w:pPr>
        <w:spacing w:after="0"/>
        <w:ind w:left="0"/>
        <w:jc w:val="both"/>
      </w:pPr>
      <w:r>
        <w:rPr>
          <w:rFonts w:ascii="Times New Roman"/>
          <w:b w:val="false"/>
          <w:i w:val="false"/>
          <w:color w:val="000000"/>
          <w:sz w:val="28"/>
        </w:rPr>
        <w:t>
      4) әуе кемелерінің экипаждарын және ұшуға басшылық жасау тобының персоналын ұшудағы ерекше жағдайлардағы іс-қимылдарға даярлау болып табылады.</w:t>
      </w:r>
    </w:p>
    <w:bookmarkEnd w:id="433"/>
    <w:bookmarkStart w:name="z499" w:id="434"/>
    <w:p>
      <w:pPr>
        <w:spacing w:after="0"/>
        <w:ind w:left="0"/>
        <w:jc w:val="both"/>
      </w:pPr>
      <w:r>
        <w:rPr>
          <w:rFonts w:ascii="Times New Roman"/>
          <w:b w:val="false"/>
          <w:i w:val="false"/>
          <w:color w:val="000000"/>
          <w:sz w:val="28"/>
        </w:rPr>
        <w:t>
      139. Ұшу қауіпсіздігі бойынша арнайы сабақтардың тақырыбы бір жылға жоспарланады және Бағдарламада сипатталады.</w:t>
      </w:r>
    </w:p>
    <w:bookmarkEnd w:id="434"/>
    <w:bookmarkStart w:name="z500" w:id="435"/>
    <w:p>
      <w:pPr>
        <w:spacing w:after="0"/>
        <w:ind w:left="0"/>
        <w:jc w:val="both"/>
      </w:pPr>
      <w:r>
        <w:rPr>
          <w:rFonts w:ascii="Times New Roman"/>
          <w:b w:val="false"/>
          <w:i w:val="false"/>
          <w:color w:val="000000"/>
          <w:sz w:val="28"/>
        </w:rPr>
        <w:t>
      140. Сабақтар авиациялық бөлімдерде ұшуға жалпы (жерүсті) даярлық күндерінде, қамтамасыз ету бөлімдерінде – кәсіби даярлық күндерінде өткізіледі.</w:t>
      </w:r>
    </w:p>
    <w:bookmarkEnd w:id="435"/>
    <w:bookmarkStart w:name="z501" w:id="436"/>
    <w:p>
      <w:pPr>
        <w:spacing w:after="0"/>
        <w:ind w:left="0"/>
        <w:jc w:val="both"/>
      </w:pPr>
      <w:r>
        <w:rPr>
          <w:rFonts w:ascii="Times New Roman"/>
          <w:b w:val="false"/>
          <w:i w:val="false"/>
          <w:color w:val="000000"/>
          <w:sz w:val="28"/>
        </w:rPr>
        <w:t>
      141. Бөлімнің барлық жеке құрамымен, сондай-ақ ұшқыш құраммен және ұшуға басшылық жасау тобының персоналымен арнайы сабақтарды бөлім командирі өзі өткізеді. Инженерлік-техникалық құраммен мұндай сабақтарды бөлім командирінің инженерлік-авиациялық қамтамасыз ету жөніндегі орынбасары (бөлімнің инженерлік-авиациялық қамтамасыз ету жөніндегі аға лауазымды адамы) өткізеді. Басқа бөлімшелердің жеке құрамымен – осы бөлімшелердің командирлері (бастықтары) өткізеді.</w:t>
      </w:r>
    </w:p>
    <w:bookmarkEnd w:id="436"/>
    <w:bookmarkStart w:name="z502" w:id="437"/>
    <w:p>
      <w:pPr>
        <w:spacing w:after="0"/>
        <w:ind w:left="0"/>
        <w:jc w:val="both"/>
      </w:pPr>
      <w:r>
        <w:rPr>
          <w:rFonts w:ascii="Times New Roman"/>
          <w:b w:val="false"/>
          <w:i w:val="false"/>
          <w:color w:val="000000"/>
          <w:sz w:val="28"/>
        </w:rPr>
        <w:t>
      142. Әрбір арнайы сабақты өткізу алдында тиісті даярлық жүргізіледі, оның негізін сабақ жетекшілерінің даярлығы құрайды.</w:t>
      </w:r>
    </w:p>
    <w:bookmarkEnd w:id="437"/>
    <w:bookmarkStart w:name="z503" w:id="438"/>
    <w:p>
      <w:pPr>
        <w:spacing w:after="0"/>
        <w:ind w:left="0"/>
        <w:jc w:val="both"/>
      </w:pPr>
      <w:r>
        <w:rPr>
          <w:rFonts w:ascii="Times New Roman"/>
          <w:b w:val="false"/>
          <w:i w:val="false"/>
          <w:color w:val="000000"/>
          <w:sz w:val="28"/>
        </w:rPr>
        <w:t>
      143. Арнайы сабақ жетекшісінің даярлығы:</w:t>
      </w:r>
    </w:p>
    <w:bookmarkEnd w:id="438"/>
    <w:bookmarkStart w:name="z504" w:id="439"/>
    <w:p>
      <w:pPr>
        <w:spacing w:after="0"/>
        <w:ind w:left="0"/>
        <w:jc w:val="both"/>
      </w:pPr>
      <w:r>
        <w:rPr>
          <w:rFonts w:ascii="Times New Roman"/>
          <w:b w:val="false"/>
          <w:i w:val="false"/>
          <w:color w:val="000000"/>
          <w:sz w:val="28"/>
        </w:rPr>
        <w:t>
      1) сабақ тақырыбы бойынша статистикалық деректерді іріктеуді;</w:t>
      </w:r>
    </w:p>
    <w:bookmarkEnd w:id="439"/>
    <w:bookmarkStart w:name="z505" w:id="440"/>
    <w:p>
      <w:pPr>
        <w:spacing w:after="0"/>
        <w:ind w:left="0"/>
        <w:jc w:val="both"/>
      </w:pPr>
      <w:r>
        <w:rPr>
          <w:rFonts w:ascii="Times New Roman"/>
          <w:b w:val="false"/>
          <w:i w:val="false"/>
          <w:color w:val="000000"/>
          <w:sz w:val="28"/>
        </w:rPr>
        <w:t>
      2) материалды жинақтауды;</w:t>
      </w:r>
    </w:p>
    <w:bookmarkEnd w:id="440"/>
    <w:bookmarkStart w:name="z506" w:id="441"/>
    <w:p>
      <w:pPr>
        <w:spacing w:after="0"/>
        <w:ind w:left="0"/>
        <w:jc w:val="both"/>
      </w:pPr>
      <w:r>
        <w:rPr>
          <w:rFonts w:ascii="Times New Roman"/>
          <w:b w:val="false"/>
          <w:i w:val="false"/>
          <w:color w:val="000000"/>
          <w:sz w:val="28"/>
        </w:rPr>
        <w:t>
      3) материалды мазмұндаудың логикалық жүйелілігін айқындауды;</w:t>
      </w:r>
    </w:p>
    <w:bookmarkEnd w:id="441"/>
    <w:bookmarkStart w:name="z507" w:id="442"/>
    <w:p>
      <w:pPr>
        <w:spacing w:after="0"/>
        <w:ind w:left="0"/>
        <w:jc w:val="both"/>
      </w:pPr>
      <w:r>
        <w:rPr>
          <w:rFonts w:ascii="Times New Roman"/>
          <w:b w:val="false"/>
          <w:i w:val="false"/>
          <w:color w:val="000000"/>
          <w:sz w:val="28"/>
        </w:rPr>
        <w:t>
      4) қажетті схемаларды, кестелерді дайындауды, басқа да көрнекі құралдарды іріктеуді;</w:t>
      </w:r>
    </w:p>
    <w:bookmarkEnd w:id="442"/>
    <w:bookmarkStart w:name="z508" w:id="443"/>
    <w:p>
      <w:pPr>
        <w:spacing w:after="0"/>
        <w:ind w:left="0"/>
        <w:jc w:val="both"/>
      </w:pPr>
      <w:r>
        <w:rPr>
          <w:rFonts w:ascii="Times New Roman"/>
          <w:b w:val="false"/>
          <w:i w:val="false"/>
          <w:color w:val="000000"/>
          <w:sz w:val="28"/>
        </w:rPr>
        <w:t>
      5) сабақтың жоспар-конспектісін әзірлеуді;</w:t>
      </w:r>
    </w:p>
    <w:bookmarkEnd w:id="443"/>
    <w:bookmarkStart w:name="z509" w:id="444"/>
    <w:p>
      <w:pPr>
        <w:spacing w:after="0"/>
        <w:ind w:left="0"/>
        <w:jc w:val="both"/>
      </w:pPr>
      <w:r>
        <w:rPr>
          <w:rFonts w:ascii="Times New Roman"/>
          <w:b w:val="false"/>
          <w:i w:val="false"/>
          <w:color w:val="000000"/>
          <w:sz w:val="28"/>
        </w:rPr>
        <w:t>
      6) техникалық оқыту құралдарын дайындауды;</w:t>
      </w:r>
    </w:p>
    <w:bookmarkEnd w:id="444"/>
    <w:bookmarkStart w:name="z510" w:id="445"/>
    <w:p>
      <w:pPr>
        <w:spacing w:after="0"/>
        <w:ind w:left="0"/>
        <w:jc w:val="both"/>
      </w:pPr>
      <w:r>
        <w:rPr>
          <w:rFonts w:ascii="Times New Roman"/>
          <w:b w:val="false"/>
          <w:i w:val="false"/>
          <w:color w:val="000000"/>
          <w:sz w:val="28"/>
        </w:rPr>
        <w:t>
      7) сабақты өткізу орындарын айқындау мен ұйымдастыруды;</w:t>
      </w:r>
    </w:p>
    <w:bookmarkEnd w:id="445"/>
    <w:bookmarkStart w:name="z511" w:id="446"/>
    <w:p>
      <w:pPr>
        <w:spacing w:after="0"/>
        <w:ind w:left="0"/>
        <w:jc w:val="both"/>
      </w:pPr>
      <w:r>
        <w:rPr>
          <w:rFonts w:ascii="Times New Roman"/>
          <w:b w:val="false"/>
          <w:i w:val="false"/>
          <w:color w:val="000000"/>
          <w:sz w:val="28"/>
        </w:rPr>
        <w:t>
      8) сабақты ойнап көрсетуді;</w:t>
      </w:r>
    </w:p>
    <w:bookmarkEnd w:id="446"/>
    <w:bookmarkStart w:name="z512" w:id="447"/>
    <w:p>
      <w:pPr>
        <w:spacing w:after="0"/>
        <w:ind w:left="0"/>
        <w:jc w:val="both"/>
      </w:pPr>
      <w:r>
        <w:rPr>
          <w:rFonts w:ascii="Times New Roman"/>
          <w:b w:val="false"/>
          <w:i w:val="false"/>
          <w:color w:val="000000"/>
          <w:sz w:val="28"/>
        </w:rPr>
        <w:t>
      9) сабақ өткізуге әзірлік туралы баяндауды қамтиды.</w:t>
      </w:r>
    </w:p>
    <w:bookmarkEnd w:id="447"/>
    <w:bookmarkStart w:name="z513" w:id="448"/>
    <w:p>
      <w:pPr>
        <w:spacing w:after="0"/>
        <w:ind w:left="0"/>
        <w:jc w:val="both"/>
      </w:pPr>
      <w:r>
        <w:rPr>
          <w:rFonts w:ascii="Times New Roman"/>
          <w:b w:val="false"/>
          <w:i w:val="false"/>
          <w:color w:val="000000"/>
          <w:sz w:val="28"/>
        </w:rPr>
        <w:t>
      144. Сабақтың жоспар-конспектісін әзірлеу кезінде мынадай материалдар пайдаланылады:</w:t>
      </w:r>
    </w:p>
    <w:bookmarkEnd w:id="448"/>
    <w:bookmarkStart w:name="z514" w:id="449"/>
    <w:p>
      <w:pPr>
        <w:spacing w:after="0"/>
        <w:ind w:left="0"/>
        <w:jc w:val="both"/>
      </w:pPr>
      <w:r>
        <w:rPr>
          <w:rFonts w:ascii="Times New Roman"/>
          <w:b w:val="false"/>
          <w:i w:val="false"/>
          <w:color w:val="000000"/>
          <w:sz w:val="28"/>
        </w:rPr>
        <w:t>
      1) ұшу қауіпсіздігі жөніндегі нұсқау құжаттар;</w:t>
      </w:r>
    </w:p>
    <w:bookmarkEnd w:id="449"/>
    <w:bookmarkStart w:name="z515" w:id="450"/>
    <w:p>
      <w:pPr>
        <w:spacing w:after="0"/>
        <w:ind w:left="0"/>
        <w:jc w:val="both"/>
      </w:pPr>
      <w:r>
        <w:rPr>
          <w:rFonts w:ascii="Times New Roman"/>
          <w:b w:val="false"/>
          <w:i w:val="false"/>
          <w:color w:val="000000"/>
          <w:sz w:val="28"/>
        </w:rPr>
        <w:t>
      2) авиациялық оқиғалар мен инциденттер жөніндегі ақпараттық шығарылымдар;</w:t>
      </w:r>
    </w:p>
    <w:bookmarkEnd w:id="450"/>
    <w:bookmarkStart w:name="z516" w:id="451"/>
    <w:p>
      <w:pPr>
        <w:spacing w:after="0"/>
        <w:ind w:left="0"/>
        <w:jc w:val="both"/>
      </w:pPr>
      <w:r>
        <w:rPr>
          <w:rFonts w:ascii="Times New Roman"/>
          <w:b w:val="false"/>
          <w:i w:val="false"/>
          <w:color w:val="000000"/>
          <w:sz w:val="28"/>
        </w:rPr>
        <w:t>
      3) жедел ақпарат;</w:t>
      </w:r>
    </w:p>
    <w:bookmarkEnd w:id="451"/>
    <w:bookmarkStart w:name="z517" w:id="452"/>
    <w:p>
      <w:pPr>
        <w:spacing w:after="0"/>
        <w:ind w:left="0"/>
        <w:jc w:val="both"/>
      </w:pPr>
      <w:r>
        <w:rPr>
          <w:rFonts w:ascii="Times New Roman"/>
          <w:b w:val="false"/>
          <w:i w:val="false"/>
          <w:color w:val="000000"/>
          <w:sz w:val="28"/>
        </w:rPr>
        <w:t>
      4) авиациялық оқиғалар мен инциденттерді кезең-кезеңімен талдаулар;</w:t>
      </w:r>
    </w:p>
    <w:bookmarkEnd w:id="452"/>
    <w:bookmarkStart w:name="z518" w:id="453"/>
    <w:p>
      <w:pPr>
        <w:spacing w:after="0"/>
        <w:ind w:left="0"/>
        <w:jc w:val="both"/>
      </w:pPr>
      <w:r>
        <w:rPr>
          <w:rFonts w:ascii="Times New Roman"/>
          <w:b w:val="false"/>
          <w:i w:val="false"/>
          <w:color w:val="000000"/>
          <w:sz w:val="28"/>
        </w:rPr>
        <w:t>
      5) жоғары тұрған инстанцияларда және тікелей бөлімде әзірленетін көрнекі құралдар (схемалар, плакаттар, фотосуреттер, макеттер).</w:t>
      </w:r>
    </w:p>
    <w:bookmarkEnd w:id="453"/>
    <w:bookmarkStart w:name="z519" w:id="454"/>
    <w:p>
      <w:pPr>
        <w:spacing w:after="0"/>
        <w:ind w:left="0"/>
        <w:jc w:val="both"/>
      </w:pPr>
      <w:r>
        <w:rPr>
          <w:rFonts w:ascii="Times New Roman"/>
          <w:b w:val="false"/>
          <w:i w:val="false"/>
          <w:color w:val="000000"/>
          <w:sz w:val="28"/>
        </w:rPr>
        <w:t>
      145. Іріктелген және пысықталған материалдар жоспар-конспектіге тікелей енгізіледі немесе оған қосымша ретінде ресімделеді.</w:t>
      </w:r>
    </w:p>
    <w:bookmarkEnd w:id="454"/>
    <w:bookmarkStart w:name="z520" w:id="455"/>
    <w:p>
      <w:pPr>
        <w:spacing w:after="0"/>
        <w:ind w:left="0"/>
        <w:jc w:val="both"/>
      </w:pPr>
      <w:r>
        <w:rPr>
          <w:rFonts w:ascii="Times New Roman"/>
          <w:b w:val="false"/>
          <w:i w:val="false"/>
          <w:color w:val="000000"/>
          <w:sz w:val="28"/>
        </w:rPr>
        <w:t>
      146. Ұшу қауіпсіздігі бойынша арнайы сабақ кіріспе бөлімнен, үлгілік оқу-жаттығу мәселелерінен және қорытынды бөлімнен тұрады.</w:t>
      </w:r>
    </w:p>
    <w:bookmarkEnd w:id="455"/>
    <w:bookmarkStart w:name="z521" w:id="456"/>
    <w:p>
      <w:pPr>
        <w:spacing w:after="0"/>
        <w:ind w:left="0"/>
        <w:jc w:val="both"/>
      </w:pPr>
      <w:r>
        <w:rPr>
          <w:rFonts w:ascii="Times New Roman"/>
          <w:b w:val="false"/>
          <w:i w:val="false"/>
          <w:color w:val="000000"/>
          <w:sz w:val="28"/>
        </w:rPr>
        <w:t>
      147. Сабақтың кіріспе бөлімінде жетекші сабақтың тақырыбын, оқу-жаттығу мақсаттарын, ұзақтығын, пысықталатын оқу-жаттығу мәселелерін жариялайды, оны ұшу даярлығының міндеттерімен және оларды орындау шарттарымен сабақтастыра отырып, қаралатын тақырыптың өзектілігін көрсетеді.</w:t>
      </w:r>
    </w:p>
    <w:bookmarkEnd w:id="456"/>
    <w:bookmarkStart w:name="z522" w:id="4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 Негізгі оқу-жаттығу мәселелері:</w:t>
      </w:r>
    </w:p>
    <w:bookmarkEnd w:id="457"/>
    <w:p>
      <w:pPr>
        <w:spacing w:after="0"/>
        <w:ind w:left="0"/>
        <w:jc w:val="both"/>
      </w:pPr>
      <w:r>
        <w:rPr>
          <w:rFonts w:ascii="Times New Roman"/>
          <w:b w:val="false"/>
          <w:i w:val="false"/>
          <w:color w:val="000000"/>
          <w:sz w:val="28"/>
        </w:rPr>
        <w:t>
      1) қаралатын тақырыпқа тән белгілі бір кезеңдегі авиациялық оқиғаларды (жерүсті оқиғаларын, ұшуды қамтамасыз етудегі кемшіліктерді) талдау;</w:t>
      </w:r>
    </w:p>
    <w:p>
      <w:pPr>
        <w:spacing w:after="0"/>
        <w:ind w:left="0"/>
        <w:jc w:val="both"/>
      </w:pPr>
      <w:r>
        <w:rPr>
          <w:rFonts w:ascii="Times New Roman"/>
          <w:b w:val="false"/>
          <w:i w:val="false"/>
          <w:color w:val="000000"/>
          <w:sz w:val="28"/>
        </w:rPr>
        <w:t>
      2) авиациялық оқиғаларға(жерүсті оқиғаларына, ұшуды қамтамасыз етудегі кемшіліктерге) анағұрлым тән мән-жайлар мен себептер;</w:t>
      </w:r>
    </w:p>
    <w:p>
      <w:pPr>
        <w:spacing w:after="0"/>
        <w:ind w:left="0"/>
        <w:jc w:val="both"/>
      </w:pPr>
      <w:r>
        <w:rPr>
          <w:rFonts w:ascii="Times New Roman"/>
          <w:b w:val="false"/>
          <w:i w:val="false"/>
          <w:color w:val="000000"/>
          <w:sz w:val="28"/>
        </w:rPr>
        <w:t>
      3) авиациялық персоналға ұшуда ерекше жағдайлар туындаған және өрбіген процесте дұрыс әрекет ету (қамтамасыз ету бөлімдері үшін – ұшуды қамтамасыз ету кезіндегі іс-қимылдар) бойынша ұсынымдар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7" w:id="458"/>
    <w:p>
      <w:pPr>
        <w:spacing w:after="0"/>
        <w:ind w:left="0"/>
        <w:jc w:val="both"/>
      </w:pPr>
      <w:r>
        <w:rPr>
          <w:rFonts w:ascii="Times New Roman"/>
          <w:b w:val="false"/>
          <w:i w:val="false"/>
          <w:color w:val="000000"/>
          <w:sz w:val="28"/>
        </w:rPr>
        <w:t>
      149. Оқу-жаттығу мәселелері жүйелі түрде баяндалады, оларды пысықтаудың негізгі әдістері:</w:t>
      </w:r>
    </w:p>
    <w:bookmarkEnd w:id="458"/>
    <w:bookmarkStart w:name="z528" w:id="459"/>
    <w:p>
      <w:pPr>
        <w:spacing w:after="0"/>
        <w:ind w:left="0"/>
        <w:jc w:val="both"/>
      </w:pPr>
      <w:r>
        <w:rPr>
          <w:rFonts w:ascii="Times New Roman"/>
          <w:b w:val="false"/>
          <w:i w:val="false"/>
          <w:color w:val="000000"/>
          <w:sz w:val="28"/>
        </w:rPr>
        <w:t>
      1) мазмұндау;</w:t>
      </w:r>
    </w:p>
    <w:bookmarkEnd w:id="459"/>
    <w:bookmarkStart w:name="z529" w:id="460"/>
    <w:p>
      <w:pPr>
        <w:spacing w:after="0"/>
        <w:ind w:left="0"/>
        <w:jc w:val="both"/>
      </w:pPr>
      <w:r>
        <w:rPr>
          <w:rFonts w:ascii="Times New Roman"/>
          <w:b w:val="false"/>
          <w:i w:val="false"/>
          <w:color w:val="000000"/>
          <w:sz w:val="28"/>
        </w:rPr>
        <w:t>
      2) түсіндіру;</w:t>
      </w:r>
    </w:p>
    <w:bookmarkEnd w:id="460"/>
    <w:bookmarkStart w:name="z530" w:id="461"/>
    <w:p>
      <w:pPr>
        <w:spacing w:after="0"/>
        <w:ind w:left="0"/>
        <w:jc w:val="both"/>
      </w:pPr>
      <w:r>
        <w:rPr>
          <w:rFonts w:ascii="Times New Roman"/>
          <w:b w:val="false"/>
          <w:i w:val="false"/>
          <w:color w:val="000000"/>
          <w:sz w:val="28"/>
        </w:rPr>
        <w:t>
      3) қолда бар дидактикалық материалдарды (схемалар, слайдтар, бейнефильмдер) көрсету;</w:t>
      </w:r>
    </w:p>
    <w:bookmarkEnd w:id="461"/>
    <w:bookmarkStart w:name="z531" w:id="462"/>
    <w:p>
      <w:pPr>
        <w:spacing w:after="0"/>
        <w:ind w:left="0"/>
        <w:jc w:val="both"/>
      </w:pPr>
      <w:r>
        <w:rPr>
          <w:rFonts w:ascii="Times New Roman"/>
          <w:b w:val="false"/>
          <w:i w:val="false"/>
          <w:color w:val="000000"/>
          <w:sz w:val="28"/>
        </w:rPr>
        <w:t>
      4) әңгімелесу болып табылады.</w:t>
      </w:r>
    </w:p>
    <w:bookmarkEnd w:id="462"/>
    <w:bookmarkStart w:name="z532" w:id="463"/>
    <w:p>
      <w:pPr>
        <w:spacing w:after="0"/>
        <w:ind w:left="0"/>
        <w:jc w:val="both"/>
      </w:pPr>
      <w:r>
        <w:rPr>
          <w:rFonts w:ascii="Times New Roman"/>
          <w:b w:val="false"/>
          <w:i w:val="false"/>
          <w:color w:val="000000"/>
          <w:sz w:val="28"/>
        </w:rPr>
        <w:t>
      150. Сабақтың қорытынды бөлігінде жетекші келесі айға міндеттерді және оларды орындаудан күтілетін шарттарды нақтылайды, негізгі профилактикалық іс-шараларды және оларды орындау ерекшеліктерін жеткізеді, қорытынды жасайды, сұрақтарға жауап береді, сабақтарда болмаған жеке құраммен материалдарды зерделеуге нұсқаулар береді.</w:t>
      </w:r>
    </w:p>
    <w:bookmarkEnd w:id="463"/>
    <w:bookmarkStart w:name="z533" w:id="464"/>
    <w:p>
      <w:pPr>
        <w:spacing w:after="0"/>
        <w:ind w:left="0"/>
        <w:jc w:val="both"/>
      </w:pPr>
      <w:r>
        <w:rPr>
          <w:rFonts w:ascii="Times New Roman"/>
          <w:b w:val="false"/>
          <w:i w:val="false"/>
          <w:color w:val="000000"/>
          <w:sz w:val="28"/>
        </w:rPr>
        <w:t>
      151. Бөлімше командирлері сабақтарда болмаған адамдармен материалдарды зерделеуді басқа уақытта ұйымдастырады.</w:t>
      </w:r>
    </w:p>
    <w:bookmarkEnd w:id="464"/>
    <w:bookmarkStart w:name="z534" w:id="465"/>
    <w:p>
      <w:pPr>
        <w:spacing w:after="0"/>
        <w:ind w:left="0"/>
        <w:jc w:val="both"/>
      </w:pPr>
      <w:r>
        <w:rPr>
          <w:rFonts w:ascii="Times New Roman"/>
          <w:b w:val="false"/>
          <w:i w:val="false"/>
          <w:color w:val="000000"/>
          <w:sz w:val="28"/>
        </w:rPr>
        <w:t>
      152. Ұшу қауіпсіздігі бойынша арнайы сабақтар айлық жоспарлар мен сабақ кестелеріне енгізіледі. Барлық сабақтар сынып журналдарында жеке бөлім болып ескеріледі.</w:t>
      </w:r>
    </w:p>
    <w:bookmarkEnd w:id="465"/>
    <w:bookmarkStart w:name="z535" w:id="466"/>
    <w:p>
      <w:pPr>
        <w:spacing w:after="0"/>
        <w:ind w:left="0"/>
        <w:jc w:val="both"/>
      </w:pPr>
      <w:r>
        <w:rPr>
          <w:rFonts w:ascii="Times New Roman"/>
          <w:b w:val="false"/>
          <w:i w:val="false"/>
          <w:color w:val="000000"/>
          <w:sz w:val="28"/>
        </w:rPr>
        <w:t>
      153. Арнайы сабақ материалдары жоспарлау бөлмесінде жеке папкада, ал олболмаған кезде – бөлім штабында сақталады.</w:t>
      </w:r>
    </w:p>
    <w:bookmarkEnd w:id="466"/>
    <w:bookmarkStart w:name="z536" w:id="467"/>
    <w:p>
      <w:pPr>
        <w:spacing w:after="0"/>
        <w:ind w:left="0"/>
        <w:jc w:val="both"/>
      </w:pPr>
      <w:r>
        <w:rPr>
          <w:rFonts w:ascii="Times New Roman"/>
          <w:b w:val="false"/>
          <w:i w:val="false"/>
          <w:color w:val="000000"/>
          <w:sz w:val="28"/>
        </w:rPr>
        <w:t>
      154. Арнайы сабақтардың материалдарын әзірлеу, жинақтау және қорытындылау үшін жауапкершілік авиациялық бөлім командирінің ұшу қауіпсіздігі жөніндегі орынбасарына, ал осы лауазым көзделмеген бөлімдерде – штаб бастығына жүктеледі.</w:t>
      </w:r>
    </w:p>
    <w:bookmarkEnd w:id="467"/>
    <w:bookmarkStart w:name="z537" w:id="468"/>
    <w:p>
      <w:pPr>
        <w:spacing w:after="0"/>
        <w:ind w:left="0"/>
        <w:jc w:val="left"/>
      </w:pPr>
      <w:r>
        <w:rPr>
          <w:rFonts w:ascii="Times New Roman"/>
          <w:b/>
          <w:i w:val="false"/>
          <w:color w:val="000000"/>
        </w:rPr>
        <w:t xml:space="preserve"> 12-параграф. Апатқа ұшыраған әуе кемесінің экипажына көмек көрсету жөніндегі кешенді жаттықтыруларды өткізу</w:t>
      </w:r>
    </w:p>
    <w:bookmarkEnd w:id="468"/>
    <w:bookmarkStart w:name="z538" w:id="469"/>
    <w:p>
      <w:pPr>
        <w:spacing w:after="0"/>
        <w:ind w:left="0"/>
        <w:jc w:val="both"/>
      </w:pPr>
      <w:r>
        <w:rPr>
          <w:rFonts w:ascii="Times New Roman"/>
          <w:b w:val="false"/>
          <w:i w:val="false"/>
          <w:color w:val="000000"/>
          <w:sz w:val="28"/>
        </w:rPr>
        <w:t>
      155. Апатқа ұшыраған әуе кемесінің экипажына көмек көрсету жөніндегі кешенді жаттықтыру – бұл ұшудағы ерекше жағдайларда экипаждарға көмек көрсету жөніндегі іс-қимылдардағы жеке құрамның біліктілігі мен дағдыларын қалыптастыру (тексеру, жетілдіру) бойынша, апатқа ұшырайтын немесе ұшыраған экипаждың болатын жерін айқындау, оған қажетті көмек көрсету және оқиға орнынан эвакуациялау бойынша практикалық сабақ. Осындай жаттықтыруларды басқару органдарының басшылары, авиациялық бөлімдердің командирлері ұйымдастырады, ал басшылықты олар тағайындаған адамдар жасайды.</w:t>
      </w:r>
    </w:p>
    <w:bookmarkEnd w:id="469"/>
    <w:bookmarkStart w:name="z539" w:id="470"/>
    <w:p>
      <w:pPr>
        <w:spacing w:after="0"/>
        <w:ind w:left="0"/>
        <w:jc w:val="both"/>
      </w:pPr>
      <w:r>
        <w:rPr>
          <w:rFonts w:ascii="Times New Roman"/>
          <w:b w:val="false"/>
          <w:i w:val="false"/>
          <w:color w:val="000000"/>
          <w:sz w:val="28"/>
        </w:rPr>
        <w:t>
      156. Кешенді жаттықтырулар жылына екі реттен жиі емес жүргізіледі.</w:t>
      </w:r>
    </w:p>
    <w:bookmarkEnd w:id="470"/>
    <w:bookmarkStart w:name="z540" w:id="471"/>
    <w:p>
      <w:pPr>
        <w:spacing w:after="0"/>
        <w:ind w:left="0"/>
        <w:jc w:val="both"/>
      </w:pPr>
      <w:r>
        <w:rPr>
          <w:rFonts w:ascii="Times New Roman"/>
          <w:b w:val="false"/>
          <w:i w:val="false"/>
          <w:color w:val="000000"/>
          <w:sz w:val="28"/>
        </w:rPr>
        <w:t>
      157. Кешенді жаттықтыру тақырыбына байланысты білім алушылар ретінде:</w:t>
      </w:r>
    </w:p>
    <w:bookmarkEnd w:id="471"/>
    <w:bookmarkStart w:name="z541" w:id="472"/>
    <w:p>
      <w:pPr>
        <w:spacing w:after="0"/>
        <w:ind w:left="0"/>
        <w:jc w:val="both"/>
      </w:pPr>
      <w:r>
        <w:rPr>
          <w:rFonts w:ascii="Times New Roman"/>
          <w:b w:val="false"/>
          <w:i w:val="false"/>
          <w:color w:val="000000"/>
          <w:sz w:val="28"/>
        </w:rPr>
        <w:t>
      1) авиациялық бөлімдердің (бөлімшелердің), қамтамасыз ету бөлімдерінің командирлері мен олардың орынбасарлары;</w:t>
      </w:r>
    </w:p>
    <w:bookmarkEnd w:id="472"/>
    <w:bookmarkStart w:name="z542" w:id="473"/>
    <w:p>
      <w:pPr>
        <w:spacing w:after="0"/>
        <w:ind w:left="0"/>
        <w:jc w:val="both"/>
      </w:pPr>
      <w:r>
        <w:rPr>
          <w:rFonts w:ascii="Times New Roman"/>
          <w:b w:val="false"/>
          <w:i w:val="false"/>
          <w:color w:val="000000"/>
          <w:sz w:val="28"/>
        </w:rPr>
        <w:t>
      2) ұшуға басшылық жасау тобы;</w:t>
      </w:r>
    </w:p>
    <w:bookmarkEnd w:id="473"/>
    <w:bookmarkStart w:name="z543" w:id="474"/>
    <w:p>
      <w:pPr>
        <w:spacing w:after="0"/>
        <w:ind w:left="0"/>
        <w:jc w:val="both"/>
      </w:pPr>
      <w:r>
        <w:rPr>
          <w:rFonts w:ascii="Times New Roman"/>
          <w:b w:val="false"/>
          <w:i w:val="false"/>
          <w:color w:val="000000"/>
          <w:sz w:val="28"/>
        </w:rPr>
        <w:t>
      3) ұшуды қамтамасыз ету тобы;</w:t>
      </w:r>
    </w:p>
    <w:bookmarkEnd w:id="474"/>
    <w:bookmarkStart w:name="z544" w:id="475"/>
    <w:p>
      <w:pPr>
        <w:spacing w:after="0"/>
        <w:ind w:left="0"/>
        <w:jc w:val="both"/>
      </w:pPr>
      <w:r>
        <w:rPr>
          <w:rFonts w:ascii="Times New Roman"/>
          <w:b w:val="false"/>
          <w:i w:val="false"/>
          <w:color w:val="000000"/>
          <w:sz w:val="28"/>
        </w:rPr>
        <w:t>
      4) жерүсті іздестіру-құтқару командасы;</w:t>
      </w:r>
    </w:p>
    <w:bookmarkEnd w:id="475"/>
    <w:bookmarkStart w:name="z545" w:id="476"/>
    <w:p>
      <w:pPr>
        <w:spacing w:after="0"/>
        <w:ind w:left="0"/>
        <w:jc w:val="both"/>
      </w:pPr>
      <w:r>
        <w:rPr>
          <w:rFonts w:ascii="Times New Roman"/>
          <w:b w:val="false"/>
          <w:i w:val="false"/>
          <w:color w:val="000000"/>
          <w:sz w:val="28"/>
        </w:rPr>
        <w:t>
      5) парашюттік-десанттық топ (құтқарушылар тобы);</w:t>
      </w:r>
    </w:p>
    <w:bookmarkEnd w:id="476"/>
    <w:bookmarkStart w:name="z546" w:id="477"/>
    <w:p>
      <w:pPr>
        <w:spacing w:after="0"/>
        <w:ind w:left="0"/>
        <w:jc w:val="both"/>
      </w:pPr>
      <w:r>
        <w:rPr>
          <w:rFonts w:ascii="Times New Roman"/>
          <w:b w:val="false"/>
          <w:i w:val="false"/>
          <w:color w:val="000000"/>
          <w:sz w:val="28"/>
        </w:rPr>
        <w:t>
      6) техникалық көмек көрсету командасы;</w:t>
      </w:r>
    </w:p>
    <w:bookmarkEnd w:id="477"/>
    <w:bookmarkStart w:name="z547" w:id="478"/>
    <w:p>
      <w:pPr>
        <w:spacing w:after="0"/>
        <w:ind w:left="0"/>
        <w:jc w:val="both"/>
      </w:pPr>
      <w:r>
        <w:rPr>
          <w:rFonts w:ascii="Times New Roman"/>
          <w:b w:val="false"/>
          <w:i w:val="false"/>
          <w:color w:val="000000"/>
          <w:sz w:val="28"/>
        </w:rPr>
        <w:t>
      7) авиациялық-диспетчерлік қызметқатысады.</w:t>
      </w:r>
    </w:p>
    <w:bookmarkEnd w:id="478"/>
    <w:bookmarkStart w:name="z548" w:id="479"/>
    <w:p>
      <w:pPr>
        <w:spacing w:after="0"/>
        <w:ind w:left="0"/>
        <w:jc w:val="both"/>
      </w:pPr>
      <w:r>
        <w:rPr>
          <w:rFonts w:ascii="Times New Roman"/>
          <w:b w:val="false"/>
          <w:i w:val="false"/>
          <w:color w:val="000000"/>
          <w:sz w:val="28"/>
        </w:rPr>
        <w:t>
      158. Негізгі ұйымдық-әдістемелік құжаттар ретінде түсіндірме жазба және оны өткізу жоспары бар жаттықтыру ниеті (картада) әзірленеді.</w:t>
      </w:r>
    </w:p>
    <w:bookmarkEnd w:id="479"/>
    <w:bookmarkStart w:name="z549" w:id="480"/>
    <w:p>
      <w:pPr>
        <w:spacing w:after="0"/>
        <w:ind w:left="0"/>
        <w:jc w:val="both"/>
      </w:pPr>
      <w:r>
        <w:rPr>
          <w:rFonts w:ascii="Times New Roman"/>
          <w:b w:val="false"/>
          <w:i w:val="false"/>
          <w:color w:val="000000"/>
          <w:sz w:val="28"/>
        </w:rPr>
        <w:t>
      159. Жаттықтыру ниеті ұйымдық-әдістемелік және жедел-тактикалық ережелерді (мәселелерді) қамтиды.</w:t>
      </w:r>
    </w:p>
    <w:bookmarkEnd w:id="480"/>
    <w:bookmarkStart w:name="z550" w:id="481"/>
    <w:p>
      <w:pPr>
        <w:spacing w:after="0"/>
        <w:ind w:left="0"/>
        <w:jc w:val="both"/>
      </w:pPr>
      <w:r>
        <w:rPr>
          <w:rFonts w:ascii="Times New Roman"/>
          <w:b w:val="false"/>
          <w:i w:val="false"/>
          <w:color w:val="000000"/>
          <w:sz w:val="28"/>
        </w:rPr>
        <w:t>
      160. Ұйымдық-әдістемелік ережелер картаның жоғарғы бөлігінде мәтін түрінде сипатталады және:</w:t>
      </w:r>
    </w:p>
    <w:bookmarkEnd w:id="481"/>
    <w:bookmarkStart w:name="z551" w:id="482"/>
    <w:p>
      <w:pPr>
        <w:spacing w:after="0"/>
        <w:ind w:left="0"/>
        <w:jc w:val="both"/>
      </w:pPr>
      <w:r>
        <w:rPr>
          <w:rFonts w:ascii="Times New Roman"/>
          <w:b w:val="false"/>
          <w:i w:val="false"/>
          <w:color w:val="000000"/>
          <w:sz w:val="28"/>
        </w:rPr>
        <w:t>
      1) тақырыпты;</w:t>
      </w:r>
    </w:p>
    <w:bookmarkEnd w:id="482"/>
    <w:bookmarkStart w:name="z552" w:id="483"/>
    <w:p>
      <w:pPr>
        <w:spacing w:after="0"/>
        <w:ind w:left="0"/>
        <w:jc w:val="both"/>
      </w:pPr>
      <w:r>
        <w:rPr>
          <w:rFonts w:ascii="Times New Roman"/>
          <w:b w:val="false"/>
          <w:i w:val="false"/>
          <w:color w:val="000000"/>
          <w:sz w:val="28"/>
        </w:rPr>
        <w:t>
      2) оқу-жаттығу мақсаттарын;</w:t>
      </w:r>
    </w:p>
    <w:bookmarkEnd w:id="483"/>
    <w:bookmarkStart w:name="z553" w:id="484"/>
    <w:p>
      <w:pPr>
        <w:spacing w:after="0"/>
        <w:ind w:left="0"/>
        <w:jc w:val="both"/>
      </w:pPr>
      <w:r>
        <w:rPr>
          <w:rFonts w:ascii="Times New Roman"/>
          <w:b w:val="false"/>
          <w:i w:val="false"/>
          <w:color w:val="000000"/>
          <w:sz w:val="28"/>
        </w:rPr>
        <w:t>
      3) тартылатын күштер құрамын;</w:t>
      </w:r>
    </w:p>
    <w:bookmarkEnd w:id="484"/>
    <w:bookmarkStart w:name="z554" w:id="485"/>
    <w:p>
      <w:pPr>
        <w:spacing w:after="0"/>
        <w:ind w:left="0"/>
        <w:jc w:val="both"/>
      </w:pPr>
      <w:r>
        <w:rPr>
          <w:rFonts w:ascii="Times New Roman"/>
          <w:b w:val="false"/>
          <w:i w:val="false"/>
          <w:color w:val="000000"/>
          <w:sz w:val="28"/>
        </w:rPr>
        <w:t>
      4) жаттықтыруды жүргізу күнін және оның ұзақтығын;</w:t>
      </w:r>
    </w:p>
    <w:bookmarkEnd w:id="485"/>
    <w:bookmarkStart w:name="z555" w:id="486"/>
    <w:p>
      <w:pPr>
        <w:spacing w:after="0"/>
        <w:ind w:left="0"/>
        <w:jc w:val="both"/>
      </w:pPr>
      <w:r>
        <w:rPr>
          <w:rFonts w:ascii="Times New Roman"/>
          <w:b w:val="false"/>
          <w:i w:val="false"/>
          <w:color w:val="000000"/>
          <w:sz w:val="28"/>
        </w:rPr>
        <w:t>
      5) кезеңдерді (егер олар айқындалса);</w:t>
      </w:r>
    </w:p>
    <w:bookmarkEnd w:id="486"/>
    <w:bookmarkStart w:name="z556" w:id="487"/>
    <w:p>
      <w:pPr>
        <w:spacing w:after="0"/>
        <w:ind w:left="0"/>
        <w:jc w:val="both"/>
      </w:pPr>
      <w:r>
        <w:rPr>
          <w:rFonts w:ascii="Times New Roman"/>
          <w:b w:val="false"/>
          <w:i w:val="false"/>
          <w:color w:val="000000"/>
          <w:sz w:val="28"/>
        </w:rPr>
        <w:t>
      6) оқу-жаттығу мәселелерін қамтиды.</w:t>
      </w:r>
    </w:p>
    <w:bookmarkEnd w:id="487"/>
    <w:bookmarkStart w:name="z557" w:id="488"/>
    <w:p>
      <w:pPr>
        <w:spacing w:after="0"/>
        <w:ind w:left="0"/>
        <w:jc w:val="both"/>
      </w:pPr>
      <w:r>
        <w:rPr>
          <w:rFonts w:ascii="Times New Roman"/>
          <w:b w:val="false"/>
          <w:i w:val="false"/>
          <w:color w:val="000000"/>
          <w:sz w:val="28"/>
        </w:rPr>
        <w:t>
      161. Кешенді жаттықтыру тақырыптары:</w:t>
      </w:r>
    </w:p>
    <w:bookmarkEnd w:id="488"/>
    <w:bookmarkStart w:name="z558" w:id="489"/>
    <w:p>
      <w:pPr>
        <w:spacing w:after="0"/>
        <w:ind w:left="0"/>
        <w:jc w:val="both"/>
      </w:pPr>
      <w:r>
        <w:rPr>
          <w:rFonts w:ascii="Times New Roman"/>
          <w:b w:val="false"/>
          <w:i w:val="false"/>
          <w:color w:val="000000"/>
          <w:sz w:val="28"/>
        </w:rPr>
        <w:t>
      1) катапульттенгеннен (әуе кемесін тастап кеткеннен) кейін әуе кемесінің экипажына көмек көрсету;</w:t>
      </w:r>
    </w:p>
    <w:bookmarkEnd w:id="489"/>
    <w:bookmarkStart w:name="z559" w:id="490"/>
    <w:p>
      <w:pPr>
        <w:spacing w:after="0"/>
        <w:ind w:left="0"/>
        <w:jc w:val="both"/>
      </w:pPr>
      <w:r>
        <w:rPr>
          <w:rFonts w:ascii="Times New Roman"/>
          <w:b w:val="false"/>
          <w:i w:val="false"/>
          <w:color w:val="000000"/>
          <w:sz w:val="28"/>
        </w:rPr>
        <w:t>
      2) әуеайлақтан тыс қонуға мәжбүр болған кезде әуе кемесінің экипажына көмек көрсету;</w:t>
      </w:r>
    </w:p>
    <w:bookmarkEnd w:id="490"/>
    <w:bookmarkStart w:name="z560" w:id="491"/>
    <w:p>
      <w:pPr>
        <w:spacing w:after="0"/>
        <w:ind w:left="0"/>
        <w:jc w:val="both"/>
      </w:pPr>
      <w:r>
        <w:rPr>
          <w:rFonts w:ascii="Times New Roman"/>
          <w:b w:val="false"/>
          <w:i w:val="false"/>
          <w:color w:val="000000"/>
          <w:sz w:val="28"/>
        </w:rPr>
        <w:t>
      3) әртүрлі ұшу кезеңдерінде авариялық жағдай туындаған кезде әуе кемесінің экипажына көмек көрсету.</w:t>
      </w:r>
    </w:p>
    <w:bookmarkEnd w:id="491"/>
    <w:bookmarkStart w:name="z561" w:id="492"/>
    <w:p>
      <w:pPr>
        <w:spacing w:after="0"/>
        <w:ind w:left="0"/>
        <w:jc w:val="both"/>
      </w:pPr>
      <w:r>
        <w:rPr>
          <w:rFonts w:ascii="Times New Roman"/>
          <w:b w:val="false"/>
          <w:i w:val="false"/>
          <w:color w:val="000000"/>
          <w:sz w:val="28"/>
        </w:rPr>
        <w:t>
      162. Кешенді жаттықтырудың оқу-жаттығу мақсаттары:</w:t>
      </w:r>
    </w:p>
    <w:bookmarkEnd w:id="492"/>
    <w:bookmarkStart w:name="z562" w:id="493"/>
    <w:p>
      <w:pPr>
        <w:spacing w:after="0"/>
        <w:ind w:left="0"/>
        <w:jc w:val="both"/>
      </w:pPr>
      <w:r>
        <w:rPr>
          <w:rFonts w:ascii="Times New Roman"/>
          <w:b w:val="false"/>
          <w:i w:val="false"/>
          <w:color w:val="000000"/>
          <w:sz w:val="28"/>
        </w:rPr>
        <w:t>
      1) ұшуды жасауға және қамтамасыз етуге, апатқа ұшыраған әуе кемесінің экипажына көмек көрсетуге қатысатын жеке құрамды жаттықтыру;</w:t>
      </w:r>
    </w:p>
    <w:bookmarkEnd w:id="493"/>
    <w:bookmarkStart w:name="z563" w:id="494"/>
    <w:p>
      <w:pPr>
        <w:spacing w:after="0"/>
        <w:ind w:left="0"/>
        <w:jc w:val="both"/>
      </w:pPr>
      <w:r>
        <w:rPr>
          <w:rFonts w:ascii="Times New Roman"/>
          <w:b w:val="false"/>
          <w:i w:val="false"/>
          <w:color w:val="000000"/>
          <w:sz w:val="28"/>
        </w:rPr>
        <w:t>
      2) апатқа ұшыраған әуе кемесінің экипажына көмек көрсетуде жеке құрамның біліктілігін және дағдыларын жетілдіру болып қалыптасады.</w:t>
      </w:r>
    </w:p>
    <w:bookmarkEnd w:id="494"/>
    <w:bookmarkStart w:name="z564" w:id="495"/>
    <w:p>
      <w:pPr>
        <w:spacing w:after="0"/>
        <w:ind w:left="0"/>
        <w:jc w:val="both"/>
      </w:pPr>
      <w:r>
        <w:rPr>
          <w:rFonts w:ascii="Times New Roman"/>
          <w:b w:val="false"/>
          <w:i w:val="false"/>
          <w:color w:val="000000"/>
          <w:sz w:val="28"/>
        </w:rPr>
        <w:t>
      163. Жедел-тактикалық ережелер картада қабылданған шартты белгілермен графикалық түрде ресімделеді. Осы ережелер бастапқы ахуал деректерін, пысықталатын оқу-жаттығу міндеті туралы мәліметті, оны орындауды шешу элементтерін құрайды.</w:t>
      </w:r>
    </w:p>
    <w:bookmarkEnd w:id="495"/>
    <w:bookmarkStart w:name="z565" w:id="496"/>
    <w:p>
      <w:pPr>
        <w:spacing w:after="0"/>
        <w:ind w:left="0"/>
        <w:jc w:val="both"/>
      </w:pPr>
      <w:r>
        <w:rPr>
          <w:rFonts w:ascii="Times New Roman"/>
          <w:b w:val="false"/>
          <w:i w:val="false"/>
          <w:color w:val="000000"/>
          <w:sz w:val="28"/>
        </w:rPr>
        <w:t>
      164. Бастапқы ахуал ретінде картада:</w:t>
      </w:r>
    </w:p>
    <w:bookmarkEnd w:id="496"/>
    <w:bookmarkStart w:name="z566" w:id="497"/>
    <w:p>
      <w:pPr>
        <w:spacing w:after="0"/>
        <w:ind w:left="0"/>
        <w:jc w:val="both"/>
      </w:pPr>
      <w:r>
        <w:rPr>
          <w:rFonts w:ascii="Times New Roman"/>
          <w:b w:val="false"/>
          <w:i w:val="false"/>
          <w:color w:val="000000"/>
          <w:sz w:val="28"/>
        </w:rPr>
        <w:t>
      1) орналасу әуеайлақтар және қосалқы әуеайлақтар;</w:t>
      </w:r>
    </w:p>
    <w:bookmarkEnd w:id="497"/>
    <w:bookmarkStart w:name="z567" w:id="498"/>
    <w:p>
      <w:pPr>
        <w:spacing w:after="0"/>
        <w:ind w:left="0"/>
        <w:jc w:val="both"/>
      </w:pPr>
      <w:r>
        <w:rPr>
          <w:rFonts w:ascii="Times New Roman"/>
          <w:b w:val="false"/>
          <w:i w:val="false"/>
          <w:color w:val="000000"/>
          <w:sz w:val="28"/>
        </w:rPr>
        <w:t>
      2) авиациялық бөлімнің ұшу ауданының шекаралары;</w:t>
      </w:r>
    </w:p>
    <w:bookmarkEnd w:id="498"/>
    <w:bookmarkStart w:name="z568" w:id="499"/>
    <w:p>
      <w:pPr>
        <w:spacing w:after="0"/>
        <w:ind w:left="0"/>
        <w:jc w:val="both"/>
      </w:pPr>
      <w:r>
        <w:rPr>
          <w:rFonts w:ascii="Times New Roman"/>
          <w:b w:val="false"/>
          <w:i w:val="false"/>
          <w:color w:val="000000"/>
          <w:sz w:val="28"/>
        </w:rPr>
        <w:t>
      3) кезекші іздестіру-құтқару күштерінің орналасуы, құрамы мен әзірлік дәрежесі;</w:t>
      </w:r>
    </w:p>
    <w:bookmarkEnd w:id="499"/>
    <w:bookmarkStart w:name="z569" w:id="500"/>
    <w:p>
      <w:pPr>
        <w:spacing w:after="0"/>
        <w:ind w:left="0"/>
        <w:jc w:val="both"/>
      </w:pPr>
      <w:r>
        <w:rPr>
          <w:rFonts w:ascii="Times New Roman"/>
          <w:b w:val="false"/>
          <w:i w:val="false"/>
          <w:color w:val="000000"/>
          <w:sz w:val="28"/>
        </w:rPr>
        <w:t>
      4) авиацияны басқару пункттері;</w:t>
      </w:r>
    </w:p>
    <w:bookmarkEnd w:id="500"/>
    <w:bookmarkStart w:name="z570" w:id="501"/>
    <w:p>
      <w:pPr>
        <w:spacing w:after="0"/>
        <w:ind w:left="0"/>
        <w:jc w:val="both"/>
      </w:pPr>
      <w:r>
        <w:rPr>
          <w:rFonts w:ascii="Times New Roman"/>
          <w:b w:val="false"/>
          <w:i w:val="false"/>
          <w:color w:val="000000"/>
          <w:sz w:val="28"/>
        </w:rPr>
        <w:t>
      5) ұшу ауданы арқылы өтетін әуе трассалары мен жергілікті әуе жолдар;</w:t>
      </w:r>
    </w:p>
    <w:bookmarkEnd w:id="501"/>
    <w:bookmarkStart w:name="z571" w:id="502"/>
    <w:p>
      <w:pPr>
        <w:spacing w:after="0"/>
        <w:ind w:left="0"/>
        <w:jc w:val="both"/>
      </w:pPr>
      <w:r>
        <w:rPr>
          <w:rFonts w:ascii="Times New Roman"/>
          <w:b w:val="false"/>
          <w:i w:val="false"/>
          <w:color w:val="000000"/>
          <w:sz w:val="28"/>
        </w:rPr>
        <w:t>
      6) әуе кеңістігі инфрақұрылымының элементтері (ұшуды басқару техникасының, мәжбүрлі тастап кету аймақтары, полигондар, алаңдар, ұшу бағыттары);</w:t>
      </w:r>
    </w:p>
    <w:bookmarkEnd w:id="502"/>
    <w:bookmarkStart w:name="z572" w:id="503"/>
    <w:p>
      <w:pPr>
        <w:spacing w:after="0"/>
        <w:ind w:left="0"/>
        <w:jc w:val="both"/>
      </w:pPr>
      <w:r>
        <w:rPr>
          <w:rFonts w:ascii="Times New Roman"/>
          <w:b w:val="false"/>
          <w:i w:val="false"/>
          <w:color w:val="000000"/>
          <w:sz w:val="28"/>
        </w:rPr>
        <w:t>
      7) медициналық мекемелер көрсетіледі.</w:t>
      </w:r>
    </w:p>
    <w:bookmarkEnd w:id="503"/>
    <w:bookmarkStart w:name="z573" w:id="504"/>
    <w:p>
      <w:pPr>
        <w:spacing w:after="0"/>
        <w:ind w:left="0"/>
        <w:jc w:val="both"/>
      </w:pPr>
      <w:r>
        <w:rPr>
          <w:rFonts w:ascii="Times New Roman"/>
          <w:b w:val="false"/>
          <w:i w:val="false"/>
          <w:color w:val="000000"/>
          <w:sz w:val="28"/>
        </w:rPr>
        <w:t>
      165. Пысықталатын міндет картада ұшудың бастапқы бағытымен, "апатқа ұшыраған" сәтте әуе кемесінің орналасқан жерімен және "апатқа ұшыраған экипаждың" орналасқан жерімен көрсетіледі.</w:t>
      </w:r>
    </w:p>
    <w:bookmarkEnd w:id="504"/>
    <w:bookmarkStart w:name="z574" w:id="505"/>
    <w:p>
      <w:pPr>
        <w:spacing w:after="0"/>
        <w:ind w:left="0"/>
        <w:jc w:val="both"/>
      </w:pPr>
      <w:r>
        <w:rPr>
          <w:rFonts w:ascii="Times New Roman"/>
          <w:b w:val="false"/>
          <w:i w:val="false"/>
          <w:color w:val="000000"/>
          <w:sz w:val="28"/>
        </w:rPr>
        <w:t>
      166. Апатқа ұшыраған әуе кемесінің экипажына көмек көрсету жөніндегі міндеттерді орындауға шешім басым түрде іздестіру-құтқару ұшақтарының (тікұшақтарының) ұшу бағыттарымен, "апатқа ұшырау" ауданына жерүсті іздестіру-құтқару командасының қозғалыс бағыттарымен, сондай-ақ іздестіру-құтқару жұмыстарын жүргізудің әртүрлі кезеңдеріндегі олардың іс-қимылдарының негізгі тәсілдерін ұсынумен сипатталады.</w:t>
      </w:r>
    </w:p>
    <w:bookmarkEnd w:id="505"/>
    <w:bookmarkStart w:name="z575" w:id="506"/>
    <w:p>
      <w:pPr>
        <w:spacing w:after="0"/>
        <w:ind w:left="0"/>
        <w:jc w:val="both"/>
      </w:pPr>
      <w:r>
        <w:rPr>
          <w:rFonts w:ascii="Times New Roman"/>
          <w:b w:val="false"/>
          <w:i w:val="false"/>
          <w:color w:val="000000"/>
          <w:sz w:val="28"/>
        </w:rPr>
        <w:t>
      167. Картаның бос орнында жаттықтыру ниетін нақтылайтын мәліметтер көрсетіледі:</w:t>
      </w:r>
    </w:p>
    <w:bookmarkEnd w:id="506"/>
    <w:bookmarkStart w:name="z576" w:id="507"/>
    <w:p>
      <w:pPr>
        <w:spacing w:after="0"/>
        <w:ind w:left="0"/>
        <w:jc w:val="both"/>
      </w:pPr>
      <w:r>
        <w:rPr>
          <w:rFonts w:ascii="Times New Roman"/>
          <w:b w:val="false"/>
          <w:i w:val="false"/>
          <w:color w:val="000000"/>
          <w:sz w:val="28"/>
        </w:rPr>
        <w:t>
      1) кіріспені жеткізу кестесі;</w:t>
      </w:r>
    </w:p>
    <w:bookmarkEnd w:id="507"/>
    <w:bookmarkStart w:name="z577" w:id="508"/>
    <w:p>
      <w:pPr>
        <w:spacing w:after="0"/>
        <w:ind w:left="0"/>
        <w:jc w:val="both"/>
      </w:pPr>
      <w:r>
        <w:rPr>
          <w:rFonts w:ascii="Times New Roman"/>
          <w:b w:val="false"/>
          <w:i w:val="false"/>
          <w:color w:val="000000"/>
          <w:sz w:val="28"/>
        </w:rPr>
        <w:t>
      2) апатқа ұшыраған экипажды (ұшқышты) елестету тобы іс-қимылының реттілігі;</w:t>
      </w:r>
    </w:p>
    <w:bookmarkEnd w:id="508"/>
    <w:bookmarkStart w:name="z578" w:id="509"/>
    <w:p>
      <w:pPr>
        <w:spacing w:after="0"/>
        <w:ind w:left="0"/>
        <w:jc w:val="both"/>
      </w:pPr>
      <w:r>
        <w:rPr>
          <w:rFonts w:ascii="Times New Roman"/>
          <w:b w:val="false"/>
          <w:i w:val="false"/>
          <w:color w:val="000000"/>
          <w:sz w:val="28"/>
        </w:rPr>
        <w:t>
      3) іздестіру-құтқару күштері мен құралдарының сипаттамалары, апатқа ұшыраған әуе кемелерін радиотехникалық іздестірудің шекті мерзімдері;</w:t>
      </w:r>
    </w:p>
    <w:bookmarkEnd w:id="509"/>
    <w:bookmarkStart w:name="z579" w:id="510"/>
    <w:p>
      <w:pPr>
        <w:spacing w:after="0"/>
        <w:ind w:left="0"/>
        <w:jc w:val="both"/>
      </w:pPr>
      <w:r>
        <w:rPr>
          <w:rFonts w:ascii="Times New Roman"/>
          <w:b w:val="false"/>
          <w:i w:val="false"/>
          <w:color w:val="000000"/>
          <w:sz w:val="28"/>
        </w:rPr>
        <w:t>
      4) табиғи жарық деректері;</w:t>
      </w:r>
    </w:p>
    <w:bookmarkEnd w:id="510"/>
    <w:bookmarkStart w:name="z580" w:id="511"/>
    <w:p>
      <w:pPr>
        <w:spacing w:after="0"/>
        <w:ind w:left="0"/>
        <w:jc w:val="both"/>
      </w:pPr>
      <w:r>
        <w:rPr>
          <w:rFonts w:ascii="Times New Roman"/>
          <w:b w:val="false"/>
          <w:i w:val="false"/>
          <w:color w:val="000000"/>
          <w:sz w:val="28"/>
        </w:rPr>
        <w:t>
      5) қажетті анықтамалық материал.</w:t>
      </w:r>
    </w:p>
    <w:bookmarkEnd w:id="511"/>
    <w:bookmarkStart w:name="z581" w:id="512"/>
    <w:p>
      <w:pPr>
        <w:spacing w:after="0"/>
        <w:ind w:left="0"/>
        <w:jc w:val="both"/>
      </w:pPr>
      <w:r>
        <w:rPr>
          <w:rFonts w:ascii="Times New Roman"/>
          <w:b w:val="false"/>
          <w:i w:val="false"/>
          <w:color w:val="000000"/>
          <w:sz w:val="28"/>
        </w:rPr>
        <w:t>
      168. Картада көрсетілмеген ниет жағжайы түсіндірме жазбада сипатталады.</w:t>
      </w:r>
    </w:p>
    <w:bookmarkEnd w:id="512"/>
    <w:bookmarkStart w:name="z582" w:id="513"/>
    <w:p>
      <w:pPr>
        <w:spacing w:after="0"/>
        <w:ind w:left="0"/>
        <w:jc w:val="both"/>
      </w:pPr>
      <w:r>
        <w:rPr>
          <w:rFonts w:ascii="Times New Roman"/>
          <w:b w:val="false"/>
          <w:i w:val="false"/>
          <w:color w:val="000000"/>
          <w:sz w:val="28"/>
        </w:rPr>
        <w:t>
      169. Кешенді жаттықтыруды жүргізу жоспары кестелік нысанда немесе таспалық кесте түрінде пысықталады.</w:t>
      </w:r>
    </w:p>
    <w:bookmarkEnd w:id="513"/>
    <w:bookmarkStart w:name="z583" w:id="514"/>
    <w:p>
      <w:pPr>
        <w:spacing w:after="0"/>
        <w:ind w:left="0"/>
        <w:jc w:val="both"/>
      </w:pPr>
      <w:r>
        <w:rPr>
          <w:rFonts w:ascii="Times New Roman"/>
          <w:b w:val="false"/>
          <w:i w:val="false"/>
          <w:color w:val="000000"/>
          <w:sz w:val="28"/>
        </w:rPr>
        <w:t>
      170. Кешенді жаттықтыруды жүргізу жоспарында:</w:t>
      </w:r>
    </w:p>
    <w:bookmarkEnd w:id="514"/>
    <w:bookmarkStart w:name="z584" w:id="515"/>
    <w:p>
      <w:pPr>
        <w:spacing w:after="0"/>
        <w:ind w:left="0"/>
        <w:jc w:val="both"/>
      </w:pPr>
      <w:r>
        <w:rPr>
          <w:rFonts w:ascii="Times New Roman"/>
          <w:b w:val="false"/>
          <w:i w:val="false"/>
          <w:color w:val="000000"/>
          <w:sz w:val="28"/>
        </w:rPr>
        <w:t>
      1) тақырыбы;</w:t>
      </w:r>
    </w:p>
    <w:bookmarkEnd w:id="515"/>
    <w:bookmarkStart w:name="z585" w:id="516"/>
    <w:p>
      <w:pPr>
        <w:spacing w:after="0"/>
        <w:ind w:left="0"/>
        <w:jc w:val="both"/>
      </w:pPr>
      <w:r>
        <w:rPr>
          <w:rFonts w:ascii="Times New Roman"/>
          <w:b w:val="false"/>
          <w:i w:val="false"/>
          <w:color w:val="000000"/>
          <w:sz w:val="28"/>
        </w:rPr>
        <w:t>
      2) оқу-жаттығу мақсаттары;</w:t>
      </w:r>
    </w:p>
    <w:bookmarkEnd w:id="516"/>
    <w:bookmarkStart w:name="z586" w:id="517"/>
    <w:p>
      <w:pPr>
        <w:spacing w:after="0"/>
        <w:ind w:left="0"/>
        <w:jc w:val="both"/>
      </w:pPr>
      <w:r>
        <w:rPr>
          <w:rFonts w:ascii="Times New Roman"/>
          <w:b w:val="false"/>
          <w:i w:val="false"/>
          <w:color w:val="000000"/>
          <w:sz w:val="28"/>
        </w:rPr>
        <w:t>
      3) білім алушылар құрамы;</w:t>
      </w:r>
    </w:p>
    <w:bookmarkEnd w:id="517"/>
    <w:bookmarkStart w:name="z587" w:id="518"/>
    <w:p>
      <w:pPr>
        <w:spacing w:after="0"/>
        <w:ind w:left="0"/>
        <w:jc w:val="both"/>
      </w:pPr>
      <w:r>
        <w:rPr>
          <w:rFonts w:ascii="Times New Roman"/>
          <w:b w:val="false"/>
          <w:i w:val="false"/>
          <w:color w:val="000000"/>
          <w:sz w:val="28"/>
        </w:rPr>
        <w:t>
      4) жаттықтыру ұзақтығы мен өткізу күні;</w:t>
      </w:r>
    </w:p>
    <w:bookmarkEnd w:id="518"/>
    <w:bookmarkStart w:name="z588" w:id="519"/>
    <w:p>
      <w:pPr>
        <w:spacing w:after="0"/>
        <w:ind w:left="0"/>
        <w:jc w:val="both"/>
      </w:pPr>
      <w:r>
        <w:rPr>
          <w:rFonts w:ascii="Times New Roman"/>
          <w:b w:val="false"/>
          <w:i w:val="false"/>
          <w:color w:val="000000"/>
          <w:sz w:val="28"/>
        </w:rPr>
        <w:t>
      5) жедел және астрономиялық уақыт;</w:t>
      </w:r>
    </w:p>
    <w:bookmarkEnd w:id="519"/>
    <w:bookmarkStart w:name="z589" w:id="520"/>
    <w:p>
      <w:pPr>
        <w:spacing w:after="0"/>
        <w:ind w:left="0"/>
        <w:jc w:val="both"/>
      </w:pPr>
      <w:r>
        <w:rPr>
          <w:rFonts w:ascii="Times New Roman"/>
          <w:b w:val="false"/>
          <w:i w:val="false"/>
          <w:color w:val="000000"/>
          <w:sz w:val="28"/>
        </w:rPr>
        <w:t>
      6) оқу-жаттығу мәселелері;</w:t>
      </w:r>
    </w:p>
    <w:bookmarkEnd w:id="520"/>
    <w:bookmarkStart w:name="z590" w:id="521"/>
    <w:p>
      <w:pPr>
        <w:spacing w:after="0"/>
        <w:ind w:left="0"/>
        <w:jc w:val="both"/>
      </w:pPr>
      <w:r>
        <w:rPr>
          <w:rFonts w:ascii="Times New Roman"/>
          <w:b w:val="false"/>
          <w:i w:val="false"/>
          <w:color w:val="000000"/>
          <w:sz w:val="28"/>
        </w:rPr>
        <w:t>
      7) кіріспелер және олар бойынша жетекшінің іс-қимылдары;</w:t>
      </w:r>
    </w:p>
    <w:bookmarkEnd w:id="521"/>
    <w:bookmarkStart w:name="z591" w:id="522"/>
    <w:p>
      <w:pPr>
        <w:spacing w:after="0"/>
        <w:ind w:left="0"/>
        <w:jc w:val="both"/>
      </w:pPr>
      <w:r>
        <w:rPr>
          <w:rFonts w:ascii="Times New Roman"/>
          <w:b w:val="false"/>
          <w:i w:val="false"/>
          <w:color w:val="000000"/>
          <w:sz w:val="28"/>
        </w:rPr>
        <w:t>
      8) білім алушылардың іс-қимылдары көрсетіледі.</w:t>
      </w:r>
    </w:p>
    <w:bookmarkEnd w:id="522"/>
    <w:bookmarkStart w:name="z592" w:id="523"/>
    <w:p>
      <w:pPr>
        <w:spacing w:after="0"/>
        <w:ind w:left="0"/>
        <w:jc w:val="both"/>
      </w:pPr>
      <w:r>
        <w:rPr>
          <w:rFonts w:ascii="Times New Roman"/>
          <w:b w:val="false"/>
          <w:i w:val="false"/>
          <w:color w:val="000000"/>
          <w:sz w:val="28"/>
        </w:rPr>
        <w:t>
      171. Кешенді жаттықтыруды жүргізу жоспарына қосымшалар ретінде жоспарлы ұшу кестелері, елестету тобының баяндамалары мен іс-қимылдар тізбесі, кіріспелер бойынша шешімдер ресімделеді.</w:t>
      </w:r>
    </w:p>
    <w:bookmarkEnd w:id="523"/>
    <w:bookmarkStart w:name="z593" w:id="524"/>
    <w:p>
      <w:pPr>
        <w:spacing w:after="0"/>
        <w:ind w:left="0"/>
        <w:jc w:val="both"/>
      </w:pPr>
      <w:r>
        <w:rPr>
          <w:rFonts w:ascii="Times New Roman"/>
          <w:b w:val="false"/>
          <w:i w:val="false"/>
          <w:color w:val="000000"/>
          <w:sz w:val="28"/>
        </w:rPr>
        <w:t>
      172. Кешенді жаттықтыру жүргізу білім алушылардың "апатқа ұшыраған әуе кемесінің" экипажына көмек көрсету жөніндегі іс-қимылдарының барлық кешенін немесе тек кейбір элементтерін орындауды қамтиды.</w:t>
      </w:r>
    </w:p>
    <w:bookmarkEnd w:id="524"/>
    <w:bookmarkStart w:name="z594" w:id="525"/>
    <w:p>
      <w:pPr>
        <w:spacing w:after="0"/>
        <w:ind w:left="0"/>
        <w:jc w:val="both"/>
      </w:pPr>
      <w:r>
        <w:rPr>
          <w:rFonts w:ascii="Times New Roman"/>
          <w:b w:val="false"/>
          <w:i w:val="false"/>
          <w:color w:val="000000"/>
          <w:sz w:val="28"/>
        </w:rPr>
        <w:t>
      173. "Апатқа ұшыраған әуе кемесі" экипажының іс-қимылы шартты түрде белгіленеді немесе арнайы тағайындалатын топ (парашюттік-десанттық топтың өкілдерінен құрылатын) елестетеді.</w:t>
      </w:r>
    </w:p>
    <w:bookmarkEnd w:id="525"/>
    <w:bookmarkStart w:name="z595" w:id="526"/>
    <w:p>
      <w:pPr>
        <w:spacing w:after="0"/>
        <w:ind w:left="0"/>
        <w:jc w:val="both"/>
      </w:pPr>
      <w:r>
        <w:rPr>
          <w:rFonts w:ascii="Times New Roman"/>
          <w:b w:val="false"/>
          <w:i w:val="false"/>
          <w:color w:val="000000"/>
          <w:sz w:val="28"/>
        </w:rPr>
        <w:t>
      174. Кешенді жаттықтыру командир (жетекші) белгілеген уақытта басталады. Осы уақытта білім алушылар жұмыс орындарына отырады және әзірлігі туралы басшыға баяндайды.</w:t>
      </w:r>
    </w:p>
    <w:bookmarkEnd w:id="526"/>
    <w:bookmarkStart w:name="z596" w:id="527"/>
    <w:p>
      <w:pPr>
        <w:spacing w:after="0"/>
        <w:ind w:left="0"/>
        <w:jc w:val="both"/>
      </w:pPr>
      <w:r>
        <w:rPr>
          <w:rFonts w:ascii="Times New Roman"/>
          <w:b w:val="false"/>
          <w:i w:val="false"/>
          <w:color w:val="000000"/>
          <w:sz w:val="28"/>
        </w:rPr>
        <w:t>
      175. Нақты жағдайға жақындату, жағдайды күрделендіру, білім алушылардың қажетті жұмыс істеу қарқынын құру үшін жаттықтыру жетекшісінің білім алушыларды нақты жағдайға енгізгені мақсатқа сәйкес.</w:t>
      </w:r>
    </w:p>
    <w:bookmarkEnd w:id="527"/>
    <w:bookmarkStart w:name="z597" w:id="528"/>
    <w:p>
      <w:pPr>
        <w:spacing w:after="0"/>
        <w:ind w:left="0"/>
        <w:jc w:val="both"/>
      </w:pPr>
      <w:r>
        <w:rPr>
          <w:rFonts w:ascii="Times New Roman"/>
          <w:b w:val="false"/>
          <w:i w:val="false"/>
          <w:color w:val="000000"/>
          <w:sz w:val="28"/>
        </w:rPr>
        <w:t>
      176. Барлық жоспарланған мәселелер пысықталғаннан кейін жетекші жаттықтырудың аяқталғанын жариялайды, білім алушыларды жинайды және талдау жасайды.</w:t>
      </w:r>
    </w:p>
    <w:bookmarkEnd w:id="528"/>
    <w:bookmarkStart w:name="z598" w:id="529"/>
    <w:p>
      <w:pPr>
        <w:spacing w:after="0"/>
        <w:ind w:left="0"/>
        <w:jc w:val="left"/>
      </w:pPr>
      <w:r>
        <w:rPr>
          <w:rFonts w:ascii="Times New Roman"/>
          <w:b/>
          <w:i w:val="false"/>
          <w:color w:val="000000"/>
        </w:rPr>
        <w:t xml:space="preserve"> 13-параграф. Ұшқыш құрамын ұшудағы ерекше жағдайлардағы іс-қимылдарға даярлау</w:t>
      </w:r>
    </w:p>
    <w:bookmarkEnd w:id="529"/>
    <w:bookmarkStart w:name="z599" w:id="530"/>
    <w:p>
      <w:pPr>
        <w:spacing w:after="0"/>
        <w:ind w:left="0"/>
        <w:jc w:val="both"/>
      </w:pPr>
      <w:r>
        <w:rPr>
          <w:rFonts w:ascii="Times New Roman"/>
          <w:b w:val="false"/>
          <w:i w:val="false"/>
          <w:color w:val="000000"/>
          <w:sz w:val="28"/>
        </w:rPr>
        <w:t>
      177. Ұшқыштар құрамын ұшудағы ерекше жағдайлардағы іс-қимылдарға даярлау мынадай кезең бойынша жүргізіледі:</w:t>
      </w:r>
    </w:p>
    <w:bookmarkEnd w:id="530"/>
    <w:bookmarkStart w:name="z600" w:id="531"/>
    <w:p>
      <w:pPr>
        <w:spacing w:after="0"/>
        <w:ind w:left="0"/>
        <w:jc w:val="both"/>
      </w:pPr>
      <w:r>
        <w:rPr>
          <w:rFonts w:ascii="Times New Roman"/>
          <w:b w:val="false"/>
          <w:i w:val="false"/>
          <w:color w:val="000000"/>
          <w:sz w:val="28"/>
        </w:rPr>
        <w:t>
      1) ықтимал салдарды түсіндірумен және оларды болғызбау жөнінде ұсынымдар берумен ұшудағы ерекше жағдайларды зерделеу бойынша теориялық сабақтар;</w:t>
      </w:r>
    </w:p>
    <w:bookmarkEnd w:id="531"/>
    <w:bookmarkStart w:name="z601" w:id="532"/>
    <w:p>
      <w:pPr>
        <w:spacing w:after="0"/>
        <w:ind w:left="0"/>
        <w:jc w:val="both"/>
      </w:pPr>
      <w:r>
        <w:rPr>
          <w:rFonts w:ascii="Times New Roman"/>
          <w:b w:val="false"/>
          <w:i w:val="false"/>
          <w:color w:val="000000"/>
          <w:sz w:val="28"/>
        </w:rPr>
        <w:t>
      2) статикалық тренажерлардағы немесе әуе кемелерінің кабиналарындағы практикалық сабақтар;</w:t>
      </w:r>
    </w:p>
    <w:bookmarkEnd w:id="532"/>
    <w:bookmarkStart w:name="z602" w:id="533"/>
    <w:p>
      <w:pPr>
        <w:spacing w:after="0"/>
        <w:ind w:left="0"/>
        <w:jc w:val="both"/>
      </w:pPr>
      <w:r>
        <w:rPr>
          <w:rFonts w:ascii="Times New Roman"/>
          <w:b w:val="false"/>
          <w:i w:val="false"/>
          <w:color w:val="000000"/>
          <w:sz w:val="28"/>
        </w:rPr>
        <w:t>
      3) кешенді тренажерда оқытып-үйрету.</w:t>
      </w:r>
    </w:p>
    <w:bookmarkEnd w:id="533"/>
    <w:bookmarkStart w:name="z603" w:id="534"/>
    <w:p>
      <w:pPr>
        <w:spacing w:after="0"/>
        <w:ind w:left="0"/>
        <w:jc w:val="both"/>
      </w:pPr>
      <w:r>
        <w:rPr>
          <w:rFonts w:ascii="Times New Roman"/>
          <w:b w:val="false"/>
          <w:i w:val="false"/>
          <w:color w:val="000000"/>
          <w:sz w:val="28"/>
        </w:rPr>
        <w:t>
      178. Теориялық даярлық:</w:t>
      </w:r>
    </w:p>
    <w:bookmarkEnd w:id="534"/>
    <w:bookmarkStart w:name="z604" w:id="535"/>
    <w:p>
      <w:pPr>
        <w:spacing w:after="0"/>
        <w:ind w:left="0"/>
        <w:jc w:val="both"/>
      </w:pPr>
      <w:r>
        <w:rPr>
          <w:rFonts w:ascii="Times New Roman"/>
          <w:b w:val="false"/>
          <w:i w:val="false"/>
          <w:color w:val="000000"/>
          <w:sz w:val="28"/>
        </w:rPr>
        <w:t>
      1) бастапқы оқытып-үйрету кезінде;</w:t>
      </w:r>
    </w:p>
    <w:bookmarkEnd w:id="535"/>
    <w:bookmarkStart w:name="z605" w:id="536"/>
    <w:p>
      <w:pPr>
        <w:spacing w:after="0"/>
        <w:ind w:left="0"/>
        <w:jc w:val="both"/>
      </w:pPr>
      <w:r>
        <w:rPr>
          <w:rFonts w:ascii="Times New Roman"/>
          <w:b w:val="false"/>
          <w:i w:val="false"/>
          <w:color w:val="000000"/>
          <w:sz w:val="28"/>
        </w:rPr>
        <w:t>
      2) қайта оқытып-үйрету кезінде;</w:t>
      </w:r>
    </w:p>
    <w:bookmarkEnd w:id="536"/>
    <w:bookmarkStart w:name="z606" w:id="537"/>
    <w:p>
      <w:pPr>
        <w:spacing w:after="0"/>
        <w:ind w:left="0"/>
        <w:jc w:val="both"/>
      </w:pPr>
      <w:r>
        <w:rPr>
          <w:rFonts w:ascii="Times New Roman"/>
          <w:b w:val="false"/>
          <w:i w:val="false"/>
          <w:color w:val="000000"/>
          <w:sz w:val="28"/>
        </w:rPr>
        <w:t>
      3) ұшу даярлығының түрлері бойынша ұзақ үзілістерден кейін қатарға қосу кезінде;</w:t>
      </w:r>
    </w:p>
    <w:bookmarkEnd w:id="537"/>
    <w:bookmarkStart w:name="z607" w:id="538"/>
    <w:p>
      <w:pPr>
        <w:spacing w:after="0"/>
        <w:ind w:left="0"/>
        <w:jc w:val="both"/>
      </w:pPr>
      <w:r>
        <w:rPr>
          <w:rFonts w:ascii="Times New Roman"/>
          <w:b w:val="false"/>
          <w:i w:val="false"/>
          <w:color w:val="000000"/>
          <w:sz w:val="28"/>
        </w:rPr>
        <w:t>
      4) ұшу жұмысындағы үзілістер кезінде;</w:t>
      </w:r>
    </w:p>
    <w:bookmarkEnd w:id="538"/>
    <w:bookmarkStart w:name="z608" w:id="539"/>
    <w:p>
      <w:pPr>
        <w:spacing w:after="0"/>
        <w:ind w:left="0"/>
        <w:jc w:val="both"/>
      </w:pPr>
      <w:r>
        <w:rPr>
          <w:rFonts w:ascii="Times New Roman"/>
          <w:b w:val="false"/>
          <w:i w:val="false"/>
          <w:color w:val="000000"/>
          <w:sz w:val="28"/>
        </w:rPr>
        <w:t>
      5) жиындарда;</w:t>
      </w:r>
    </w:p>
    <w:bookmarkEnd w:id="539"/>
    <w:bookmarkStart w:name="z609" w:id="540"/>
    <w:p>
      <w:pPr>
        <w:spacing w:after="0"/>
        <w:ind w:left="0"/>
        <w:jc w:val="both"/>
      </w:pPr>
      <w:r>
        <w:rPr>
          <w:rFonts w:ascii="Times New Roman"/>
          <w:b w:val="false"/>
          <w:i w:val="false"/>
          <w:color w:val="000000"/>
          <w:sz w:val="28"/>
        </w:rPr>
        <w:t>
      6) кәсіби даярлық тақырыптамасы бойынша өткізіледі.</w:t>
      </w:r>
    </w:p>
    <w:bookmarkEnd w:id="540"/>
    <w:bookmarkStart w:name="z610" w:id="541"/>
    <w:p>
      <w:pPr>
        <w:spacing w:after="0"/>
        <w:ind w:left="0"/>
        <w:jc w:val="both"/>
      </w:pPr>
      <w:r>
        <w:rPr>
          <w:rFonts w:ascii="Times New Roman"/>
          <w:b w:val="false"/>
          <w:i w:val="false"/>
          <w:color w:val="000000"/>
          <w:sz w:val="28"/>
        </w:rPr>
        <w:t>
      179. Статикалық тренажерлардағы немесе әуе кемелерінің кабиналарындағы практикалық сабақтардың мақсаты авиациялық техника нақты істен шыққан және ерекше жағдай туындаған кезде ұшудағы іс-қимылдар бойынша ұшқыштың (экипаждың) дағдыларын пысықтау болып табылады.</w:t>
      </w:r>
    </w:p>
    <w:bookmarkEnd w:id="541"/>
    <w:bookmarkStart w:name="z611" w:id="542"/>
    <w:p>
      <w:pPr>
        <w:spacing w:after="0"/>
        <w:ind w:left="0"/>
        <w:jc w:val="both"/>
      </w:pPr>
      <w:r>
        <w:rPr>
          <w:rFonts w:ascii="Times New Roman"/>
          <w:b w:val="false"/>
          <w:i w:val="false"/>
          <w:color w:val="000000"/>
          <w:sz w:val="28"/>
        </w:rPr>
        <w:t>
      180. Кешенді тренажерда оқытып-үйрету процесінде барлық істен шығулар жүйелі түрде елестетіледі. Істен шығуларды анықтағаннан кейін ұшқыш (экипаж) әуе кемесін ұшуда пайдалану бойынша басшылық ұсынған іс-әрекеттерге кіріседі.</w:t>
      </w:r>
    </w:p>
    <w:bookmarkEnd w:id="542"/>
    <w:bookmarkStart w:name="z612" w:id="543"/>
    <w:p>
      <w:pPr>
        <w:spacing w:after="0"/>
        <w:ind w:left="0"/>
        <w:jc w:val="left"/>
      </w:pPr>
      <w:r>
        <w:rPr>
          <w:rFonts w:ascii="Times New Roman"/>
          <w:b/>
          <w:i w:val="false"/>
          <w:color w:val="000000"/>
        </w:rPr>
        <w:t xml:space="preserve"> 14-параграф. Авиациялық оқиғаларды болғызбау жөніндегі жұмыстың тиімділігін талдау мен бағалау</w:t>
      </w:r>
    </w:p>
    <w:bookmarkEnd w:id="543"/>
    <w:bookmarkStart w:name="z613" w:id="544"/>
    <w:p>
      <w:pPr>
        <w:spacing w:after="0"/>
        <w:ind w:left="0"/>
        <w:jc w:val="both"/>
      </w:pPr>
      <w:r>
        <w:rPr>
          <w:rFonts w:ascii="Times New Roman"/>
          <w:b w:val="false"/>
          <w:i w:val="false"/>
          <w:color w:val="000000"/>
          <w:sz w:val="28"/>
        </w:rPr>
        <w:t>
      181. Ұшу қауіпсіздігінің және авиациялық оқиғаларды болғызбау жөніндегі қызметтің жай-күйін талдау әрбір авиациялық командир (бастық) жұмысының элементі болып табылады.</w:t>
      </w:r>
    </w:p>
    <w:bookmarkEnd w:id="544"/>
    <w:bookmarkStart w:name="z614" w:id="545"/>
    <w:p>
      <w:pPr>
        <w:spacing w:after="0"/>
        <w:ind w:left="0"/>
        <w:jc w:val="both"/>
      </w:pPr>
      <w:r>
        <w:rPr>
          <w:rFonts w:ascii="Times New Roman"/>
          <w:b w:val="false"/>
          <w:i w:val="false"/>
          <w:color w:val="000000"/>
          <w:sz w:val="28"/>
        </w:rPr>
        <w:t>
      182. Талдау Бағдарламаның толық және сапалы орындалуын бағалау, оны түзетуді айқындау, айқындалған қауіпті факторлар бойынша қосымша алдын алу іс-шараларын әзірлеу мақсатында және жаңа міндеттердің келіп түсуін және ұшу жұмысы жағдайының өзгеруін есепке ала отырып, белгілі бір кезең үшін (бір ай, тоқсан, жартыжылдық, бір жыл, бес жыл) жүргізіледі.</w:t>
      </w:r>
    </w:p>
    <w:bookmarkEnd w:id="545"/>
    <w:bookmarkStart w:name="z967" w:id="546"/>
    <w:p>
      <w:pPr>
        <w:spacing w:after="0"/>
        <w:ind w:left="0"/>
        <w:jc w:val="both"/>
      </w:pPr>
      <w:r>
        <w:rPr>
          <w:rFonts w:ascii="Times New Roman"/>
          <w:b w:val="false"/>
          <w:i w:val="false"/>
          <w:color w:val="000000"/>
          <w:sz w:val="28"/>
        </w:rPr>
        <w:t>
      182-1. Авиациялық бөлімдер, қамтамасыз ету бөлімдері командирлері талдау жүргізу кезінде ұшуды қамтамасыз етудің әрбір түрін бағалайды және тиісті есептік кезең үшін бөлімнің қорытынды бағасын шығарады.</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182-1-тармақпен толықтырылды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5" w:id="547"/>
    <w:p>
      <w:pPr>
        <w:spacing w:after="0"/>
        <w:ind w:left="0"/>
        <w:jc w:val="both"/>
      </w:pPr>
      <w:r>
        <w:rPr>
          <w:rFonts w:ascii="Times New Roman"/>
          <w:b w:val="false"/>
          <w:i w:val="false"/>
          <w:color w:val="000000"/>
          <w:sz w:val="28"/>
        </w:rPr>
        <w:t>
      183. Талдауды әзірлеу үшін негізгі құжаттар мыналар болып табылады:</w:t>
      </w:r>
    </w:p>
    <w:bookmarkEnd w:id="547"/>
    <w:bookmarkStart w:name="z616" w:id="548"/>
    <w:p>
      <w:pPr>
        <w:spacing w:after="0"/>
        <w:ind w:left="0"/>
        <w:jc w:val="both"/>
      </w:pPr>
      <w:r>
        <w:rPr>
          <w:rFonts w:ascii="Times New Roman"/>
          <w:b w:val="false"/>
          <w:i w:val="false"/>
          <w:color w:val="000000"/>
          <w:sz w:val="28"/>
        </w:rPr>
        <w:t>
      1) авиациялық оқиғаларды есепке алу журналы;</w:t>
      </w:r>
    </w:p>
    <w:bookmarkEnd w:id="548"/>
    <w:bookmarkStart w:name="z617" w:id="549"/>
    <w:p>
      <w:pPr>
        <w:spacing w:after="0"/>
        <w:ind w:left="0"/>
        <w:jc w:val="both"/>
      </w:pPr>
      <w:r>
        <w:rPr>
          <w:rFonts w:ascii="Times New Roman"/>
          <w:b w:val="false"/>
          <w:i w:val="false"/>
          <w:color w:val="000000"/>
          <w:sz w:val="28"/>
        </w:rPr>
        <w:t>
      2) авиациялық инциденттерді есепке алу журналы;</w:t>
      </w:r>
    </w:p>
    <w:bookmarkEnd w:id="549"/>
    <w:bookmarkStart w:name="z618" w:id="550"/>
    <w:p>
      <w:pPr>
        <w:spacing w:after="0"/>
        <w:ind w:left="0"/>
        <w:jc w:val="both"/>
      </w:pPr>
      <w:r>
        <w:rPr>
          <w:rFonts w:ascii="Times New Roman"/>
          <w:b w:val="false"/>
          <w:i w:val="false"/>
          <w:color w:val="000000"/>
          <w:sz w:val="28"/>
        </w:rPr>
        <w:t>
      3) тәуекел факторлары туралы ескерту журналы;</w:t>
      </w:r>
    </w:p>
    <w:bookmarkEnd w:id="550"/>
    <w:bookmarkStart w:name="z619" w:id="551"/>
    <w:p>
      <w:pPr>
        <w:spacing w:after="0"/>
        <w:ind w:left="0"/>
        <w:jc w:val="both"/>
      </w:pPr>
      <w:r>
        <w:rPr>
          <w:rFonts w:ascii="Times New Roman"/>
          <w:b w:val="false"/>
          <w:i w:val="false"/>
          <w:color w:val="000000"/>
          <w:sz w:val="28"/>
        </w:rPr>
        <w:t>
      4) ұшқыштар құрамының (экипаждарының) бұзушылықтары мен қате іс-қимылдарын есепке алу журналы;</w:t>
      </w:r>
    </w:p>
    <w:bookmarkEnd w:id="551"/>
    <w:bookmarkStart w:name="z620" w:id="552"/>
    <w:p>
      <w:pPr>
        <w:spacing w:after="0"/>
        <w:ind w:left="0"/>
        <w:jc w:val="both"/>
      </w:pPr>
      <w:r>
        <w:rPr>
          <w:rFonts w:ascii="Times New Roman"/>
          <w:b w:val="false"/>
          <w:i w:val="false"/>
          <w:color w:val="000000"/>
          <w:sz w:val="28"/>
        </w:rPr>
        <w:t>
      5) ұшу жетекшісінің журналы (әуеайлақтағы, полигондағы, тактикалық полигондағы);</w:t>
      </w:r>
    </w:p>
    <w:bookmarkEnd w:id="552"/>
    <w:bookmarkStart w:name="z621" w:id="553"/>
    <w:p>
      <w:pPr>
        <w:spacing w:after="0"/>
        <w:ind w:left="0"/>
        <w:jc w:val="both"/>
      </w:pPr>
      <w:r>
        <w:rPr>
          <w:rFonts w:ascii="Times New Roman"/>
          <w:b w:val="false"/>
          <w:i w:val="false"/>
          <w:color w:val="000000"/>
          <w:sz w:val="28"/>
        </w:rPr>
        <w:t>
      6) ұшқыш құрамының тапсырмаларды орындау сапасын жедел бақылау және басқа да объективті бақылау материалдарының журналы;</w:t>
      </w:r>
    </w:p>
    <w:bookmarkEnd w:id="553"/>
    <w:bookmarkStart w:name="z622" w:id="554"/>
    <w:p>
      <w:pPr>
        <w:spacing w:after="0"/>
        <w:ind w:left="0"/>
        <w:jc w:val="both"/>
      </w:pPr>
      <w:r>
        <w:rPr>
          <w:rFonts w:ascii="Times New Roman"/>
          <w:b w:val="false"/>
          <w:i w:val="false"/>
          <w:color w:val="000000"/>
          <w:sz w:val="28"/>
        </w:rPr>
        <w:t>
      7) жауынгерлік қолдану нәтижелерін бағалау журналы (полигондық парақтар);</w:t>
      </w:r>
    </w:p>
    <w:bookmarkEnd w:id="554"/>
    <w:bookmarkStart w:name="z623" w:id="555"/>
    <w:p>
      <w:pPr>
        <w:spacing w:after="0"/>
        <w:ind w:left="0"/>
        <w:jc w:val="both"/>
      </w:pPr>
      <w:r>
        <w:rPr>
          <w:rFonts w:ascii="Times New Roman"/>
          <w:b w:val="false"/>
          <w:i w:val="false"/>
          <w:color w:val="000000"/>
          <w:sz w:val="28"/>
        </w:rPr>
        <w:t>
      8) ұшу уақытын есепке алу журналы;</w:t>
      </w:r>
    </w:p>
    <w:bookmarkEnd w:id="555"/>
    <w:bookmarkStart w:name="z624" w:id="556"/>
    <w:p>
      <w:pPr>
        <w:spacing w:after="0"/>
        <w:ind w:left="0"/>
        <w:jc w:val="both"/>
      </w:pPr>
      <w:r>
        <w:rPr>
          <w:rFonts w:ascii="Times New Roman"/>
          <w:b w:val="false"/>
          <w:i w:val="false"/>
          <w:color w:val="000000"/>
          <w:sz w:val="28"/>
        </w:rPr>
        <w:t>
      9) ұшу аға инженерінің журналы;</w:t>
      </w:r>
    </w:p>
    <w:bookmarkEnd w:id="556"/>
    <w:bookmarkStart w:name="z625" w:id="557"/>
    <w:p>
      <w:pPr>
        <w:spacing w:after="0"/>
        <w:ind w:left="0"/>
        <w:jc w:val="both"/>
      </w:pPr>
      <w:r>
        <w:rPr>
          <w:rFonts w:ascii="Times New Roman"/>
          <w:b w:val="false"/>
          <w:i w:val="false"/>
          <w:color w:val="000000"/>
          <w:sz w:val="28"/>
        </w:rPr>
        <w:t>
      10) ұшуды толық талдау материалдары;</w:t>
      </w:r>
    </w:p>
    <w:bookmarkEnd w:id="557"/>
    <w:bookmarkStart w:name="z626" w:id="558"/>
    <w:p>
      <w:pPr>
        <w:spacing w:after="0"/>
        <w:ind w:left="0"/>
        <w:jc w:val="both"/>
      </w:pPr>
      <w:r>
        <w:rPr>
          <w:rFonts w:ascii="Times New Roman"/>
          <w:b w:val="false"/>
          <w:i w:val="false"/>
          <w:color w:val="000000"/>
          <w:sz w:val="28"/>
        </w:rPr>
        <w:t>
      11) есептік кезең үшін авариялылықты талдау материалдары;</w:t>
      </w:r>
    </w:p>
    <w:bookmarkEnd w:id="558"/>
    <w:bookmarkStart w:name="z627" w:id="559"/>
    <w:p>
      <w:pPr>
        <w:spacing w:after="0"/>
        <w:ind w:left="0"/>
        <w:jc w:val="both"/>
      </w:pPr>
      <w:r>
        <w:rPr>
          <w:rFonts w:ascii="Times New Roman"/>
          <w:b w:val="false"/>
          <w:i w:val="false"/>
          <w:color w:val="000000"/>
          <w:sz w:val="28"/>
        </w:rPr>
        <w:t>
      12) осы Нұсқаулыққа 4-1-қосымшаға сәйкес нысан бойынша тексерушілердің ескертулерінесепке алу журналы;</w:t>
      </w:r>
    </w:p>
    <w:bookmarkEnd w:id="559"/>
    <w:bookmarkStart w:name="z628" w:id="560"/>
    <w:p>
      <w:pPr>
        <w:spacing w:after="0"/>
        <w:ind w:left="0"/>
        <w:jc w:val="both"/>
      </w:pPr>
      <w:r>
        <w:rPr>
          <w:rFonts w:ascii="Times New Roman"/>
          <w:b w:val="false"/>
          <w:i w:val="false"/>
          <w:color w:val="000000"/>
          <w:sz w:val="28"/>
        </w:rPr>
        <w:t>
      13) ұшу қауіпсіздігі мәселелері бойынша комиссиялар тексерулерінің материалдары;</w:t>
      </w:r>
    </w:p>
    <w:bookmarkEnd w:id="560"/>
    <w:bookmarkStart w:name="z629" w:id="561"/>
    <w:p>
      <w:pPr>
        <w:spacing w:after="0"/>
        <w:ind w:left="0"/>
        <w:jc w:val="both"/>
      </w:pPr>
      <w:r>
        <w:rPr>
          <w:rFonts w:ascii="Times New Roman"/>
          <w:b w:val="false"/>
          <w:i w:val="false"/>
          <w:color w:val="000000"/>
          <w:sz w:val="28"/>
        </w:rPr>
        <w:t>
      14) авиациялық оқиғалар мен инциденттерді тексеру актілері;</w:t>
      </w:r>
    </w:p>
    <w:bookmarkEnd w:id="561"/>
    <w:p>
      <w:pPr>
        <w:spacing w:after="0"/>
        <w:ind w:left="0"/>
        <w:jc w:val="both"/>
      </w:pPr>
      <w:r>
        <w:rPr>
          <w:rFonts w:ascii="Times New Roman"/>
          <w:b w:val="false"/>
          <w:i w:val="false"/>
          <w:color w:val="000000"/>
          <w:sz w:val="28"/>
        </w:rPr>
        <w:t>
      15) ұшуды қамтамасыз ету түрлері бойынша есептік-тіркеу құжаттамасы;</w:t>
      </w:r>
    </w:p>
    <w:p>
      <w:pPr>
        <w:spacing w:after="0"/>
        <w:ind w:left="0"/>
        <w:jc w:val="both"/>
      </w:pPr>
      <w:r>
        <w:rPr>
          <w:rFonts w:ascii="Times New Roman"/>
          <w:b w:val="false"/>
          <w:i w:val="false"/>
          <w:color w:val="000000"/>
          <w:sz w:val="28"/>
        </w:rPr>
        <w:t>
      16) қамтамасыз ету түрлері бойынша ұшуды қамтамасыз ету сапасын есепке алу журналдары (басқару органдары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0" w:id="562"/>
    <w:p>
      <w:pPr>
        <w:spacing w:after="0"/>
        <w:ind w:left="0"/>
        <w:jc w:val="both"/>
      </w:pPr>
      <w:r>
        <w:rPr>
          <w:rFonts w:ascii="Times New Roman"/>
          <w:b w:val="false"/>
          <w:i w:val="false"/>
          <w:color w:val="000000"/>
          <w:sz w:val="28"/>
        </w:rPr>
        <w:t>
      184. Ұшу қауіпсіздігінің және авиациялық оқиғаларды болғызбау жөніндегі қызметтің жай-күйін талдау материалдарын пысықтауға арналған міндетті командир (бастық) қояды, олар:</w:t>
      </w:r>
    </w:p>
    <w:bookmarkEnd w:id="562"/>
    <w:bookmarkStart w:name="z631" w:id="563"/>
    <w:p>
      <w:pPr>
        <w:spacing w:after="0"/>
        <w:ind w:left="0"/>
        <w:jc w:val="both"/>
      </w:pPr>
      <w:r>
        <w:rPr>
          <w:rFonts w:ascii="Times New Roman"/>
          <w:b w:val="false"/>
          <w:i w:val="false"/>
          <w:color w:val="000000"/>
          <w:sz w:val="28"/>
        </w:rPr>
        <w:t>
      1) талдау мақсатын;</w:t>
      </w:r>
    </w:p>
    <w:bookmarkEnd w:id="563"/>
    <w:bookmarkStart w:name="z632" w:id="564"/>
    <w:p>
      <w:pPr>
        <w:spacing w:after="0"/>
        <w:ind w:left="0"/>
        <w:jc w:val="both"/>
      </w:pPr>
      <w:r>
        <w:rPr>
          <w:rFonts w:ascii="Times New Roman"/>
          <w:b w:val="false"/>
          <w:i w:val="false"/>
          <w:color w:val="000000"/>
          <w:sz w:val="28"/>
        </w:rPr>
        <w:t>
      2) ол жүргізілетін кезеңді;</w:t>
      </w:r>
    </w:p>
    <w:bookmarkEnd w:id="564"/>
    <w:bookmarkStart w:name="z633" w:id="565"/>
    <w:p>
      <w:pPr>
        <w:spacing w:after="0"/>
        <w:ind w:left="0"/>
        <w:jc w:val="both"/>
      </w:pPr>
      <w:r>
        <w:rPr>
          <w:rFonts w:ascii="Times New Roman"/>
          <w:b w:val="false"/>
          <w:i w:val="false"/>
          <w:color w:val="000000"/>
          <w:sz w:val="28"/>
        </w:rPr>
        <w:t>
      3) жауапты орындаушылар мен тартылатын қызметтерді (бөлімшелерді);</w:t>
      </w:r>
    </w:p>
    <w:bookmarkEnd w:id="565"/>
    <w:bookmarkStart w:name="z634" w:id="566"/>
    <w:p>
      <w:pPr>
        <w:spacing w:after="0"/>
        <w:ind w:left="0"/>
        <w:jc w:val="both"/>
      </w:pPr>
      <w:r>
        <w:rPr>
          <w:rFonts w:ascii="Times New Roman"/>
          <w:b w:val="false"/>
          <w:i w:val="false"/>
          <w:color w:val="000000"/>
          <w:sz w:val="28"/>
        </w:rPr>
        <w:t>
      4) материалдарды дайындау мен ұсыну мерзімдерін айқындайды.</w:t>
      </w:r>
    </w:p>
    <w:bookmarkEnd w:id="566"/>
    <w:bookmarkStart w:name="z635" w:id="567"/>
    <w:p>
      <w:pPr>
        <w:spacing w:after="0"/>
        <w:ind w:left="0"/>
        <w:jc w:val="both"/>
      </w:pPr>
      <w:r>
        <w:rPr>
          <w:rFonts w:ascii="Times New Roman"/>
          <w:b w:val="false"/>
          <w:i w:val="false"/>
          <w:color w:val="000000"/>
          <w:sz w:val="28"/>
        </w:rPr>
        <w:t>
      185. Ұшу қауіпсіздігінің және авиациялық оқиғаларды болғызбау жөніндегі қызметтің жай-күйін талдауды:</w:t>
      </w:r>
    </w:p>
    <w:bookmarkEnd w:id="567"/>
    <w:bookmarkStart w:name="z636" w:id="568"/>
    <w:p>
      <w:pPr>
        <w:spacing w:after="0"/>
        <w:ind w:left="0"/>
        <w:jc w:val="both"/>
      </w:pPr>
      <w:r>
        <w:rPr>
          <w:rFonts w:ascii="Times New Roman"/>
          <w:b w:val="false"/>
          <w:i w:val="false"/>
          <w:color w:val="000000"/>
          <w:sz w:val="28"/>
        </w:rPr>
        <w:t>
      1) басқару органдарында – басқа да құрылымдық бөлімшелердің басшыларымен бірлесіп, ұшу қауіпсіздігі органдарының бастықтары;</w:t>
      </w:r>
    </w:p>
    <w:bookmarkEnd w:id="568"/>
    <w:bookmarkStart w:name="z637" w:id="569"/>
    <w:p>
      <w:pPr>
        <w:spacing w:after="0"/>
        <w:ind w:left="0"/>
        <w:jc w:val="both"/>
      </w:pPr>
      <w:r>
        <w:rPr>
          <w:rFonts w:ascii="Times New Roman"/>
          <w:b w:val="false"/>
          <w:i w:val="false"/>
          <w:color w:val="000000"/>
          <w:sz w:val="28"/>
        </w:rPr>
        <w:t>
      2) авиациялық бөлімдерде – ұшу қауіпсіздігі жөніндегі бөлімдер командирлерінің орынбасарлары;</w:t>
      </w:r>
    </w:p>
    <w:bookmarkEnd w:id="569"/>
    <w:bookmarkStart w:name="z638" w:id="570"/>
    <w:p>
      <w:pPr>
        <w:spacing w:after="0"/>
        <w:ind w:left="0"/>
        <w:jc w:val="both"/>
      </w:pPr>
      <w:r>
        <w:rPr>
          <w:rFonts w:ascii="Times New Roman"/>
          <w:b w:val="false"/>
          <w:i w:val="false"/>
          <w:color w:val="000000"/>
          <w:sz w:val="28"/>
        </w:rPr>
        <w:t>
      3) қамтамасыз ету бөлімдерінде – бөлім командирі тағайындаған лауазымды адамдар;</w:t>
      </w:r>
    </w:p>
    <w:bookmarkEnd w:id="570"/>
    <w:bookmarkStart w:name="z639" w:id="571"/>
    <w:p>
      <w:pPr>
        <w:spacing w:after="0"/>
        <w:ind w:left="0"/>
        <w:jc w:val="both"/>
      </w:pPr>
      <w:r>
        <w:rPr>
          <w:rFonts w:ascii="Times New Roman"/>
          <w:b w:val="false"/>
          <w:i w:val="false"/>
          <w:color w:val="000000"/>
          <w:sz w:val="28"/>
        </w:rPr>
        <w:t>
      4) авиациялық бөлімшелерде – командирлер мен олардың орынбасарлары әзірлейді.</w:t>
      </w:r>
    </w:p>
    <w:bookmarkEnd w:id="571"/>
    <w:bookmarkStart w:name="z640" w:id="572"/>
    <w:p>
      <w:pPr>
        <w:spacing w:after="0"/>
        <w:ind w:left="0"/>
        <w:jc w:val="both"/>
      </w:pPr>
      <w:r>
        <w:rPr>
          <w:rFonts w:ascii="Times New Roman"/>
          <w:b w:val="false"/>
          <w:i w:val="false"/>
          <w:color w:val="000000"/>
          <w:sz w:val="28"/>
        </w:rPr>
        <w:t>
      186. Талдауды дайындау кезеңдері:</w:t>
      </w:r>
    </w:p>
    <w:bookmarkEnd w:id="572"/>
    <w:p>
      <w:pPr>
        <w:spacing w:after="0"/>
        <w:ind w:left="0"/>
        <w:jc w:val="both"/>
      </w:pPr>
      <w:r>
        <w:rPr>
          <w:rFonts w:ascii="Times New Roman"/>
          <w:b w:val="false"/>
          <w:i w:val="false"/>
          <w:color w:val="000000"/>
          <w:sz w:val="28"/>
        </w:rPr>
        <w:t>
      1) статистикалық деректерді жинау, өңдеу, жүйелендіру, жинақтау;</w:t>
      </w:r>
    </w:p>
    <w:p>
      <w:pPr>
        <w:spacing w:after="0"/>
        <w:ind w:left="0"/>
        <w:jc w:val="both"/>
      </w:pPr>
      <w:r>
        <w:rPr>
          <w:rFonts w:ascii="Times New Roman"/>
          <w:b w:val="false"/>
          <w:i w:val="false"/>
          <w:color w:val="000000"/>
          <w:sz w:val="28"/>
        </w:rPr>
        <w:t>
      2) болған авиациялық, төтенше және жерүсті жағдайларын талдау;</w:t>
      </w:r>
    </w:p>
    <w:p>
      <w:pPr>
        <w:spacing w:after="0"/>
        <w:ind w:left="0"/>
        <w:jc w:val="both"/>
      </w:pPr>
      <w:r>
        <w:rPr>
          <w:rFonts w:ascii="Times New Roman"/>
          <w:b w:val="false"/>
          <w:i w:val="false"/>
          <w:color w:val="000000"/>
          <w:sz w:val="28"/>
        </w:rPr>
        <w:t>
      3) статистикалық деректерді және басқа да көздерден деректерді талдау, соның ішінде ұшу қауіпсіздігінің жай-күйін бағалау негізінде қорытынды шығару;</w:t>
      </w:r>
    </w:p>
    <w:p>
      <w:pPr>
        <w:spacing w:after="0"/>
        <w:ind w:left="0"/>
        <w:jc w:val="both"/>
      </w:pPr>
      <w:r>
        <w:rPr>
          <w:rFonts w:ascii="Times New Roman"/>
          <w:b w:val="false"/>
          <w:i w:val="false"/>
          <w:color w:val="000000"/>
          <w:sz w:val="28"/>
        </w:rPr>
        <w:t>
      4) анықталған және болжамдықауіпті факторлар профилактикасы жөнінде ұсынымдар және ұсыныстар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1" w:id="573"/>
    <w:p>
      <w:pPr>
        <w:spacing w:after="0"/>
        <w:ind w:left="0"/>
        <w:jc w:val="both"/>
      </w:pPr>
      <w:r>
        <w:rPr>
          <w:rFonts w:ascii="Times New Roman"/>
          <w:b w:val="false"/>
          <w:i w:val="false"/>
          <w:color w:val="000000"/>
          <w:sz w:val="28"/>
        </w:rPr>
        <w:t>
      187. Талдауды басқару органдарының басшылары, авиациялық бөлімдердің және қамтамасыз ету бөлімдерінің командирлері жүргізеді.</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8" w:id="574"/>
    <w:p>
      <w:pPr>
        <w:spacing w:after="0"/>
        <w:ind w:left="0"/>
        <w:jc w:val="both"/>
      </w:pPr>
      <w:r>
        <w:rPr>
          <w:rFonts w:ascii="Times New Roman"/>
          <w:b w:val="false"/>
          <w:i w:val="false"/>
          <w:color w:val="000000"/>
          <w:sz w:val="28"/>
        </w:rPr>
        <w:t>
      187-1. Тиісті есептік кезең үшін талдаудан қорытындылар барлық авиациялық персоналға мемлекеттік авиация басқару органының, авиациялық бөлімнің, қамтамасыз ету бөлімінің жұмысын қорытындылауда жеткізіледі және қорытындылауды жеткізу материалдарына жеке бөлім болып енгізіледі.</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187-1-тармақпен толықтырылды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6" w:id="575"/>
    <w:p>
      <w:pPr>
        <w:spacing w:after="0"/>
        <w:ind w:left="0"/>
        <w:jc w:val="both"/>
      </w:pPr>
      <w:r>
        <w:rPr>
          <w:rFonts w:ascii="Times New Roman"/>
          <w:b w:val="false"/>
          <w:i w:val="false"/>
          <w:color w:val="000000"/>
          <w:sz w:val="28"/>
        </w:rPr>
        <w:t>
      188. Ұшу қауіпсіздігінің және авиациялық оқиғаларды болғызбау жөніндегі қызметтің жай-күйін талдау осы Нұсқаулыққа 5-қосымшаға сәйкес үлгілік нысан бойынша әзірленеді.</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9" w:id="576"/>
    <w:p>
      <w:pPr>
        <w:spacing w:after="0"/>
        <w:ind w:left="0"/>
        <w:jc w:val="both"/>
      </w:pPr>
      <w:r>
        <w:rPr>
          <w:rFonts w:ascii="Times New Roman"/>
          <w:b w:val="false"/>
          <w:i w:val="false"/>
          <w:color w:val="000000"/>
          <w:sz w:val="28"/>
        </w:rPr>
        <w:t>
      188-1. Мемлекеттік авиацияның басқару органдарында ұшу қауіпсіздігінің жай-күйін талдау мемлекеттік авиация басқару органының басшысы белгілеген нысан бойынша әзірленеді.</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188-1-тармақпен толықтырылды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577"/>
    <w:p>
      <w:pPr>
        <w:spacing w:after="0"/>
        <w:ind w:left="0"/>
        <w:jc w:val="both"/>
      </w:pPr>
      <w:r>
        <w:rPr>
          <w:rFonts w:ascii="Times New Roman"/>
          <w:b w:val="false"/>
          <w:i w:val="false"/>
          <w:color w:val="000000"/>
          <w:sz w:val="28"/>
        </w:rPr>
        <w:t>
      189. Мемлекеттік авиацияның авиациялық бөлімдерінде (мекемелерінде) ұшу қауіпсіздігінің жай-күйі екі өлшемшарт бойынша бағаланады:</w:t>
      </w:r>
    </w:p>
    <w:bookmarkEnd w:id="577"/>
    <w:bookmarkStart w:name="z648" w:id="578"/>
    <w:p>
      <w:pPr>
        <w:spacing w:after="0"/>
        <w:ind w:left="0"/>
        <w:jc w:val="both"/>
      </w:pPr>
      <w:r>
        <w:rPr>
          <w:rFonts w:ascii="Times New Roman"/>
          <w:b w:val="false"/>
          <w:i w:val="false"/>
          <w:color w:val="000000"/>
          <w:sz w:val="28"/>
        </w:rPr>
        <w:t>
      1) авариялылық жай-күй;</w:t>
      </w:r>
    </w:p>
    <w:bookmarkEnd w:id="578"/>
    <w:bookmarkStart w:name="z649" w:id="579"/>
    <w:p>
      <w:pPr>
        <w:spacing w:after="0"/>
        <w:ind w:left="0"/>
        <w:jc w:val="both"/>
      </w:pPr>
      <w:r>
        <w:rPr>
          <w:rFonts w:ascii="Times New Roman"/>
          <w:b w:val="false"/>
          <w:i w:val="false"/>
          <w:color w:val="000000"/>
          <w:sz w:val="28"/>
        </w:rPr>
        <w:t>
      2) авиациялық оқиғаларды болғызбау жөніндегі жұмыстың жай-күйі.</w:t>
      </w:r>
    </w:p>
    <w:bookmarkEnd w:id="579"/>
    <w:bookmarkStart w:name="z970" w:id="580"/>
    <w:p>
      <w:pPr>
        <w:spacing w:after="0"/>
        <w:ind w:left="0"/>
        <w:jc w:val="both"/>
      </w:pPr>
      <w:r>
        <w:rPr>
          <w:rFonts w:ascii="Times New Roman"/>
          <w:b w:val="false"/>
          <w:i w:val="false"/>
          <w:color w:val="000000"/>
          <w:sz w:val="28"/>
        </w:rPr>
        <w:t>
      189-1. Қамтамасыз ету бөлімдерінде ұшу қауіпсіздігінің жай-күйі авиациялық оқиғаларды болғызбау жөніндегі жұмыстың жай-күйі бойынша бағаланады.</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189-1-тармақпен толықтырылды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0" w:id="5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 Авариялылық жай-күй былай бағаланады:</w:t>
      </w:r>
    </w:p>
    <w:bookmarkEnd w:id="581"/>
    <w:p>
      <w:pPr>
        <w:spacing w:after="0"/>
        <w:ind w:left="0"/>
        <w:jc w:val="both"/>
      </w:pPr>
      <w:r>
        <w:rPr>
          <w:rFonts w:ascii="Times New Roman"/>
          <w:b w:val="false"/>
          <w:i w:val="false"/>
          <w:color w:val="000000"/>
          <w:sz w:val="28"/>
        </w:rPr>
        <w:t>
      1) "қанағаттанарлық", егер бағаланатын кезеңде авиациялық бөлімде авиациялық персонал жол берген қате әрекет етулерге және бұзушылықтарға байланысты авиациялық оқиғалар және әуе кемесін зақымдаумен болған елеулі авиациялық оқыс оқиғалар болмаса;</w:t>
      </w:r>
    </w:p>
    <w:p>
      <w:pPr>
        <w:spacing w:after="0"/>
        <w:ind w:left="0"/>
        <w:jc w:val="both"/>
      </w:pPr>
      <w:r>
        <w:rPr>
          <w:rFonts w:ascii="Times New Roman"/>
          <w:b w:val="false"/>
          <w:i w:val="false"/>
          <w:color w:val="000000"/>
          <w:sz w:val="28"/>
        </w:rPr>
        <w:t>
      2) "қанағаттанарлықсыз", егер бағаланатын кезеңде авиациялық бөлімде авиациялық персонал жол берген қате әрекет етулерге және бұзушылықтарға байланысты авиациялық оқиға және әуе кемесін зақымдаумен болған елеулі авиациялық оқыс оқиғаға жол берілсе.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3" w:id="5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 Авиациялық оқиғаларды болғызбау жөніндегі жұмыстың жай-күйі 5-1-қосымшаға сәйкес авиациялық оқиғаларды болғызбау жөніндегі профилактикалық жұмыс және ұшу қауіпсіздігін басқару жөніндегі қызмет бағаларының орташа арифметикалық мәні ретінде айқындалады және қойылады:</w:t>
      </w:r>
    </w:p>
    <w:bookmarkEnd w:id="582"/>
    <w:p>
      <w:pPr>
        <w:spacing w:after="0"/>
        <w:ind w:left="0"/>
        <w:jc w:val="both"/>
      </w:pPr>
      <w:r>
        <w:rPr>
          <w:rFonts w:ascii="Times New Roman"/>
          <w:b w:val="false"/>
          <w:i w:val="false"/>
          <w:color w:val="000000"/>
          <w:sz w:val="28"/>
        </w:rPr>
        <w:t>
      1) "үздік", егер орташа балл кемінде 4,6 болса;</w:t>
      </w:r>
    </w:p>
    <w:p>
      <w:pPr>
        <w:spacing w:after="0"/>
        <w:ind w:left="0"/>
        <w:jc w:val="both"/>
      </w:pPr>
      <w:r>
        <w:rPr>
          <w:rFonts w:ascii="Times New Roman"/>
          <w:b w:val="false"/>
          <w:i w:val="false"/>
          <w:color w:val="000000"/>
          <w:sz w:val="28"/>
        </w:rPr>
        <w:t>
      2) "жақсы", егер орташа балл 4,6-дан төмен, бірақ кемінде 3,6 болса;</w:t>
      </w:r>
    </w:p>
    <w:p>
      <w:pPr>
        <w:spacing w:after="0"/>
        <w:ind w:left="0"/>
        <w:jc w:val="both"/>
      </w:pPr>
      <w:r>
        <w:rPr>
          <w:rFonts w:ascii="Times New Roman"/>
          <w:b w:val="false"/>
          <w:i w:val="false"/>
          <w:color w:val="000000"/>
          <w:sz w:val="28"/>
        </w:rPr>
        <w:t>
      3) "қанағаттанарлық", егер орташа балл 3,6-дан төмен, бірақ кемінде 2,6 болса;</w:t>
      </w:r>
    </w:p>
    <w:p>
      <w:pPr>
        <w:spacing w:after="0"/>
        <w:ind w:left="0"/>
        <w:jc w:val="both"/>
      </w:pPr>
      <w:r>
        <w:rPr>
          <w:rFonts w:ascii="Times New Roman"/>
          <w:b w:val="false"/>
          <w:i w:val="false"/>
          <w:color w:val="000000"/>
          <w:sz w:val="28"/>
        </w:rPr>
        <w:t>
      4) "қанағаттанарлықсыз", егер орташа балл 2,6-дан төмен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583"/>
    <w:p>
      <w:pPr>
        <w:spacing w:after="0"/>
        <w:ind w:left="0"/>
        <w:jc w:val="both"/>
      </w:pPr>
      <w:r>
        <w:rPr>
          <w:rFonts w:ascii="Times New Roman"/>
          <w:b w:val="false"/>
          <w:i w:val="false"/>
          <w:color w:val="000000"/>
          <w:sz w:val="28"/>
        </w:rPr>
        <w:t>
      192. Ұшу қауіпсіздігі жай-күйін жалпы бағалау мынадай болып айқындалады:</w:t>
      </w:r>
    </w:p>
    <w:bookmarkEnd w:id="583"/>
    <w:bookmarkStart w:name="z659" w:id="584"/>
    <w:p>
      <w:pPr>
        <w:spacing w:after="0"/>
        <w:ind w:left="0"/>
        <w:jc w:val="both"/>
      </w:pPr>
      <w:r>
        <w:rPr>
          <w:rFonts w:ascii="Times New Roman"/>
          <w:b w:val="false"/>
          <w:i w:val="false"/>
          <w:color w:val="000000"/>
          <w:sz w:val="28"/>
        </w:rPr>
        <w:t>
      1) авариялылық жай-күй үшін "қанағаттанарлық" деген баға алған кезде – авиациялық оқиғаларды болғызбау жөніндегі жұмыстың жай-күйі үшін бағалаумен;</w:t>
      </w:r>
    </w:p>
    <w:bookmarkEnd w:id="584"/>
    <w:bookmarkStart w:name="z660" w:id="585"/>
    <w:p>
      <w:pPr>
        <w:spacing w:after="0"/>
        <w:ind w:left="0"/>
        <w:jc w:val="both"/>
      </w:pPr>
      <w:r>
        <w:rPr>
          <w:rFonts w:ascii="Times New Roman"/>
          <w:b w:val="false"/>
          <w:i w:val="false"/>
          <w:color w:val="000000"/>
          <w:sz w:val="28"/>
        </w:rPr>
        <w:t>
      2) авариялылық жай-күй үшін "қанағаттанарлықсыз" деген баға алған кезде – "қанағаттанарлықсыз".</w:t>
      </w:r>
    </w:p>
    <w:bookmarkEnd w:id="585"/>
    <w:bookmarkStart w:name="z661" w:id="586"/>
    <w:p>
      <w:pPr>
        <w:spacing w:after="0"/>
        <w:ind w:left="0"/>
        <w:jc w:val="both"/>
      </w:pPr>
      <w:r>
        <w:rPr>
          <w:rFonts w:ascii="Times New Roman"/>
          <w:b w:val="false"/>
          <w:i w:val="false"/>
          <w:color w:val="000000"/>
          <w:sz w:val="28"/>
        </w:rPr>
        <w:t>
      193. Басқару органдарында авиациялық оқиғаларды болғызбау жөніндегі жұмыстың жай-күйін бағалау бағынысты авиациялық бөлімдердегі және басқару органындағы (бөлімнің нормативтері бойынша бағаланады) бағалардың орташа арифметикалық мәні ретінде айқындалады және мынадай болып қойылады:</w:t>
      </w:r>
    </w:p>
    <w:bookmarkEnd w:id="586"/>
    <w:bookmarkStart w:name="z662" w:id="587"/>
    <w:p>
      <w:pPr>
        <w:spacing w:after="0"/>
        <w:ind w:left="0"/>
        <w:jc w:val="both"/>
      </w:pPr>
      <w:r>
        <w:rPr>
          <w:rFonts w:ascii="Times New Roman"/>
          <w:b w:val="false"/>
          <w:i w:val="false"/>
          <w:color w:val="000000"/>
          <w:sz w:val="28"/>
        </w:rPr>
        <w:t>
      1) "үздік", егер орташа балл кемінде 4,6 болса;</w:t>
      </w:r>
    </w:p>
    <w:bookmarkEnd w:id="587"/>
    <w:bookmarkStart w:name="z663" w:id="588"/>
    <w:p>
      <w:pPr>
        <w:spacing w:after="0"/>
        <w:ind w:left="0"/>
        <w:jc w:val="both"/>
      </w:pPr>
      <w:r>
        <w:rPr>
          <w:rFonts w:ascii="Times New Roman"/>
          <w:b w:val="false"/>
          <w:i w:val="false"/>
          <w:color w:val="000000"/>
          <w:sz w:val="28"/>
        </w:rPr>
        <w:t>
      2) "жақсы", егер орташа балл 4,6 аз, бірақ кемінде 3,6 болса;</w:t>
      </w:r>
    </w:p>
    <w:bookmarkEnd w:id="588"/>
    <w:bookmarkStart w:name="z664" w:id="589"/>
    <w:p>
      <w:pPr>
        <w:spacing w:after="0"/>
        <w:ind w:left="0"/>
        <w:jc w:val="both"/>
      </w:pPr>
      <w:r>
        <w:rPr>
          <w:rFonts w:ascii="Times New Roman"/>
          <w:b w:val="false"/>
          <w:i w:val="false"/>
          <w:color w:val="000000"/>
          <w:sz w:val="28"/>
        </w:rPr>
        <w:t>
      3) "қанағаттанарлық", егер орташа балл 3,6 аз, бірақ кемінде 2,6 болса;</w:t>
      </w:r>
    </w:p>
    <w:bookmarkEnd w:id="589"/>
    <w:bookmarkStart w:name="z665" w:id="590"/>
    <w:p>
      <w:pPr>
        <w:spacing w:after="0"/>
        <w:ind w:left="0"/>
        <w:jc w:val="both"/>
      </w:pPr>
      <w:r>
        <w:rPr>
          <w:rFonts w:ascii="Times New Roman"/>
          <w:b w:val="false"/>
          <w:i w:val="false"/>
          <w:color w:val="000000"/>
          <w:sz w:val="28"/>
        </w:rPr>
        <w:t>
      4) "қанағаттанарлықсыз", егер орташа балл 2,6 аз болса.</w:t>
      </w:r>
    </w:p>
    <w:bookmarkEnd w:id="590"/>
    <w:bookmarkStart w:name="z666" w:id="591"/>
    <w:p>
      <w:pPr>
        <w:spacing w:after="0"/>
        <w:ind w:left="0"/>
        <w:jc w:val="both"/>
      </w:pPr>
      <w:r>
        <w:rPr>
          <w:rFonts w:ascii="Times New Roman"/>
          <w:b w:val="false"/>
          <w:i w:val="false"/>
          <w:color w:val="000000"/>
          <w:sz w:val="28"/>
        </w:rPr>
        <w:t>
      194. Белгілі бір кезеңдегі (тоқсан, жартыжылдық, бір жыл) ұшу қауіпсіздігінің жай-күйін жалпы бағалау есепті айлардағы ұшу қауіпсіздігі жай-күйін бағалаулардан орташа арифметикалық ретінде айқындалады және мынадай болып қойылады:</w:t>
      </w:r>
    </w:p>
    <w:bookmarkEnd w:id="591"/>
    <w:bookmarkStart w:name="z667" w:id="592"/>
    <w:p>
      <w:pPr>
        <w:spacing w:after="0"/>
        <w:ind w:left="0"/>
        <w:jc w:val="both"/>
      </w:pPr>
      <w:r>
        <w:rPr>
          <w:rFonts w:ascii="Times New Roman"/>
          <w:b w:val="false"/>
          <w:i w:val="false"/>
          <w:color w:val="000000"/>
          <w:sz w:val="28"/>
        </w:rPr>
        <w:t>
      1) "үздік", егер орташа балл кемінде 4,6 болса;</w:t>
      </w:r>
    </w:p>
    <w:bookmarkEnd w:id="592"/>
    <w:bookmarkStart w:name="z668" w:id="593"/>
    <w:p>
      <w:pPr>
        <w:spacing w:after="0"/>
        <w:ind w:left="0"/>
        <w:jc w:val="both"/>
      </w:pPr>
      <w:r>
        <w:rPr>
          <w:rFonts w:ascii="Times New Roman"/>
          <w:b w:val="false"/>
          <w:i w:val="false"/>
          <w:color w:val="000000"/>
          <w:sz w:val="28"/>
        </w:rPr>
        <w:t>
      2) "жақсы", егер орташа балл 4,6 аз, бірақ кемінде 3,6 болса;</w:t>
      </w:r>
    </w:p>
    <w:bookmarkEnd w:id="593"/>
    <w:bookmarkStart w:name="z669" w:id="594"/>
    <w:p>
      <w:pPr>
        <w:spacing w:after="0"/>
        <w:ind w:left="0"/>
        <w:jc w:val="both"/>
      </w:pPr>
      <w:r>
        <w:rPr>
          <w:rFonts w:ascii="Times New Roman"/>
          <w:b w:val="false"/>
          <w:i w:val="false"/>
          <w:color w:val="000000"/>
          <w:sz w:val="28"/>
        </w:rPr>
        <w:t>
      3) "қанағаттанарлық", егер орташа балл 3,6 аз, бірақ кемінде 2,6 болса;</w:t>
      </w:r>
    </w:p>
    <w:bookmarkEnd w:id="594"/>
    <w:bookmarkStart w:name="z670" w:id="595"/>
    <w:p>
      <w:pPr>
        <w:spacing w:after="0"/>
        <w:ind w:left="0"/>
        <w:jc w:val="both"/>
      </w:pPr>
      <w:r>
        <w:rPr>
          <w:rFonts w:ascii="Times New Roman"/>
          <w:b w:val="false"/>
          <w:i w:val="false"/>
          <w:color w:val="000000"/>
          <w:sz w:val="28"/>
        </w:rPr>
        <w:t>
      4) "қанағаттанарлықсыз", егер орташа балл 2,6 аз болса.</w:t>
      </w:r>
    </w:p>
    <w:bookmarkEnd w:id="595"/>
    <w:bookmarkStart w:name="z671" w:id="596"/>
    <w:p>
      <w:pPr>
        <w:spacing w:after="0"/>
        <w:ind w:left="0"/>
        <w:jc w:val="left"/>
      </w:pPr>
      <w:r>
        <w:rPr>
          <w:rFonts w:ascii="Times New Roman"/>
          <w:b/>
          <w:i w:val="false"/>
          <w:color w:val="000000"/>
        </w:rPr>
        <w:t xml:space="preserve"> 5-тарау. Қауіпті факторлар және оларды жою жөніндегі іс-шаралар</w:t>
      </w:r>
    </w:p>
    <w:bookmarkEnd w:id="596"/>
    <w:bookmarkStart w:name="z672" w:id="597"/>
    <w:p>
      <w:pPr>
        <w:spacing w:after="0"/>
        <w:ind w:left="0"/>
        <w:jc w:val="left"/>
      </w:pPr>
      <w:r>
        <w:rPr>
          <w:rFonts w:ascii="Times New Roman"/>
          <w:b/>
          <w:i w:val="false"/>
          <w:color w:val="000000"/>
        </w:rPr>
        <w:t xml:space="preserve"> 1-параграф. Ұшуға басшылық жасау және әуе қозғалысын басқару кезіндегі қауіпті</w:t>
      </w:r>
      <w:r>
        <w:br/>
      </w:r>
      <w:r>
        <w:rPr>
          <w:rFonts w:ascii="Times New Roman"/>
          <w:b/>
          <w:i w:val="false"/>
          <w:color w:val="000000"/>
        </w:rPr>
        <w:t>факторлар және оларды жою жөніндегі іс-шаралар</w:t>
      </w:r>
    </w:p>
    <w:bookmarkEnd w:id="597"/>
    <w:bookmarkStart w:name="z673" w:id="598"/>
    <w:p>
      <w:pPr>
        <w:spacing w:after="0"/>
        <w:ind w:left="0"/>
        <w:jc w:val="both"/>
      </w:pPr>
      <w:r>
        <w:rPr>
          <w:rFonts w:ascii="Times New Roman"/>
          <w:b w:val="false"/>
          <w:i w:val="false"/>
          <w:color w:val="000000"/>
          <w:sz w:val="28"/>
        </w:rPr>
        <w:t>
      195. Ұшуға басшылық жасау және әуе қозғалысын басқару кезіндегі қауіпті факторлар:</w:t>
      </w:r>
    </w:p>
    <w:bookmarkEnd w:id="598"/>
    <w:bookmarkStart w:name="z674" w:id="599"/>
    <w:p>
      <w:pPr>
        <w:spacing w:after="0"/>
        <w:ind w:left="0"/>
        <w:jc w:val="both"/>
      </w:pPr>
      <w:r>
        <w:rPr>
          <w:rFonts w:ascii="Times New Roman"/>
          <w:b w:val="false"/>
          <w:i w:val="false"/>
          <w:color w:val="000000"/>
          <w:sz w:val="28"/>
        </w:rPr>
        <w:t>
      1) әуе кемелерінің қауіпті жақындауына және белгіленген ұшу бағыттары (аймақтары) мен эшелондарынан (биіктіктен) ауытқуларына әкеп соқтыратын әуедегі әуе кемелерін бақылауды жоғалту және ұшу ауданындағы әуе жағдайын дұрыс бағаламау;</w:t>
      </w:r>
    </w:p>
    <w:bookmarkEnd w:id="599"/>
    <w:bookmarkStart w:name="z675" w:id="600"/>
    <w:p>
      <w:pPr>
        <w:spacing w:after="0"/>
        <w:ind w:left="0"/>
        <w:jc w:val="both"/>
      </w:pPr>
      <w:r>
        <w:rPr>
          <w:rFonts w:ascii="Times New Roman"/>
          <w:b w:val="false"/>
          <w:i w:val="false"/>
          <w:color w:val="000000"/>
          <w:sz w:val="28"/>
        </w:rPr>
        <w:t>
      2) ұшу ауданындағы, қосалқы әуеайлақтардағы, полигондағы және әуе кемелері экипаждарының қауіпті немесе олардың ұшу даярлығының нақты деңгейіне сәйкес келмейтін ауа райына тап болуына алып келетін аймақтардағы метеожағдайлардың, орнитологиялық жағдайдың болжамын және оның жай-күйін дұрыс бағаламау;</w:t>
      </w:r>
    </w:p>
    <w:bookmarkEnd w:id="600"/>
    <w:bookmarkStart w:name="z676" w:id="601"/>
    <w:p>
      <w:pPr>
        <w:spacing w:after="0"/>
        <w:ind w:left="0"/>
        <w:jc w:val="both"/>
      </w:pPr>
      <w:r>
        <w:rPr>
          <w:rFonts w:ascii="Times New Roman"/>
          <w:b w:val="false"/>
          <w:i w:val="false"/>
          <w:color w:val="000000"/>
          <w:sz w:val="28"/>
        </w:rPr>
        <w:t>
      3) әуе кемесін қабылдауға қосалқы әуеайлақтардың әзірлігіне бақылаудың болмауы;</w:t>
      </w:r>
    </w:p>
    <w:bookmarkEnd w:id="601"/>
    <w:bookmarkStart w:name="z677" w:id="602"/>
    <w:p>
      <w:pPr>
        <w:spacing w:after="0"/>
        <w:ind w:left="0"/>
        <w:jc w:val="both"/>
      </w:pPr>
      <w:r>
        <w:rPr>
          <w:rFonts w:ascii="Times New Roman"/>
          <w:b w:val="false"/>
          <w:i w:val="false"/>
          <w:color w:val="000000"/>
          <w:sz w:val="28"/>
        </w:rPr>
        <w:t>
      4) әуе кемелерінің экипаждарын ұшу ауданындағы әуедегі, жерүсті, метеорологиялық және орнитологиялық жағдай туралы толық хабардар етпеу;</w:t>
      </w:r>
    </w:p>
    <w:bookmarkEnd w:id="602"/>
    <w:bookmarkStart w:name="z678" w:id="603"/>
    <w:p>
      <w:pPr>
        <w:spacing w:after="0"/>
        <w:ind w:left="0"/>
        <w:jc w:val="both"/>
      </w:pPr>
      <w:r>
        <w:rPr>
          <w:rFonts w:ascii="Times New Roman"/>
          <w:b w:val="false"/>
          <w:i w:val="false"/>
          <w:color w:val="000000"/>
          <w:sz w:val="28"/>
        </w:rPr>
        <w:t>
      5) ұшудағы ерекше жағдайларда және апатқа ұшыраған әуе кемелері экипаждарына көмек көрсету кезінде ұшуға басшылық жасау тобының қателіктері;</w:t>
      </w:r>
    </w:p>
    <w:bookmarkEnd w:id="603"/>
    <w:bookmarkStart w:name="z679" w:id="604"/>
    <w:p>
      <w:pPr>
        <w:spacing w:after="0"/>
        <w:ind w:left="0"/>
        <w:jc w:val="both"/>
      </w:pPr>
      <w:r>
        <w:rPr>
          <w:rFonts w:ascii="Times New Roman"/>
          <w:b w:val="false"/>
          <w:i w:val="false"/>
          <w:color w:val="000000"/>
          <w:sz w:val="28"/>
        </w:rPr>
        <w:t>
      6) ұшуды қамтамасыз етудің техникалық құралдарының әзірлігі мен жұмысқа қабілетіне бақылаудың болмауы болып табылады.</w:t>
      </w:r>
    </w:p>
    <w:bookmarkEnd w:id="604"/>
    <w:bookmarkStart w:name="z680" w:id="605"/>
    <w:p>
      <w:pPr>
        <w:spacing w:after="0"/>
        <w:ind w:left="0"/>
        <w:jc w:val="both"/>
      </w:pPr>
      <w:r>
        <w:rPr>
          <w:rFonts w:ascii="Times New Roman"/>
          <w:b w:val="false"/>
          <w:i w:val="false"/>
          <w:color w:val="000000"/>
          <w:sz w:val="28"/>
        </w:rPr>
        <w:t>
      196. Ұшуға басшылық жасау және әуе қозғалысын басқару кезінде кемшіліктерді болдырмау үшін мынадай ерекше жағдайлардағы іс-қимылдарды пысықтау бойынша ұшуға басшылық жасау тобының жаттығуы (кешенді тренаждарда) жүргізіледі:</w:t>
      </w:r>
    </w:p>
    <w:bookmarkEnd w:id="605"/>
    <w:bookmarkStart w:name="z681" w:id="606"/>
    <w:p>
      <w:pPr>
        <w:spacing w:after="0"/>
        <w:ind w:left="0"/>
        <w:jc w:val="both"/>
      </w:pPr>
      <w:r>
        <w:rPr>
          <w:rFonts w:ascii="Times New Roman"/>
          <w:b w:val="false"/>
          <w:i w:val="false"/>
          <w:color w:val="000000"/>
          <w:sz w:val="28"/>
        </w:rPr>
        <w:t>
      1) экипаждың әуе кемесін тастап кетуі;</w:t>
      </w:r>
    </w:p>
    <w:bookmarkEnd w:id="606"/>
    <w:bookmarkStart w:name="z682" w:id="607"/>
    <w:p>
      <w:pPr>
        <w:spacing w:after="0"/>
        <w:ind w:left="0"/>
        <w:jc w:val="both"/>
      </w:pPr>
      <w:r>
        <w:rPr>
          <w:rFonts w:ascii="Times New Roman"/>
          <w:b w:val="false"/>
          <w:i w:val="false"/>
          <w:color w:val="000000"/>
          <w:sz w:val="28"/>
        </w:rPr>
        <w:t>
      2) экипаждың әуе кемесін басқаруды жоғалтуы;</w:t>
      </w:r>
    </w:p>
    <w:bookmarkEnd w:id="607"/>
    <w:bookmarkStart w:name="z683" w:id="608"/>
    <w:p>
      <w:pPr>
        <w:spacing w:after="0"/>
        <w:ind w:left="0"/>
        <w:jc w:val="both"/>
      </w:pPr>
      <w:r>
        <w:rPr>
          <w:rFonts w:ascii="Times New Roman"/>
          <w:b w:val="false"/>
          <w:i w:val="false"/>
          <w:color w:val="000000"/>
          <w:sz w:val="28"/>
        </w:rPr>
        <w:t>
      3) әуе кемелерінің қауіпті жақын келуі;</w:t>
      </w:r>
    </w:p>
    <w:bookmarkEnd w:id="608"/>
    <w:bookmarkStart w:name="z684" w:id="609"/>
    <w:p>
      <w:pPr>
        <w:spacing w:after="0"/>
        <w:ind w:left="0"/>
        <w:jc w:val="both"/>
      </w:pPr>
      <w:r>
        <w:rPr>
          <w:rFonts w:ascii="Times New Roman"/>
          <w:b w:val="false"/>
          <w:i w:val="false"/>
          <w:color w:val="000000"/>
          <w:sz w:val="28"/>
        </w:rPr>
        <w:t>
      4) әуе кемесі экипажының бағдарлауды жоғалтуы;</w:t>
      </w:r>
    </w:p>
    <w:bookmarkEnd w:id="609"/>
    <w:bookmarkStart w:name="z685" w:id="610"/>
    <w:p>
      <w:pPr>
        <w:spacing w:after="0"/>
        <w:ind w:left="0"/>
        <w:jc w:val="both"/>
      </w:pPr>
      <w:r>
        <w:rPr>
          <w:rFonts w:ascii="Times New Roman"/>
          <w:b w:val="false"/>
          <w:i w:val="false"/>
          <w:color w:val="000000"/>
          <w:sz w:val="28"/>
        </w:rPr>
        <w:t>
      5) ұшып шығудағы, қонуға кіру кезіндегі және қонудағы әуе кемесі экипажының қателіктері;</w:t>
      </w:r>
    </w:p>
    <w:bookmarkEnd w:id="610"/>
    <w:bookmarkStart w:name="z686" w:id="611"/>
    <w:p>
      <w:pPr>
        <w:spacing w:after="0"/>
        <w:ind w:left="0"/>
        <w:jc w:val="both"/>
      </w:pPr>
      <w:r>
        <w:rPr>
          <w:rFonts w:ascii="Times New Roman"/>
          <w:b w:val="false"/>
          <w:i w:val="false"/>
          <w:color w:val="000000"/>
          <w:sz w:val="28"/>
        </w:rPr>
        <w:t>
      6) полигонда жауынгерлік қолдануды орындау кезіндегі әуе кемесі экипажының қателіктері;</w:t>
      </w:r>
    </w:p>
    <w:bookmarkEnd w:id="611"/>
    <w:bookmarkStart w:name="z687" w:id="612"/>
    <w:p>
      <w:pPr>
        <w:spacing w:after="0"/>
        <w:ind w:left="0"/>
        <w:jc w:val="both"/>
      </w:pPr>
      <w:r>
        <w:rPr>
          <w:rFonts w:ascii="Times New Roman"/>
          <w:b w:val="false"/>
          <w:i w:val="false"/>
          <w:color w:val="000000"/>
          <w:sz w:val="28"/>
        </w:rPr>
        <w:t>
      7) әуе кемесі экипажының қауіпті немесе әуе кемесі командирінің нақты даярлық деңгейіне сәйкес келмейтін метеожағдайға түсуі;</w:t>
      </w:r>
    </w:p>
    <w:bookmarkEnd w:id="612"/>
    <w:bookmarkStart w:name="z688" w:id="613"/>
    <w:p>
      <w:pPr>
        <w:spacing w:after="0"/>
        <w:ind w:left="0"/>
        <w:jc w:val="both"/>
      </w:pPr>
      <w:r>
        <w:rPr>
          <w:rFonts w:ascii="Times New Roman"/>
          <w:b w:val="false"/>
          <w:i w:val="false"/>
          <w:color w:val="000000"/>
          <w:sz w:val="28"/>
        </w:rPr>
        <w:t>
      8) қосалқы әуеайлаққа қону;</w:t>
      </w:r>
    </w:p>
    <w:bookmarkEnd w:id="613"/>
    <w:bookmarkStart w:name="z689" w:id="614"/>
    <w:p>
      <w:pPr>
        <w:spacing w:after="0"/>
        <w:ind w:left="0"/>
        <w:jc w:val="both"/>
      </w:pPr>
      <w:r>
        <w:rPr>
          <w:rFonts w:ascii="Times New Roman"/>
          <w:b w:val="false"/>
          <w:i w:val="false"/>
          <w:color w:val="000000"/>
          <w:sz w:val="28"/>
        </w:rPr>
        <w:t>
      9) авиациялық техниканың ұшуда істен шығуы;</w:t>
      </w:r>
    </w:p>
    <w:bookmarkEnd w:id="614"/>
    <w:bookmarkStart w:name="z690" w:id="615"/>
    <w:p>
      <w:pPr>
        <w:spacing w:after="0"/>
        <w:ind w:left="0"/>
        <w:jc w:val="both"/>
      </w:pPr>
      <w:r>
        <w:rPr>
          <w:rFonts w:ascii="Times New Roman"/>
          <w:b w:val="false"/>
          <w:i w:val="false"/>
          <w:color w:val="000000"/>
          <w:sz w:val="28"/>
        </w:rPr>
        <w:t>
      10) құстармен соқтығысу қаупі.</w:t>
      </w:r>
    </w:p>
    <w:bookmarkEnd w:id="615"/>
    <w:bookmarkStart w:name="z691" w:id="616"/>
    <w:p>
      <w:pPr>
        <w:spacing w:after="0"/>
        <w:ind w:left="0"/>
        <w:jc w:val="both"/>
      </w:pPr>
      <w:r>
        <w:rPr>
          <w:rFonts w:ascii="Times New Roman"/>
          <w:b w:val="false"/>
          <w:i w:val="false"/>
          <w:color w:val="000000"/>
          <w:sz w:val="28"/>
        </w:rPr>
        <w:t xml:space="preserve">
      197. Ұшуға басшылық жасауда және әуе қозғалысын ұйымдастыруда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6-қосымшада</w:t>
      </w:r>
      <w:r>
        <w:rPr>
          <w:rFonts w:ascii="Times New Roman"/>
          <w:b w:val="false"/>
          <w:i w:val="false"/>
          <w:color w:val="000000"/>
          <w:sz w:val="28"/>
        </w:rPr>
        <w:t xml:space="preserve"> мазмұнданған.</w:t>
      </w:r>
    </w:p>
    <w:bookmarkEnd w:id="616"/>
    <w:bookmarkStart w:name="z692" w:id="617"/>
    <w:p>
      <w:pPr>
        <w:spacing w:after="0"/>
        <w:ind w:left="0"/>
        <w:jc w:val="left"/>
      </w:pPr>
      <w:r>
        <w:rPr>
          <w:rFonts w:ascii="Times New Roman"/>
          <w:b/>
          <w:i w:val="false"/>
          <w:color w:val="000000"/>
        </w:rPr>
        <w:t xml:space="preserve"> 2-параграф. Ұшуды ұйымдастыру және оны жасау кезіндегіқауіпті факторлар және</w:t>
      </w:r>
      <w:r>
        <w:br/>
      </w:r>
      <w:r>
        <w:rPr>
          <w:rFonts w:ascii="Times New Roman"/>
          <w:b/>
          <w:i w:val="false"/>
          <w:color w:val="000000"/>
        </w:rPr>
        <w:t>оларды жою жөніндегі іс-шаралар</w:t>
      </w:r>
    </w:p>
    <w:bookmarkEnd w:id="617"/>
    <w:bookmarkStart w:name="z693" w:id="618"/>
    <w:p>
      <w:pPr>
        <w:spacing w:after="0"/>
        <w:ind w:left="0"/>
        <w:jc w:val="both"/>
      </w:pPr>
      <w:r>
        <w:rPr>
          <w:rFonts w:ascii="Times New Roman"/>
          <w:b w:val="false"/>
          <w:i w:val="false"/>
          <w:color w:val="000000"/>
          <w:sz w:val="28"/>
        </w:rPr>
        <w:t>
      198. Ұшуды ұйымдастыру және орындау кезіндегі қауіпті факторлар:</w:t>
      </w:r>
    </w:p>
    <w:bookmarkEnd w:id="618"/>
    <w:bookmarkStart w:name="z694" w:id="619"/>
    <w:p>
      <w:pPr>
        <w:spacing w:after="0"/>
        <w:ind w:left="0"/>
        <w:jc w:val="both"/>
      </w:pPr>
      <w:r>
        <w:rPr>
          <w:rFonts w:ascii="Times New Roman"/>
          <w:b w:val="false"/>
          <w:i w:val="false"/>
          <w:color w:val="000000"/>
          <w:sz w:val="28"/>
        </w:rPr>
        <w:t>
      1) авиациялық бөлімдерге күрделілігі мен көлемі бойынша олардың мүмкіндіктерінің шегінен шығатын тапсырмалар қою;</w:t>
      </w:r>
    </w:p>
    <w:bookmarkEnd w:id="619"/>
    <w:bookmarkStart w:name="z695" w:id="620"/>
    <w:p>
      <w:pPr>
        <w:spacing w:after="0"/>
        <w:ind w:left="0"/>
        <w:jc w:val="both"/>
      </w:pPr>
      <w:r>
        <w:rPr>
          <w:rFonts w:ascii="Times New Roman"/>
          <w:b w:val="false"/>
          <w:i w:val="false"/>
          <w:color w:val="000000"/>
          <w:sz w:val="28"/>
        </w:rPr>
        <w:t>
      2) қойылған міндеттерді орындау сапасына жауапкершілікпен қараумен байланысты жеке құрамның барлық санатының жоғары психикалық-эмоциялық күйзелісі;</w:t>
      </w:r>
    </w:p>
    <w:bookmarkEnd w:id="620"/>
    <w:bookmarkStart w:name="z696" w:id="621"/>
    <w:p>
      <w:pPr>
        <w:spacing w:after="0"/>
        <w:ind w:left="0"/>
        <w:jc w:val="both"/>
      </w:pPr>
      <w:r>
        <w:rPr>
          <w:rFonts w:ascii="Times New Roman"/>
          <w:b w:val="false"/>
          <w:i w:val="false"/>
          <w:color w:val="000000"/>
          <w:sz w:val="28"/>
        </w:rPr>
        <w:t>
      3) ұшқыш құрамының және ұшуға басшылық жасау тобы персоналының іс жүзіндегі кәсіби даярлығы деңгейін, қолданылатын авиациялық зақымдау құралдарының ерекшеліктерін, нақты метеорологиялық жағдайларды есепке алмай қауіпсіздік шараларын айқындау;</w:t>
      </w:r>
    </w:p>
    <w:bookmarkEnd w:id="621"/>
    <w:bookmarkStart w:name="z697" w:id="622"/>
    <w:p>
      <w:pPr>
        <w:spacing w:after="0"/>
        <w:ind w:left="0"/>
        <w:jc w:val="both"/>
      </w:pPr>
      <w:r>
        <w:rPr>
          <w:rFonts w:ascii="Times New Roman"/>
          <w:b w:val="false"/>
          <w:i w:val="false"/>
          <w:color w:val="000000"/>
          <w:sz w:val="28"/>
        </w:rPr>
        <w:t>
      4) әуе кемелерінің экипаждар мүшелерінің пайдалану құжаттамасы мен функционалдық міндеттер талаптарын орындамау;</w:t>
      </w:r>
    </w:p>
    <w:bookmarkEnd w:id="622"/>
    <w:bookmarkStart w:name="z698" w:id="623"/>
    <w:p>
      <w:pPr>
        <w:spacing w:after="0"/>
        <w:ind w:left="0"/>
        <w:jc w:val="both"/>
      </w:pPr>
      <w:r>
        <w:rPr>
          <w:rFonts w:ascii="Times New Roman"/>
          <w:b w:val="false"/>
          <w:i w:val="false"/>
          <w:color w:val="000000"/>
          <w:sz w:val="28"/>
        </w:rPr>
        <w:t>
      5) ұшқыш құрамының берілген даярлық түрі бойынша жаттығуының төмен деңгейі;</w:t>
      </w:r>
    </w:p>
    <w:bookmarkEnd w:id="623"/>
    <w:bookmarkStart w:name="z699" w:id="624"/>
    <w:p>
      <w:pPr>
        <w:spacing w:after="0"/>
        <w:ind w:left="0"/>
        <w:jc w:val="both"/>
      </w:pPr>
      <w:r>
        <w:rPr>
          <w:rFonts w:ascii="Times New Roman"/>
          <w:b w:val="false"/>
          <w:i w:val="false"/>
          <w:color w:val="000000"/>
          <w:sz w:val="28"/>
        </w:rPr>
        <w:t>
      6) маневрларға тұру және орындау кезінде ұшу параметрлерін ұстамау;</w:t>
      </w:r>
    </w:p>
    <w:bookmarkEnd w:id="624"/>
    <w:bookmarkStart w:name="z700" w:id="625"/>
    <w:p>
      <w:pPr>
        <w:spacing w:after="0"/>
        <w:ind w:left="0"/>
        <w:jc w:val="both"/>
      </w:pPr>
      <w:r>
        <w:rPr>
          <w:rFonts w:ascii="Times New Roman"/>
          <w:b w:val="false"/>
          <w:i w:val="false"/>
          <w:color w:val="000000"/>
          <w:sz w:val="28"/>
        </w:rPr>
        <w:t>
      7) топта ұшу (жауынгерлік) реттілігі параметрлерін сақтамау;</w:t>
      </w:r>
    </w:p>
    <w:bookmarkEnd w:id="625"/>
    <w:bookmarkStart w:name="z701" w:id="626"/>
    <w:p>
      <w:pPr>
        <w:spacing w:after="0"/>
        <w:ind w:left="0"/>
        <w:jc w:val="both"/>
      </w:pPr>
      <w:r>
        <w:rPr>
          <w:rFonts w:ascii="Times New Roman"/>
          <w:b w:val="false"/>
          <w:i w:val="false"/>
          <w:color w:val="000000"/>
          <w:sz w:val="28"/>
        </w:rPr>
        <w:t>
      8) ұшқыш экипажымен ұшу маршруты бойынша метеорологиялық жағдайды ескермеу болып табылады.</w:t>
      </w:r>
    </w:p>
    <w:bookmarkEnd w:id="626"/>
    <w:bookmarkStart w:name="z702" w:id="627"/>
    <w:p>
      <w:pPr>
        <w:spacing w:after="0"/>
        <w:ind w:left="0"/>
        <w:jc w:val="both"/>
      </w:pPr>
      <w:r>
        <w:rPr>
          <w:rFonts w:ascii="Times New Roman"/>
          <w:b w:val="false"/>
          <w:i w:val="false"/>
          <w:color w:val="000000"/>
          <w:sz w:val="28"/>
        </w:rPr>
        <w:t>
      199. Ұшуды ұйымдастыру және орындау кезінде ұшу қауіпсіздігіне ықпал ететін қауіпті факторларды болғызбау:</w:t>
      </w:r>
    </w:p>
    <w:bookmarkEnd w:id="627"/>
    <w:bookmarkStart w:name="z703" w:id="628"/>
    <w:p>
      <w:pPr>
        <w:spacing w:after="0"/>
        <w:ind w:left="0"/>
        <w:jc w:val="both"/>
      </w:pPr>
      <w:r>
        <w:rPr>
          <w:rFonts w:ascii="Times New Roman"/>
          <w:b w:val="false"/>
          <w:i w:val="false"/>
          <w:color w:val="000000"/>
          <w:sz w:val="28"/>
        </w:rPr>
        <w:t>
      1) ұшуды ұйымдастыру және орындау кезінде ұшу қауіпсіздігінің жай-күйін жүйелі талдаумен;</w:t>
      </w:r>
    </w:p>
    <w:bookmarkEnd w:id="628"/>
    <w:bookmarkStart w:name="z704" w:id="629"/>
    <w:p>
      <w:pPr>
        <w:spacing w:after="0"/>
        <w:ind w:left="0"/>
        <w:jc w:val="both"/>
      </w:pPr>
      <w:r>
        <w:rPr>
          <w:rFonts w:ascii="Times New Roman"/>
          <w:b w:val="false"/>
          <w:i w:val="false"/>
          <w:color w:val="000000"/>
          <w:sz w:val="28"/>
        </w:rPr>
        <w:t>
      2) ұшу қауіпсіздігінің жай-күйін талдау нәтижелері бойынша алдын алу іс-шараларын әзірлеумен және өткізумен;</w:t>
      </w:r>
    </w:p>
    <w:bookmarkEnd w:id="629"/>
    <w:bookmarkStart w:name="z705" w:id="630"/>
    <w:p>
      <w:pPr>
        <w:spacing w:after="0"/>
        <w:ind w:left="0"/>
        <w:jc w:val="both"/>
      </w:pPr>
      <w:r>
        <w:rPr>
          <w:rFonts w:ascii="Times New Roman"/>
          <w:b w:val="false"/>
          <w:i w:val="false"/>
          <w:color w:val="000000"/>
          <w:sz w:val="28"/>
        </w:rPr>
        <w:t>
      3) ұшуды ұйымдастыру және орындау тәртібі мен ұшуға даярлықты бақылауды анықтайтын талаптарды орындаумен;</w:t>
      </w:r>
    </w:p>
    <w:bookmarkEnd w:id="630"/>
    <w:bookmarkStart w:name="z706" w:id="631"/>
    <w:p>
      <w:pPr>
        <w:spacing w:after="0"/>
        <w:ind w:left="0"/>
        <w:jc w:val="both"/>
      </w:pPr>
      <w:r>
        <w:rPr>
          <w:rFonts w:ascii="Times New Roman"/>
          <w:b w:val="false"/>
          <w:i w:val="false"/>
          <w:color w:val="000000"/>
          <w:sz w:val="28"/>
        </w:rPr>
        <w:t>
      4) ұшқыш құрамының кәсіби және жаттыққандығы деңгейін жоғарылатумен;</w:t>
      </w:r>
    </w:p>
    <w:bookmarkEnd w:id="631"/>
    <w:bookmarkStart w:name="z707" w:id="632"/>
    <w:p>
      <w:pPr>
        <w:spacing w:after="0"/>
        <w:ind w:left="0"/>
        <w:jc w:val="both"/>
      </w:pPr>
      <w:r>
        <w:rPr>
          <w:rFonts w:ascii="Times New Roman"/>
          <w:b w:val="false"/>
          <w:i w:val="false"/>
          <w:color w:val="000000"/>
          <w:sz w:val="28"/>
        </w:rPr>
        <w:t>
      5) ұшқыш құрамын авиациялық тренажерларда сапалы дайындаумен;</w:t>
      </w:r>
    </w:p>
    <w:bookmarkEnd w:id="632"/>
    <w:bookmarkStart w:name="z708" w:id="633"/>
    <w:p>
      <w:pPr>
        <w:spacing w:after="0"/>
        <w:ind w:left="0"/>
        <w:jc w:val="both"/>
      </w:pPr>
      <w:r>
        <w:rPr>
          <w:rFonts w:ascii="Times New Roman"/>
          <w:b w:val="false"/>
          <w:i w:val="false"/>
          <w:color w:val="000000"/>
          <w:sz w:val="28"/>
        </w:rPr>
        <w:t>
      6) ұшқыш құрамымен ұшуда ерекше жағдайлардағы іс-қимылдар бойынша жаттықтырулар өткізумен жүзеге асырылады.</w:t>
      </w:r>
    </w:p>
    <w:bookmarkEnd w:id="633"/>
    <w:bookmarkStart w:name="z709" w:id="634"/>
    <w:p>
      <w:pPr>
        <w:spacing w:after="0"/>
        <w:ind w:left="0"/>
        <w:jc w:val="both"/>
      </w:pPr>
      <w:r>
        <w:rPr>
          <w:rFonts w:ascii="Times New Roman"/>
          <w:b w:val="false"/>
          <w:i w:val="false"/>
          <w:color w:val="000000"/>
          <w:sz w:val="28"/>
        </w:rPr>
        <w:t xml:space="preserve">
      200. Ұшуды ұйымдастырудағы және жүргізудегі қауіпті факторлардың ықпал етуін болдырмау (оқшаулауды) үшін өткізілетін негізгі іс-шаралар тізбесі осы Нұсқаулыққа </w:t>
      </w:r>
      <w:r>
        <w:rPr>
          <w:rFonts w:ascii="Times New Roman"/>
          <w:b w:val="false"/>
          <w:i w:val="false"/>
          <w:color w:val="000000"/>
          <w:sz w:val="28"/>
        </w:rPr>
        <w:t>7-қосымшада</w:t>
      </w:r>
      <w:r>
        <w:rPr>
          <w:rFonts w:ascii="Times New Roman"/>
          <w:b w:val="false"/>
          <w:i w:val="false"/>
          <w:color w:val="000000"/>
          <w:sz w:val="28"/>
        </w:rPr>
        <w:t xml:space="preserve"> жазылған.</w:t>
      </w:r>
    </w:p>
    <w:bookmarkEnd w:id="634"/>
    <w:bookmarkStart w:name="z710" w:id="635"/>
    <w:p>
      <w:pPr>
        <w:spacing w:after="0"/>
        <w:ind w:left="0"/>
        <w:jc w:val="left"/>
      </w:pPr>
      <w:r>
        <w:rPr>
          <w:rFonts w:ascii="Times New Roman"/>
          <w:b/>
          <w:i w:val="false"/>
          <w:color w:val="000000"/>
        </w:rPr>
        <w:t xml:space="preserve"> 3-параграф. Ұшуды штурмандық және аэронавигациялық қамтамасыз</w:t>
      </w:r>
      <w:r>
        <w:br/>
      </w:r>
      <w:r>
        <w:rPr>
          <w:rFonts w:ascii="Times New Roman"/>
          <w:b/>
          <w:i w:val="false"/>
          <w:color w:val="000000"/>
        </w:rPr>
        <w:t>етудегі қауіпті факторлар және оларды жою жөніндегі іс-шаралар</w:t>
      </w:r>
    </w:p>
    <w:bookmarkEnd w:id="635"/>
    <w:bookmarkStart w:name="z711" w:id="636"/>
    <w:p>
      <w:pPr>
        <w:spacing w:after="0"/>
        <w:ind w:left="0"/>
        <w:jc w:val="both"/>
      </w:pPr>
      <w:r>
        <w:rPr>
          <w:rFonts w:ascii="Times New Roman"/>
          <w:b w:val="false"/>
          <w:i w:val="false"/>
          <w:color w:val="000000"/>
          <w:sz w:val="28"/>
        </w:rPr>
        <w:t>
      201. Штурмандық қамтамасыз етуде және аэронавигациялық ақпаратпен қамтамасыз етуде ұшу қауіпсіздігіне ықпал ететін қауіпті факторлар:</w:t>
      </w:r>
    </w:p>
    <w:bookmarkEnd w:id="636"/>
    <w:bookmarkStart w:name="z712" w:id="637"/>
    <w:p>
      <w:pPr>
        <w:spacing w:after="0"/>
        <w:ind w:left="0"/>
        <w:jc w:val="both"/>
      </w:pPr>
      <w:r>
        <w:rPr>
          <w:rFonts w:ascii="Times New Roman"/>
          <w:b w:val="false"/>
          <w:i w:val="false"/>
          <w:color w:val="000000"/>
          <w:sz w:val="28"/>
        </w:rPr>
        <w:t>
      1) штурмандық тұрғыдан ұшу қауіпсіздігін қамтамасыз ету мәселелері жөніндегі басшылық құжаттардың талаптарын бұзу;</w:t>
      </w:r>
    </w:p>
    <w:bookmarkEnd w:id="637"/>
    <w:bookmarkStart w:name="z713" w:id="638"/>
    <w:p>
      <w:pPr>
        <w:spacing w:after="0"/>
        <w:ind w:left="0"/>
        <w:jc w:val="both"/>
      </w:pPr>
      <w:r>
        <w:rPr>
          <w:rFonts w:ascii="Times New Roman"/>
          <w:b w:val="false"/>
          <w:i w:val="false"/>
          <w:color w:val="000000"/>
          <w:sz w:val="28"/>
        </w:rPr>
        <w:t>
      2) ұшқыш құрамы, ұшуға басшылық жасау тобы персоналы штурмандық даярлығының және жаттыққандығының жеткіліксіз деңгейі;</w:t>
      </w:r>
    </w:p>
    <w:bookmarkEnd w:id="638"/>
    <w:bookmarkStart w:name="z714" w:id="639"/>
    <w:p>
      <w:pPr>
        <w:spacing w:after="0"/>
        <w:ind w:left="0"/>
        <w:jc w:val="both"/>
      </w:pPr>
      <w:r>
        <w:rPr>
          <w:rFonts w:ascii="Times New Roman"/>
          <w:b w:val="false"/>
          <w:i w:val="false"/>
          <w:color w:val="000000"/>
          <w:sz w:val="28"/>
        </w:rPr>
        <w:t>
      3) ұшқыш құрамының навигациялық жағдай ерекшеліктерін және ұшу ауданы навигациялық жабдығының кемшіліктерін білмеуі;</w:t>
      </w:r>
    </w:p>
    <w:bookmarkEnd w:id="639"/>
    <w:bookmarkStart w:name="z715" w:id="640"/>
    <w:p>
      <w:pPr>
        <w:spacing w:after="0"/>
        <w:ind w:left="0"/>
        <w:jc w:val="both"/>
      </w:pPr>
      <w:r>
        <w:rPr>
          <w:rFonts w:ascii="Times New Roman"/>
          <w:b w:val="false"/>
          <w:i w:val="false"/>
          <w:color w:val="000000"/>
          <w:sz w:val="28"/>
        </w:rPr>
        <w:t>
      4) аэронавигациялық ақпарат құжаттарын әзірлеу кезінде әуе кеңістігінің құрылымын реттейтін талаптарды бұзу;</w:t>
      </w:r>
    </w:p>
    <w:bookmarkEnd w:id="640"/>
    <w:bookmarkStart w:name="z716" w:id="641"/>
    <w:p>
      <w:pPr>
        <w:spacing w:after="0"/>
        <w:ind w:left="0"/>
        <w:jc w:val="both"/>
      </w:pPr>
      <w:r>
        <w:rPr>
          <w:rFonts w:ascii="Times New Roman"/>
          <w:b w:val="false"/>
          <w:i w:val="false"/>
          <w:color w:val="000000"/>
          <w:sz w:val="28"/>
        </w:rPr>
        <w:t>
      5) аэронавигациялық ақпаратпен қамтамасыз етуді ұйымдастыру тәртібін айқындайтын талаптарды бұзу;</w:t>
      </w:r>
    </w:p>
    <w:bookmarkEnd w:id="641"/>
    <w:bookmarkStart w:name="z717" w:id="642"/>
    <w:p>
      <w:pPr>
        <w:spacing w:after="0"/>
        <w:ind w:left="0"/>
        <w:jc w:val="both"/>
      </w:pPr>
      <w:r>
        <w:rPr>
          <w:rFonts w:ascii="Times New Roman"/>
          <w:b w:val="false"/>
          <w:i w:val="false"/>
          <w:color w:val="000000"/>
          <w:sz w:val="28"/>
        </w:rPr>
        <w:t>
      6) нысана-навигациялық жабдықтың жай-күйіне және ақаусыздығына жүйелі бақылаудың болмауы;</w:t>
      </w:r>
    </w:p>
    <w:bookmarkEnd w:id="642"/>
    <w:bookmarkStart w:name="z718" w:id="643"/>
    <w:p>
      <w:pPr>
        <w:spacing w:after="0"/>
        <w:ind w:left="0"/>
        <w:jc w:val="both"/>
      </w:pPr>
      <w:r>
        <w:rPr>
          <w:rFonts w:ascii="Times New Roman"/>
          <w:b w:val="false"/>
          <w:i w:val="false"/>
          <w:color w:val="000000"/>
          <w:sz w:val="28"/>
        </w:rPr>
        <w:t>
      7) әуе кемелері экипаждарының, ұшуға басшылық жасау тобы персоналының және басқару пункттері есептоптарының белгіленген әуе навигациясы, жауынгерлік қолдану және оларды орындау сапасын бақылау тәртібін бұзуы;</w:t>
      </w:r>
    </w:p>
    <w:bookmarkEnd w:id="643"/>
    <w:bookmarkStart w:name="z719" w:id="644"/>
    <w:p>
      <w:pPr>
        <w:spacing w:after="0"/>
        <w:ind w:left="0"/>
        <w:jc w:val="both"/>
      </w:pPr>
      <w:r>
        <w:rPr>
          <w:rFonts w:ascii="Times New Roman"/>
          <w:b w:val="false"/>
          <w:i w:val="false"/>
          <w:color w:val="000000"/>
          <w:sz w:val="28"/>
        </w:rPr>
        <w:t>
      8) штурмандық тұрғыдан белгіленген қауіпсіздік шараларын бұзу болып табылады.</w:t>
      </w:r>
    </w:p>
    <w:bookmarkEnd w:id="644"/>
    <w:bookmarkStart w:name="z720" w:id="645"/>
    <w:p>
      <w:pPr>
        <w:spacing w:after="0"/>
        <w:ind w:left="0"/>
        <w:jc w:val="both"/>
      </w:pPr>
      <w:r>
        <w:rPr>
          <w:rFonts w:ascii="Times New Roman"/>
          <w:b w:val="false"/>
          <w:i w:val="false"/>
          <w:color w:val="000000"/>
          <w:sz w:val="28"/>
        </w:rPr>
        <w:t>
      202. Штурмандық қамтамасыз етуде және аэронавигациялық ақпаратпен қамтамасыз етуде ұшу қауіпсіздігіне ықпал ететін қауіпті факторларды болғызбау:</w:t>
      </w:r>
    </w:p>
    <w:bookmarkEnd w:id="645"/>
    <w:bookmarkStart w:name="z721" w:id="646"/>
    <w:p>
      <w:pPr>
        <w:spacing w:after="0"/>
        <w:ind w:left="0"/>
        <w:jc w:val="both"/>
      </w:pPr>
      <w:r>
        <w:rPr>
          <w:rFonts w:ascii="Times New Roman"/>
          <w:b w:val="false"/>
          <w:i w:val="false"/>
          <w:color w:val="000000"/>
          <w:sz w:val="28"/>
        </w:rPr>
        <w:t>
      1) штурмандық тұрғыдан ұшу қауіпсіздігі жай-күйін жүйелі талдаумен;</w:t>
      </w:r>
    </w:p>
    <w:bookmarkEnd w:id="646"/>
    <w:bookmarkStart w:name="z722" w:id="647"/>
    <w:p>
      <w:pPr>
        <w:spacing w:after="0"/>
        <w:ind w:left="0"/>
        <w:jc w:val="both"/>
      </w:pPr>
      <w:r>
        <w:rPr>
          <w:rFonts w:ascii="Times New Roman"/>
          <w:b w:val="false"/>
          <w:i w:val="false"/>
          <w:color w:val="000000"/>
          <w:sz w:val="28"/>
        </w:rPr>
        <w:t>
      2) штурмандық даярлауды ұйымдастыру және жүргізу және штурмандық тұрғыдан ұшуға әзірлікті бақылау тәртібін айқындайтын талаптарды орындаумен;</w:t>
      </w:r>
    </w:p>
    <w:bookmarkEnd w:id="647"/>
    <w:bookmarkStart w:name="z723" w:id="648"/>
    <w:p>
      <w:pPr>
        <w:spacing w:after="0"/>
        <w:ind w:left="0"/>
        <w:jc w:val="both"/>
      </w:pPr>
      <w:r>
        <w:rPr>
          <w:rFonts w:ascii="Times New Roman"/>
          <w:b w:val="false"/>
          <w:i w:val="false"/>
          <w:color w:val="000000"/>
          <w:sz w:val="28"/>
        </w:rPr>
        <w:t>
      3) навигация және жауынгерлік қолдану бойынша ұшқыш құрамының кәсіби даярлығы және жаттыққандығы деңгейін арттырумен;</w:t>
      </w:r>
    </w:p>
    <w:bookmarkEnd w:id="648"/>
    <w:bookmarkStart w:name="z724" w:id="649"/>
    <w:p>
      <w:pPr>
        <w:spacing w:after="0"/>
        <w:ind w:left="0"/>
        <w:jc w:val="both"/>
      </w:pPr>
      <w:r>
        <w:rPr>
          <w:rFonts w:ascii="Times New Roman"/>
          <w:b w:val="false"/>
          <w:i w:val="false"/>
          <w:color w:val="000000"/>
          <w:sz w:val="28"/>
        </w:rPr>
        <w:t>
      4) штурмандық қамтамасыз ету және аэронавигациялық ақпаратпен қамтамасыз ету жүйелерін жетілдірумен жүзеге асырылады.</w:t>
      </w:r>
    </w:p>
    <w:bookmarkEnd w:id="649"/>
    <w:bookmarkStart w:name="z725" w:id="650"/>
    <w:p>
      <w:pPr>
        <w:spacing w:after="0"/>
        <w:ind w:left="0"/>
        <w:jc w:val="both"/>
      </w:pPr>
      <w:r>
        <w:rPr>
          <w:rFonts w:ascii="Times New Roman"/>
          <w:b w:val="false"/>
          <w:i w:val="false"/>
          <w:color w:val="000000"/>
          <w:sz w:val="28"/>
        </w:rPr>
        <w:t xml:space="preserve">
      203. Ұшуды штурмандық қамтамасыз етуде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8-қосымшада</w:t>
      </w:r>
      <w:r>
        <w:rPr>
          <w:rFonts w:ascii="Times New Roman"/>
          <w:b w:val="false"/>
          <w:i w:val="false"/>
          <w:color w:val="000000"/>
          <w:sz w:val="28"/>
        </w:rPr>
        <w:t xml:space="preserve"> жазылған.</w:t>
      </w:r>
    </w:p>
    <w:bookmarkEnd w:id="650"/>
    <w:bookmarkStart w:name="z726" w:id="651"/>
    <w:p>
      <w:pPr>
        <w:spacing w:after="0"/>
        <w:ind w:left="0"/>
        <w:jc w:val="left"/>
      </w:pPr>
      <w:r>
        <w:rPr>
          <w:rFonts w:ascii="Times New Roman"/>
          <w:b/>
          <w:i w:val="false"/>
          <w:color w:val="000000"/>
        </w:rPr>
        <w:t xml:space="preserve"> 4-параграф. Ұшуды инженерлік-авиациялық қамтамасыз етудегіқауіпті факторлар</w:t>
      </w:r>
      <w:r>
        <w:br/>
      </w:r>
      <w:r>
        <w:rPr>
          <w:rFonts w:ascii="Times New Roman"/>
          <w:b/>
          <w:i w:val="false"/>
          <w:color w:val="000000"/>
        </w:rPr>
        <w:t>және оларды жою жөніндегі іс-шаралар</w:t>
      </w:r>
    </w:p>
    <w:bookmarkEnd w:id="651"/>
    <w:bookmarkStart w:name="z727" w:id="652"/>
    <w:p>
      <w:pPr>
        <w:spacing w:after="0"/>
        <w:ind w:left="0"/>
        <w:jc w:val="both"/>
      </w:pPr>
      <w:r>
        <w:rPr>
          <w:rFonts w:ascii="Times New Roman"/>
          <w:b w:val="false"/>
          <w:i w:val="false"/>
          <w:color w:val="000000"/>
          <w:sz w:val="28"/>
        </w:rPr>
        <w:t>
      204. Инженерлік-авиациялық қамтамасыз етудегі қауіпті факторлар:</w:t>
      </w:r>
    </w:p>
    <w:bookmarkEnd w:id="652"/>
    <w:bookmarkStart w:name="z728" w:id="653"/>
    <w:p>
      <w:pPr>
        <w:spacing w:after="0"/>
        <w:ind w:left="0"/>
        <w:jc w:val="both"/>
      </w:pPr>
      <w:r>
        <w:rPr>
          <w:rFonts w:ascii="Times New Roman"/>
          <w:b w:val="false"/>
          <w:i w:val="false"/>
          <w:color w:val="000000"/>
          <w:sz w:val="28"/>
        </w:rPr>
        <w:t>
      1) бөлімшелердің, авиациялық бөлімдер мен қамтамасыз ету бөлімдерінің инженерлік-авиациялық қызметтері ұйымдық-штаттық құрылымының шешілетін міндеттердің ауқымы мен күрделілігіне сәйкес келмеуі;</w:t>
      </w:r>
    </w:p>
    <w:bookmarkEnd w:id="653"/>
    <w:bookmarkStart w:name="z729" w:id="654"/>
    <w:p>
      <w:pPr>
        <w:spacing w:after="0"/>
        <w:ind w:left="0"/>
        <w:jc w:val="both"/>
      </w:pPr>
      <w:r>
        <w:rPr>
          <w:rFonts w:ascii="Times New Roman"/>
          <w:b w:val="false"/>
          <w:i w:val="false"/>
          <w:color w:val="000000"/>
          <w:sz w:val="28"/>
        </w:rPr>
        <w:t>
      2) қосалқы бөлшектермен және агрегаттармен қанағаттанарлықсыз қамтамасыз етілу, бұл авиациялық техниканың ақаулығын қалпына келтіру үшін басқа әуе кемелерінен алынған агрегаттарды пайдалану қажеттілігіне байланысты монтаждау-бөлшектеу жұмыстары санының елеулі артуына әкеп соқтырады;</w:t>
      </w:r>
    </w:p>
    <w:bookmarkEnd w:id="654"/>
    <w:bookmarkStart w:name="z730" w:id="655"/>
    <w:p>
      <w:pPr>
        <w:spacing w:after="0"/>
        <w:ind w:left="0"/>
        <w:jc w:val="both"/>
      </w:pPr>
      <w:r>
        <w:rPr>
          <w:rFonts w:ascii="Times New Roman"/>
          <w:b w:val="false"/>
          <w:i w:val="false"/>
          <w:color w:val="000000"/>
          <w:sz w:val="28"/>
        </w:rPr>
        <w:t>
      3) авиациялық техниканың сенімділігін артыруға бағытталған өнеркәсіп бюллетеньдерін орындамау;</w:t>
      </w:r>
    </w:p>
    <w:bookmarkEnd w:id="655"/>
    <w:bookmarkStart w:name="z731" w:id="656"/>
    <w:p>
      <w:pPr>
        <w:spacing w:after="0"/>
        <w:ind w:left="0"/>
        <w:jc w:val="both"/>
      </w:pPr>
      <w:r>
        <w:rPr>
          <w:rFonts w:ascii="Times New Roman"/>
          <w:b w:val="false"/>
          <w:i w:val="false"/>
          <w:color w:val="000000"/>
          <w:sz w:val="28"/>
        </w:rPr>
        <w:t>
      4) инженерлік-техникалық құрам кәсіби даярлығының жеткіліксіз деңгейі;</w:t>
      </w:r>
    </w:p>
    <w:bookmarkEnd w:id="656"/>
    <w:bookmarkStart w:name="z732" w:id="657"/>
    <w:p>
      <w:pPr>
        <w:spacing w:after="0"/>
        <w:ind w:left="0"/>
        <w:jc w:val="both"/>
      </w:pPr>
      <w:r>
        <w:rPr>
          <w:rFonts w:ascii="Times New Roman"/>
          <w:b w:val="false"/>
          <w:i w:val="false"/>
          <w:color w:val="000000"/>
          <w:sz w:val="28"/>
        </w:rPr>
        <w:t>
      5) инженерлік-техникалық құрамдаұшуға дайындық түрлерін орындауда практикалық дағдылардың және әуе кемелерінің ұшу саны азайтылған жағдайларда регламенттік жұмыстардың болмауы;</w:t>
      </w:r>
    </w:p>
    <w:bookmarkEnd w:id="657"/>
    <w:bookmarkStart w:name="z733" w:id="658"/>
    <w:p>
      <w:pPr>
        <w:spacing w:after="0"/>
        <w:ind w:left="0"/>
        <w:jc w:val="both"/>
      </w:pPr>
      <w:r>
        <w:rPr>
          <w:rFonts w:ascii="Times New Roman"/>
          <w:b w:val="false"/>
          <w:i w:val="false"/>
          <w:color w:val="000000"/>
          <w:sz w:val="28"/>
        </w:rPr>
        <w:t>
      6) авиациялық техникада жұмыстарды орындау технологиясын бұзу болып табылады.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4" w:id="659"/>
    <w:p>
      <w:pPr>
        <w:spacing w:after="0"/>
        <w:ind w:left="0"/>
        <w:jc w:val="both"/>
      </w:pPr>
      <w:r>
        <w:rPr>
          <w:rFonts w:ascii="Times New Roman"/>
          <w:b w:val="false"/>
          <w:i w:val="false"/>
          <w:color w:val="000000"/>
          <w:sz w:val="28"/>
        </w:rPr>
        <w:t>
      205. Инженерлік-техникалық құрамның қате іс-қимылдарының алдын алу жөніндегі негізгі іс-шараларға мыналар жатады:</w:t>
      </w:r>
    </w:p>
    <w:bookmarkEnd w:id="659"/>
    <w:bookmarkStart w:name="z735" w:id="660"/>
    <w:p>
      <w:pPr>
        <w:spacing w:after="0"/>
        <w:ind w:left="0"/>
        <w:jc w:val="both"/>
      </w:pPr>
      <w:r>
        <w:rPr>
          <w:rFonts w:ascii="Times New Roman"/>
          <w:b w:val="false"/>
          <w:i w:val="false"/>
          <w:color w:val="000000"/>
          <w:sz w:val="28"/>
        </w:rPr>
        <w:t>
      1) ұшуды инженерлік-авиациялық қамтамасыз ету жөніндегі басшы құжаттардың талаптарын уақытында орындау;</w:t>
      </w:r>
    </w:p>
    <w:bookmarkEnd w:id="660"/>
    <w:bookmarkStart w:name="z736" w:id="661"/>
    <w:p>
      <w:pPr>
        <w:spacing w:after="0"/>
        <w:ind w:left="0"/>
        <w:jc w:val="both"/>
      </w:pPr>
      <w:r>
        <w:rPr>
          <w:rFonts w:ascii="Times New Roman"/>
          <w:b w:val="false"/>
          <w:i w:val="false"/>
          <w:color w:val="000000"/>
          <w:sz w:val="28"/>
        </w:rPr>
        <w:t>
      2) инженерлік-авиациялық қызмет мамандарының кәсіби деңгейін тұрақты жетілдіру;</w:t>
      </w:r>
    </w:p>
    <w:bookmarkEnd w:id="661"/>
    <w:bookmarkStart w:name="z737" w:id="662"/>
    <w:p>
      <w:pPr>
        <w:spacing w:after="0"/>
        <w:ind w:left="0"/>
        <w:jc w:val="both"/>
      </w:pPr>
      <w:r>
        <w:rPr>
          <w:rFonts w:ascii="Times New Roman"/>
          <w:b w:val="false"/>
          <w:i w:val="false"/>
          <w:color w:val="000000"/>
          <w:sz w:val="28"/>
        </w:rPr>
        <w:t>
      3) инженерлік-техникалық құраммен авиациялық техниканың істен шығуы мен ақауларын, авиациялық техникада жұмысты орындау кезіндегі қателіктерді ескерту бойынша іс-шаралар жүргізу;</w:t>
      </w:r>
    </w:p>
    <w:bookmarkEnd w:id="662"/>
    <w:bookmarkStart w:name="z738" w:id="663"/>
    <w:p>
      <w:pPr>
        <w:spacing w:after="0"/>
        <w:ind w:left="0"/>
        <w:jc w:val="both"/>
      </w:pPr>
      <w:r>
        <w:rPr>
          <w:rFonts w:ascii="Times New Roman"/>
          <w:b w:val="false"/>
          <w:i w:val="false"/>
          <w:color w:val="000000"/>
          <w:sz w:val="28"/>
        </w:rPr>
        <w:t>
      4) инженерлік-авиациялық қамтамасыз ету жүйесін жетілдіру бойынша шараларды уақытында қабылдау;</w:t>
      </w:r>
    </w:p>
    <w:bookmarkEnd w:id="663"/>
    <w:bookmarkStart w:name="z739" w:id="664"/>
    <w:p>
      <w:pPr>
        <w:spacing w:after="0"/>
        <w:ind w:left="0"/>
        <w:jc w:val="both"/>
      </w:pPr>
      <w:r>
        <w:rPr>
          <w:rFonts w:ascii="Times New Roman"/>
          <w:b w:val="false"/>
          <w:i w:val="false"/>
          <w:color w:val="000000"/>
          <w:sz w:val="28"/>
        </w:rPr>
        <w:t>
      5) инженерлік-авиациялық қызметті қажетті жабдықтармен, бақылау-тексеру аппаратурасымен, құрал-сайманмен, керек-жарақпен, шығыс материалдарымен, қосалқы бөлшектермен, агрегаттардың, блоктардың және жиынтықтаушы бұйымдарының ауыстыру қорымен қамтамасыз ету.</w:t>
      </w:r>
    </w:p>
    <w:bookmarkEnd w:id="664"/>
    <w:bookmarkStart w:name="z740" w:id="665"/>
    <w:p>
      <w:pPr>
        <w:spacing w:after="0"/>
        <w:ind w:left="0"/>
        <w:jc w:val="both"/>
      </w:pPr>
      <w:r>
        <w:rPr>
          <w:rFonts w:ascii="Times New Roman"/>
          <w:b w:val="false"/>
          <w:i w:val="false"/>
          <w:color w:val="000000"/>
          <w:sz w:val="28"/>
        </w:rPr>
        <w:t xml:space="preserve">
      206. Ұшуды инженерлік-авиациялық қамтамасыз етудегі қауіпті факторлардың әсер етуін (оқшаулауды) болдырмау үшін өткізілетін негізгі іс-шаралар тізбесі осы Нұсқаулыққа </w:t>
      </w:r>
      <w:r>
        <w:rPr>
          <w:rFonts w:ascii="Times New Roman"/>
          <w:b w:val="false"/>
          <w:i w:val="false"/>
          <w:color w:val="000000"/>
          <w:sz w:val="28"/>
        </w:rPr>
        <w:t>9-қосымшада</w:t>
      </w:r>
      <w:r>
        <w:rPr>
          <w:rFonts w:ascii="Times New Roman"/>
          <w:b w:val="false"/>
          <w:i w:val="false"/>
          <w:color w:val="000000"/>
          <w:sz w:val="28"/>
        </w:rPr>
        <w:t xml:space="preserve"> жазылған.</w:t>
      </w:r>
    </w:p>
    <w:bookmarkEnd w:id="665"/>
    <w:bookmarkStart w:name="z741" w:id="666"/>
    <w:p>
      <w:pPr>
        <w:spacing w:after="0"/>
        <w:ind w:left="0"/>
        <w:jc w:val="left"/>
      </w:pPr>
      <w:r>
        <w:rPr>
          <w:rFonts w:ascii="Times New Roman"/>
          <w:b/>
          <w:i w:val="false"/>
          <w:color w:val="000000"/>
        </w:rPr>
        <w:t xml:space="preserve"> 5-параграф. Ұшуды әуеайлақтық-техникалық қамтамасыз етудегі қауіпті факторлар</w:t>
      </w:r>
      <w:r>
        <w:br/>
      </w:r>
      <w:r>
        <w:rPr>
          <w:rFonts w:ascii="Times New Roman"/>
          <w:b/>
          <w:i w:val="false"/>
          <w:color w:val="000000"/>
        </w:rPr>
        <w:t>және оларды жою жөніндегі іс-шаралар</w:t>
      </w:r>
    </w:p>
    <w:bookmarkEnd w:id="666"/>
    <w:bookmarkStart w:name="z742" w:id="667"/>
    <w:p>
      <w:pPr>
        <w:spacing w:after="0"/>
        <w:ind w:left="0"/>
        <w:jc w:val="both"/>
      </w:pPr>
      <w:r>
        <w:rPr>
          <w:rFonts w:ascii="Times New Roman"/>
          <w:b w:val="false"/>
          <w:i w:val="false"/>
          <w:color w:val="000000"/>
          <w:sz w:val="28"/>
        </w:rPr>
        <w:t>
      207. Ұшуды әуеайлақтық-техникалық қамтамасыз етудегі қауіпті факторлар:</w:t>
      </w:r>
    </w:p>
    <w:bookmarkEnd w:id="667"/>
    <w:bookmarkStart w:name="z743" w:id="668"/>
    <w:p>
      <w:pPr>
        <w:spacing w:after="0"/>
        <w:ind w:left="0"/>
        <w:jc w:val="both"/>
      </w:pPr>
      <w:r>
        <w:rPr>
          <w:rFonts w:ascii="Times New Roman"/>
          <w:b w:val="false"/>
          <w:i w:val="false"/>
          <w:color w:val="000000"/>
          <w:sz w:val="28"/>
        </w:rPr>
        <w:t>
      1) авиациялық бөлімдер, қамтамасыз ету бөлімдері қамтамасыз ету қызметтері мен бөлімшелері ұйымдық-штаттық құрылымдарының орындалатын міндеттер ауқымына сәйкес келмеуі;</w:t>
      </w:r>
    </w:p>
    <w:bookmarkEnd w:id="668"/>
    <w:bookmarkStart w:name="z744" w:id="669"/>
    <w:p>
      <w:pPr>
        <w:spacing w:after="0"/>
        <w:ind w:left="0"/>
        <w:jc w:val="both"/>
      </w:pPr>
      <w:r>
        <w:rPr>
          <w:rFonts w:ascii="Times New Roman"/>
          <w:b w:val="false"/>
          <w:i w:val="false"/>
          <w:color w:val="000000"/>
          <w:sz w:val="28"/>
        </w:rPr>
        <w:t>
      2) инженерлік-әуеайлақтық және техникалық қамтамасыз ету қызметтері мен бөлімшелері мамандарын кәсіби даярлығының төмен деңгейі;</w:t>
      </w:r>
    </w:p>
    <w:bookmarkEnd w:id="669"/>
    <w:bookmarkStart w:name="z745" w:id="670"/>
    <w:p>
      <w:pPr>
        <w:spacing w:after="0"/>
        <w:ind w:left="0"/>
        <w:jc w:val="both"/>
      </w:pPr>
      <w:r>
        <w:rPr>
          <w:rFonts w:ascii="Times New Roman"/>
          <w:b w:val="false"/>
          <w:i w:val="false"/>
          <w:color w:val="000000"/>
          <w:sz w:val="28"/>
        </w:rPr>
        <w:t>
      3) әуеайлақ (тікұшақ айлағы) жасанды жабынын, топырақты ұшу-қону жолақтарын, әуеайлақішілік және кіреберіс жолдарын пайдалануда күтіп-ұстауды және ағымдағы жөндеуді ұйымдастырудағы кемшіліктер;</w:t>
      </w:r>
    </w:p>
    <w:bookmarkEnd w:id="670"/>
    <w:bookmarkStart w:name="z746" w:id="671"/>
    <w:p>
      <w:pPr>
        <w:spacing w:after="0"/>
        <w:ind w:left="0"/>
        <w:jc w:val="both"/>
      </w:pPr>
      <w:r>
        <w:rPr>
          <w:rFonts w:ascii="Times New Roman"/>
          <w:b w:val="false"/>
          <w:i w:val="false"/>
          <w:color w:val="000000"/>
          <w:sz w:val="28"/>
        </w:rPr>
        <w:t>
      4) әуеайлақты (тікұшақ айлағын) ұшуды жүргізуге дайындаудағы кемшіліктер;</w:t>
      </w:r>
    </w:p>
    <w:bookmarkEnd w:id="671"/>
    <w:bookmarkStart w:name="z747" w:id="672"/>
    <w:p>
      <w:pPr>
        <w:spacing w:after="0"/>
        <w:ind w:left="0"/>
        <w:jc w:val="both"/>
      </w:pPr>
      <w:r>
        <w:rPr>
          <w:rFonts w:ascii="Times New Roman"/>
          <w:b w:val="false"/>
          <w:i w:val="false"/>
          <w:color w:val="000000"/>
          <w:sz w:val="28"/>
        </w:rPr>
        <w:t>
      5) әуеайлақ қоршауы жеке құрамның қызмет өткеруін ұйымдастырудағы бұзушылықтар;</w:t>
      </w:r>
    </w:p>
    <w:bookmarkEnd w:id="672"/>
    <w:bookmarkStart w:name="z748" w:id="673"/>
    <w:p>
      <w:pPr>
        <w:spacing w:after="0"/>
        <w:ind w:left="0"/>
        <w:jc w:val="both"/>
      </w:pPr>
      <w:r>
        <w:rPr>
          <w:rFonts w:ascii="Times New Roman"/>
          <w:b w:val="false"/>
          <w:i w:val="false"/>
          <w:color w:val="000000"/>
          <w:sz w:val="28"/>
        </w:rPr>
        <w:t>
      6) материалдық құралдарды қабылдауды, сақтау мен бақылауды ұйымдастырудағы бұзушылықтар;</w:t>
      </w:r>
    </w:p>
    <w:bookmarkEnd w:id="673"/>
    <w:bookmarkStart w:name="z749" w:id="674"/>
    <w:p>
      <w:pPr>
        <w:spacing w:after="0"/>
        <w:ind w:left="0"/>
        <w:jc w:val="both"/>
      </w:pPr>
      <w:r>
        <w:rPr>
          <w:rFonts w:ascii="Times New Roman"/>
          <w:b w:val="false"/>
          <w:i w:val="false"/>
          <w:color w:val="000000"/>
          <w:sz w:val="28"/>
        </w:rPr>
        <w:t>
      7) ортақ қолданылатын жерүсті қызмет көрсету құралдарын пайдалануды ұйымдастырудағы кемшіліктер;</w:t>
      </w:r>
    </w:p>
    <w:bookmarkEnd w:id="674"/>
    <w:bookmarkStart w:name="z750" w:id="675"/>
    <w:p>
      <w:pPr>
        <w:spacing w:after="0"/>
        <w:ind w:left="0"/>
        <w:jc w:val="both"/>
      </w:pPr>
      <w:r>
        <w:rPr>
          <w:rFonts w:ascii="Times New Roman"/>
          <w:b w:val="false"/>
          <w:i w:val="false"/>
          <w:color w:val="000000"/>
          <w:sz w:val="28"/>
        </w:rPr>
        <w:t>
      8) автокөлік, ортақ қолданылатын жерүсті қызмет көрсету құралдары және әуеайлақтағы жаяу жүргіншілер қозғалысын ұйымдастырудағы бұзушылықтар;</w:t>
      </w:r>
    </w:p>
    <w:bookmarkEnd w:id="675"/>
    <w:bookmarkStart w:name="z751" w:id="676"/>
    <w:p>
      <w:pPr>
        <w:spacing w:after="0"/>
        <w:ind w:left="0"/>
        <w:jc w:val="both"/>
      </w:pPr>
      <w:r>
        <w:rPr>
          <w:rFonts w:ascii="Times New Roman"/>
          <w:b w:val="false"/>
          <w:i w:val="false"/>
          <w:color w:val="000000"/>
          <w:sz w:val="28"/>
        </w:rPr>
        <w:t>
      9) әуеайлақты және әуе қозғалысын басқару объектілерін электрмен жабдықтаудағы бұзушылықтар;</w:t>
      </w:r>
    </w:p>
    <w:bookmarkEnd w:id="676"/>
    <w:p>
      <w:pPr>
        <w:spacing w:after="0"/>
        <w:ind w:left="0"/>
        <w:jc w:val="both"/>
      </w:pPr>
      <w:r>
        <w:rPr>
          <w:rFonts w:ascii="Times New Roman"/>
          <w:b w:val="false"/>
          <w:i w:val="false"/>
          <w:color w:val="000000"/>
          <w:sz w:val="28"/>
        </w:rPr>
        <w:t>
      10) әуеайлақ маңындағы аумақта және әуе трассалары шегіндегі жергілікті жерде орналасқан объектілер құрылысы, электр-тарату желілері, басқа да кедергілер;</w:t>
      </w:r>
    </w:p>
    <w:p>
      <w:pPr>
        <w:spacing w:after="0"/>
        <w:ind w:left="0"/>
        <w:jc w:val="both"/>
      </w:pPr>
      <w:r>
        <w:rPr>
          <w:rFonts w:ascii="Times New Roman"/>
          <w:b w:val="false"/>
          <w:i w:val="false"/>
          <w:color w:val="000000"/>
          <w:sz w:val="28"/>
        </w:rPr>
        <w:t>
      11) құстардың жаппай жиналуына немесе ұшу көрінісінің нашарлауына (түтін бүркемесі салдарынан) әкелетін объектілердің орналасуы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2" w:id="677"/>
    <w:p>
      <w:pPr>
        <w:spacing w:after="0"/>
        <w:ind w:left="0"/>
        <w:jc w:val="both"/>
      </w:pPr>
      <w:r>
        <w:rPr>
          <w:rFonts w:ascii="Times New Roman"/>
          <w:b w:val="false"/>
          <w:i w:val="false"/>
          <w:color w:val="000000"/>
          <w:sz w:val="28"/>
        </w:rPr>
        <w:t>
      208. Ұшуды әуеайлақтық-техникалық қамтамасыз етудегі қауіпті факторларды болғызбау:</w:t>
      </w:r>
    </w:p>
    <w:bookmarkEnd w:id="677"/>
    <w:bookmarkStart w:name="z753" w:id="678"/>
    <w:p>
      <w:pPr>
        <w:spacing w:after="0"/>
        <w:ind w:left="0"/>
        <w:jc w:val="both"/>
      </w:pPr>
      <w:r>
        <w:rPr>
          <w:rFonts w:ascii="Times New Roman"/>
          <w:b w:val="false"/>
          <w:i w:val="false"/>
          <w:color w:val="000000"/>
          <w:sz w:val="28"/>
        </w:rPr>
        <w:t>
      1) әуеайлақ (тікұшақ айлағы) жасанды жабынын, топырақты ұшу-қону жолақтарын, әуеайлақішілік және кіреберіс жолдарын дұрыс пайдалануда күтіп-ұстауды және ағымдағы жөндеуді уақтылы орындауды ұйымдастырумен;</w:t>
      </w:r>
    </w:p>
    <w:bookmarkEnd w:id="678"/>
    <w:bookmarkStart w:name="z754" w:id="679"/>
    <w:p>
      <w:pPr>
        <w:spacing w:after="0"/>
        <w:ind w:left="0"/>
        <w:jc w:val="both"/>
      </w:pPr>
      <w:r>
        <w:rPr>
          <w:rFonts w:ascii="Times New Roman"/>
          <w:b w:val="false"/>
          <w:i w:val="false"/>
          <w:color w:val="000000"/>
          <w:sz w:val="28"/>
        </w:rPr>
        <w:t>
      2) әуеайлақтың (тікұшақ айлағының) жасанды жабынын таңбалауды орындаумен;</w:t>
      </w:r>
    </w:p>
    <w:bookmarkEnd w:id="679"/>
    <w:bookmarkStart w:name="z755" w:id="680"/>
    <w:p>
      <w:pPr>
        <w:spacing w:after="0"/>
        <w:ind w:left="0"/>
        <w:jc w:val="both"/>
      </w:pPr>
      <w:r>
        <w:rPr>
          <w:rFonts w:ascii="Times New Roman"/>
          <w:b w:val="false"/>
          <w:i w:val="false"/>
          <w:color w:val="000000"/>
          <w:sz w:val="28"/>
        </w:rPr>
        <w:t>
      3) бүйірлік және соңғы қауіпсіздік жолақтарының, авариялық тежеу алаңдарының, әуеайлақ (тікұшақ айлағы) қоршауының жай-күйін бақылаумен;</w:t>
      </w:r>
    </w:p>
    <w:bookmarkEnd w:id="680"/>
    <w:bookmarkStart w:name="z756" w:id="681"/>
    <w:p>
      <w:pPr>
        <w:spacing w:after="0"/>
        <w:ind w:left="0"/>
        <w:jc w:val="both"/>
      </w:pPr>
      <w:r>
        <w:rPr>
          <w:rFonts w:ascii="Times New Roman"/>
          <w:b w:val="false"/>
          <w:i w:val="false"/>
          <w:color w:val="000000"/>
          <w:sz w:val="28"/>
        </w:rPr>
        <w:t>
      4) Заңға сәйкес әуеайлақты (тікұшақ айлағын) ұшуды жасауға дайындау және қабылдау қағидаларын сақтаумен;</w:t>
      </w:r>
    </w:p>
    <w:bookmarkEnd w:id="681"/>
    <w:bookmarkStart w:name="z757" w:id="682"/>
    <w:p>
      <w:pPr>
        <w:spacing w:after="0"/>
        <w:ind w:left="0"/>
        <w:jc w:val="both"/>
      </w:pPr>
      <w:r>
        <w:rPr>
          <w:rFonts w:ascii="Times New Roman"/>
          <w:b w:val="false"/>
          <w:i w:val="false"/>
          <w:color w:val="000000"/>
          <w:sz w:val="28"/>
        </w:rPr>
        <w:t>
      5) қамтамасыз ету қызметтері мен бөлімшелерінің мамандарын техникалық даярлауды ұйымдастырумен;</w:t>
      </w:r>
    </w:p>
    <w:bookmarkEnd w:id="682"/>
    <w:bookmarkStart w:name="z758" w:id="683"/>
    <w:p>
      <w:pPr>
        <w:spacing w:after="0"/>
        <w:ind w:left="0"/>
        <w:jc w:val="both"/>
      </w:pPr>
      <w:r>
        <w:rPr>
          <w:rFonts w:ascii="Times New Roman"/>
          <w:b w:val="false"/>
          <w:i w:val="false"/>
          <w:color w:val="000000"/>
          <w:sz w:val="28"/>
        </w:rPr>
        <w:t>
      6) ортақ қолданылатын жерүсті қызмет көрсету құралдарын арнайы жабдықтауда техникалық қызмет көрсету мен регламенттік жұмыстарды пайдалануды және орындауды ұйымдастырумен;</w:t>
      </w:r>
    </w:p>
    <w:bookmarkEnd w:id="683"/>
    <w:bookmarkStart w:name="z759" w:id="684"/>
    <w:p>
      <w:pPr>
        <w:spacing w:after="0"/>
        <w:ind w:left="0"/>
        <w:jc w:val="both"/>
      </w:pPr>
      <w:r>
        <w:rPr>
          <w:rFonts w:ascii="Times New Roman"/>
          <w:b w:val="false"/>
          <w:i w:val="false"/>
          <w:color w:val="000000"/>
          <w:sz w:val="28"/>
        </w:rPr>
        <w:t>
      7) сұрыпталмаған материалдық құралдарды әуе кемелеріне беру жағдайларын болдырмаумен;</w:t>
      </w:r>
    </w:p>
    <w:bookmarkEnd w:id="684"/>
    <w:bookmarkStart w:name="z760" w:id="685"/>
    <w:p>
      <w:pPr>
        <w:spacing w:after="0"/>
        <w:ind w:left="0"/>
        <w:jc w:val="both"/>
      </w:pPr>
      <w:r>
        <w:rPr>
          <w:rFonts w:ascii="Times New Roman"/>
          <w:b w:val="false"/>
          <w:i w:val="false"/>
          <w:color w:val="000000"/>
          <w:sz w:val="28"/>
        </w:rPr>
        <w:t>
      8) жеке құрамның және техниканың әуеайлақтың ұшу алаңы бойынша қозғалыс маршруттарын, ортақ қолданылатын жерүсті қызмет көрсету құралдарын әкелу, маневр жасату, әуе кемесі жанына сүйреп тарту және орнату схемаларын білуімен және оларды сақтауымен;</w:t>
      </w:r>
    </w:p>
    <w:bookmarkEnd w:id="685"/>
    <w:bookmarkStart w:name="z761" w:id="686"/>
    <w:p>
      <w:pPr>
        <w:spacing w:after="0"/>
        <w:ind w:left="0"/>
        <w:jc w:val="both"/>
      </w:pPr>
      <w:r>
        <w:rPr>
          <w:rFonts w:ascii="Times New Roman"/>
          <w:b w:val="false"/>
          <w:i w:val="false"/>
          <w:color w:val="000000"/>
          <w:sz w:val="28"/>
        </w:rPr>
        <w:t>
      9) әуеайлақты және электрмен жабдықтау техникалық құрылғыларының және әуе қозғалысын басқару объектілерінің ақаусыз жай-күйін бақылаумен және ұстаумен;</w:t>
      </w:r>
    </w:p>
    <w:bookmarkEnd w:id="686"/>
    <w:p>
      <w:pPr>
        <w:spacing w:after="0"/>
        <w:ind w:left="0"/>
        <w:jc w:val="both"/>
      </w:pPr>
      <w:r>
        <w:rPr>
          <w:rFonts w:ascii="Times New Roman"/>
          <w:b w:val="false"/>
          <w:i w:val="false"/>
          <w:color w:val="000000"/>
          <w:sz w:val="28"/>
        </w:rPr>
        <w:t>
      10) мекемелердің, кәсіпорындар мен ұйымдардың әуеайлақ маңындағы аумаққа әуе кемелерінің ұшу қауіпсіздігіне қатер төндіретін объектілерді орналастыру жөніндегі қызметін бақылаумен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2" w:id="687"/>
    <w:p>
      <w:pPr>
        <w:spacing w:after="0"/>
        <w:ind w:left="0"/>
        <w:jc w:val="both"/>
      </w:pPr>
      <w:r>
        <w:rPr>
          <w:rFonts w:ascii="Times New Roman"/>
          <w:b w:val="false"/>
          <w:i w:val="false"/>
          <w:color w:val="000000"/>
          <w:sz w:val="28"/>
        </w:rPr>
        <w:t xml:space="preserve">
      209. Ұшуды әуеайлақтық-техникалық қамтамасыз етудегі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10-қосымшада</w:t>
      </w:r>
      <w:r>
        <w:rPr>
          <w:rFonts w:ascii="Times New Roman"/>
          <w:b w:val="false"/>
          <w:i w:val="false"/>
          <w:color w:val="000000"/>
          <w:sz w:val="28"/>
        </w:rPr>
        <w:t xml:space="preserve"> мазмұндалған.</w:t>
      </w:r>
    </w:p>
    <w:bookmarkEnd w:id="687"/>
    <w:bookmarkStart w:name="z763" w:id="688"/>
    <w:p>
      <w:pPr>
        <w:spacing w:after="0"/>
        <w:ind w:left="0"/>
        <w:jc w:val="left"/>
      </w:pPr>
      <w:r>
        <w:rPr>
          <w:rFonts w:ascii="Times New Roman"/>
          <w:b/>
          <w:i w:val="false"/>
          <w:color w:val="000000"/>
        </w:rPr>
        <w:t xml:space="preserve"> 6-параграф. Ұшуды радиотехникалық қамтамасыз етудегі қауіпті факторлар және оларды жою жөніндегі іс-шаралар</w:t>
      </w:r>
    </w:p>
    <w:bookmarkEnd w:id="688"/>
    <w:p>
      <w:pPr>
        <w:spacing w:after="0"/>
        <w:ind w:left="0"/>
        <w:jc w:val="both"/>
      </w:pPr>
      <w:r>
        <w:rPr>
          <w:rFonts w:ascii="Times New Roman"/>
          <w:b w:val="false"/>
          <w:i w:val="false"/>
          <w:color w:val="ff0000"/>
          <w:sz w:val="28"/>
        </w:rPr>
        <w:t xml:space="preserve">
      Ескерту. 6-параграфтың тақырыбы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64" w:id="6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Ұшуды радиотехникалық қамтамасыз етудегі қауіпті факторлар:</w:t>
      </w:r>
    </w:p>
    <w:bookmarkEnd w:id="689"/>
    <w:p>
      <w:pPr>
        <w:spacing w:after="0"/>
        <w:ind w:left="0"/>
        <w:jc w:val="both"/>
      </w:pPr>
      <w:r>
        <w:rPr>
          <w:rFonts w:ascii="Times New Roman"/>
          <w:b w:val="false"/>
          <w:i w:val="false"/>
          <w:color w:val="000000"/>
          <w:sz w:val="28"/>
        </w:rPr>
        <w:t>
      1) ұшуды радиотехникалық қамтамасыз ету құралдары операторларының әуе кемелерінің экипаждарына және ұшуды басқару тобының персоналына деректер берудегі кателері;</w:t>
      </w:r>
    </w:p>
    <w:p>
      <w:pPr>
        <w:spacing w:after="0"/>
        <w:ind w:left="0"/>
        <w:jc w:val="both"/>
      </w:pPr>
      <w:r>
        <w:rPr>
          <w:rFonts w:ascii="Times New Roman"/>
          <w:b w:val="false"/>
          <w:i w:val="false"/>
          <w:color w:val="000000"/>
          <w:sz w:val="28"/>
        </w:rPr>
        <w:t>
      2) радиолокациялық станция антеннасының үш және одан да көп айналымы ішінде, сондай-ақ нысанаға бағыттаудың соңғы кезеңінде авиацияны басқару пункттерінің жұмыс орындарына радиолокациялық ақпаратты беруді тоқтату;</w:t>
      </w:r>
    </w:p>
    <w:p>
      <w:pPr>
        <w:spacing w:after="0"/>
        <w:ind w:left="0"/>
        <w:jc w:val="both"/>
      </w:pPr>
      <w:r>
        <w:rPr>
          <w:rFonts w:ascii="Times New Roman"/>
          <w:b w:val="false"/>
          <w:i w:val="false"/>
          <w:color w:val="000000"/>
          <w:sz w:val="28"/>
        </w:rPr>
        <w:t>
      3) ұшуда ұшып тексерілмеген байланыс және радиотехникалық қамтамасыз ету құралдарын пайдалану;</w:t>
      </w:r>
    </w:p>
    <w:p>
      <w:pPr>
        <w:spacing w:after="0"/>
        <w:ind w:left="0"/>
        <w:jc w:val="both"/>
      </w:pPr>
      <w:r>
        <w:rPr>
          <w:rFonts w:ascii="Times New Roman"/>
          <w:b w:val="false"/>
          <w:i w:val="false"/>
          <w:color w:val="000000"/>
          <w:sz w:val="28"/>
        </w:rPr>
        <w:t>
      4) ұшуды радиотехникалық қамтамасыз ету құралдары операторының "Апат" деген сигналға назар аудармауы немесе оны екі минуттан астам уақытқа кешіктіріп беруі;</w:t>
      </w:r>
    </w:p>
    <w:p>
      <w:pPr>
        <w:spacing w:after="0"/>
        <w:ind w:left="0"/>
        <w:jc w:val="both"/>
      </w:pPr>
      <w:r>
        <w:rPr>
          <w:rFonts w:ascii="Times New Roman"/>
          <w:b w:val="false"/>
          <w:i w:val="false"/>
          <w:color w:val="000000"/>
          <w:sz w:val="28"/>
        </w:rPr>
        <w:t>
      5) жеке құрамның ұшу экипаждарына және ұшуды басқару тобының персоналына ақпарат беруді тоқтатуға (немесе оны бұрмалауға) әкеп соқтыратын ұшуды байланыспен және радиотехникалық қамтамасыз ету құралдарын қосу бойынша білікті әрекет етпеуі;</w:t>
      </w:r>
    </w:p>
    <w:p>
      <w:pPr>
        <w:spacing w:after="0"/>
        <w:ind w:left="0"/>
        <w:jc w:val="both"/>
      </w:pPr>
      <w:r>
        <w:rPr>
          <w:rFonts w:ascii="Times New Roman"/>
          <w:b w:val="false"/>
          <w:i w:val="false"/>
          <w:color w:val="000000"/>
          <w:sz w:val="28"/>
        </w:rPr>
        <w:t>
      6) ұшуды байланыспен және радиотехникалық қамтамасызету құралдарының электрмен қоректендіру жүйесіндегі істен шығу, автономды қоректендіру көздерінің уақтылы қосылмауы;</w:t>
      </w:r>
    </w:p>
    <w:p>
      <w:pPr>
        <w:spacing w:after="0"/>
        <w:ind w:left="0"/>
        <w:jc w:val="both"/>
      </w:pPr>
      <w:r>
        <w:rPr>
          <w:rFonts w:ascii="Times New Roman"/>
          <w:b w:val="false"/>
          <w:i w:val="false"/>
          <w:color w:val="000000"/>
          <w:sz w:val="28"/>
        </w:rPr>
        <w:t>
      7) ұшу уақытында байланыс және радиотехникалық қамтамасыз ету құралдарының істен шығуы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5" w:id="6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 Ұшуды радиотехникалық қамтамасыз етудегі қауіпті факторларды болғызбау:</w:t>
      </w:r>
    </w:p>
    <w:bookmarkEnd w:id="690"/>
    <w:p>
      <w:pPr>
        <w:spacing w:after="0"/>
        <w:ind w:left="0"/>
        <w:jc w:val="both"/>
      </w:pPr>
      <w:r>
        <w:rPr>
          <w:rFonts w:ascii="Times New Roman"/>
          <w:b w:val="false"/>
          <w:i w:val="false"/>
          <w:color w:val="000000"/>
          <w:sz w:val="28"/>
        </w:rPr>
        <w:t>
      1) әуеайлақтарды инфрақұрылыммен және байланыс және РТҚқұралдарымен жабдықтауды, жеке құрамды даярлауды және техниканы ұшуды қамтамасыз етуге дайындауды регламенттейтін басшылық құжаттардың талаптарын сақтаумен;</w:t>
      </w:r>
    </w:p>
    <w:p>
      <w:pPr>
        <w:spacing w:after="0"/>
        <w:ind w:left="0"/>
        <w:jc w:val="both"/>
      </w:pPr>
      <w:r>
        <w:rPr>
          <w:rFonts w:ascii="Times New Roman"/>
          <w:b w:val="false"/>
          <w:i w:val="false"/>
          <w:color w:val="000000"/>
          <w:sz w:val="28"/>
        </w:rPr>
        <w:t>
      2) жеке құрамның кәсіби даярлығы және жаттыққандығы деңгейін арттырумен;</w:t>
      </w:r>
    </w:p>
    <w:p>
      <w:pPr>
        <w:spacing w:after="0"/>
        <w:ind w:left="0"/>
        <w:jc w:val="both"/>
      </w:pPr>
      <w:r>
        <w:rPr>
          <w:rFonts w:ascii="Times New Roman"/>
          <w:b w:val="false"/>
          <w:i w:val="false"/>
          <w:color w:val="000000"/>
          <w:sz w:val="28"/>
        </w:rPr>
        <w:t>
      3) жеке құрамның өз міндеттерін, оның ішінде ерекше жағдайларда орындауға әзірлігін ұдайы бақылаумен;</w:t>
      </w:r>
    </w:p>
    <w:p>
      <w:pPr>
        <w:spacing w:after="0"/>
        <w:ind w:left="0"/>
        <w:jc w:val="both"/>
      </w:pPr>
      <w:r>
        <w:rPr>
          <w:rFonts w:ascii="Times New Roman"/>
          <w:b w:val="false"/>
          <w:i w:val="false"/>
          <w:color w:val="000000"/>
          <w:sz w:val="28"/>
        </w:rPr>
        <w:t>
      4) ұшуды байланыспен және радиотехникалық қамтамасыз ету құралдарын дайындау сапасын арттырумен;</w:t>
      </w:r>
    </w:p>
    <w:p>
      <w:pPr>
        <w:spacing w:after="0"/>
        <w:ind w:left="0"/>
        <w:jc w:val="both"/>
      </w:pPr>
      <w:r>
        <w:rPr>
          <w:rFonts w:ascii="Times New Roman"/>
          <w:b w:val="false"/>
          <w:i w:val="false"/>
          <w:color w:val="000000"/>
          <w:sz w:val="28"/>
        </w:rPr>
        <w:t>
      5) басқару, навигациялау мен қону объектілерін энергиямен жабдықтау жүйесін жетілдірумен (көп реттік резервке қоюмен);</w:t>
      </w:r>
    </w:p>
    <w:p>
      <w:pPr>
        <w:spacing w:after="0"/>
        <w:ind w:left="0"/>
        <w:jc w:val="both"/>
      </w:pPr>
      <w:r>
        <w:rPr>
          <w:rFonts w:ascii="Times New Roman"/>
          <w:b w:val="false"/>
          <w:i w:val="false"/>
          <w:color w:val="000000"/>
          <w:sz w:val="28"/>
        </w:rPr>
        <w:t>
      6) ұшуды байланыспен және радиотехникалық қамтамасыз ету бөлімшелерін қажетті қосалқы бөлшектермен, шығыс материалдарымен, агрегаттың, блоктармен жиынтықтаушы бұйымдардың ауыспалы қорымен қамтамасыз етумен;</w:t>
      </w:r>
    </w:p>
    <w:p>
      <w:pPr>
        <w:spacing w:after="0"/>
        <w:ind w:left="0"/>
        <w:jc w:val="both"/>
      </w:pPr>
      <w:r>
        <w:rPr>
          <w:rFonts w:ascii="Times New Roman"/>
          <w:b w:val="false"/>
          <w:i w:val="false"/>
          <w:color w:val="000000"/>
          <w:sz w:val="28"/>
        </w:rPr>
        <w:t>
      7) ұшуды байланыспен және радиотехникалық қамтамасыз ету құралдарының техникалық ақаусыздығын және дұрыстығын тиімді бақылаумен;</w:t>
      </w:r>
    </w:p>
    <w:p>
      <w:pPr>
        <w:spacing w:after="0"/>
        <w:ind w:left="0"/>
        <w:jc w:val="both"/>
      </w:pPr>
      <w:r>
        <w:rPr>
          <w:rFonts w:ascii="Times New Roman"/>
          <w:b w:val="false"/>
          <w:i w:val="false"/>
          <w:color w:val="000000"/>
          <w:sz w:val="28"/>
        </w:rPr>
        <w:t>
      8) ұшуды байланыспен және радиотехникалық қамтамасыз ету құралдарының жиі қайталанатын істен шығуынансақтандыру жөніндегі іс-шараларды орындаумен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3" w:id="691"/>
    <w:p>
      <w:pPr>
        <w:spacing w:after="0"/>
        <w:ind w:left="0"/>
        <w:jc w:val="both"/>
      </w:pPr>
      <w:r>
        <w:rPr>
          <w:rFonts w:ascii="Times New Roman"/>
          <w:b w:val="false"/>
          <w:i w:val="false"/>
          <w:color w:val="000000"/>
          <w:sz w:val="28"/>
        </w:rPr>
        <w:t>
      212. Ұшуды радиотехникалық қамтамасыз етудегі қауіпті факторлардың ықпал етуін болғызбау (оқшаулау) үшін жүргізілетін негізгі іс-шаралар тізбесі осы Нұсқаулыққа 11-қосымшада мазмұндалған.</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4" w:id="692"/>
    <w:p>
      <w:pPr>
        <w:spacing w:after="0"/>
        <w:ind w:left="0"/>
        <w:jc w:val="left"/>
      </w:pPr>
      <w:r>
        <w:rPr>
          <w:rFonts w:ascii="Times New Roman"/>
          <w:b/>
          <w:i w:val="false"/>
          <w:color w:val="000000"/>
        </w:rPr>
        <w:t xml:space="preserve"> 7-параграф. Ұшуды метеорологиялық және орнитологиялық қамтамасыз етудегі</w:t>
      </w:r>
      <w:r>
        <w:br/>
      </w:r>
      <w:r>
        <w:rPr>
          <w:rFonts w:ascii="Times New Roman"/>
          <w:b/>
          <w:i w:val="false"/>
          <w:color w:val="000000"/>
        </w:rPr>
        <w:t>қауіпті факторлар және оларды жою жөніндегі іс-шаралар</w:t>
      </w:r>
    </w:p>
    <w:bookmarkEnd w:id="692"/>
    <w:bookmarkStart w:name="z785" w:id="693"/>
    <w:p>
      <w:pPr>
        <w:spacing w:after="0"/>
        <w:ind w:left="0"/>
        <w:jc w:val="both"/>
      </w:pPr>
      <w:r>
        <w:rPr>
          <w:rFonts w:ascii="Times New Roman"/>
          <w:b w:val="false"/>
          <w:i w:val="false"/>
          <w:color w:val="000000"/>
          <w:sz w:val="28"/>
        </w:rPr>
        <w:t>
      213. Ұшуды метеорологиялық және орнитологиялық қамтамасыз етудегі қауіпті факторлар:</w:t>
      </w:r>
    </w:p>
    <w:bookmarkEnd w:id="693"/>
    <w:bookmarkStart w:name="z786" w:id="694"/>
    <w:p>
      <w:pPr>
        <w:spacing w:after="0"/>
        <w:ind w:left="0"/>
        <w:jc w:val="both"/>
      </w:pPr>
      <w:r>
        <w:rPr>
          <w:rFonts w:ascii="Times New Roman"/>
          <w:b w:val="false"/>
          <w:i w:val="false"/>
          <w:color w:val="000000"/>
          <w:sz w:val="28"/>
        </w:rPr>
        <w:t>
      1) ауа райы болжамдарындағы қателіктер және ұшуға басшылық жасау тобы персоналын және ұшқыш құрамын ауа райының қауіпті құбылыстары туралы уақтылы хабардар етпеу;</w:t>
      </w:r>
    </w:p>
    <w:bookmarkEnd w:id="694"/>
    <w:bookmarkStart w:name="z787" w:id="695"/>
    <w:p>
      <w:pPr>
        <w:spacing w:after="0"/>
        <w:ind w:left="0"/>
        <w:jc w:val="both"/>
      </w:pPr>
      <w:r>
        <w:rPr>
          <w:rFonts w:ascii="Times New Roman"/>
          <w:b w:val="false"/>
          <w:i w:val="false"/>
          <w:color w:val="000000"/>
          <w:sz w:val="28"/>
        </w:rPr>
        <w:t>
      2) авиациялық бөлімдер (бөлімшелер) командирлерінің, олардың орынбасарлары мен ұшуға басшылық жасау тобы персоналының күрделі метеорологиялық жағдайларды елемеуі, әуе кемелері экипажын олардың даярлық деңгейіне және ұшу міндеттерін орындау сипатына сәйкес келмейтін метеорологиялық жағдайларда ұшуға жіберу;</w:t>
      </w:r>
    </w:p>
    <w:bookmarkEnd w:id="695"/>
    <w:bookmarkStart w:name="z788" w:id="696"/>
    <w:p>
      <w:pPr>
        <w:spacing w:after="0"/>
        <w:ind w:left="0"/>
        <w:jc w:val="both"/>
      </w:pPr>
      <w:r>
        <w:rPr>
          <w:rFonts w:ascii="Times New Roman"/>
          <w:b w:val="false"/>
          <w:i w:val="false"/>
          <w:color w:val="000000"/>
          <w:sz w:val="28"/>
        </w:rPr>
        <w:t>
      3) ауа райын радиолокациялық және әуеден барлауды қанағаттанғысыз ұйымдастыру, әуе кемелері экипажынан ауа райы туралы объективті емес ақпарат;</w:t>
      </w:r>
    </w:p>
    <w:bookmarkEnd w:id="696"/>
    <w:bookmarkStart w:name="z789" w:id="697"/>
    <w:p>
      <w:pPr>
        <w:spacing w:after="0"/>
        <w:ind w:left="0"/>
        <w:jc w:val="both"/>
      </w:pPr>
      <w:r>
        <w:rPr>
          <w:rFonts w:ascii="Times New Roman"/>
          <w:b w:val="false"/>
          <w:i w:val="false"/>
          <w:color w:val="000000"/>
          <w:sz w:val="28"/>
        </w:rPr>
        <w:t>
      4) олардың даярлық деңгейіне сәйкес келмейтін метеорологиялық жағдайға түскен кезде әуе кемелері экипажы іс-қимылдарындағы қателіктер;</w:t>
      </w:r>
    </w:p>
    <w:bookmarkEnd w:id="697"/>
    <w:bookmarkStart w:name="z790" w:id="698"/>
    <w:p>
      <w:pPr>
        <w:spacing w:after="0"/>
        <w:ind w:left="0"/>
        <w:jc w:val="both"/>
      </w:pPr>
      <w:r>
        <w:rPr>
          <w:rFonts w:ascii="Times New Roman"/>
          <w:b w:val="false"/>
          <w:i w:val="false"/>
          <w:color w:val="000000"/>
          <w:sz w:val="28"/>
        </w:rPr>
        <w:t>
      5) ұшуды қанағаттанарлықсыз орнитологиялық қамтамасыз ету;</w:t>
      </w:r>
    </w:p>
    <w:bookmarkEnd w:id="698"/>
    <w:bookmarkStart w:name="z791" w:id="699"/>
    <w:p>
      <w:pPr>
        <w:spacing w:after="0"/>
        <w:ind w:left="0"/>
        <w:jc w:val="both"/>
      </w:pPr>
      <w:r>
        <w:rPr>
          <w:rFonts w:ascii="Times New Roman"/>
          <w:b w:val="false"/>
          <w:i w:val="false"/>
          <w:color w:val="000000"/>
          <w:sz w:val="28"/>
        </w:rPr>
        <w:t>
      6) әуеайлақты метеорологиялық жабдықпен техникалық жарақтандырудың белгіленген минимумға сәйкес келмеуі болып табылады.</w:t>
      </w:r>
    </w:p>
    <w:bookmarkEnd w:id="699"/>
    <w:bookmarkStart w:name="z792" w:id="700"/>
    <w:p>
      <w:pPr>
        <w:spacing w:after="0"/>
        <w:ind w:left="0"/>
        <w:jc w:val="both"/>
      </w:pPr>
      <w:r>
        <w:rPr>
          <w:rFonts w:ascii="Times New Roman"/>
          <w:b w:val="false"/>
          <w:i w:val="false"/>
          <w:color w:val="000000"/>
          <w:sz w:val="28"/>
        </w:rPr>
        <w:t>
      214. Ұшуды метеорологиялық және орнитологиялық қамтамасыз етудегі қауіпті факторларды болғызбау:</w:t>
      </w:r>
    </w:p>
    <w:bookmarkEnd w:id="700"/>
    <w:bookmarkStart w:name="z793" w:id="701"/>
    <w:p>
      <w:pPr>
        <w:spacing w:after="0"/>
        <w:ind w:left="0"/>
        <w:jc w:val="both"/>
      </w:pPr>
      <w:r>
        <w:rPr>
          <w:rFonts w:ascii="Times New Roman"/>
          <w:b w:val="false"/>
          <w:i w:val="false"/>
          <w:color w:val="000000"/>
          <w:sz w:val="28"/>
        </w:rPr>
        <w:t>
      1) метеорологиялық қызмет мамандарының ұшуды метеорологиялық және орнитологиялық қамтамасыз ету жөніндегі басшылық құжаттардың талаптарын уақтылы орындауымен;</w:t>
      </w:r>
    </w:p>
    <w:bookmarkEnd w:id="701"/>
    <w:bookmarkStart w:name="z794" w:id="702"/>
    <w:p>
      <w:pPr>
        <w:spacing w:after="0"/>
        <w:ind w:left="0"/>
        <w:jc w:val="both"/>
      </w:pPr>
      <w:r>
        <w:rPr>
          <w:rFonts w:ascii="Times New Roman"/>
          <w:b w:val="false"/>
          <w:i w:val="false"/>
          <w:color w:val="000000"/>
          <w:sz w:val="28"/>
        </w:rPr>
        <w:t>
      2) метеорологиялық қызмет мамандарының кәсіби деңгейін ұдайы жетілдірумен;</w:t>
      </w:r>
    </w:p>
    <w:bookmarkEnd w:id="702"/>
    <w:bookmarkStart w:name="z795" w:id="703"/>
    <w:p>
      <w:pPr>
        <w:spacing w:after="0"/>
        <w:ind w:left="0"/>
        <w:jc w:val="both"/>
      </w:pPr>
      <w:r>
        <w:rPr>
          <w:rFonts w:ascii="Times New Roman"/>
          <w:b w:val="false"/>
          <w:i w:val="false"/>
          <w:color w:val="000000"/>
          <w:sz w:val="28"/>
        </w:rPr>
        <w:t>
      3) ұшқыш құрамын және ұшуға басшылық жасау тобының персоналын метерологиялық жағдайды бағалау мен талдауға, ауа райының қауіпті құбылыстарын анықтауға, ауа райы нашарлаған кезде немесе әуе кемелерінің экипаждары ауа райының қауіпті құбылыстары аймағына тап болған кезде білікті іс-қимылдарға оқытып-үйретумен;</w:t>
      </w:r>
    </w:p>
    <w:bookmarkEnd w:id="703"/>
    <w:bookmarkStart w:name="z796" w:id="704"/>
    <w:p>
      <w:pPr>
        <w:spacing w:after="0"/>
        <w:ind w:left="0"/>
        <w:jc w:val="both"/>
      </w:pPr>
      <w:r>
        <w:rPr>
          <w:rFonts w:ascii="Times New Roman"/>
          <w:b w:val="false"/>
          <w:i w:val="false"/>
          <w:color w:val="000000"/>
          <w:sz w:val="28"/>
        </w:rPr>
        <w:t>
      4) ауа райын радиолокациялық, әуеден барлау және толық барлауды объективті және уақтылы жүргізумен;</w:t>
      </w:r>
    </w:p>
    <w:bookmarkEnd w:id="704"/>
    <w:bookmarkStart w:name="z797" w:id="705"/>
    <w:p>
      <w:pPr>
        <w:spacing w:after="0"/>
        <w:ind w:left="0"/>
        <w:jc w:val="both"/>
      </w:pPr>
      <w:r>
        <w:rPr>
          <w:rFonts w:ascii="Times New Roman"/>
          <w:b w:val="false"/>
          <w:i w:val="false"/>
          <w:color w:val="000000"/>
          <w:sz w:val="28"/>
        </w:rPr>
        <w:t>
      5) басқару органында метеорологиялық ақпарат алмасу жүйесін жетілдіру жөніндегі шараларды уақтылы қабылдаумен;</w:t>
      </w:r>
    </w:p>
    <w:bookmarkEnd w:id="705"/>
    <w:bookmarkStart w:name="z798" w:id="706"/>
    <w:p>
      <w:pPr>
        <w:spacing w:after="0"/>
        <w:ind w:left="0"/>
        <w:jc w:val="both"/>
      </w:pPr>
      <w:r>
        <w:rPr>
          <w:rFonts w:ascii="Times New Roman"/>
          <w:b w:val="false"/>
          <w:i w:val="false"/>
          <w:color w:val="000000"/>
          <w:sz w:val="28"/>
        </w:rPr>
        <w:t>
      6) метеорологиялық бөлімшелерді қажетті дауылдық шеңбердегі метеорологиялық станциялары бар байланыс арналарымен қамтамасыз етумен;</w:t>
      </w:r>
    </w:p>
    <w:bookmarkEnd w:id="706"/>
    <w:bookmarkStart w:name="z799" w:id="707"/>
    <w:p>
      <w:pPr>
        <w:spacing w:after="0"/>
        <w:ind w:left="0"/>
        <w:jc w:val="both"/>
      </w:pPr>
      <w:r>
        <w:rPr>
          <w:rFonts w:ascii="Times New Roman"/>
          <w:b w:val="false"/>
          <w:i w:val="false"/>
          <w:color w:val="000000"/>
          <w:sz w:val="28"/>
        </w:rPr>
        <w:t>
      7) әуеайлақтарды қазіргі заманғы ұшуды техникалық метеорологиялық құралдармен және құстарды үркіту құралдарымен жабдықтаумен жүзеге асырылады.</w:t>
      </w:r>
    </w:p>
    <w:bookmarkEnd w:id="707"/>
    <w:bookmarkStart w:name="z800" w:id="708"/>
    <w:p>
      <w:pPr>
        <w:spacing w:after="0"/>
        <w:ind w:left="0"/>
        <w:jc w:val="both"/>
      </w:pPr>
      <w:r>
        <w:rPr>
          <w:rFonts w:ascii="Times New Roman"/>
          <w:b w:val="false"/>
          <w:i w:val="false"/>
          <w:color w:val="000000"/>
          <w:sz w:val="28"/>
        </w:rPr>
        <w:t xml:space="preserve">
      215. Ұшуды метеорологиялық және орнитологиялық қамтамасыз етудегі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12-қосымшада</w:t>
      </w:r>
      <w:r>
        <w:rPr>
          <w:rFonts w:ascii="Times New Roman"/>
          <w:b w:val="false"/>
          <w:i w:val="false"/>
          <w:color w:val="000000"/>
          <w:sz w:val="28"/>
        </w:rPr>
        <w:t xml:space="preserve"> мазмұндалған.</w:t>
      </w:r>
    </w:p>
    <w:bookmarkEnd w:id="708"/>
    <w:bookmarkStart w:name="z801" w:id="709"/>
    <w:p>
      <w:pPr>
        <w:spacing w:after="0"/>
        <w:ind w:left="0"/>
        <w:jc w:val="left"/>
      </w:pPr>
      <w:r>
        <w:rPr>
          <w:rFonts w:ascii="Times New Roman"/>
          <w:b/>
          <w:i w:val="false"/>
          <w:color w:val="000000"/>
        </w:rPr>
        <w:t xml:space="preserve"> 8-параграф. Ұшуды медициналық қамтамасыз етудегі қауіпті факторлар және оларды</w:t>
      </w:r>
      <w:r>
        <w:br/>
      </w:r>
      <w:r>
        <w:rPr>
          <w:rFonts w:ascii="Times New Roman"/>
          <w:b/>
          <w:i w:val="false"/>
          <w:color w:val="000000"/>
        </w:rPr>
        <w:t>жою жөніндегі іс-шаралар</w:t>
      </w:r>
    </w:p>
    <w:bookmarkEnd w:id="709"/>
    <w:bookmarkStart w:name="z802" w:id="710"/>
    <w:p>
      <w:pPr>
        <w:spacing w:after="0"/>
        <w:ind w:left="0"/>
        <w:jc w:val="both"/>
      </w:pPr>
      <w:r>
        <w:rPr>
          <w:rFonts w:ascii="Times New Roman"/>
          <w:b w:val="false"/>
          <w:i w:val="false"/>
          <w:color w:val="000000"/>
          <w:sz w:val="28"/>
        </w:rPr>
        <w:t>
      216. Ұшуды медициналық қамтамасыз етудегі қауіпті факторлар:</w:t>
      </w:r>
    </w:p>
    <w:bookmarkEnd w:id="710"/>
    <w:bookmarkStart w:name="z803" w:id="711"/>
    <w:p>
      <w:pPr>
        <w:spacing w:after="0"/>
        <w:ind w:left="0"/>
        <w:jc w:val="both"/>
      </w:pPr>
      <w:r>
        <w:rPr>
          <w:rFonts w:ascii="Times New Roman"/>
          <w:b w:val="false"/>
          <w:i w:val="false"/>
          <w:color w:val="000000"/>
          <w:sz w:val="28"/>
        </w:rPr>
        <w:t>
      1) әуе кемесі экипажы мүшелерінің медициналық тексерусіз, сырқаттанған жай-күйде медициналық бақылаудан кейін, мерізімі өтіп кеткен дәрігерлік-ұшқыш комиссиясының қорытындысымен ұшып шығуы;</w:t>
      </w:r>
    </w:p>
    <w:bookmarkEnd w:id="711"/>
    <w:bookmarkStart w:name="z804" w:id="712"/>
    <w:p>
      <w:pPr>
        <w:spacing w:after="0"/>
        <w:ind w:left="0"/>
        <w:jc w:val="both"/>
      </w:pPr>
      <w:r>
        <w:rPr>
          <w:rFonts w:ascii="Times New Roman"/>
          <w:b w:val="false"/>
          <w:i w:val="false"/>
          <w:color w:val="000000"/>
          <w:sz w:val="28"/>
        </w:rPr>
        <w:t>
      2) ұшуалды еңбек, демалыс және тамақтану режимін ұтымды ұйымдастырмау немесе сақтамау;</w:t>
      </w:r>
    </w:p>
    <w:bookmarkEnd w:id="712"/>
    <w:bookmarkStart w:name="z805" w:id="713"/>
    <w:p>
      <w:pPr>
        <w:spacing w:after="0"/>
        <w:ind w:left="0"/>
        <w:jc w:val="both"/>
      </w:pPr>
      <w:r>
        <w:rPr>
          <w:rFonts w:ascii="Times New Roman"/>
          <w:b w:val="false"/>
          <w:i w:val="false"/>
          <w:color w:val="000000"/>
          <w:sz w:val="28"/>
        </w:rPr>
        <w:t>
      3) әуе кемесі экипажы мүшелерінің алкогольдік ішімдіктерді тұтынуы, есірткі және психотроптық заттарды қолдануы;</w:t>
      </w:r>
    </w:p>
    <w:bookmarkEnd w:id="713"/>
    <w:bookmarkStart w:name="z806" w:id="714"/>
    <w:p>
      <w:pPr>
        <w:spacing w:after="0"/>
        <w:ind w:left="0"/>
        <w:jc w:val="both"/>
      </w:pPr>
      <w:r>
        <w:rPr>
          <w:rFonts w:ascii="Times New Roman"/>
          <w:b w:val="false"/>
          <w:i w:val="false"/>
          <w:color w:val="000000"/>
          <w:sz w:val="28"/>
        </w:rPr>
        <w:t>
      4) ұшу жүктемесін ұтымды нормаламау салдарынан ұшқыш құрамы жұмыс қабілетінің төмендеуі;</w:t>
      </w:r>
    </w:p>
    <w:bookmarkEnd w:id="714"/>
    <w:bookmarkStart w:name="z807" w:id="715"/>
    <w:p>
      <w:pPr>
        <w:spacing w:after="0"/>
        <w:ind w:left="0"/>
        <w:jc w:val="both"/>
      </w:pPr>
      <w:r>
        <w:rPr>
          <w:rFonts w:ascii="Times New Roman"/>
          <w:b w:val="false"/>
          <w:i w:val="false"/>
          <w:color w:val="000000"/>
          <w:sz w:val="28"/>
        </w:rPr>
        <w:t>
      5) ұшу міндеттерінде көзделген қорғаныш керек-жарағынсыз әуе кемесі экипажының ұшуды орындауы;</w:t>
      </w:r>
    </w:p>
    <w:bookmarkEnd w:id="715"/>
    <w:bookmarkStart w:name="z808" w:id="716"/>
    <w:p>
      <w:pPr>
        <w:spacing w:after="0"/>
        <w:ind w:left="0"/>
        <w:jc w:val="both"/>
      </w:pPr>
      <w:r>
        <w:rPr>
          <w:rFonts w:ascii="Times New Roman"/>
          <w:b w:val="false"/>
          <w:i w:val="false"/>
          <w:color w:val="000000"/>
          <w:sz w:val="28"/>
        </w:rPr>
        <w:t>
      6) қорғаныш керек-жарағының және оттегі-тыныс алу аппаратурасын дұрыс пайдаланбау немесе олардың ақаулы болуы;</w:t>
      </w:r>
    </w:p>
    <w:bookmarkEnd w:id="716"/>
    <w:bookmarkStart w:name="z809" w:id="717"/>
    <w:p>
      <w:pPr>
        <w:spacing w:after="0"/>
        <w:ind w:left="0"/>
        <w:jc w:val="both"/>
      </w:pPr>
      <w:r>
        <w:rPr>
          <w:rFonts w:ascii="Times New Roman"/>
          <w:b w:val="false"/>
          <w:i w:val="false"/>
          <w:color w:val="000000"/>
          <w:sz w:val="28"/>
        </w:rPr>
        <w:t>
      7) ұшу уақытында әуеайлақта санитариялық көліктің болмауы және/немесе мақсаты бойынша пайдаланбау;</w:t>
      </w:r>
    </w:p>
    <w:bookmarkEnd w:id="717"/>
    <w:bookmarkStart w:name="z810" w:id="718"/>
    <w:p>
      <w:pPr>
        <w:spacing w:after="0"/>
        <w:ind w:left="0"/>
        <w:jc w:val="both"/>
      </w:pPr>
      <w:r>
        <w:rPr>
          <w:rFonts w:ascii="Times New Roman"/>
          <w:b w:val="false"/>
          <w:i w:val="false"/>
          <w:color w:val="000000"/>
          <w:sz w:val="28"/>
        </w:rPr>
        <w:t>
      8) ұшуда туындаған немесе ұшуалды медициналық тексеру уақытында анықталмаған ұшқыштың (экипаж мүшесінің) денсаулық жағдайының бұзылуы, жұмыс қабілетінің күрт төмендеуі;</w:t>
      </w:r>
    </w:p>
    <w:bookmarkEnd w:id="718"/>
    <w:bookmarkStart w:name="z811" w:id="719"/>
    <w:p>
      <w:pPr>
        <w:spacing w:after="0"/>
        <w:ind w:left="0"/>
        <w:jc w:val="both"/>
      </w:pPr>
      <w:r>
        <w:rPr>
          <w:rFonts w:ascii="Times New Roman"/>
          <w:b w:val="false"/>
          <w:i w:val="false"/>
          <w:color w:val="000000"/>
          <w:sz w:val="28"/>
        </w:rPr>
        <w:t>
      9) әуе кемесі экипажы мүшелерінің психологиялық үйлесімсіздігі;</w:t>
      </w:r>
    </w:p>
    <w:bookmarkEnd w:id="719"/>
    <w:bookmarkStart w:name="z812" w:id="720"/>
    <w:p>
      <w:pPr>
        <w:spacing w:after="0"/>
        <w:ind w:left="0"/>
        <w:jc w:val="both"/>
      </w:pPr>
      <w:r>
        <w:rPr>
          <w:rFonts w:ascii="Times New Roman"/>
          <w:b w:val="false"/>
          <w:i w:val="false"/>
          <w:color w:val="000000"/>
          <w:sz w:val="28"/>
        </w:rPr>
        <w:t>
      10) тұрмыстық және кәсіби факторлардың (отбасылық-тұрмыстық, қызметтік) психикалық зақымдаумен ықпал етуі;</w:t>
      </w:r>
    </w:p>
    <w:bookmarkEnd w:id="720"/>
    <w:bookmarkStart w:name="z813" w:id="721"/>
    <w:p>
      <w:pPr>
        <w:spacing w:after="0"/>
        <w:ind w:left="0"/>
        <w:jc w:val="both"/>
      </w:pPr>
      <w:r>
        <w:rPr>
          <w:rFonts w:ascii="Times New Roman"/>
          <w:b w:val="false"/>
          <w:i w:val="false"/>
          <w:color w:val="000000"/>
          <w:sz w:val="28"/>
        </w:rPr>
        <w:t>
      11) ұшу факторларының және әуе кемесі кабинасындағы қолайсыз гигиеналық жағдайлардың организмге ықпал етуі (артық жүктеме, шайқалу, гипоксия, барометрлік қысымның төмендеуі және жарылу декомпрессиясы, кабина ауасына бөгде қосындылардың түсуі, ұтымсыз температура режимі);</w:t>
      </w:r>
    </w:p>
    <w:bookmarkEnd w:id="721"/>
    <w:bookmarkStart w:name="z814" w:id="722"/>
    <w:p>
      <w:pPr>
        <w:spacing w:after="0"/>
        <w:ind w:left="0"/>
        <w:jc w:val="both"/>
      </w:pPr>
      <w:r>
        <w:rPr>
          <w:rFonts w:ascii="Times New Roman"/>
          <w:b w:val="false"/>
          <w:i w:val="false"/>
          <w:color w:val="000000"/>
          <w:sz w:val="28"/>
        </w:rPr>
        <w:t>
      12) әуе кемесінің оттегі жүйесіне сұрыпталмаған оттегі құю болып табылады.</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5" w:id="723"/>
    <w:p>
      <w:pPr>
        <w:spacing w:after="0"/>
        <w:ind w:left="0"/>
        <w:jc w:val="both"/>
      </w:pPr>
      <w:r>
        <w:rPr>
          <w:rFonts w:ascii="Times New Roman"/>
          <w:b w:val="false"/>
          <w:i w:val="false"/>
          <w:color w:val="000000"/>
          <w:sz w:val="28"/>
        </w:rPr>
        <w:t>
      217. Ұшуды медициналық қамтамасыз етуде қауіпті факторларды болғызбау:</w:t>
      </w:r>
    </w:p>
    <w:bookmarkEnd w:id="723"/>
    <w:bookmarkStart w:name="z816" w:id="724"/>
    <w:p>
      <w:pPr>
        <w:spacing w:after="0"/>
        <w:ind w:left="0"/>
        <w:jc w:val="both"/>
      </w:pPr>
      <w:r>
        <w:rPr>
          <w:rFonts w:ascii="Times New Roman"/>
          <w:b w:val="false"/>
          <w:i w:val="false"/>
          <w:color w:val="000000"/>
          <w:sz w:val="28"/>
        </w:rPr>
        <w:t>
      1) ұшуды медициналық қамтамасыз ету жөніндегі басшы құжаттардың талаптарын уақтылы орындаумен;</w:t>
      </w:r>
    </w:p>
    <w:bookmarkEnd w:id="724"/>
    <w:bookmarkStart w:name="z817" w:id="725"/>
    <w:p>
      <w:pPr>
        <w:spacing w:after="0"/>
        <w:ind w:left="0"/>
        <w:jc w:val="both"/>
      </w:pPr>
      <w:r>
        <w:rPr>
          <w:rFonts w:ascii="Times New Roman"/>
          <w:b w:val="false"/>
          <w:i w:val="false"/>
          <w:color w:val="000000"/>
          <w:sz w:val="28"/>
        </w:rPr>
        <w:t>
      2) медициналық қызмет мамандарының авиациялық медицина мамандығы бойынша кәсіби деңгейін ұдайы жетілдірумен;</w:t>
      </w:r>
    </w:p>
    <w:bookmarkEnd w:id="725"/>
    <w:bookmarkStart w:name="z818" w:id="726"/>
    <w:p>
      <w:pPr>
        <w:spacing w:after="0"/>
        <w:ind w:left="0"/>
        <w:jc w:val="both"/>
      </w:pPr>
      <w:r>
        <w:rPr>
          <w:rFonts w:ascii="Times New Roman"/>
          <w:b w:val="false"/>
          <w:i w:val="false"/>
          <w:color w:val="000000"/>
          <w:sz w:val="28"/>
        </w:rPr>
        <w:t>
      3) ұшқыш құрамын авиациялық медицина мәселесі бойынша оқытып-үйретумен;</w:t>
      </w:r>
    </w:p>
    <w:bookmarkEnd w:id="726"/>
    <w:bookmarkStart w:name="z819" w:id="727"/>
    <w:p>
      <w:pPr>
        <w:spacing w:after="0"/>
        <w:ind w:left="0"/>
        <w:jc w:val="both"/>
      </w:pPr>
      <w:r>
        <w:rPr>
          <w:rFonts w:ascii="Times New Roman"/>
          <w:b w:val="false"/>
          <w:i w:val="false"/>
          <w:color w:val="000000"/>
          <w:sz w:val="28"/>
        </w:rPr>
        <w:t>
      4) медициналық қамтамасыз ету жүйесін жетілдіру жөніндегі шараларды уақтылы қабылдаумен;</w:t>
      </w:r>
    </w:p>
    <w:bookmarkEnd w:id="727"/>
    <w:bookmarkStart w:name="z820" w:id="728"/>
    <w:p>
      <w:pPr>
        <w:spacing w:after="0"/>
        <w:ind w:left="0"/>
        <w:jc w:val="both"/>
      </w:pPr>
      <w:r>
        <w:rPr>
          <w:rFonts w:ascii="Times New Roman"/>
          <w:b w:val="false"/>
          <w:i w:val="false"/>
          <w:color w:val="000000"/>
          <w:sz w:val="28"/>
        </w:rPr>
        <w:t>
      5) медициналық қызметті қажетті медициналық мүлікпен және медициналық техникамен қамтамасыз етумен іске асырылады.</w:t>
      </w:r>
    </w:p>
    <w:bookmarkEnd w:id="728"/>
    <w:bookmarkStart w:name="z821" w:id="729"/>
    <w:p>
      <w:pPr>
        <w:spacing w:after="0"/>
        <w:ind w:left="0"/>
        <w:jc w:val="both"/>
      </w:pPr>
      <w:r>
        <w:rPr>
          <w:rFonts w:ascii="Times New Roman"/>
          <w:b w:val="false"/>
          <w:i w:val="false"/>
          <w:color w:val="000000"/>
          <w:sz w:val="28"/>
        </w:rPr>
        <w:t xml:space="preserve">
      218. Ұшуды медициналық қамтамасыз етудегі қауіпті факторлардың ықпал етуін (оқшаулауды) болдырмау үшін жүргізілетін негізгі іс-шаралар тізбесі осы Нұсқаулыққ </w:t>
      </w:r>
      <w:r>
        <w:rPr>
          <w:rFonts w:ascii="Times New Roman"/>
          <w:b w:val="false"/>
          <w:i w:val="false"/>
          <w:color w:val="000000"/>
          <w:sz w:val="28"/>
        </w:rPr>
        <w:t>13-қосымшада</w:t>
      </w:r>
      <w:r>
        <w:rPr>
          <w:rFonts w:ascii="Times New Roman"/>
          <w:b w:val="false"/>
          <w:i w:val="false"/>
          <w:color w:val="000000"/>
          <w:sz w:val="28"/>
        </w:rPr>
        <w:t xml:space="preserve"> мазмұндалған.</w:t>
      </w:r>
    </w:p>
    <w:bookmarkEnd w:id="729"/>
    <w:bookmarkStart w:name="z822" w:id="730"/>
    <w:p>
      <w:pPr>
        <w:spacing w:after="0"/>
        <w:ind w:left="0"/>
        <w:jc w:val="left"/>
      </w:pPr>
      <w:r>
        <w:rPr>
          <w:rFonts w:ascii="Times New Roman"/>
          <w:b/>
          <w:i w:val="false"/>
          <w:color w:val="000000"/>
        </w:rPr>
        <w:t xml:space="preserve"> 6-тарау. Ұшу қауіпсіздігі мәселелері бойынша өзара іс-қимыл</w:t>
      </w:r>
    </w:p>
    <w:bookmarkEnd w:id="730"/>
    <w:bookmarkStart w:name="z823" w:id="731"/>
    <w:p>
      <w:pPr>
        <w:spacing w:after="0"/>
        <w:ind w:left="0"/>
        <w:jc w:val="both"/>
      </w:pPr>
      <w:r>
        <w:rPr>
          <w:rFonts w:ascii="Times New Roman"/>
          <w:b w:val="false"/>
          <w:i w:val="false"/>
          <w:color w:val="000000"/>
          <w:sz w:val="28"/>
        </w:rPr>
        <w:t>
      219. Ұшу қауіпсіздігі органдары қарамағында мемлекеттік авиацияның әуе кемелері бар мемлекеттік органдардың құрылымдық бөлімшелерімен, сондай-ақ қызметі ұшу қауіпсіздігін қамтамасыз етуге бағытталған ұйымдармен өзара іс-қимылда өздеріне жүктелген міндеттерді шешеді.</w:t>
      </w:r>
    </w:p>
    <w:bookmarkEnd w:id="731"/>
    <w:bookmarkStart w:name="z824" w:id="732"/>
    <w:p>
      <w:pPr>
        <w:spacing w:after="0"/>
        <w:ind w:left="0"/>
        <w:jc w:val="both"/>
      </w:pPr>
      <w:r>
        <w:rPr>
          <w:rFonts w:ascii="Times New Roman"/>
          <w:b w:val="false"/>
          <w:i w:val="false"/>
          <w:color w:val="000000"/>
          <w:sz w:val="28"/>
        </w:rPr>
        <w:t>
      220. Ұшу қауіпсіздігі мәселелері бойынша өзара іс-қимылды ұйымдастыру мемлекеттік авиацияның ұшу қауіпсіздігі органына жүктеледі.</w:t>
      </w:r>
    </w:p>
    <w:bookmarkEnd w:id="732"/>
    <w:bookmarkStart w:name="z825" w:id="733"/>
    <w:p>
      <w:pPr>
        <w:spacing w:after="0"/>
        <w:ind w:left="0"/>
        <w:jc w:val="both"/>
      </w:pPr>
      <w:r>
        <w:rPr>
          <w:rFonts w:ascii="Times New Roman"/>
          <w:b w:val="false"/>
          <w:i w:val="false"/>
          <w:color w:val="000000"/>
          <w:sz w:val="28"/>
        </w:rPr>
        <w:t>
      221. Мемлекеттік авиация ұшу қауіпсіздігі органының басшысы:</w:t>
      </w:r>
    </w:p>
    <w:bookmarkEnd w:id="733"/>
    <w:bookmarkStart w:name="z826" w:id="734"/>
    <w:p>
      <w:pPr>
        <w:spacing w:after="0"/>
        <w:ind w:left="0"/>
        <w:jc w:val="both"/>
      </w:pPr>
      <w:r>
        <w:rPr>
          <w:rFonts w:ascii="Times New Roman"/>
          <w:b w:val="false"/>
          <w:i w:val="false"/>
          <w:color w:val="000000"/>
          <w:sz w:val="28"/>
        </w:rPr>
        <w:t>
      1) Қазақстан Республикасының Қорғаныс министріне жыл сайын 15 ақпанға дейін өткен күнтізбелік жыл үшін Қазақстан Республикасының мемлекеттік авиациясындағы ұшу қауіпсіздігінің жай-күйі туралы баяндайды;</w:t>
      </w:r>
    </w:p>
    <w:bookmarkEnd w:id="734"/>
    <w:bookmarkStart w:name="z827" w:id="735"/>
    <w:p>
      <w:pPr>
        <w:spacing w:after="0"/>
        <w:ind w:left="0"/>
        <w:jc w:val="both"/>
      </w:pPr>
      <w:r>
        <w:rPr>
          <w:rFonts w:ascii="Times New Roman"/>
          <w:b w:val="false"/>
          <w:i w:val="false"/>
          <w:color w:val="000000"/>
          <w:sz w:val="28"/>
        </w:rPr>
        <w:t>
      2) мемлекеттік авиацияның басқару органдарына жыл сайын 20 ақпанға дейін өткен күнтізбелік жыл үшін ұшу қауіпсіздігінің жай-күйі туралы ақпаратты және авиациялық оқиғаларды болғызбау және авиациялық оқыс оқиғалардың қайталануын болдырмау жөніндегі ұсынымдарды ұсынады.</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8" w:id="736"/>
    <w:p>
      <w:pPr>
        <w:spacing w:after="0"/>
        <w:ind w:left="0"/>
        <w:jc w:val="both"/>
      </w:pPr>
      <w:r>
        <w:rPr>
          <w:rFonts w:ascii="Times New Roman"/>
          <w:b w:val="false"/>
          <w:i w:val="false"/>
          <w:color w:val="000000"/>
          <w:sz w:val="28"/>
        </w:rPr>
        <w:t>
      222. Мемлекеттік авиацияның басқару органдары мемлекеттік авиацияның ұшу қауіпсіздігі органына:</w:t>
      </w:r>
    </w:p>
    <w:bookmarkEnd w:id="736"/>
    <w:p>
      <w:pPr>
        <w:spacing w:after="0"/>
        <w:ind w:left="0"/>
        <w:jc w:val="both"/>
      </w:pPr>
      <w:r>
        <w:rPr>
          <w:rFonts w:ascii="Times New Roman"/>
          <w:b w:val="false"/>
          <w:i w:val="false"/>
          <w:color w:val="000000"/>
          <w:sz w:val="28"/>
        </w:rPr>
        <w:t>
      1) 25 желтоқсанға дейін ағымдағы жыл үшін мемлекеттік авиацияның басқару органдарында және авиациялық бөлімдерде (қамтамасыз ету бөлімдерінде) ұшу қауіпсіздігінің жай-күйін тексерулер кезінде анықталған кемшіліктерді жою жөнінде қабылданған шаралар туралы ақпаратты;</w:t>
      </w:r>
    </w:p>
    <w:p>
      <w:pPr>
        <w:spacing w:after="0"/>
        <w:ind w:left="0"/>
        <w:jc w:val="both"/>
      </w:pPr>
      <w:r>
        <w:rPr>
          <w:rFonts w:ascii="Times New Roman"/>
          <w:b w:val="false"/>
          <w:i w:val="false"/>
          <w:color w:val="000000"/>
          <w:sz w:val="28"/>
        </w:rPr>
        <w:t>
      2) күн сайын сағат 08.00-ге дейін авиацияның жұмыс жоспарынан үзінді-көшірмелерді және өткен тәуліктегі ұшу нәтижелері туралы ақпаратты, мемлекеттік авиацияның әуе кеңістігін пайдаланудың тәуліктік жоспарын;</w:t>
      </w:r>
    </w:p>
    <w:p>
      <w:pPr>
        <w:spacing w:after="0"/>
        <w:ind w:left="0"/>
        <w:jc w:val="both"/>
      </w:pPr>
      <w:r>
        <w:rPr>
          <w:rFonts w:ascii="Times New Roman"/>
          <w:b w:val="false"/>
          <w:i w:val="false"/>
          <w:color w:val="000000"/>
          <w:sz w:val="28"/>
        </w:rPr>
        <w:t>
      3) сағат сайын мемлекеттік авиацияның әуе кемелері пайдаланатын әуеайлақтар бойынша нақты метеорологиялық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1" w:id="737"/>
    <w:p>
      <w:pPr>
        <w:spacing w:after="0"/>
        <w:ind w:left="0"/>
        <w:jc w:val="both"/>
      </w:pPr>
      <w:r>
        <w:rPr>
          <w:rFonts w:ascii="Times New Roman"/>
          <w:b w:val="false"/>
          <w:i w:val="false"/>
          <w:color w:val="000000"/>
          <w:sz w:val="28"/>
        </w:rPr>
        <w:t>
      222-1. Авиациялық бөлімдер мемлекеттік авиацияның басқару органына:</w:t>
      </w:r>
    </w:p>
    <w:bookmarkEnd w:id="737"/>
    <w:p>
      <w:pPr>
        <w:spacing w:after="0"/>
        <w:ind w:left="0"/>
        <w:jc w:val="both"/>
      </w:pPr>
      <w:r>
        <w:rPr>
          <w:rFonts w:ascii="Times New Roman"/>
          <w:b w:val="false"/>
          <w:i w:val="false"/>
          <w:color w:val="000000"/>
          <w:sz w:val="28"/>
        </w:rPr>
        <w:t>
      1) ай сайын 5-і күніне дейін осы Нұсқаулыққа 5-қосымшаға сәйкес нысан бойынша өткен ай үшін әскери бөлімнің ұшу қауіпсіздігі жай-күйін және авиациялық оқиғаларды болғызбау жөніндегі қызметті талдауды;</w:t>
      </w:r>
    </w:p>
    <w:p>
      <w:pPr>
        <w:spacing w:after="0"/>
        <w:ind w:left="0"/>
        <w:jc w:val="both"/>
      </w:pPr>
      <w:r>
        <w:rPr>
          <w:rFonts w:ascii="Times New Roman"/>
          <w:b w:val="false"/>
          <w:i w:val="false"/>
          <w:color w:val="000000"/>
          <w:sz w:val="28"/>
        </w:rPr>
        <w:t>
      2) ай сайын 5-і күніне дейін мемлекеттік авиация әуе кемелерінің техникалық жай-күйі туралы мәліметтерді, өткен айда анықталған авиациялық техниканың ақаулықтарын есепке алу бланкілерінің көшірмесін;</w:t>
      </w:r>
    </w:p>
    <w:p>
      <w:pPr>
        <w:spacing w:after="0"/>
        <w:ind w:left="0"/>
        <w:jc w:val="both"/>
      </w:pPr>
      <w:r>
        <w:rPr>
          <w:rFonts w:ascii="Times New Roman"/>
          <w:b w:val="false"/>
          <w:i w:val="false"/>
          <w:color w:val="000000"/>
          <w:sz w:val="28"/>
        </w:rPr>
        <w:t>
      3) күн сайын сағат 17.00-ге дейін келесі тәулікке арналған жоспарлы ұшу кестелерін. Бірнеше ұшу ауысымы жоспарланған кездеұшу аяқталғаннан кейін бір сағат ішінде соңғы ұшу кестесін;</w:t>
      </w:r>
    </w:p>
    <w:p>
      <w:pPr>
        <w:spacing w:after="0"/>
        <w:ind w:left="0"/>
        <w:jc w:val="both"/>
      </w:pPr>
      <w:r>
        <w:rPr>
          <w:rFonts w:ascii="Times New Roman"/>
          <w:b w:val="false"/>
          <w:i w:val="false"/>
          <w:color w:val="000000"/>
          <w:sz w:val="28"/>
        </w:rPr>
        <w:t>
      4) күн сайын ұшу аяқталғаннан кейін бір сағат ішінде (ауызша) авиация жұмыс жоспарының орындалмауына әкеп соқтырған әуе кемелерінің істен шығуы және ұшуды қамтамасыз етудегі кемшіліктер туралы және авиациялық оқыс оқиғалар туралы ақпаратты;</w:t>
      </w:r>
    </w:p>
    <w:p>
      <w:pPr>
        <w:spacing w:after="0"/>
        <w:ind w:left="0"/>
        <w:jc w:val="both"/>
      </w:pPr>
      <w:r>
        <w:rPr>
          <w:rFonts w:ascii="Times New Roman"/>
          <w:b w:val="false"/>
          <w:i w:val="false"/>
          <w:color w:val="000000"/>
          <w:sz w:val="28"/>
        </w:rPr>
        <w:t>
      5) авиациялық оқиғалар және елеулі авиациялық оқыс оқиғалар туралы дереу ауызша баяндауды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222-1-тармақпен толықтырылды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8" w:id="738"/>
    <w:p>
      <w:pPr>
        <w:spacing w:after="0"/>
        <w:ind w:left="0"/>
        <w:jc w:val="left"/>
      </w:pPr>
      <w:r>
        <w:rPr>
          <w:rFonts w:ascii="Times New Roman"/>
          <w:b/>
          <w:i w:val="false"/>
          <w:color w:val="000000"/>
        </w:rPr>
        <w:t xml:space="preserve"> 7-тарау. Авиациялық оқиғаларды болғызбау жөніндегі іс-шараларды ақпараттық қамтамасыз ету</w:t>
      </w:r>
    </w:p>
    <w:bookmarkEnd w:id="738"/>
    <w:bookmarkStart w:name="z839" w:id="739"/>
    <w:p>
      <w:pPr>
        <w:spacing w:after="0"/>
        <w:ind w:left="0"/>
        <w:jc w:val="both"/>
      </w:pPr>
      <w:r>
        <w:rPr>
          <w:rFonts w:ascii="Times New Roman"/>
          <w:b w:val="false"/>
          <w:i w:val="false"/>
          <w:color w:val="000000"/>
          <w:sz w:val="28"/>
        </w:rPr>
        <w:t>
      223. Ақпараттық қамтамасыз ету:</w:t>
      </w:r>
    </w:p>
    <w:bookmarkEnd w:id="739"/>
    <w:bookmarkStart w:name="z840" w:id="740"/>
    <w:p>
      <w:pPr>
        <w:spacing w:after="0"/>
        <w:ind w:left="0"/>
        <w:jc w:val="both"/>
      </w:pPr>
      <w:r>
        <w:rPr>
          <w:rFonts w:ascii="Times New Roman"/>
          <w:b w:val="false"/>
          <w:i w:val="false"/>
          <w:color w:val="000000"/>
          <w:sz w:val="28"/>
        </w:rPr>
        <w:t>
      1) ұшу қауіпсіздігі жөніндегі ақпаратты жинауды, талдауды, әзірлеуді және жеткізуді;</w:t>
      </w:r>
    </w:p>
    <w:bookmarkEnd w:id="740"/>
    <w:bookmarkStart w:name="z841" w:id="741"/>
    <w:p>
      <w:pPr>
        <w:spacing w:after="0"/>
        <w:ind w:left="0"/>
        <w:jc w:val="both"/>
      </w:pPr>
      <w:r>
        <w:rPr>
          <w:rFonts w:ascii="Times New Roman"/>
          <w:b w:val="false"/>
          <w:i w:val="false"/>
          <w:color w:val="000000"/>
          <w:sz w:val="28"/>
        </w:rPr>
        <w:t>
      2) ақпараттық материалдарды;</w:t>
      </w:r>
    </w:p>
    <w:bookmarkEnd w:id="741"/>
    <w:bookmarkStart w:name="z842" w:id="742"/>
    <w:p>
      <w:pPr>
        <w:spacing w:after="0"/>
        <w:ind w:left="0"/>
        <w:jc w:val="both"/>
      </w:pPr>
      <w:r>
        <w:rPr>
          <w:rFonts w:ascii="Times New Roman"/>
          <w:b w:val="false"/>
          <w:i w:val="false"/>
          <w:color w:val="000000"/>
          <w:sz w:val="28"/>
        </w:rPr>
        <w:t>
      3) ақпаратты жеткізу және жинау құралдарын;</w:t>
      </w:r>
    </w:p>
    <w:bookmarkEnd w:id="742"/>
    <w:bookmarkStart w:name="z843" w:id="743"/>
    <w:p>
      <w:pPr>
        <w:spacing w:after="0"/>
        <w:ind w:left="0"/>
        <w:jc w:val="both"/>
      </w:pPr>
      <w:r>
        <w:rPr>
          <w:rFonts w:ascii="Times New Roman"/>
          <w:b w:val="false"/>
          <w:i w:val="false"/>
          <w:color w:val="000000"/>
          <w:sz w:val="28"/>
        </w:rPr>
        <w:t>
      4) ақпарат корреспонденттерін және адресаттарын;</w:t>
      </w:r>
    </w:p>
    <w:bookmarkEnd w:id="743"/>
    <w:bookmarkStart w:name="z844" w:id="744"/>
    <w:p>
      <w:pPr>
        <w:spacing w:after="0"/>
        <w:ind w:left="0"/>
        <w:jc w:val="both"/>
      </w:pPr>
      <w:r>
        <w:rPr>
          <w:rFonts w:ascii="Times New Roman"/>
          <w:b w:val="false"/>
          <w:i w:val="false"/>
          <w:color w:val="000000"/>
          <w:sz w:val="28"/>
        </w:rPr>
        <w:t>
      5) ақпараттық деректер қорын қамтиды.</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223-тармаққа өзгеріс енгізілді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5" w:id="7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 Ақпараттық қамтамасыз етудің негізгі міндеттері:</w:t>
      </w:r>
    </w:p>
    <w:bookmarkEnd w:id="745"/>
    <w:p>
      <w:pPr>
        <w:spacing w:after="0"/>
        <w:ind w:left="0"/>
        <w:jc w:val="both"/>
      </w:pPr>
      <w:r>
        <w:rPr>
          <w:rFonts w:ascii="Times New Roman"/>
          <w:b w:val="false"/>
          <w:i w:val="false"/>
          <w:color w:val="000000"/>
          <w:sz w:val="28"/>
        </w:rPr>
        <w:t>
      1) ұшу қауіпсіздігі жөніндегі ақпаратты жинау және талдау;</w:t>
      </w:r>
    </w:p>
    <w:p>
      <w:pPr>
        <w:spacing w:after="0"/>
        <w:ind w:left="0"/>
        <w:jc w:val="both"/>
      </w:pPr>
      <w:r>
        <w:rPr>
          <w:rFonts w:ascii="Times New Roman"/>
          <w:b w:val="false"/>
          <w:i w:val="false"/>
          <w:color w:val="000000"/>
          <w:sz w:val="28"/>
        </w:rPr>
        <w:t>
      2) ұшу қауіпсіздігі бойынша ақпараттық-талдау құжаттарын әзірлеу және басқару органдарына, авиациялық бөлімдерге (қамтамасыз ету бөлімдеріне) сондай ақ басқа да мүдделі ұйымдарға сұрау салу бойынша ұсыну;</w:t>
      </w:r>
    </w:p>
    <w:p>
      <w:pPr>
        <w:spacing w:after="0"/>
        <w:ind w:left="0"/>
        <w:jc w:val="both"/>
      </w:pPr>
      <w:r>
        <w:rPr>
          <w:rFonts w:ascii="Times New Roman"/>
          <w:b w:val="false"/>
          <w:i w:val="false"/>
          <w:color w:val="000000"/>
          <w:sz w:val="28"/>
        </w:rPr>
        <w:t>
      3) мемлекеттік авиацияның басқару органдарын, авиациялық бөлімдерін (қамтамасыз ету бөлімдерін) орын алған авиациялық оқиғалар, оларды тергеп-тексеру қорытындылары, авиациялық қызметте анықталған қауіпті факторлар (қатер факторлары) туралы жедел және кезең-кезеңімен ақпараттандыру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9" w:id="746"/>
    <w:p>
      <w:pPr>
        <w:spacing w:after="0"/>
        <w:ind w:left="0"/>
        <w:jc w:val="both"/>
      </w:pPr>
      <w:r>
        <w:rPr>
          <w:rFonts w:ascii="Times New Roman"/>
          <w:b w:val="false"/>
          <w:i w:val="false"/>
          <w:color w:val="000000"/>
          <w:sz w:val="28"/>
        </w:rPr>
        <w:t>
      225. Авиациялық оқиғаларды болғызбау жөніндегі іс-шараларды ақпараттық қамтамасыз етуді ұйымдастыру мемлекеттік авиацияның органдарының құрылымдық бөлімшелерінжәне қызметі ұшу қауіпсіздігін қамтамасыз етумен байланысты басқа да ұйымдардытарта отырып, мемлекеттік авиацияның ұшу қауіпсіздігі органына жүктеледі.</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0" w:id="7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 Ақпараттық-талдау құжаттарына авиациялық оқиғаларды болғызбау жөніндегі қызметке ықпал ету үшін қажетті ұшу қауіпсіздігі бойынша ақпарат қамтылғанактілер, анықтама-баяндамалар,ұсынымдар, ұсыныстар, қызметтік хаттар мен басқа да құжаттар жатады.</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226-тармақ жаңа редакцияда – ҚР Қорғаныс министрінің 06.08.2020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8" w:id="748"/>
    <w:p>
      <w:pPr>
        <w:spacing w:after="0"/>
        <w:ind w:left="0"/>
        <w:jc w:val="both"/>
      </w:pPr>
      <w:r>
        <w:rPr>
          <w:rFonts w:ascii="Times New Roman"/>
          <w:b w:val="false"/>
          <w:i w:val="false"/>
          <w:color w:val="000000"/>
          <w:sz w:val="28"/>
        </w:rPr>
        <w:t>
      227. Мемлекеттік авиацияның басқару органына, авиациялық бөлімге, қамтамасыз ету бөліміне авиациялық оқиға (авиациялық инцидент) туралы ақпарат келіп түскен кезде командир (бастық):</w:t>
      </w:r>
    </w:p>
    <w:bookmarkEnd w:id="748"/>
    <w:bookmarkStart w:name="z859" w:id="749"/>
    <w:p>
      <w:pPr>
        <w:spacing w:after="0"/>
        <w:ind w:left="0"/>
        <w:jc w:val="both"/>
      </w:pPr>
      <w:r>
        <w:rPr>
          <w:rFonts w:ascii="Times New Roman"/>
          <w:b w:val="false"/>
          <w:i w:val="false"/>
          <w:color w:val="000000"/>
          <w:sz w:val="28"/>
        </w:rPr>
        <w:t>
      1) ақпаратты өзі зерделейді;</w:t>
      </w:r>
    </w:p>
    <w:bookmarkEnd w:id="749"/>
    <w:bookmarkStart w:name="z860" w:id="750"/>
    <w:p>
      <w:pPr>
        <w:spacing w:after="0"/>
        <w:ind w:left="0"/>
        <w:jc w:val="both"/>
      </w:pPr>
      <w:r>
        <w:rPr>
          <w:rFonts w:ascii="Times New Roman"/>
          <w:b w:val="false"/>
          <w:i w:val="false"/>
          <w:color w:val="000000"/>
          <w:sz w:val="28"/>
        </w:rPr>
        <w:t>
      2) бағынысты органда (бағынысты бөлімде) ұшу қауіпсіздігі жөніндегі істің ағымдағы жай-күйін бағалайды;</w:t>
      </w:r>
    </w:p>
    <w:bookmarkEnd w:id="750"/>
    <w:bookmarkStart w:name="z861" w:id="751"/>
    <w:p>
      <w:pPr>
        <w:spacing w:after="0"/>
        <w:ind w:left="0"/>
        <w:jc w:val="both"/>
      </w:pPr>
      <w:r>
        <w:rPr>
          <w:rFonts w:ascii="Times New Roman"/>
          <w:b w:val="false"/>
          <w:i w:val="false"/>
          <w:color w:val="000000"/>
          <w:sz w:val="28"/>
        </w:rPr>
        <w:t>
      3) көрсетілген ұсынымдарды орындау жөніндегі жұмыстарды орындаушыларды, негізгі бағыттарды, мазмұнын, көлемін және мерзімін айқындайды;</w:t>
      </w:r>
    </w:p>
    <w:bookmarkEnd w:id="751"/>
    <w:bookmarkStart w:name="z862" w:id="752"/>
    <w:p>
      <w:pPr>
        <w:spacing w:after="0"/>
        <w:ind w:left="0"/>
        <w:jc w:val="both"/>
      </w:pPr>
      <w:r>
        <w:rPr>
          <w:rFonts w:ascii="Times New Roman"/>
          <w:b w:val="false"/>
          <w:i w:val="false"/>
          <w:color w:val="000000"/>
          <w:sz w:val="28"/>
        </w:rPr>
        <w:t>
      4) жеке құраммен оған қатысты бөлігінде ақпаратты зерделеу уақыты мен орнын белгілейді.</w:t>
      </w:r>
    </w:p>
    <w:bookmarkEnd w:id="752"/>
    <w:bookmarkStart w:name="z863" w:id="753"/>
    <w:p>
      <w:pPr>
        <w:spacing w:after="0"/>
        <w:ind w:left="0"/>
        <w:jc w:val="both"/>
      </w:pPr>
      <w:r>
        <w:rPr>
          <w:rFonts w:ascii="Times New Roman"/>
          <w:b w:val="false"/>
          <w:i w:val="false"/>
          <w:color w:val="000000"/>
          <w:sz w:val="28"/>
        </w:rPr>
        <w:t>
      228. Мемлекеттік авиацияның басқару органдарында әзірленетін ұшуды ұйымдастыру, жасау және қамтамасыз ету жөніндегі құжаттардың жобалары мемлекеттік авиацияның ұшу қауіпсіздігі органымен келісіледі.</w:t>
      </w:r>
    </w:p>
    <w:bookmarkEnd w:id="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Қатер факторлары туралы ескертулерді есепке алу журналы</w:t>
      </w:r>
    </w:p>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 "___" 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 "___" ____________ аяқталды</w:t>
            </w:r>
          </w:p>
        </w:tc>
      </w:tr>
    </w:tbl>
    <w:p>
      <w:pPr>
        <w:spacing w:after="0"/>
        <w:ind w:left="0"/>
        <w:jc w:val="left"/>
      </w:pPr>
      <w:r>
        <w:rPr>
          <w:rFonts w:ascii="Times New Roman"/>
          <w:b/>
          <w:i w:val="false"/>
          <w:color w:val="000000"/>
        </w:rPr>
        <w:t xml:space="preserve"> Журналды жүргізуге жауапты____________________________________ Бірінші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2527"/>
        <w:gridCol w:w="2527"/>
        <w:gridCol w:w="4636"/>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 деңгейі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 деңгейіненегіз болған қауіпті факторлар тізбесі</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7"/>
        <w:gridCol w:w="5115"/>
        <w:gridCol w:w="1348"/>
      </w:tblGrid>
      <w:tr>
        <w:trPr>
          <w:trHeight w:val="30" w:hRule="atLeast"/>
        </w:trPr>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органы басшысының қатер деңгейін төмендету жөніндегі ұсыныстары.Әскери атағы, Т.А.Ә. (бар болған кезде), қолы</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қатер деңгейін төмендету жөніндегі нұсқаулары.Әскери атағы, Т.А.Ә. (бар болған кезде), қолы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нұсқауларын орындау туралы белгі</w:t>
            </w:r>
          </w:p>
        </w:tc>
      </w:tr>
      <w:tr>
        <w:trPr>
          <w:trHeight w:val="30" w:hRule="atLeast"/>
        </w:trPr>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Журналды жүргізу бойынша нұсқаулар:</w:t>
      </w:r>
    </w:p>
    <w:p>
      <w:pPr>
        <w:spacing w:after="0"/>
        <w:ind w:left="0"/>
        <w:jc w:val="both"/>
      </w:pPr>
      <w:r>
        <w:rPr>
          <w:rFonts w:ascii="Times New Roman"/>
          <w:b w:val="false"/>
          <w:i w:val="false"/>
          <w:color w:val="000000"/>
          <w:sz w:val="28"/>
        </w:rPr>
        <w:t>
      1. Журнал басқару органының, авиациялық бөлімдердің ұшу қауіпсіздігі органдарында, қамтамасыз ету бөлімдерінің штабтарында жүргізіледі.</w:t>
      </w:r>
    </w:p>
    <w:p>
      <w:pPr>
        <w:spacing w:after="0"/>
        <w:ind w:left="0"/>
        <w:jc w:val="both"/>
      </w:pPr>
      <w:r>
        <w:rPr>
          <w:rFonts w:ascii="Times New Roman"/>
          <w:b w:val="false"/>
          <w:i w:val="false"/>
          <w:color w:val="000000"/>
          <w:sz w:val="28"/>
        </w:rPr>
        <w:t>
      2. №2 бағанда жоғары тұрған ұшу қауіпсіздігі органында қатер факторы туралы ескертуді әзірлеген кезде шығыс тіркеу нөмірі жазылады немесе авиациялық бөлімдерде (қамтамасыз ету бөлімдерінде) ескертуді әзірлеген кезде кіріс тіркеу нөмірі жазылады.</w:t>
      </w:r>
    </w:p>
    <w:p>
      <w:pPr>
        <w:spacing w:after="0"/>
        <w:ind w:left="0"/>
        <w:jc w:val="both"/>
      </w:pPr>
      <w:r>
        <w:rPr>
          <w:rFonts w:ascii="Times New Roman"/>
          <w:b w:val="false"/>
          <w:i w:val="false"/>
          <w:color w:val="000000"/>
          <w:sz w:val="28"/>
        </w:rPr>
        <w:t>
      3. № 3 бағанда осы бұйрықтың 59-тармағына сәйкес қатер деңгейін бағалау жүзеге асырылады.</w:t>
      </w:r>
    </w:p>
    <w:p>
      <w:pPr>
        <w:spacing w:after="0"/>
        <w:ind w:left="0"/>
        <w:jc w:val="both"/>
      </w:pPr>
      <w:r>
        <w:rPr>
          <w:rFonts w:ascii="Times New Roman"/>
          <w:b w:val="false"/>
          <w:i w:val="false"/>
          <w:color w:val="000000"/>
          <w:sz w:val="28"/>
        </w:rPr>
        <w:t>
      4. 4,5,6-бағандар қауіпті факторларды, ұсыныстар мен нұсқауларды нақтылаумен бағандардың атауына сәйкес толтырылады.</w:t>
      </w:r>
    </w:p>
    <w:p>
      <w:pPr>
        <w:spacing w:after="0"/>
        <w:ind w:left="0"/>
        <w:jc w:val="both"/>
      </w:pPr>
      <w:r>
        <w:rPr>
          <w:rFonts w:ascii="Times New Roman"/>
          <w:b w:val="false"/>
          <w:i w:val="false"/>
          <w:color w:val="000000"/>
          <w:sz w:val="28"/>
        </w:rPr>
        <w:t>
      5. 7-баған күнін, әскери атағын, орындаушының (қауіпсіздік органы басшысының) қолын және оның ТАӘ, сондай-ақ, егер профилактикалық іс-шаралардың орындалуын бақылауоның бар болуын білдіретін құжаттың (баянат, акт, баяндама) тіркеу нөмірін қоюмен "орындалды (жойылды)" деген белгімен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Жоспарланған профилактикалық іс-шаралар тізбесі</w:t>
      </w:r>
      <w:r>
        <w:br/>
      </w:r>
      <w:r>
        <w:rPr>
          <w:rFonts w:ascii="Times New Roman"/>
          <w:b/>
          <w:i w:val="false"/>
          <w:color w:val="000000"/>
        </w:rPr>
        <w:t>(Бағдарламаның төртінші бөлімі)</w:t>
      </w:r>
    </w:p>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4849"/>
        <w:gridCol w:w="1851"/>
        <w:gridCol w:w="52"/>
        <w:gridCol w:w="1174"/>
        <w:gridCol w:w="895"/>
        <w:gridCol w:w="166"/>
        <w:gridCol w:w="166"/>
        <w:gridCol w:w="166"/>
        <w:gridCol w:w="166"/>
        <w:gridCol w:w="167"/>
        <w:gridCol w:w="167"/>
        <w:gridCol w:w="167"/>
        <w:gridCol w:w="167"/>
        <w:gridCol w:w="167"/>
        <w:gridCol w:w="167"/>
        <w:gridCol w:w="167"/>
        <w:gridCol w:w="688"/>
        <w:gridCol w:w="272"/>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тартылады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өткізеді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мерзімдері</w:t>
            </w:r>
          </w:p>
        </w:tc>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1-бөлім. Ұйымдастыру іс-шаралары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үшін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және авиациялық оқиғаларды (бұдан әрі – АО) болдырмау бойынша жұмысты кешенді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авиациялық бөлім</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органының комиссиясы (Қазақстан Республикасымемлекеттік авиациялық қауіпсіздік органы)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дислокация пункті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және АО-ны болдырмау бойынша жұмысты тақырыптық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қамтамасыз ету бөлімі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әдістемелік кеңестер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органың (бұдан әрі – БО) басшылық құрамы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басшысының нұсқауы бойынша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конференцияға дайындалу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басшысының шешімімен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әдістемелік жиын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мамандары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әдістемелік кеңес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 БО басшылық құрамы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кеңестің жұмыс жоспарына сәйкес және/немесе БО басшысының нұсқауы бойынша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иесі көрсетілмеген сауалнаманы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барысында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 үшін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конференцияға дайындалу және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(Нұр-Сұлтан қ.)</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Ұшу-техникалық конференцияға дайындалу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әдістемелік кеңес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әдістемелік жиынға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2-бөлім. Авиациялық оқиғаларды болғызбау жөніндегі қызметті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Авиациялық оқиғаларды болғызбау бойынша жұмысты жоспарлау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болғызбау бағдарламасын әзірлеу және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бөлімінің бастығы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бөлімі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 жөніндегі іс-шаралар жоспарын әзірлеу және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жүйенің жай-күйін сипаттайтын факторларды талдау және есепке алу (жеке құрам санаттарының даярлық деңгейі мен жаттыққандығы; авиациялық техниканың, ұшуларға жерүсті қызмет көрсету құралдарының, әуеайлақтың, оқу материалды-техникалық базаның; бөлінген құралдардың жай-күйі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жоспарлау және орындау барысында ұдайы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Авиациялық оқиғаларды болғызбау жөніндегі негізгі профилактикалық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жедел ақпаратты зерделеу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 ұшулар қауіпсіздігін бөлімінің бастығы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түсуіне қарай зерделеукезекті ұшу ауысымына жеткізу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кезеңдік ақпаратты зерделеу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түскеннен кейін бір апта мерзімде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даярлық курсының жаттығуларын, нақты ұшуларды (командирлік, оқу жаттығу ұшулар нұсқасы бойынша және т.б.), нақты ұшуларға ұшудың жеке кезеңдерін орындау кезінде қауіпсіздік шараларын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ұшуалды нұсқаулықта міндетті қоюда алдын ала дайындық кезеңінде, ұшуалды дайындық кезеңінде жеткізумен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ұшыраған әуе кемесінің экипажына көмек көрсету бойынша кешенді жаттықтыруды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 ұшуды басқарушы тобы (бұдан әрі – ҰБТ), басқару пункті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ұшуға жалпы дайындық күндері</w:t>
            </w:r>
            <w:r>
              <w:br/>
            </w:r>
            <w:r>
              <w:rPr>
                <w:rFonts w:ascii="Times New Roman"/>
                <w:b w:val="false"/>
                <w:i w:val="false"/>
                <w:color w:val="000000"/>
                <w:sz w:val="20"/>
              </w:rPr>
              <w:t>
(қамтамасыз ету бөлімдері үшін кәсіби даярлық күндері)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"АО мен авиациялық оқыс оқиғалар (бұдан әрі – АОО) мән-жайлары мен себептерін талдау,</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мамандары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ұшуға жалпы дайындық күндері</w:t>
            </w:r>
            <w:r>
              <w:br/>
            </w:r>
            <w:r>
              <w:rPr>
                <w:rFonts w:ascii="Times New Roman"/>
                <w:b w:val="false"/>
                <w:i w:val="false"/>
                <w:color w:val="000000"/>
                <w:sz w:val="20"/>
              </w:rPr>
              <w:t>
(қамтамасыз ету бөлімдері үшін кәсіби даярлық күндері)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"Ұшуды қамтамасыз етудегі кемшіліктерге байланысты АО мен АОО-ның мән-жайлары мен себептерін талдау (ұшуды қамтамасыз ету түрлері бойынша)"</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 ұшуды басқарушы тобының персоналын ұшуда ерекше жағдайлардағы іс-қимылдарға даярлау және тексеру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техника істен шыққан және ерекше жағдай туындаған кездегі іс-қимылдар бойынша тренажерларда және/немесе әуе кемелерінің кабиналарында практикалық сабақтарды ұйымдастыру және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нұсқаушылар құрамы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w:t>
            </w:r>
            <w:r>
              <w:br/>
            </w:r>
            <w:r>
              <w:rPr>
                <w:rFonts w:ascii="Times New Roman"/>
                <w:b w:val="false"/>
                <w:i w:val="false"/>
                <w:color w:val="000000"/>
                <w:sz w:val="20"/>
              </w:rPr>
              <w:t>
жер, әуе кемесінің кабина</w:t>
            </w:r>
            <w:r>
              <w:br/>
            </w:r>
            <w:r>
              <w:rPr>
                <w:rFonts w:ascii="Times New Roman"/>
                <w:b w:val="false"/>
                <w:i w:val="false"/>
                <w:color w:val="000000"/>
                <w:sz w:val="20"/>
              </w:rPr>
              <w:t>
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ұшуалды даярлық күндері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АО мен АОО-ның белгілі себептер топтары бойынша қайталануынболғызбау жөніндегі профилактикалық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Ұшудыұйымдастырудағы және оған басшылық жасаудағы (әуе қозғалысын басқарудағы) бұзушылықтардан: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басқарушы тобының персоналымен жиындар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әуеде соқтығысуынан: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елеулі авиациялық оқыс оқиғалар (бұдан әрі – ЕАОО)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жергілікті жер бедерімен соқтығысуынан: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Кеңістіктік бейімделуді жоғалтудан, ұшақтардың құлауынан және иірімге түсіп қалуынан, тікұшақтардың сол жаққаөздігінен айналуға түсуінен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шығудағы және қонудағы қателіктерден: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қауіпті құбылыстарына түсуінен: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шектеулерінен асып кетуден: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ұшуда істен шығуынан: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қолдануға және ұшуды орындау барысындағы қателіктерден (әуе нысандарына тосқауылдары мен шабуылдары, маневрлік әуе шабуылдыры, жерүсті нысандарына (теңіз нысандарына) шабуылдары) және ұшу-тактикалық жаттығулар: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Әуекемелерінің жаңа типтерін және ұшу даярлығының жаңа түрлерін (мұндай міндет бар болған кезде) меңгерген кезде авиациялық оқиғалар мен оқыс оқиғаларды болғызбау жөніндегі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осы типін пайдалану кезінде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Қамтамасыз ету түрлері бойынша қауіпті факторлардың ықпал етуін болдырмау үшін негізгі профилактикалық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инженерлік-авиациялық қамтамасыз етуде: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инженерлік-техникалық қамтамасыз ету кемшіліктері салдарынан болған АО мен 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әуеайлақтық-техникалық қамтамасыз етуде (бұдан әрі – ӘТҚ):</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ӘТҚ-дағы кемшіліктерден АО мен 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байланыспен және радиотехникалық қамтамасыз етуде: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байланыспен және радиотехникалық қамтамасыз ету құралдарын пайдалануды ұйымдастыру (техникалық қызмет көрсетуді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метеорологиялық және орнитологиялық қамтамасыз етуде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ұшуды метеорологиялық және орнитологиялық қамтамасыз етудегі кемшіліктерден АО мен 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медициналық қамтамасыз етуде (әуе кемесінің экипажы мүшелерінің, ұшуды басқарушы тобының персоналының, жерүсті мамандарының ұшуда жұмысқа қабілеттілігінің төмендеуінен (көңіл-күйінің нашарлауынан) авиациялық жағдайды болғызбау)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Комиссияаралық кезеңде ұшқыш құрамының денсаулық жағдайындинамикалық дәрігерлік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3-бөлім. Ұшу қауіпсіздігінің жай-күйін және авиациялық оқиғаларды болғызбау жөніндегі қызметті талдау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сенімділігін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авиациялық бөлімдер үшін, кезең үшін жедел-тактикалық деңгей үшін, бір жыл үшін БО үшін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Объективтік бақылау материалдары бойынша ұшу тапсырмаларын орындау сапасын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оқиғаларды талдау (бұзушылықтар және қате іс-қимылдар)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және АО-ны болғызбау жөніндегі қызметті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4-бөлім. Қосымша іс-шаралар және арнайы сабақтар (қауіпті факторларды анықтау барысында)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 3-қосымша</w:t>
            </w:r>
          </w:p>
        </w:tc>
      </w:tr>
    </w:tbl>
    <w:bookmarkStart w:name="z867" w:id="754"/>
    <w:p>
      <w:pPr>
        <w:spacing w:after="0"/>
        <w:ind w:left="0"/>
        <w:jc w:val="left"/>
      </w:pPr>
      <w:r>
        <w:rPr>
          <w:rFonts w:ascii="Times New Roman"/>
          <w:b/>
          <w:i w:val="false"/>
          <w:color w:val="000000"/>
        </w:rPr>
        <w:t xml:space="preserve"> Авиациялық оқиғаларды болғызбау жөнінде ұсынылатын іс-шаралар тізбесі</w:t>
      </w:r>
    </w:p>
    <w:bookmarkEnd w:id="754"/>
    <w:bookmarkStart w:name="z868" w:id="755"/>
    <w:p>
      <w:pPr>
        <w:spacing w:after="0"/>
        <w:ind w:left="0"/>
        <w:jc w:val="both"/>
      </w:pPr>
      <w:r>
        <w:rPr>
          <w:rFonts w:ascii="Times New Roman"/>
          <w:b w:val="false"/>
          <w:i w:val="false"/>
          <w:color w:val="000000"/>
          <w:sz w:val="28"/>
        </w:rPr>
        <w:t>
      1. Мемлекеттік авиация басқару органында:</w:t>
      </w:r>
    </w:p>
    <w:bookmarkEnd w:id="755"/>
    <w:bookmarkStart w:name="z869" w:id="756"/>
    <w:p>
      <w:pPr>
        <w:spacing w:after="0"/>
        <w:ind w:left="0"/>
        <w:jc w:val="both"/>
      </w:pPr>
      <w:r>
        <w:rPr>
          <w:rFonts w:ascii="Times New Roman"/>
          <w:b w:val="false"/>
          <w:i w:val="false"/>
          <w:color w:val="000000"/>
          <w:sz w:val="28"/>
        </w:rPr>
        <w:t>
      1) әуеде әуе кемелерінің қақтығысуларынан:</w:t>
      </w:r>
    </w:p>
    <w:bookmarkEnd w:id="756"/>
    <w:p>
      <w:pPr>
        <w:spacing w:after="0"/>
        <w:ind w:left="0"/>
        <w:jc w:val="both"/>
      </w:pPr>
      <w:r>
        <w:rPr>
          <w:rFonts w:ascii="Times New Roman"/>
          <w:b w:val="false"/>
          <w:i w:val="false"/>
          <w:color w:val="000000"/>
          <w:sz w:val="28"/>
        </w:rPr>
        <w:t>
      соңғы 5 жылда авиациялық оқиғалар мен маңызды авиациялық инциденттерді талдауды әзірлеу және сабақтар жетекшісін даярлау;</w:t>
      </w:r>
    </w:p>
    <w:p>
      <w:pPr>
        <w:spacing w:after="0"/>
        <w:ind w:left="0"/>
        <w:jc w:val="both"/>
      </w:pPr>
      <w:r>
        <w:rPr>
          <w:rFonts w:ascii="Times New Roman"/>
          <w:b w:val="false"/>
          <w:i w:val="false"/>
          <w:color w:val="000000"/>
          <w:sz w:val="28"/>
        </w:rPr>
        <w:t>
      Әуе қозғалысын басқару орталығымен және Қазақстан Республикасы Қарулы Күштері Әуе қорғанысы күштерінің Бас командалық пунктімен тікелей байланысты қамтамасыз ету;</w:t>
      </w:r>
    </w:p>
    <w:bookmarkStart w:name="z870" w:id="757"/>
    <w:p>
      <w:pPr>
        <w:spacing w:after="0"/>
        <w:ind w:left="0"/>
        <w:jc w:val="both"/>
      </w:pPr>
      <w:r>
        <w:rPr>
          <w:rFonts w:ascii="Times New Roman"/>
          <w:b w:val="false"/>
          <w:i w:val="false"/>
          <w:color w:val="000000"/>
          <w:sz w:val="28"/>
        </w:rPr>
        <w:t>
      2) әуе кемелерінің жергілікті жер бедерімен соқтығысуынан:</w:t>
      </w:r>
    </w:p>
    <w:bookmarkEnd w:id="757"/>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талдауды әзірлеу және сабақтар жетекшісін даярлау;</w:t>
      </w:r>
    </w:p>
    <w:p>
      <w:pPr>
        <w:spacing w:after="0"/>
        <w:ind w:left="0"/>
        <w:jc w:val="both"/>
      </w:pPr>
      <w:r>
        <w:rPr>
          <w:rFonts w:ascii="Times New Roman"/>
          <w:b w:val="false"/>
          <w:i w:val="false"/>
          <w:color w:val="000000"/>
          <w:sz w:val="28"/>
        </w:rPr>
        <w:t>
      әуеайлақтар аудандарында барынша төмен қауіпсіз биіктіктер есептерінің дұрыстығын нақтылау – жыл сайын;</w:t>
      </w:r>
    </w:p>
    <w:p>
      <w:pPr>
        <w:spacing w:after="0"/>
        <w:ind w:left="0"/>
        <w:jc w:val="both"/>
      </w:pPr>
      <w:r>
        <w:rPr>
          <w:rFonts w:ascii="Times New Roman"/>
          <w:b w:val="false"/>
          <w:i w:val="false"/>
          <w:color w:val="000000"/>
          <w:sz w:val="28"/>
        </w:rPr>
        <w:t>
      ұшқыш құрамынан, ұшуға басшылық жасау тобының адамдарынан, басқару пункттері есептоптарынан ұшу ауданы бойынша білімін және барынша төмен қауіпсіз биіктіктер есептерінің тәртібін тексеру – жылына 1 реттен сиретпей;</w:t>
      </w:r>
    </w:p>
    <w:bookmarkStart w:name="z871" w:id="758"/>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758"/>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талдауды әзірлеу және сабақтар жетекшісін даярлау;</w:t>
      </w:r>
    </w:p>
    <w:p>
      <w:pPr>
        <w:spacing w:after="0"/>
        <w:ind w:left="0"/>
        <w:jc w:val="both"/>
      </w:pPr>
      <w:r>
        <w:rPr>
          <w:rFonts w:ascii="Times New Roman"/>
          <w:b w:val="false"/>
          <w:i w:val="false"/>
          <w:color w:val="000000"/>
          <w:sz w:val="28"/>
        </w:rPr>
        <w:t>
      объективті бақылау материалдары бойынша авиациялық бөлімдердің басшылық құрамының ұшуды басқару техникасының сапасын талдау – айына 1 рет;</w:t>
      </w:r>
    </w:p>
    <w:p>
      <w:pPr>
        <w:spacing w:after="0"/>
        <w:ind w:left="0"/>
        <w:jc w:val="both"/>
      </w:pPr>
      <w:r>
        <w:rPr>
          <w:rFonts w:ascii="Times New Roman"/>
          <w:b w:val="false"/>
          <w:i w:val="false"/>
          <w:color w:val="000000"/>
          <w:sz w:val="28"/>
        </w:rPr>
        <w:t>
      ұшу-әдістемелік дағдылар деңгейін айқындау үшін нұсқаушыларды практикалық ұшуда тексеру – жылына 1 рет;</w:t>
      </w:r>
    </w:p>
    <w:bookmarkStart w:name="z872" w:id="759"/>
    <w:p>
      <w:pPr>
        <w:spacing w:after="0"/>
        <w:ind w:left="0"/>
        <w:jc w:val="both"/>
      </w:pPr>
      <w:r>
        <w:rPr>
          <w:rFonts w:ascii="Times New Roman"/>
          <w:b w:val="false"/>
          <w:i w:val="false"/>
          <w:color w:val="000000"/>
          <w:sz w:val="28"/>
        </w:rPr>
        <w:t>
      4) ұшып шығудағы және қонудағы қателерден:</w:t>
      </w:r>
    </w:p>
    <w:bookmarkEnd w:id="759"/>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талдауды әзірлеу және сабақтар жетекшісін даярлау;</w:t>
      </w:r>
    </w:p>
    <w:bookmarkStart w:name="z873" w:id="760"/>
    <w:p>
      <w:pPr>
        <w:spacing w:after="0"/>
        <w:ind w:left="0"/>
        <w:jc w:val="both"/>
      </w:pPr>
      <w:r>
        <w:rPr>
          <w:rFonts w:ascii="Times New Roman"/>
          <w:b w:val="false"/>
          <w:i w:val="false"/>
          <w:color w:val="000000"/>
          <w:sz w:val="28"/>
        </w:rPr>
        <w:t>
      5) ауа-райының қауіпті құбылыстарына түсуден:</w:t>
      </w:r>
    </w:p>
    <w:bookmarkEnd w:id="760"/>
    <w:p>
      <w:pPr>
        <w:spacing w:after="0"/>
        <w:ind w:left="0"/>
        <w:jc w:val="both"/>
      </w:pPr>
      <w:r>
        <w:rPr>
          <w:rFonts w:ascii="Times New Roman"/>
          <w:b w:val="false"/>
          <w:i w:val="false"/>
          <w:color w:val="000000"/>
          <w:sz w:val="28"/>
        </w:rPr>
        <w:t>
      метеорологиялық қамтамасыз ету жай-күйін талдау және оның сапасын арттыру жөніндегі шаралар – айына 1 рет;</w:t>
      </w:r>
    </w:p>
    <w:p>
      <w:pPr>
        <w:spacing w:after="0"/>
        <w:ind w:left="0"/>
        <w:jc w:val="both"/>
      </w:pPr>
      <w:r>
        <w:rPr>
          <w:rFonts w:ascii="Times New Roman"/>
          <w:b w:val="false"/>
          <w:i w:val="false"/>
          <w:color w:val="000000"/>
          <w:sz w:val="28"/>
        </w:rPr>
        <w:t>
      басшылық құрамның ауа-райын дұрыс бағаламауына байланысты авиациялық оқиғалар мен маңызды авиациялық инциденттерді талдау бойынша сабақтар өткізу – жылына 2 рет;</w:t>
      </w:r>
    </w:p>
    <w:bookmarkStart w:name="z874" w:id="761"/>
    <w:p>
      <w:pPr>
        <w:spacing w:after="0"/>
        <w:ind w:left="0"/>
        <w:jc w:val="both"/>
      </w:pPr>
      <w:r>
        <w:rPr>
          <w:rFonts w:ascii="Times New Roman"/>
          <w:b w:val="false"/>
          <w:i w:val="false"/>
          <w:color w:val="000000"/>
          <w:sz w:val="28"/>
        </w:rPr>
        <w:t>
      6) пайдалану шектеулерінен асып кетуден:</w:t>
      </w:r>
    </w:p>
    <w:bookmarkEnd w:id="761"/>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талдауды әзірлеу және сабақтар жетекшісін даярлау;</w:t>
      </w:r>
    </w:p>
    <w:bookmarkStart w:name="z875" w:id="762"/>
    <w:p>
      <w:pPr>
        <w:spacing w:after="0"/>
        <w:ind w:left="0"/>
        <w:jc w:val="both"/>
      </w:pPr>
      <w:r>
        <w:rPr>
          <w:rFonts w:ascii="Times New Roman"/>
          <w:b w:val="false"/>
          <w:i w:val="false"/>
          <w:color w:val="000000"/>
          <w:sz w:val="28"/>
        </w:rPr>
        <w:t>
      7) жауынгерлік қолдануды және ұшу-тактикалық оқу-жаттығуларды орындау барысындағы қателерден:</w:t>
      </w:r>
    </w:p>
    <w:bookmarkEnd w:id="762"/>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талдауды әзірлеу және сабақтар жетекшісін даярлау;</w:t>
      </w:r>
    </w:p>
    <w:p>
      <w:pPr>
        <w:spacing w:after="0"/>
        <w:ind w:left="0"/>
        <w:jc w:val="both"/>
      </w:pPr>
      <w:r>
        <w:rPr>
          <w:rFonts w:ascii="Times New Roman"/>
          <w:b w:val="false"/>
          <w:i w:val="false"/>
          <w:color w:val="000000"/>
          <w:sz w:val="28"/>
        </w:rPr>
        <w:t>
      әуе кемелері – кедергі қоюшыларды пайдаланумен және ұшу-тактикалық оқу-жаттығуға даярлық кезеңінде шектеулі радиоалмасу жағдайларында ұшу ауысымдарын жүргізуді ұйымдастыру;</w:t>
      </w:r>
    </w:p>
    <w:p>
      <w:pPr>
        <w:spacing w:after="0"/>
        <w:ind w:left="0"/>
        <w:jc w:val="both"/>
      </w:pPr>
      <w:r>
        <w:rPr>
          <w:rFonts w:ascii="Times New Roman"/>
          <w:b w:val="false"/>
          <w:i w:val="false"/>
          <w:color w:val="000000"/>
          <w:sz w:val="28"/>
        </w:rPr>
        <w:t>
      ұшу-тактикалық оқу-жаттығуға дайындық кезеңінде ұшқыш құрамымен және ұшуға басшылық жасау тобының персоналымен, басқару пункттері есептоптарымен жауынгерлік қолдануды және ұшу-тактикалық оқу-жаттығуларды орындау кезінде болған авиациялық оқиғалар мен маңызды авиациялық инциденттерді талдау бойынша сабақтар.</w:t>
      </w:r>
    </w:p>
    <w:bookmarkStart w:name="z876" w:id="763"/>
    <w:p>
      <w:pPr>
        <w:spacing w:after="0"/>
        <w:ind w:left="0"/>
        <w:jc w:val="both"/>
      </w:pPr>
      <w:r>
        <w:rPr>
          <w:rFonts w:ascii="Times New Roman"/>
          <w:b w:val="false"/>
          <w:i w:val="false"/>
          <w:color w:val="000000"/>
          <w:sz w:val="28"/>
        </w:rPr>
        <w:t>
      2. Авиациялық бөлімде:</w:t>
      </w:r>
    </w:p>
    <w:bookmarkEnd w:id="763"/>
    <w:bookmarkStart w:name="z877" w:id="764"/>
    <w:p>
      <w:pPr>
        <w:spacing w:after="0"/>
        <w:ind w:left="0"/>
        <w:jc w:val="both"/>
      </w:pPr>
      <w:r>
        <w:rPr>
          <w:rFonts w:ascii="Times New Roman"/>
          <w:b w:val="false"/>
          <w:i w:val="false"/>
          <w:color w:val="000000"/>
          <w:sz w:val="28"/>
        </w:rPr>
        <w:t>
      1) әуеде әуе кемелерінің қақтығысуынан:</w:t>
      </w:r>
    </w:p>
    <w:bookmarkEnd w:id="764"/>
    <w:p>
      <w:pPr>
        <w:spacing w:after="0"/>
        <w:ind w:left="0"/>
        <w:jc w:val="both"/>
      </w:pPr>
      <w:r>
        <w:rPr>
          <w:rFonts w:ascii="Times New Roman"/>
          <w:b w:val="false"/>
          <w:i w:val="false"/>
          <w:color w:val="000000"/>
          <w:sz w:val="28"/>
        </w:rPr>
        <w:t>
      топтық ұшу алдында авиациялық оқиғалар мен маңызды авиациялық инциденттерді талдау бойынша семинар өткізу – жылына 2 реттен сиретпей;</w:t>
      </w:r>
    </w:p>
    <w:p>
      <w:pPr>
        <w:spacing w:after="0"/>
        <w:ind w:left="0"/>
        <w:jc w:val="both"/>
      </w:pPr>
      <w:r>
        <w:rPr>
          <w:rFonts w:ascii="Times New Roman"/>
          <w:b w:val="false"/>
          <w:i w:val="false"/>
          <w:color w:val="000000"/>
          <w:sz w:val="28"/>
        </w:rPr>
        <w:t>
      басшылық құраммен "ұшуды жерде жүріп жаттығу" көрсету тренажын өткізу –жылына 1 реттен сиретпей;</w:t>
      </w:r>
    </w:p>
    <w:p>
      <w:pPr>
        <w:spacing w:after="0"/>
        <w:ind w:left="0"/>
        <w:jc w:val="both"/>
      </w:pPr>
      <w:r>
        <w:rPr>
          <w:rFonts w:ascii="Times New Roman"/>
          <w:b w:val="false"/>
          <w:i w:val="false"/>
          <w:color w:val="000000"/>
          <w:sz w:val="28"/>
        </w:rPr>
        <w:t>
      алдын ала даярлық кезеңінде жоспарлау кестесынің жаттығулары бойынша "ұшуды жерде жүріп жаттығу" тренажын өткізу;</w:t>
      </w:r>
    </w:p>
    <w:bookmarkStart w:name="z878" w:id="765"/>
    <w:p>
      <w:pPr>
        <w:spacing w:after="0"/>
        <w:ind w:left="0"/>
        <w:jc w:val="both"/>
      </w:pPr>
      <w:r>
        <w:rPr>
          <w:rFonts w:ascii="Times New Roman"/>
          <w:b w:val="false"/>
          <w:i w:val="false"/>
          <w:color w:val="000000"/>
          <w:sz w:val="28"/>
        </w:rPr>
        <w:t>
      2) әуе кемелерінің жергілікті жер бедерімен соқтығысуынан:</w:t>
      </w:r>
    </w:p>
    <w:bookmarkEnd w:id="765"/>
    <w:p>
      <w:pPr>
        <w:spacing w:after="0"/>
        <w:ind w:left="0"/>
        <w:jc w:val="both"/>
      </w:pPr>
      <w:r>
        <w:rPr>
          <w:rFonts w:ascii="Times New Roman"/>
          <w:b w:val="false"/>
          <w:i w:val="false"/>
          <w:color w:val="000000"/>
          <w:sz w:val="28"/>
        </w:rPr>
        <w:t>
      ұшқыш құрамымен, ұшуға басшылық жасау тобының персоналымен авиациялық оқиғалар мен маңызды авиациялық инциденттердің себептерін зерделеу бойынша семинар өткізу – оқыту кезеңінде 1 рет;</w:t>
      </w:r>
    </w:p>
    <w:p>
      <w:pPr>
        <w:spacing w:after="0"/>
        <w:ind w:left="0"/>
        <w:jc w:val="both"/>
      </w:pPr>
      <w:r>
        <w:rPr>
          <w:rFonts w:ascii="Times New Roman"/>
          <w:b w:val="false"/>
          <w:i w:val="false"/>
          <w:color w:val="000000"/>
          <w:sz w:val="28"/>
        </w:rPr>
        <w:t>
      басқару пункттерінде орнатылған радиолокациялық құралдарды пайдалану тәртібін нақтылау – жыл сайын;</w:t>
      </w:r>
    </w:p>
    <w:bookmarkStart w:name="z879" w:id="766"/>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766"/>
    <w:p>
      <w:pPr>
        <w:spacing w:after="0"/>
        <w:ind w:left="0"/>
        <w:jc w:val="both"/>
      </w:pPr>
      <w:r>
        <w:rPr>
          <w:rFonts w:ascii="Times New Roman"/>
          <w:b w:val="false"/>
          <w:i w:val="false"/>
          <w:color w:val="000000"/>
          <w:sz w:val="28"/>
        </w:rPr>
        <w:t>
      объективті бақылау материалдары бойынша авиациялық бөлімдердің басшылық ұшқыш құрамының ұшуды басқару техникасының сапасын талдау – айына 1 рет;</w:t>
      </w:r>
    </w:p>
    <w:bookmarkStart w:name="z880" w:id="767"/>
    <w:p>
      <w:pPr>
        <w:spacing w:after="0"/>
        <w:ind w:left="0"/>
        <w:jc w:val="both"/>
      </w:pPr>
      <w:r>
        <w:rPr>
          <w:rFonts w:ascii="Times New Roman"/>
          <w:b w:val="false"/>
          <w:i w:val="false"/>
          <w:color w:val="000000"/>
          <w:sz w:val="28"/>
        </w:rPr>
        <w:t>
      4) әуе кемесінің ауа-райының қауіпті құбылыстарына түсуінен:</w:t>
      </w:r>
    </w:p>
    <w:bookmarkEnd w:id="767"/>
    <w:p>
      <w:pPr>
        <w:spacing w:after="0"/>
        <w:ind w:left="0"/>
        <w:jc w:val="both"/>
      </w:pPr>
      <w:r>
        <w:rPr>
          <w:rFonts w:ascii="Times New Roman"/>
          <w:b w:val="false"/>
          <w:i w:val="false"/>
          <w:color w:val="000000"/>
          <w:sz w:val="28"/>
        </w:rPr>
        <w:t>
      ұшқыш құрамымен және ұшуға басшылық жасау тобының персоналымен ауа-райы жағдайларын бағалау әдістемесі, ауа-райын барлауды және алдын ала барлауды жүргізу бойынша практикалық сабақтар өткізу – оқыту кезеңінде 1 рет;</w:t>
      </w:r>
    </w:p>
    <w:bookmarkStart w:name="z881" w:id="768"/>
    <w:p>
      <w:pPr>
        <w:spacing w:after="0"/>
        <w:ind w:left="0"/>
        <w:jc w:val="both"/>
      </w:pPr>
      <w:r>
        <w:rPr>
          <w:rFonts w:ascii="Times New Roman"/>
          <w:b w:val="false"/>
          <w:i w:val="false"/>
          <w:color w:val="000000"/>
          <w:sz w:val="28"/>
        </w:rPr>
        <w:t>
      5) әуе кемелерін пайдалану шектеулерін асып кетуден:</w:t>
      </w:r>
    </w:p>
    <w:bookmarkEnd w:id="768"/>
    <w:p>
      <w:pPr>
        <w:spacing w:after="0"/>
        <w:ind w:left="0"/>
        <w:jc w:val="both"/>
      </w:pPr>
      <w:r>
        <w:rPr>
          <w:rFonts w:ascii="Times New Roman"/>
          <w:b w:val="false"/>
          <w:i w:val="false"/>
          <w:color w:val="000000"/>
          <w:sz w:val="28"/>
        </w:rPr>
        <w:t>
      әуе кемелерінің шектеулерден асып кетуі болған авиациялық оқиғалар мен маңызды авиациялық инциденттерді талдау бойынша семинар өткізу – оқыту кезеңінде 1 рет;</w:t>
      </w:r>
    </w:p>
    <w:bookmarkStart w:name="z882" w:id="769"/>
    <w:p>
      <w:pPr>
        <w:spacing w:after="0"/>
        <w:ind w:left="0"/>
        <w:jc w:val="both"/>
      </w:pPr>
      <w:r>
        <w:rPr>
          <w:rFonts w:ascii="Times New Roman"/>
          <w:b w:val="false"/>
          <w:i w:val="false"/>
          <w:color w:val="000000"/>
          <w:sz w:val="28"/>
        </w:rPr>
        <w:t>
      6) оқу-жаттығулар барысындағы қателерден:</w:t>
      </w:r>
    </w:p>
    <w:bookmarkEnd w:id="769"/>
    <w:p>
      <w:pPr>
        <w:spacing w:after="0"/>
        <w:ind w:left="0"/>
        <w:jc w:val="both"/>
      </w:pPr>
      <w:r>
        <w:rPr>
          <w:rFonts w:ascii="Times New Roman"/>
          <w:b w:val="false"/>
          <w:i w:val="false"/>
          <w:color w:val="000000"/>
          <w:sz w:val="28"/>
        </w:rPr>
        <w:t>
      ұшу-тактикалық оқу-жаттығу тақырыбына және тікелей ұшу алдында ұшу қауіпсіздігі мәселелерін пысықтауға сәйкес лездемелер мен топтық жаттығулар өткізу;</w:t>
      </w:r>
    </w:p>
    <w:p>
      <w:pPr>
        <w:spacing w:after="0"/>
        <w:ind w:left="0"/>
        <w:jc w:val="both"/>
      </w:pPr>
      <w:r>
        <w:rPr>
          <w:rFonts w:ascii="Times New Roman"/>
          <w:b w:val="false"/>
          <w:i w:val="false"/>
          <w:color w:val="000000"/>
          <w:sz w:val="28"/>
        </w:rPr>
        <w:t>
      ұшу-тактикалық оқу-жаттығуларға қатысатын әуе кемелерін эшелондау және қонуға кіру тәртібін айқындау;</w:t>
      </w:r>
    </w:p>
    <w:bookmarkStart w:name="z883" w:id="770"/>
    <w:p>
      <w:pPr>
        <w:spacing w:after="0"/>
        <w:ind w:left="0"/>
        <w:jc w:val="both"/>
      </w:pPr>
      <w:r>
        <w:rPr>
          <w:rFonts w:ascii="Times New Roman"/>
          <w:b w:val="false"/>
          <w:i w:val="false"/>
          <w:color w:val="000000"/>
          <w:sz w:val="28"/>
        </w:rPr>
        <w:t>
      7) тікұшақтардың сол жаққа (оң жаққа) өздігінен айналуға түсуінен:</w:t>
      </w:r>
    </w:p>
    <w:bookmarkEnd w:id="770"/>
    <w:p>
      <w:pPr>
        <w:spacing w:after="0"/>
        <w:ind w:left="0"/>
        <w:jc w:val="both"/>
      </w:pPr>
      <w:r>
        <w:rPr>
          <w:rFonts w:ascii="Times New Roman"/>
          <w:b w:val="false"/>
          <w:i w:val="false"/>
          <w:color w:val="000000"/>
          <w:sz w:val="28"/>
        </w:rPr>
        <w:t>
      ұшу қауіпсіздігі бойынша арнайы сабақтар – оқыту кезеңінде 1 рет;</w:t>
      </w:r>
    </w:p>
    <w:p>
      <w:pPr>
        <w:spacing w:after="0"/>
        <w:ind w:left="0"/>
        <w:jc w:val="both"/>
      </w:pPr>
      <w:r>
        <w:rPr>
          <w:rFonts w:ascii="Times New Roman"/>
          <w:b w:val="false"/>
          <w:i w:val="false"/>
          <w:color w:val="000000"/>
          <w:sz w:val="28"/>
        </w:rPr>
        <w:t>
      ұшқыш құрамымен тренаждар – ай сайын.</w:t>
      </w:r>
    </w:p>
    <w:bookmarkStart w:name="z884" w:id="771"/>
    <w:p>
      <w:pPr>
        <w:spacing w:after="0"/>
        <w:ind w:left="0"/>
        <w:jc w:val="both"/>
      </w:pPr>
      <w:r>
        <w:rPr>
          <w:rFonts w:ascii="Times New Roman"/>
          <w:b w:val="false"/>
          <w:i w:val="false"/>
          <w:color w:val="000000"/>
          <w:sz w:val="28"/>
        </w:rPr>
        <w:t>
      3. Авиациялық бөлім командирі орынбасарлары:</w:t>
      </w:r>
    </w:p>
    <w:bookmarkEnd w:id="771"/>
    <w:bookmarkStart w:name="z885" w:id="772"/>
    <w:p>
      <w:pPr>
        <w:spacing w:after="0"/>
        <w:ind w:left="0"/>
        <w:jc w:val="both"/>
      </w:pPr>
      <w:r>
        <w:rPr>
          <w:rFonts w:ascii="Times New Roman"/>
          <w:b w:val="false"/>
          <w:i w:val="false"/>
          <w:color w:val="000000"/>
          <w:sz w:val="28"/>
        </w:rPr>
        <w:t>
      1) әуе кемелерінің әуеде қақтығысуынан:</w:t>
      </w:r>
    </w:p>
    <w:bookmarkEnd w:id="772"/>
    <w:p>
      <w:pPr>
        <w:spacing w:after="0"/>
        <w:ind w:left="0"/>
        <w:jc w:val="both"/>
      </w:pPr>
      <w:r>
        <w:rPr>
          <w:rFonts w:ascii="Times New Roman"/>
          <w:b w:val="false"/>
          <w:i w:val="false"/>
          <w:color w:val="000000"/>
          <w:sz w:val="28"/>
        </w:rPr>
        <w:t>
      ұшудың барлық кезеңдерінде әдістемелік әзірлемелерде қауіпті жақындасулар мен қақтығысуларды болғызбау жөнінде қауіпсіздік шараларын айқындау – жыл сайын;</w:t>
      </w:r>
    </w:p>
    <w:bookmarkStart w:name="z886" w:id="773"/>
    <w:p>
      <w:pPr>
        <w:spacing w:after="0"/>
        <w:ind w:left="0"/>
        <w:jc w:val="both"/>
      </w:pPr>
      <w:r>
        <w:rPr>
          <w:rFonts w:ascii="Times New Roman"/>
          <w:b w:val="false"/>
          <w:i w:val="false"/>
          <w:color w:val="000000"/>
          <w:sz w:val="28"/>
        </w:rPr>
        <w:t>
      2) әуе кемелерінің жергілікті жер бедерімен соқтығысуынан:</w:t>
      </w:r>
    </w:p>
    <w:bookmarkEnd w:id="773"/>
    <w:p>
      <w:pPr>
        <w:spacing w:after="0"/>
        <w:ind w:left="0"/>
        <w:jc w:val="both"/>
      </w:pPr>
      <w:r>
        <w:rPr>
          <w:rFonts w:ascii="Times New Roman"/>
          <w:b w:val="false"/>
          <w:i w:val="false"/>
          <w:color w:val="000000"/>
          <w:sz w:val="28"/>
        </w:rPr>
        <w:t>
      ұшуға басшылық жасау тобының персоналымен биіктік өлшеуіштері мен қону жүйесінің тасымалды индикаторларын пайдалану бойынша тренаждар өткізу – алдын ала даярлық күндерінде;</w:t>
      </w:r>
    </w:p>
    <w:bookmarkStart w:name="z887" w:id="774"/>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774"/>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 бойынша семинар өткізу – жылына 2 рет;</w:t>
      </w:r>
    </w:p>
    <w:p>
      <w:pPr>
        <w:spacing w:after="0"/>
        <w:ind w:left="0"/>
        <w:jc w:val="both"/>
      </w:pPr>
      <w:r>
        <w:rPr>
          <w:rFonts w:ascii="Times New Roman"/>
          <w:b w:val="false"/>
          <w:i w:val="false"/>
          <w:color w:val="000000"/>
          <w:sz w:val="28"/>
        </w:rPr>
        <w:t>
      практикалық есептермен әуе кемелерінің маневр жасау мүмкіндіктерінің физикалық мәнін зерделеу бойынша сабақтар өткізу – жылына 2 рет;</w:t>
      </w:r>
    </w:p>
    <w:p>
      <w:pPr>
        <w:spacing w:after="0"/>
        <w:ind w:left="0"/>
        <w:jc w:val="both"/>
      </w:pPr>
      <w:r>
        <w:rPr>
          <w:rFonts w:ascii="Times New Roman"/>
          <w:b w:val="false"/>
          <w:i w:val="false"/>
          <w:color w:val="000000"/>
          <w:sz w:val="28"/>
        </w:rPr>
        <w:t>
      ұшқыш құрамымен және ұшуға басшылық жасау тобының персоналымен "Ұшқыштың (экипаждың) айналып төмен құлдилауы және иірімге құлауы кезіндегі іс-қимылы, іс-қимылдардың аэродинамикалық негіздемесі" тақырыбында семинар өткізу – тоқсанына 1 рет;</w:t>
      </w:r>
    </w:p>
    <w:p>
      <w:pPr>
        <w:spacing w:after="0"/>
        <w:ind w:left="0"/>
        <w:jc w:val="both"/>
      </w:pPr>
      <w:r>
        <w:rPr>
          <w:rFonts w:ascii="Times New Roman"/>
          <w:b w:val="false"/>
          <w:i w:val="false"/>
          <w:color w:val="000000"/>
          <w:sz w:val="28"/>
        </w:rPr>
        <w:t>
      ұшқыш құрамымен және ұшуға басшылық жасау тобының персоналымен "Ұшқыштың (экипаждың) пилотаж фигураларын орындау кезіндегі ауытқуларды түзету бойынша іс-қимылы, іс-қимылдардың аэродинамикалық негіздемесі" тақырыбында семинар өткізу – тоқсанына 1 рет;</w:t>
      </w:r>
    </w:p>
    <w:p>
      <w:pPr>
        <w:spacing w:after="0"/>
        <w:ind w:left="0"/>
        <w:jc w:val="both"/>
      </w:pPr>
      <w:r>
        <w:rPr>
          <w:rFonts w:ascii="Times New Roman"/>
          <w:b w:val="false"/>
          <w:i w:val="false"/>
          <w:color w:val="000000"/>
          <w:sz w:val="28"/>
        </w:rPr>
        <w:t>
      ұшқыш құрамымен және ұшуға басшылық жасау тобының персоналымен "Ұшқыштың (экипаждың) кеңістік бағдарын жоғалтуы кезіндегі іс-қимылы, аспаптар бойынша қонуға кіру кезінде ауытқуларды түзетулер іс-қимылдарының аэродинамикалық негіздемесі" тақырыбында семинар өткізу – тоқсанына 1 рет;</w:t>
      </w:r>
    </w:p>
    <w:bookmarkStart w:name="z888" w:id="775"/>
    <w:p>
      <w:pPr>
        <w:spacing w:after="0"/>
        <w:ind w:left="0"/>
        <w:jc w:val="both"/>
      </w:pPr>
      <w:r>
        <w:rPr>
          <w:rFonts w:ascii="Times New Roman"/>
          <w:b w:val="false"/>
          <w:i w:val="false"/>
          <w:color w:val="000000"/>
          <w:sz w:val="28"/>
        </w:rPr>
        <w:t>
      4) әуе кемелерінің ауа-райының қауіпті құбылысына түсуінен:</w:t>
      </w:r>
    </w:p>
    <w:bookmarkEnd w:id="775"/>
    <w:p>
      <w:pPr>
        <w:spacing w:after="0"/>
        <w:ind w:left="0"/>
        <w:jc w:val="both"/>
      </w:pPr>
      <w:r>
        <w:rPr>
          <w:rFonts w:ascii="Times New Roman"/>
          <w:b w:val="false"/>
          <w:i w:val="false"/>
          <w:color w:val="000000"/>
          <w:sz w:val="28"/>
        </w:rPr>
        <w:t>
      әдістемелік схемаларда ауа-райына барлау жүргкізу тәртібін нақтылау, әрбір тапсырма үшін метеоэлементтердің шектес мәндерін айқындау – жылына 1 рет;</w:t>
      </w:r>
    </w:p>
    <w:p>
      <w:pPr>
        <w:spacing w:after="0"/>
        <w:ind w:left="0"/>
        <w:jc w:val="both"/>
      </w:pPr>
      <w:r>
        <w:rPr>
          <w:rFonts w:ascii="Times New Roman"/>
          <w:b w:val="false"/>
          <w:i w:val="false"/>
          <w:color w:val="000000"/>
          <w:sz w:val="28"/>
        </w:rPr>
        <w:t>
      метеорологиялық аспаптардың жай-күйін тексеру – тоқсанына 1 рет;</w:t>
      </w:r>
    </w:p>
    <w:p>
      <w:pPr>
        <w:spacing w:after="0"/>
        <w:ind w:left="0"/>
        <w:jc w:val="both"/>
      </w:pPr>
      <w:r>
        <w:rPr>
          <w:rFonts w:ascii="Times New Roman"/>
          <w:b w:val="false"/>
          <w:i w:val="false"/>
          <w:color w:val="000000"/>
          <w:sz w:val="28"/>
        </w:rPr>
        <w:t>
      ұшуға басшылық жасау тобының персоналымен ауа-райының нашарлауы кезіндегі іс-қимылдар бойынша кешенді тренаждар өткізу – алдын ала даярлау күнінде, айына 1 рет;</w:t>
      </w:r>
    </w:p>
    <w:bookmarkStart w:name="z889" w:id="776"/>
    <w:p>
      <w:pPr>
        <w:spacing w:after="0"/>
        <w:ind w:left="0"/>
        <w:jc w:val="both"/>
      </w:pPr>
      <w:r>
        <w:rPr>
          <w:rFonts w:ascii="Times New Roman"/>
          <w:b w:val="false"/>
          <w:i w:val="false"/>
          <w:color w:val="000000"/>
          <w:sz w:val="28"/>
        </w:rPr>
        <w:t>
      5) ұшып шығудағы және қонудағы қателерден:</w:t>
      </w:r>
    </w:p>
    <w:bookmarkEnd w:id="776"/>
    <w:p>
      <w:pPr>
        <w:spacing w:after="0"/>
        <w:ind w:left="0"/>
        <w:jc w:val="both"/>
      </w:pPr>
      <w:r>
        <w:rPr>
          <w:rFonts w:ascii="Times New Roman"/>
          <w:b w:val="false"/>
          <w:i w:val="false"/>
          <w:color w:val="000000"/>
          <w:sz w:val="28"/>
        </w:rPr>
        <w:t>
      соңғы 5 жылда ұшып шығудағы және қонудағы қателерден болған авиациялық оқиғалар мен маңызды авиациялық инциденттерді талдау бойынша сабақтар өткізу – жылына 1 рет;</w:t>
      </w:r>
    </w:p>
    <w:p>
      <w:pPr>
        <w:spacing w:after="0"/>
        <w:ind w:left="0"/>
        <w:jc w:val="both"/>
      </w:pPr>
      <w:r>
        <w:rPr>
          <w:rFonts w:ascii="Times New Roman"/>
          <w:b w:val="false"/>
          <w:i w:val="false"/>
          <w:color w:val="000000"/>
          <w:sz w:val="28"/>
        </w:rPr>
        <w:t>
      ұшқыш құрамымен және ұшуға басшылық жасау тобының персоналымен "Ұшқыштың (экипаждың) ұшып шығудағы және қонудағы ауытқуларды түзету кезіндегі іс-қимылы, іс-қимылдардың аэродинамикалық негіздемесі" тақырыбында семинар өткізу – тоқсанына 1 рет;</w:t>
      </w:r>
    </w:p>
    <w:bookmarkStart w:name="z890" w:id="777"/>
    <w:p>
      <w:pPr>
        <w:spacing w:after="0"/>
        <w:ind w:left="0"/>
        <w:jc w:val="both"/>
      </w:pPr>
      <w:r>
        <w:rPr>
          <w:rFonts w:ascii="Times New Roman"/>
          <w:b w:val="false"/>
          <w:i w:val="false"/>
          <w:color w:val="000000"/>
          <w:sz w:val="28"/>
        </w:rPr>
        <w:t>
      6) әуе кемелерін пайдалану шектеулерінен асып кетуден:</w:t>
      </w:r>
    </w:p>
    <w:bookmarkEnd w:id="777"/>
    <w:p>
      <w:pPr>
        <w:spacing w:after="0"/>
        <w:ind w:left="0"/>
        <w:jc w:val="both"/>
      </w:pPr>
      <w:r>
        <w:rPr>
          <w:rFonts w:ascii="Times New Roman"/>
          <w:b w:val="false"/>
          <w:i w:val="false"/>
          <w:color w:val="000000"/>
          <w:sz w:val="28"/>
        </w:rPr>
        <w:t>
      әуе кемелерін пайдалану шектеулерінің физикалық мәнін білуі бойынша сабақтар өткізу және сынақтар қабылдау – кезеңде 1 рет;</w:t>
      </w:r>
    </w:p>
    <w:p>
      <w:pPr>
        <w:spacing w:after="0"/>
        <w:ind w:left="0"/>
        <w:jc w:val="both"/>
      </w:pPr>
      <w:r>
        <w:rPr>
          <w:rFonts w:ascii="Times New Roman"/>
          <w:b w:val="false"/>
          <w:i w:val="false"/>
          <w:color w:val="000000"/>
          <w:sz w:val="28"/>
        </w:rPr>
        <w:t>
      авиациялық техниканы жерде және әуеде пайдалану дұрыстығын объективті бақылау материалдары бойынша талдау және бағалау – ұшу ауысымынан кейін;</w:t>
      </w:r>
    </w:p>
    <w:p>
      <w:pPr>
        <w:spacing w:after="0"/>
        <w:ind w:left="0"/>
        <w:jc w:val="both"/>
      </w:pPr>
      <w:r>
        <w:rPr>
          <w:rFonts w:ascii="Times New Roman"/>
          <w:b w:val="false"/>
          <w:i w:val="false"/>
          <w:color w:val="000000"/>
          <w:sz w:val="28"/>
        </w:rPr>
        <w:t>
      авиациялық техникада фонарьларды жабу бойынша тренаждар өткізу – парктік күндер.</w:t>
      </w:r>
    </w:p>
    <w:bookmarkStart w:name="z891" w:id="778"/>
    <w:p>
      <w:pPr>
        <w:spacing w:after="0"/>
        <w:ind w:left="0"/>
        <w:jc w:val="both"/>
      </w:pPr>
      <w:r>
        <w:rPr>
          <w:rFonts w:ascii="Times New Roman"/>
          <w:b w:val="false"/>
          <w:i w:val="false"/>
          <w:color w:val="000000"/>
          <w:sz w:val="28"/>
        </w:rPr>
        <w:t>
      4. Авиациялық бөлім қызметтерінің бастықтары:</w:t>
      </w:r>
    </w:p>
    <w:bookmarkEnd w:id="778"/>
    <w:bookmarkStart w:name="z892" w:id="779"/>
    <w:p>
      <w:pPr>
        <w:spacing w:after="0"/>
        <w:ind w:left="0"/>
        <w:jc w:val="both"/>
      </w:pPr>
      <w:r>
        <w:rPr>
          <w:rFonts w:ascii="Times New Roman"/>
          <w:b w:val="false"/>
          <w:i w:val="false"/>
          <w:color w:val="000000"/>
          <w:sz w:val="28"/>
        </w:rPr>
        <w:t>
      1) әуе кемелерінің әуедегі қақтығысуынан:</w:t>
      </w:r>
    </w:p>
    <w:bookmarkEnd w:id="779"/>
    <w:p>
      <w:pPr>
        <w:spacing w:after="0"/>
        <w:ind w:left="0"/>
        <w:jc w:val="both"/>
      </w:pPr>
      <w:r>
        <w:rPr>
          <w:rFonts w:ascii="Times New Roman"/>
          <w:b w:val="false"/>
          <w:i w:val="false"/>
          <w:color w:val="000000"/>
          <w:sz w:val="28"/>
        </w:rPr>
        <w:t>
      ұшуға басшылық жасау тобының персоналынан және басқару пункттерінің есептоптарынан эшелондау қағидалары бойынша сынақтар қабылдау – жылына 2 рет;</w:t>
      </w:r>
    </w:p>
    <w:p>
      <w:pPr>
        <w:spacing w:after="0"/>
        <w:ind w:left="0"/>
        <w:jc w:val="both"/>
      </w:pPr>
      <w:r>
        <w:rPr>
          <w:rFonts w:ascii="Times New Roman"/>
          <w:b w:val="false"/>
          <w:i w:val="false"/>
          <w:color w:val="000000"/>
          <w:sz w:val="28"/>
        </w:rPr>
        <w:t>
      ұшуға басшылық жасау тобының персоналымен, басқару пункттерінің есептоптарымен эшолондау бойынша тренаждар өткізу – ай сайын;</w:t>
      </w:r>
    </w:p>
    <w:p>
      <w:pPr>
        <w:spacing w:after="0"/>
        <w:ind w:left="0"/>
        <w:jc w:val="both"/>
      </w:pPr>
      <w:r>
        <w:rPr>
          <w:rFonts w:ascii="Times New Roman"/>
          <w:b w:val="false"/>
          <w:i w:val="false"/>
          <w:color w:val="000000"/>
          <w:sz w:val="28"/>
        </w:rPr>
        <w:t>
      биіктік өлшеуіштерінде әуе кемелерінің түзетулерін ескеруді бақылау;</w:t>
      </w:r>
    </w:p>
    <w:p>
      <w:pPr>
        <w:spacing w:after="0"/>
        <w:ind w:left="0"/>
        <w:jc w:val="both"/>
      </w:pPr>
      <w:r>
        <w:rPr>
          <w:rFonts w:ascii="Times New Roman"/>
          <w:b w:val="false"/>
          <w:i w:val="false"/>
          <w:color w:val="000000"/>
          <w:sz w:val="28"/>
        </w:rPr>
        <w:t>
      радиолокациялық станциялардың айнала шолу индикаторларында белгіленген әуе трассаларының эшелондарын түсіру;</w:t>
      </w:r>
    </w:p>
    <w:p>
      <w:pPr>
        <w:spacing w:after="0"/>
        <w:ind w:left="0"/>
        <w:jc w:val="both"/>
      </w:pPr>
      <w:r>
        <w:rPr>
          <w:rFonts w:ascii="Times New Roman"/>
          <w:b w:val="false"/>
          <w:i w:val="false"/>
          <w:color w:val="000000"/>
          <w:sz w:val="28"/>
        </w:rPr>
        <w:t>
      ұшуға басшылық жасау тобының персоналымен қонуға кіру үшін әуе кемелерінің ағындарын құру жөнінде тренаждар өткізу – әрбір ұшу алдында;</w:t>
      </w:r>
    </w:p>
    <w:bookmarkStart w:name="z893" w:id="780"/>
    <w:p>
      <w:pPr>
        <w:spacing w:after="0"/>
        <w:ind w:left="0"/>
        <w:jc w:val="both"/>
      </w:pPr>
      <w:r>
        <w:rPr>
          <w:rFonts w:ascii="Times New Roman"/>
          <w:b w:val="false"/>
          <w:i w:val="false"/>
          <w:color w:val="000000"/>
          <w:sz w:val="28"/>
        </w:rPr>
        <w:t>
      2) әуе кемелерінің жергілікті жер бедерімен соқтығысуынан:</w:t>
      </w:r>
    </w:p>
    <w:bookmarkEnd w:id="780"/>
    <w:p>
      <w:pPr>
        <w:spacing w:after="0"/>
        <w:ind w:left="0"/>
        <w:jc w:val="both"/>
      </w:pPr>
      <w:r>
        <w:rPr>
          <w:rFonts w:ascii="Times New Roman"/>
          <w:b w:val="false"/>
          <w:i w:val="false"/>
          <w:color w:val="000000"/>
          <w:sz w:val="28"/>
        </w:rPr>
        <w:t>
      ұшқыш құрамымен және ұшуға басшылық жасау тобының персоналымен таулы жерлерде ұшу кезіндегі қауіпсіздік шаралары бойынша семинар өткізу – жылына 2 рет;</w:t>
      </w:r>
    </w:p>
    <w:p>
      <w:pPr>
        <w:spacing w:after="0"/>
        <w:ind w:left="0"/>
        <w:jc w:val="both"/>
      </w:pPr>
      <w:r>
        <w:rPr>
          <w:rFonts w:ascii="Times New Roman"/>
          <w:b w:val="false"/>
          <w:i w:val="false"/>
          <w:color w:val="000000"/>
          <w:sz w:val="28"/>
        </w:rPr>
        <w:t>
      планшеттер мен айнала шолу индикаторларына барынша төмен қауіпсіз биіктіктер секторларын түсіру;</w:t>
      </w:r>
    </w:p>
    <w:p>
      <w:pPr>
        <w:spacing w:after="0"/>
        <w:ind w:left="0"/>
        <w:jc w:val="both"/>
      </w:pPr>
      <w:r>
        <w:rPr>
          <w:rFonts w:ascii="Times New Roman"/>
          <w:b w:val="false"/>
          <w:i w:val="false"/>
          <w:color w:val="000000"/>
          <w:sz w:val="28"/>
        </w:rPr>
        <w:t>
      радиолокациялық станциялардың жабу секторлары схемаларының болуын тексеру;</w:t>
      </w:r>
    </w:p>
    <w:bookmarkStart w:name="z894" w:id="781"/>
    <w:p>
      <w:pPr>
        <w:spacing w:after="0"/>
        <w:ind w:left="0"/>
        <w:jc w:val="both"/>
      </w:pPr>
      <w:r>
        <w:rPr>
          <w:rFonts w:ascii="Times New Roman"/>
          <w:b w:val="false"/>
          <w:i w:val="false"/>
          <w:color w:val="000000"/>
          <w:sz w:val="28"/>
        </w:rPr>
        <w:t>
      3) жауынгерлік қолдану және ұшу-тактикалық жаттығуларды орындау барысындағы қателерден:</w:t>
      </w:r>
    </w:p>
    <w:bookmarkEnd w:id="781"/>
    <w:p>
      <w:pPr>
        <w:spacing w:after="0"/>
        <w:ind w:left="0"/>
        <w:jc w:val="both"/>
      </w:pPr>
      <w:r>
        <w:rPr>
          <w:rFonts w:ascii="Times New Roman"/>
          <w:b w:val="false"/>
          <w:i w:val="false"/>
          <w:color w:val="000000"/>
          <w:sz w:val="28"/>
        </w:rPr>
        <w:t>
      ұшқыш құрамымен, басқару пункттері есептоптарымен және ұшуға басшылық жасау тобының персоналымен оқу-жаттығуларда және жауынгерлік даярлықты тексерулерде ұшу қауіпсіздігін қамтамасыз ету жөніндегі нұсқауларды зерделеу.</w:t>
      </w:r>
    </w:p>
    <w:bookmarkStart w:name="z895" w:id="782"/>
    <w:p>
      <w:pPr>
        <w:spacing w:after="0"/>
        <w:ind w:left="0"/>
        <w:jc w:val="both"/>
      </w:pPr>
      <w:r>
        <w:rPr>
          <w:rFonts w:ascii="Times New Roman"/>
          <w:b w:val="false"/>
          <w:i w:val="false"/>
          <w:color w:val="000000"/>
          <w:sz w:val="28"/>
        </w:rPr>
        <w:t>
      5. Авиациялық эскадрильялар командирлері:</w:t>
      </w:r>
    </w:p>
    <w:bookmarkEnd w:id="782"/>
    <w:bookmarkStart w:name="z896" w:id="783"/>
    <w:p>
      <w:pPr>
        <w:spacing w:after="0"/>
        <w:ind w:left="0"/>
        <w:jc w:val="both"/>
      </w:pPr>
      <w:r>
        <w:rPr>
          <w:rFonts w:ascii="Times New Roman"/>
          <w:b w:val="false"/>
          <w:i w:val="false"/>
          <w:color w:val="000000"/>
          <w:sz w:val="28"/>
        </w:rPr>
        <w:t>
      1) әуе кемелерінің әуеде қақтығысуынан:</w:t>
      </w:r>
    </w:p>
    <w:bookmarkEnd w:id="783"/>
    <w:p>
      <w:pPr>
        <w:spacing w:after="0"/>
        <w:ind w:left="0"/>
        <w:jc w:val="both"/>
      </w:pPr>
      <w:r>
        <w:rPr>
          <w:rFonts w:ascii="Times New Roman"/>
          <w:b w:val="false"/>
          <w:i w:val="false"/>
          <w:color w:val="000000"/>
          <w:sz w:val="28"/>
        </w:rPr>
        <w:t>
      қателер жіберген ұшқышты анықтау, жаттыққандығын айқындау, одан әрі әдістемелік кеңесте баяндаумен топтық ұшуда барынша ұзақ үзілістерді белгілеу – жылына 1 реттен сиретпей;</w:t>
      </w:r>
    </w:p>
    <w:p>
      <w:pPr>
        <w:spacing w:after="0"/>
        <w:ind w:left="0"/>
        <w:jc w:val="both"/>
      </w:pPr>
      <w:r>
        <w:rPr>
          <w:rFonts w:ascii="Times New Roman"/>
          <w:b w:val="false"/>
          <w:i w:val="false"/>
          <w:color w:val="000000"/>
          <w:sz w:val="28"/>
        </w:rPr>
        <w:t>
      топтық ұшу қағидалары бойынша сынақтар қабылдау – жылына 2 рет;</w:t>
      </w:r>
    </w:p>
    <w:p>
      <w:pPr>
        <w:spacing w:after="0"/>
        <w:ind w:left="0"/>
        <w:jc w:val="both"/>
      </w:pPr>
      <w:r>
        <w:rPr>
          <w:rFonts w:ascii="Times New Roman"/>
          <w:b w:val="false"/>
          <w:i w:val="false"/>
          <w:color w:val="000000"/>
          <w:sz w:val="28"/>
        </w:rPr>
        <w:t>
      алдын ала даярлықта және ұшу алдында жетекшіні жоғалту кезінде сақ болу тәртібі мен дұрыс іс-қимылдар жөнінде тренаждар өткізу;</w:t>
      </w:r>
    </w:p>
    <w:bookmarkStart w:name="z897" w:id="784"/>
    <w:p>
      <w:pPr>
        <w:spacing w:after="0"/>
        <w:ind w:left="0"/>
        <w:jc w:val="both"/>
      </w:pPr>
      <w:r>
        <w:rPr>
          <w:rFonts w:ascii="Times New Roman"/>
          <w:b w:val="false"/>
          <w:i w:val="false"/>
          <w:color w:val="000000"/>
          <w:sz w:val="28"/>
        </w:rPr>
        <w:t>
      2) әуе кемелерінің жергілікті жер бедерімен соқтығысуынан:</w:t>
      </w:r>
    </w:p>
    <w:bookmarkEnd w:id="784"/>
    <w:p>
      <w:pPr>
        <w:spacing w:after="0"/>
        <w:ind w:left="0"/>
        <w:jc w:val="both"/>
      </w:pPr>
      <w:r>
        <w:rPr>
          <w:rFonts w:ascii="Times New Roman"/>
          <w:b w:val="false"/>
          <w:i w:val="false"/>
          <w:color w:val="000000"/>
          <w:sz w:val="28"/>
        </w:rPr>
        <w:t>
      ұшқыш құрамынан көзбен ұшу қағидалары және аспаптар бойынша ұшуға ауысу тәртібі бойынша сынақтар қабылдау – жылына 2 рет;</w:t>
      </w:r>
    </w:p>
    <w:bookmarkStart w:name="z898" w:id="785"/>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785"/>
    <w:p>
      <w:pPr>
        <w:spacing w:after="0"/>
        <w:ind w:left="0"/>
        <w:jc w:val="both"/>
      </w:pPr>
      <w:r>
        <w:rPr>
          <w:rFonts w:ascii="Times New Roman"/>
          <w:b w:val="false"/>
          <w:i w:val="false"/>
          <w:color w:val="000000"/>
          <w:sz w:val="28"/>
        </w:rPr>
        <w:t>
      құлдилау және терең спиральдар белгілерін анықтау және бұл ретте іс-қимылдар бойынша тренаждар өткізу – алдын ала даярлық күндері;</w:t>
      </w:r>
    </w:p>
    <w:p>
      <w:pPr>
        <w:spacing w:after="0"/>
        <w:ind w:left="0"/>
        <w:jc w:val="both"/>
      </w:pPr>
      <w:r>
        <w:rPr>
          <w:rFonts w:ascii="Times New Roman"/>
          <w:b w:val="false"/>
          <w:i w:val="false"/>
          <w:color w:val="000000"/>
          <w:sz w:val="28"/>
        </w:rPr>
        <w:t>
      әуе кемелерінің тұрақтылығы және оларды басқару ерекшеліктері бойынша семинар өткізу – жылына 2 рет;</w:t>
      </w:r>
    </w:p>
    <w:p>
      <w:pPr>
        <w:spacing w:after="0"/>
        <w:ind w:left="0"/>
        <w:jc w:val="both"/>
      </w:pPr>
      <w:r>
        <w:rPr>
          <w:rFonts w:ascii="Times New Roman"/>
          <w:b w:val="false"/>
          <w:i w:val="false"/>
          <w:color w:val="000000"/>
          <w:sz w:val="28"/>
        </w:rPr>
        <w:t>
      кейіннен әдістемелік кеңесте баяндаумен ұшқыш құрамының объективті бақылау материалдары бойынша күрделі (жоғары) пилотажды орындауда жаттыққандығын бағалау – жылына 1 рет.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Әзірленетін құжаттар мен жүргізілетін іс-шаралар тізбесі</w:t>
      </w:r>
    </w:p>
    <w:p>
      <w:pPr>
        <w:spacing w:after="0"/>
        <w:ind w:left="0"/>
        <w:jc w:val="both"/>
      </w:pPr>
      <w:r>
        <w:rPr>
          <w:rFonts w:ascii="Times New Roman"/>
          <w:b w:val="false"/>
          <w:i w:val="false"/>
          <w:color w:val="ff0000"/>
          <w:sz w:val="28"/>
        </w:rPr>
        <w:t xml:space="preserve">
      Ескерту. 4-қосымша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721"/>
        <w:gridCol w:w="548"/>
        <w:gridCol w:w="549"/>
        <w:gridCol w:w="549"/>
        <w:gridCol w:w="549"/>
        <w:gridCol w:w="7715"/>
      </w:tblGrid>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іс-шараның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(өткізу) жиілігі</w:t>
            </w:r>
          </w:p>
        </w:tc>
        <w:tc>
          <w:tcPr>
            <w:tcW w:w="7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авиацияны басқару органдарында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2017 жылғы 24 тамыздағы № 486 бұйрығымен бекітілген Мемлекеттік авиацияда авиациялық оқиғаларды болғызбау жөніндегі нұсқаулық (Нормативтік құқықтық актілерді мемлекеттік тіркеу тізілімінде № 15801 болып тіркелген) (бұдан әрі –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конференция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 жоспарлары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зақымдаумен болған авиациялық оқиғаларды және елеулі авиациялық оқыс оқиғалардытергеп-тексеру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2015 жылғы 18 наурыздағы № 145 бұйрығымен бекітілген Қазақстан Республикасының мемлекеттік авиациясындағы авиациялық оқиғалар мен оқыс оқиғаларды тергеп-тексеру қағидалары (Нормативтік құқықтық актілерді мемлекеттік тіркеу тізілімінде № 10821 болып тіркелген) (бұдан әрі –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органына қатысты бөлігінде анықталған бұзушылықтарды жою үшін қабылданған шаралар туралы ақпарат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авиация ұшу қауіпсіздігі органы комиссиясының тексеру нәтижелері бойынша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2017 жылғы 7 тамыздағы № 424 бұйрығымен бекітілген Ұшу қауіпсіздігі мәселелері бойынша мемлекеттік авиацияның қызметіне мемлекеттік бақылауды және қадағалауды жүргізу қағидалары (Нормативтік құқықтық актілерді мемлекеттік тіркеу тізілімінде № 15928 болып тіркелген) (бұдан әрі – Бақылау және қадағалау қағидалары)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w:t>
            </w:r>
            <w:r>
              <w:br/>
            </w:r>
            <w:r>
              <w:rPr>
                <w:rFonts w:ascii="Times New Roman"/>
                <w:b w:val="false"/>
                <w:i w:val="false"/>
                <w:color w:val="000000"/>
                <w:sz w:val="20"/>
              </w:rPr>
              <w:t>
жай-күйін бағалау бойынша қорытындылар шығару бөлімі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сенімділігін кезең-кезеңімен талдау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2019 жылғы 19 тамыздағы № 634қбпү бұйрығымен бекітілген Қазақстан Республикасының мемлекеттік авиациясындағы инженерлік –авиациялық қамтамасыз ету қағидалары (Нормативтік құқықтық актілерді мемлекеттік тіркеу тізілімінде № 19303 болып тіркелген) (бұдан әрі – ИАҚҚ)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авиациялық оқиғалар мен елеулі авиациялық оқыс оқиғалардыталдау материалдары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Авиациялық бөлімдерде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пайдалану ерекшеліктері бойынша ұшу-техникалық конференция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жөніндегі әдістемелік кеңестер материалдары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үзілістерден кейін ұшқыш құрамын қатарға енгізу кезінде, әуе кемелерінің жаңа типтерін меңгеру, ұшу даярлығының жаңа түрлерін меңгеру кезінде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 ұйымдастыру жөніндегі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арнайы сабақтар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оқиғалардыталқылау (талдау)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сенімділігін кезең-кезеңімен талдау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ИАҚҚ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 жөніндегііс-шаралар жоспары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бақылау материалдары бойынша ұшу тапсырмаларын орындау сапасын талдау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командирінің бірінші топтағы фактор-себептер бойынша анықталған авиациялық оқыс оқиғалардытергеп-тексеру нәтижелері бойынша бұйрықтары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талдау бойынша қорытынды шығару бөлімі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 жоспарлары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 болған авиациялық оқыс оқиғалардытергеп-тексеру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бөлімге қатысты анықталған бұзушылықтарды жою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ұшу қауіпсіздігі органы комиссиясының 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қағидалары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бөлімдерінде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арнайы сабақтар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болғызбау жөніндегі қызмет бойынша қорытынды шығару бөлімі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қанағаттанарлықсыз қамтамасыз етуге байланысты авиациялық оқыс оқиғаларды(жерүсті оқиғаларын) талқылау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Ұшуқауіпсіздігін қамтамасыз ету жөніндегііс-шаралар жоспары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құрамның кінәсінен оқиғаларға жол берілсе,бөлім командирінің авиациялық оқыс оқиғалардытергеп-тексеру нәтижелері бойынша бұйрықтары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анықталған бұзушылықтарды жою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ұшу қауіпсіздігі органы комиссиясының 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Тексерушілердің ескертулерін есепке алу журналы</w:t>
      </w:r>
    </w:p>
    <w:p>
      <w:pPr>
        <w:spacing w:after="0"/>
        <w:ind w:left="0"/>
        <w:jc w:val="both"/>
      </w:pPr>
      <w:r>
        <w:rPr>
          <w:rFonts w:ascii="Times New Roman"/>
          <w:b w:val="false"/>
          <w:i w:val="false"/>
          <w:color w:val="ff0000"/>
          <w:sz w:val="28"/>
        </w:rPr>
        <w:t xml:space="preserve">
      Ескерту. 4-1-қосымшамен толықтырылды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102"/>
        <w:gridCol w:w="5346"/>
        <w:gridCol w:w="1526"/>
        <w:gridCol w:w="237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әскери атағы, қолы, тегі, тексеру 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командирінің нұсқаулары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орындалғаны туралы белгі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Журналды мемлекеттік авиация басқару органының (ҚР ҚК ӘҚК ӘӘК қолбасшысынң басқармасы) лауазымды адамдары ұшуды ұйымдастыру, жүргізу және басқару мәселелерінде, қамтамасыз етудің барлық түрлерінде, сондай-ақ комиссиялар құрамынан тыс авиациялық оқиғаларды болғызбау жөніндегі жұмыста ескертулерді анықтаған кезде толтырады.</w:t>
      </w:r>
    </w:p>
    <w:p>
      <w:pPr>
        <w:spacing w:after="0"/>
        <w:ind w:left="0"/>
        <w:jc w:val="both"/>
      </w:pPr>
      <w:r>
        <w:rPr>
          <w:rFonts w:ascii="Times New Roman"/>
          <w:b w:val="false"/>
          <w:i w:val="false"/>
          <w:color w:val="000000"/>
          <w:sz w:val="28"/>
        </w:rPr>
        <w:t>
      2. Журналды жүргізуге және сақтауға жауапты – бөлім командирінің ұшу қауіпсіздігі жөніндегі орынбасары (ұшу дайындығы жөніндегі).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 авиациялық бөлімі ұшу қауіпсіздігінің жай-күйін және авиациялық  бөлімнің нөмірі оқиғаларды болғызбау жөніндегі қызметін талдау</w:t>
      </w:r>
      <w:r>
        <w:br/>
      </w:r>
      <w:r>
        <w:rPr>
          <w:rFonts w:ascii="Times New Roman"/>
          <w:b/>
          <w:i w:val="false"/>
          <w:color w:val="000000"/>
        </w:rPr>
        <w:t xml:space="preserve"> (20__ жылғы ____________) есептік ай</w:t>
      </w:r>
    </w:p>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Ұшу даярлығы жоспарын орындаудың негізгі қортындылары:</w:t>
      </w:r>
    </w:p>
    <w:p>
      <w:pPr>
        <w:spacing w:after="0"/>
        <w:ind w:left="0"/>
        <w:jc w:val="both"/>
      </w:pPr>
      <w:r>
        <w:rPr>
          <w:rFonts w:ascii="Times New Roman"/>
          <w:b w:val="false"/>
          <w:i w:val="false"/>
          <w:color w:val="000000"/>
          <w:sz w:val="28"/>
        </w:rPr>
        <w:t>
      1) ұшу ауысымдары саны (жоспарланған/орындалған);</w:t>
      </w:r>
    </w:p>
    <w:p>
      <w:pPr>
        <w:spacing w:after="0"/>
        <w:ind w:left="0"/>
        <w:jc w:val="both"/>
      </w:pPr>
      <w:r>
        <w:rPr>
          <w:rFonts w:ascii="Times New Roman"/>
          <w:b w:val="false"/>
          <w:i w:val="false"/>
          <w:color w:val="000000"/>
          <w:sz w:val="28"/>
        </w:rPr>
        <w:t>
      2) жалпы ұшу уақыты (жоспарланған/орындалған);</w:t>
      </w:r>
    </w:p>
    <w:p>
      <w:pPr>
        <w:spacing w:after="0"/>
        <w:ind w:left="0"/>
        <w:jc w:val="both"/>
      </w:pPr>
      <w:r>
        <w:rPr>
          <w:rFonts w:ascii="Times New Roman"/>
          <w:b w:val="false"/>
          <w:i w:val="false"/>
          <w:color w:val="000000"/>
          <w:sz w:val="28"/>
        </w:rPr>
        <w:t>
      3) міндеттер бойынша жоспарды орындау (нақты орындалған және орындалмаған міндеттер), оларды орындамау міндеттері.</w:t>
      </w:r>
    </w:p>
    <w:p>
      <w:pPr>
        <w:spacing w:after="0"/>
        <w:ind w:left="0"/>
        <w:jc w:val="both"/>
      </w:pPr>
      <w:r>
        <w:rPr>
          <w:rFonts w:ascii="Times New Roman"/>
          <w:b w:val="false"/>
          <w:i w:val="false"/>
          <w:color w:val="000000"/>
          <w:sz w:val="28"/>
        </w:rPr>
        <w:t>
      2. Кезең ішіндегі авиациялық оқиғаларды талдау:</w:t>
      </w:r>
    </w:p>
    <w:p>
      <w:pPr>
        <w:spacing w:after="0"/>
        <w:ind w:left="0"/>
        <w:jc w:val="both"/>
      </w:pPr>
      <w:r>
        <w:rPr>
          <w:rFonts w:ascii="Times New Roman"/>
          <w:b w:val="false"/>
          <w:i w:val="false"/>
          <w:color w:val="000000"/>
          <w:sz w:val="28"/>
        </w:rPr>
        <w:t>
      1) бір оқиғаға авиациялық оқиғалардың жалпы саны мен ұшу уақыты;</w:t>
      </w:r>
    </w:p>
    <w:p>
      <w:pPr>
        <w:spacing w:after="0"/>
        <w:ind w:left="0"/>
        <w:jc w:val="both"/>
      </w:pPr>
      <w:r>
        <w:rPr>
          <w:rFonts w:ascii="Times New Roman"/>
          <w:b w:val="false"/>
          <w:i w:val="false"/>
          <w:color w:val="000000"/>
          <w:sz w:val="28"/>
        </w:rPr>
        <w:t>
      2) санаттар бойынша (авиациялық оқыс оқиғалар, елеулі авиациялық оқыс оқиғалар, әуе кемесін зақымдаумен болған елеулі авиациялық оқыс оқиғалар) бір оқиғаға авиациялық оқиғалар саны мен ұшу уақыты;</w:t>
      </w:r>
    </w:p>
    <w:p>
      <w:pPr>
        <w:spacing w:after="0"/>
        <w:ind w:left="0"/>
        <w:jc w:val="both"/>
      </w:pPr>
      <w:r>
        <w:rPr>
          <w:rFonts w:ascii="Times New Roman"/>
          <w:b w:val="false"/>
          <w:i w:val="false"/>
          <w:color w:val="000000"/>
          <w:sz w:val="28"/>
        </w:rPr>
        <w:t>
      3) фактор-себептер топтары бойынша (1-топ, 2-топ, 3-топ) авиациялық оқиғаларды бөлу;</w:t>
      </w:r>
    </w:p>
    <w:p>
      <w:pPr>
        <w:spacing w:after="0"/>
        <w:ind w:left="0"/>
        <w:jc w:val="both"/>
      </w:pPr>
      <w:r>
        <w:rPr>
          <w:rFonts w:ascii="Times New Roman"/>
          <w:b w:val="false"/>
          <w:i w:val="false"/>
          <w:color w:val="000000"/>
          <w:sz w:val="28"/>
        </w:rPr>
        <w:t>
      4) авиациялық оқиғаларды ұшу кезеңдері (ұшыру және басқару, ұшып көтерілу және биікті алу, айнала ұшу, маршрут бойынша ұшу, аймақта басқарып ұшу техникасы, топпен ұшып жаттығу, әуе нысаналары бойынша жауынгерлік қолдану, жерүсті және теңіз нысаналары бойынша жауынгерлік қолдану, авиациялық техниканы бақылап ұшу, қонуға кіру, қону, басқару) бойынша бөлу;</w:t>
      </w:r>
    </w:p>
    <w:p>
      <w:pPr>
        <w:spacing w:after="0"/>
        <w:ind w:left="0"/>
        <w:jc w:val="both"/>
      </w:pPr>
      <w:r>
        <w:rPr>
          <w:rFonts w:ascii="Times New Roman"/>
          <w:b w:val="false"/>
          <w:i w:val="false"/>
          <w:color w:val="000000"/>
          <w:sz w:val="28"/>
        </w:rPr>
        <w:t>
      5) авиациялық оқиғаларды метеожағдайлар (күндіз: жәй және күрделі метеожағдай, түнде: жәй және күрделі метеожағдай) бойынша бөлу;</w:t>
      </w:r>
    </w:p>
    <w:p>
      <w:pPr>
        <w:spacing w:after="0"/>
        <w:ind w:left="0"/>
        <w:jc w:val="both"/>
      </w:pPr>
      <w:r>
        <w:rPr>
          <w:rFonts w:ascii="Times New Roman"/>
          <w:b w:val="false"/>
          <w:i w:val="false"/>
          <w:color w:val="000000"/>
          <w:sz w:val="28"/>
        </w:rPr>
        <w:t>
      6) авиациялық оқиғаларды ұшқыш құрамының сыныптық жіктелуі бойынша бөлу.</w:t>
      </w:r>
    </w:p>
    <w:p>
      <w:pPr>
        <w:spacing w:after="0"/>
        <w:ind w:left="0"/>
        <w:jc w:val="both"/>
      </w:pPr>
      <w:r>
        <w:rPr>
          <w:rFonts w:ascii="Times New Roman"/>
          <w:b w:val="false"/>
          <w:i w:val="false"/>
          <w:color w:val="000000"/>
          <w:sz w:val="28"/>
        </w:rPr>
        <w:t>
      3. Авиациялық оқиғалардың бір және сол себептер бойынша қайталануы.</w:t>
      </w:r>
    </w:p>
    <w:p>
      <w:pPr>
        <w:spacing w:after="0"/>
        <w:ind w:left="0"/>
        <w:jc w:val="both"/>
      </w:pPr>
      <w:r>
        <w:rPr>
          <w:rFonts w:ascii="Times New Roman"/>
          <w:b w:val="false"/>
          <w:i w:val="false"/>
          <w:color w:val="000000"/>
          <w:sz w:val="28"/>
        </w:rPr>
        <w:t>
      4. Жеке құрамның санаттары бойынша бұзушылықтар мен қате әрекет етуінің жалпы сипаты:</w:t>
      </w:r>
    </w:p>
    <w:p>
      <w:pPr>
        <w:spacing w:after="0"/>
        <w:ind w:left="0"/>
        <w:jc w:val="both"/>
      </w:pPr>
      <w:r>
        <w:rPr>
          <w:rFonts w:ascii="Times New Roman"/>
          <w:b w:val="false"/>
          <w:i w:val="false"/>
          <w:color w:val="000000"/>
          <w:sz w:val="28"/>
        </w:rPr>
        <w:t>
      1) жауынгерлік (ұшу) даярлығы нормативтеріне сәйкес қанағаттанарлық бағасына келмейтін ұшудың есептік режімдерінен ауытқу;</w:t>
      </w:r>
    </w:p>
    <w:p>
      <w:pPr>
        <w:spacing w:after="0"/>
        <w:ind w:left="0"/>
        <w:jc w:val="both"/>
      </w:pPr>
      <w:r>
        <w:rPr>
          <w:rFonts w:ascii="Times New Roman"/>
          <w:b w:val="false"/>
          <w:i w:val="false"/>
          <w:color w:val="000000"/>
          <w:sz w:val="28"/>
        </w:rPr>
        <w:t>
      2) ұшқыш құрамының ұшу міндеттерін (санын) орындау кезінде қате әрекет етуі және олардың себептері.</w:t>
      </w:r>
    </w:p>
    <w:p>
      <w:pPr>
        <w:spacing w:after="0"/>
        <w:ind w:left="0"/>
        <w:jc w:val="both"/>
      </w:pPr>
      <w:r>
        <w:rPr>
          <w:rFonts w:ascii="Times New Roman"/>
          <w:b w:val="false"/>
          <w:i w:val="false"/>
          <w:color w:val="000000"/>
          <w:sz w:val="28"/>
        </w:rPr>
        <w:t>
      5. Қатер факторлары туралы әзірленген ескертулерді талдау:</w:t>
      </w:r>
    </w:p>
    <w:p>
      <w:pPr>
        <w:spacing w:after="0"/>
        <w:ind w:left="0"/>
        <w:jc w:val="both"/>
      </w:pPr>
      <w:r>
        <w:rPr>
          <w:rFonts w:ascii="Times New Roman"/>
          <w:b w:val="false"/>
          <w:i w:val="false"/>
          <w:color w:val="000000"/>
          <w:sz w:val="28"/>
        </w:rPr>
        <w:t>
      1) қатердің шекті деңгейі туралы ескерту саны және қолайсыз деңгейі туралы ескерту санын көрсетумен (ескертуді әзірлеу себептерін және қауіпті факторларды жою жөнінде шаралар қабылдауды көрсетумен) ескертулердің жалпы саны;</w:t>
      </w:r>
    </w:p>
    <w:p>
      <w:pPr>
        <w:spacing w:after="0"/>
        <w:ind w:left="0"/>
        <w:jc w:val="both"/>
      </w:pPr>
      <w:r>
        <w:rPr>
          <w:rFonts w:ascii="Times New Roman"/>
          <w:b w:val="false"/>
          <w:i w:val="false"/>
          <w:color w:val="000000"/>
          <w:sz w:val="28"/>
        </w:rPr>
        <w:t>
      2) ескертуде көрсетілген жойылмаған қауіпті факторлар тізбесі.</w:t>
      </w:r>
    </w:p>
    <w:p>
      <w:pPr>
        <w:spacing w:after="0"/>
        <w:ind w:left="0"/>
        <w:jc w:val="both"/>
      </w:pPr>
      <w:r>
        <w:rPr>
          <w:rFonts w:ascii="Times New Roman"/>
          <w:b w:val="false"/>
          <w:i w:val="false"/>
          <w:color w:val="000000"/>
          <w:sz w:val="28"/>
        </w:rPr>
        <w:t>
      6. Талдау кезеңінде ұшу қауіпсіздігі жай-күйін алдыңғы кезеңдегі мен өткен жылғы ұқсас кезеңмен салыстырмалы талдау.</w:t>
      </w:r>
    </w:p>
    <w:p>
      <w:pPr>
        <w:spacing w:after="0"/>
        <w:ind w:left="0"/>
        <w:jc w:val="both"/>
      </w:pPr>
      <w:r>
        <w:rPr>
          <w:rFonts w:ascii="Times New Roman"/>
          <w:b w:val="false"/>
          <w:i w:val="false"/>
          <w:color w:val="000000"/>
          <w:sz w:val="28"/>
        </w:rPr>
        <w:t>
      7. Шешу талап етілетін ұшу қауіпсіздігін қамтамасыз ету мәселелері.</w:t>
      </w:r>
    </w:p>
    <w:p>
      <w:pPr>
        <w:spacing w:after="0"/>
        <w:ind w:left="0"/>
        <w:jc w:val="both"/>
      </w:pPr>
      <w:r>
        <w:rPr>
          <w:rFonts w:ascii="Times New Roman"/>
          <w:b w:val="false"/>
          <w:i w:val="false"/>
          <w:color w:val="000000"/>
          <w:sz w:val="28"/>
        </w:rPr>
        <w:t>
      8. Ұшқыш құрамның, ұшуға басшылық жасау тобы персоналының және жерүсті мамандарының ұшу қауіпсіздігін қамтамасыз ету бойынша білікті кәсіби әрекет етуінің оң мысалдары.</w:t>
      </w:r>
    </w:p>
    <w:p>
      <w:pPr>
        <w:spacing w:after="0"/>
        <w:ind w:left="0"/>
        <w:jc w:val="both"/>
      </w:pPr>
      <w:r>
        <w:rPr>
          <w:rFonts w:ascii="Times New Roman"/>
          <w:b w:val="false"/>
          <w:i w:val="false"/>
          <w:color w:val="000000"/>
          <w:sz w:val="28"/>
        </w:rPr>
        <w:t>
      9. Бөлімдерде және оның әрбір бөлімшелерінде ұшу қауіпсіздігін бағалау түрінде қортынды шығару.</w:t>
      </w:r>
    </w:p>
    <w:p>
      <w:pPr>
        <w:spacing w:after="0"/>
        <w:ind w:left="0"/>
        <w:jc w:val="both"/>
      </w:pPr>
      <w:r>
        <w:rPr>
          <w:rFonts w:ascii="Times New Roman"/>
          <w:b w:val="false"/>
          <w:i w:val="false"/>
          <w:color w:val="000000"/>
          <w:sz w:val="28"/>
        </w:rPr>
        <w:t>
      10. Командирдің авиациялық оқиғаларды болғызбау жөніндегі нұсқаулары.</w:t>
      </w:r>
    </w:p>
    <w:p>
      <w:pPr>
        <w:spacing w:after="0"/>
        <w:ind w:left="0"/>
        <w:jc w:val="both"/>
      </w:pPr>
      <w:r>
        <w:rPr>
          <w:rFonts w:ascii="Times New Roman"/>
          <w:b w:val="false"/>
          <w:i w:val="false"/>
          <w:color w:val="000000"/>
          <w:sz w:val="28"/>
        </w:rPr>
        <w:t>
      11. Инженерлік-авиациялық қамтамасыз етуде ұшу қауіпсіздігінің жай-күйін талдау:</w:t>
      </w:r>
    </w:p>
    <w:p>
      <w:pPr>
        <w:spacing w:after="0"/>
        <w:ind w:left="0"/>
        <w:jc w:val="both"/>
      </w:pPr>
      <w:r>
        <w:rPr>
          <w:rFonts w:ascii="Times New Roman"/>
          <w:b w:val="false"/>
          <w:i w:val="false"/>
          <w:color w:val="000000"/>
          <w:sz w:val="28"/>
        </w:rPr>
        <w:t>
      1) авиациялық техникада орындалған жұмыс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702"/>
        <w:gridCol w:w="702"/>
        <w:gridCol w:w="1142"/>
        <w:gridCol w:w="702"/>
        <w:gridCol w:w="1142"/>
        <w:gridCol w:w="1142"/>
        <w:gridCol w:w="1142"/>
        <w:gridCol w:w="2901"/>
        <w:gridCol w:w="1583"/>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даярлық</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Парктік күндер</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көрсетуге ауыстыру жөніндегі жұмыстар</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жөніндегі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ұшуға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авиациялық қозғалтқыштарды ауыстыру (қашан, себебі, негіздемесі, ескертулер мен нәтижелер);</w:t>
      </w:r>
    </w:p>
    <w:p>
      <w:pPr>
        <w:spacing w:after="0"/>
        <w:ind w:left="0"/>
        <w:jc w:val="both"/>
      </w:pPr>
      <w:r>
        <w:rPr>
          <w:rFonts w:ascii="Times New Roman"/>
          <w:b w:val="false"/>
          <w:i w:val="false"/>
          <w:color w:val="000000"/>
          <w:sz w:val="28"/>
        </w:rPr>
        <w:t>
      3) мақсатты қарап-тексерулер және тексерулер (қандай, қашан, негіздемесі, ескертулер мен нәтижелер);</w:t>
      </w:r>
    </w:p>
    <w:p>
      <w:pPr>
        <w:spacing w:after="0"/>
        <w:ind w:left="0"/>
        <w:jc w:val="both"/>
      </w:pPr>
      <w:r>
        <w:rPr>
          <w:rFonts w:ascii="Times New Roman"/>
          <w:b w:val="false"/>
          <w:i w:val="false"/>
          <w:color w:val="000000"/>
          <w:sz w:val="28"/>
        </w:rPr>
        <w:t>
      4) кезеңдік жұмыстар (қандай, қашан, ескертулер мен нәтижелер);</w:t>
      </w:r>
    </w:p>
    <w:p>
      <w:pPr>
        <w:spacing w:after="0"/>
        <w:ind w:left="0"/>
        <w:jc w:val="both"/>
      </w:pPr>
      <w:r>
        <w:rPr>
          <w:rFonts w:ascii="Times New Roman"/>
          <w:b w:val="false"/>
          <w:i w:val="false"/>
          <w:color w:val="000000"/>
          <w:sz w:val="28"/>
        </w:rPr>
        <w:t>
      5) әскери жөндеу (қандай, қашан, себебі, ескертулер мен нәтижелер);</w:t>
      </w:r>
    </w:p>
    <w:p>
      <w:pPr>
        <w:spacing w:after="0"/>
        <w:ind w:left="0"/>
        <w:jc w:val="both"/>
      </w:pPr>
      <w:r>
        <w:rPr>
          <w:rFonts w:ascii="Times New Roman"/>
          <w:b w:val="false"/>
          <w:i w:val="false"/>
          <w:color w:val="000000"/>
          <w:sz w:val="28"/>
        </w:rPr>
        <w:t>
      6) өнеркәсіп бюллетеньдері бойынша жұмыстар (қандай, қашан, негіздемесі, ескертулер мен нәтижелер);</w:t>
      </w:r>
    </w:p>
    <w:p>
      <w:pPr>
        <w:spacing w:after="0"/>
        <w:ind w:left="0"/>
        <w:jc w:val="both"/>
      </w:pPr>
      <w:r>
        <w:rPr>
          <w:rFonts w:ascii="Times New Roman"/>
          <w:b w:val="false"/>
          <w:i w:val="false"/>
          <w:color w:val="000000"/>
          <w:sz w:val="28"/>
        </w:rPr>
        <w:t>
      7) авиациялық техникада анықталған істен шығулар мен ақаулықтар;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2793"/>
        <w:gridCol w:w="2540"/>
        <w:gridCol w:w="2149"/>
        <w:gridCol w:w="615"/>
        <w:gridCol w:w="1385"/>
        <w:gridCol w:w="1772"/>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(борттық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 және жұмыс түрі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сипаттамасы</w:t>
            </w:r>
            <w:r>
              <w:br/>
            </w:r>
            <w:r>
              <w:rPr>
                <w:rFonts w:ascii="Times New Roman"/>
                <w:b w:val="false"/>
                <w:i w:val="false"/>
                <w:color w:val="000000"/>
                <w:sz w:val="20"/>
              </w:rPr>
              <w:t>
(мән-жайы)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Кінәлілік және салдары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күні және тәсілдері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авиациялық техниканың, тренажерлардың жұмыс істеуі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481"/>
        <w:gridCol w:w="481"/>
        <w:gridCol w:w="481"/>
        <w:gridCol w:w="2388"/>
        <w:gridCol w:w="2991"/>
        <w:gridCol w:w="481"/>
        <w:gridCol w:w="481"/>
        <w:gridCol w:w="481"/>
        <w:gridCol w:w="1084"/>
        <w:gridCol w:w="783"/>
        <w:gridCol w:w="1085"/>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ӘК-ның істен шығуы себебінен АОО 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ӘК-ның істен шығуы себебінен елеулі авиациялықоқыс оқиға саны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істен шығуға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авиациялықоқыс оқиғаға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елеулі авиациялықоқыс оқиғаға</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істен шығулар мен ақаулықтардан сақтандыру жөніндегі профилактикалық іс-шаралар;</w:t>
      </w:r>
    </w:p>
    <w:p>
      <w:pPr>
        <w:spacing w:after="0"/>
        <w:ind w:left="0"/>
        <w:jc w:val="both"/>
      </w:pPr>
      <w:r>
        <w:rPr>
          <w:rFonts w:ascii="Times New Roman"/>
          <w:b w:val="false"/>
          <w:i w:val="false"/>
          <w:color w:val="000000"/>
          <w:sz w:val="28"/>
        </w:rPr>
        <w:t>
      10) авиациялық жою құралдарын қолдану және оларда орындалған жұмыстар: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1926"/>
        <w:gridCol w:w="1184"/>
        <w:gridCol w:w="1184"/>
        <w:gridCol w:w="1927"/>
        <w:gridCol w:w="2670"/>
      </w:tblGrid>
      <w:tr>
        <w:trPr>
          <w:trHeight w:val="3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жою құралдары түрі</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дайындау</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инженерлік-авиациялық қызмет мамандарының технологиялық тәртіпті бұзуы: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854"/>
        <w:gridCol w:w="5693"/>
        <w:gridCol w:w="1573"/>
        <w:gridCol w:w="241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техникадағы жұмыс күні және түрі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Бұзушылыққа жол берген маманның лауазымы, әскери атағы, тегі, А.Ә. (бар болған кезде)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сипаттамасы, себебі және</w:t>
            </w:r>
            <w:r>
              <w:br/>
            </w:r>
            <w:r>
              <w:rPr>
                <w:rFonts w:ascii="Times New Roman"/>
                <w:b w:val="false"/>
                <w:i w:val="false"/>
                <w:color w:val="000000"/>
                <w:sz w:val="20"/>
              </w:rPr>
              <w:t>
салдары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жөнінде қабылданған шаралар және кінәлілерді жазалау</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инженерлік-техникалық құрам жүргізген немесе ұшу қауіпсіздігін қамтамасыз ету жөніндегі инженерлік-авиациялық қызмет мамандарын тартумен жүргізілген басқа да іс-шаралар;</w:t>
      </w:r>
    </w:p>
    <w:p>
      <w:pPr>
        <w:spacing w:after="0"/>
        <w:ind w:left="0"/>
        <w:jc w:val="both"/>
      </w:pPr>
      <w:r>
        <w:rPr>
          <w:rFonts w:ascii="Times New Roman"/>
          <w:b w:val="false"/>
          <w:i w:val="false"/>
          <w:color w:val="000000"/>
          <w:sz w:val="28"/>
        </w:rPr>
        <w:t>
      13) инженерлік-авиациялық қатынаста ұшу қауіпсіздігін қамтамасыз ету жөніндегі шешімдер талап етілетін мәселелер.</w:t>
      </w:r>
    </w:p>
    <w:p>
      <w:pPr>
        <w:spacing w:after="0"/>
        <w:ind w:left="0"/>
        <w:jc w:val="both"/>
      </w:pPr>
      <w:r>
        <w:rPr>
          <w:rFonts w:ascii="Times New Roman"/>
          <w:b w:val="false"/>
          <w:i w:val="false"/>
          <w:color w:val="000000"/>
          <w:sz w:val="28"/>
        </w:rPr>
        <w:t>
      12. Ұшуды әуеайлақтық-техникалық қамтамасыз етуде ұшу қауіпсіздігінің жай-күйін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5"/>
        <w:gridCol w:w="9208"/>
        <w:gridCol w:w="836"/>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жерүсті қамтамасыз ету құралдарының істен шығуы, оларды пайдалану кезінде персонал жол берген бұзушылықтар мен олқылықтар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ұшуды әуеайлақтық-техникалық қамтамасыз етудегі бұзушылықтар мен олқылықтардан болған авиациялық оқыс оқиғалар;</w:t>
      </w:r>
    </w:p>
    <w:p>
      <w:pPr>
        <w:spacing w:after="0"/>
        <w:ind w:left="0"/>
        <w:jc w:val="both"/>
      </w:pPr>
      <w:r>
        <w:rPr>
          <w:rFonts w:ascii="Times New Roman"/>
          <w:b w:val="false"/>
          <w:i w:val="false"/>
          <w:color w:val="000000"/>
          <w:sz w:val="28"/>
        </w:rPr>
        <w:t>
      2) әуеайлақты күтіп-ұстауда және ұшуға дайындауда жіберілген бұзушылықтар;</w:t>
      </w:r>
    </w:p>
    <w:p>
      <w:pPr>
        <w:spacing w:after="0"/>
        <w:ind w:left="0"/>
        <w:jc w:val="both"/>
      </w:pPr>
      <w:r>
        <w:rPr>
          <w:rFonts w:ascii="Times New Roman"/>
          <w:b w:val="false"/>
          <w:i w:val="false"/>
          <w:color w:val="000000"/>
          <w:sz w:val="28"/>
        </w:rPr>
        <w:t>
      3) авиациялық отынды қабылдауды, сақтауды және сапасын бақылауды ұйымдастырудағы кемшіліктер;</w:t>
      </w:r>
    </w:p>
    <w:p>
      <w:pPr>
        <w:spacing w:after="0"/>
        <w:ind w:left="0"/>
        <w:jc w:val="both"/>
      </w:pPr>
      <w:r>
        <w:rPr>
          <w:rFonts w:ascii="Times New Roman"/>
          <w:b w:val="false"/>
          <w:i w:val="false"/>
          <w:color w:val="000000"/>
          <w:sz w:val="28"/>
        </w:rPr>
        <w:t>
      4) аккумуляторлық зарядтау станцияларының жұмысындағы кемшіліктер (олқылықтар);</w:t>
      </w:r>
    </w:p>
    <w:p>
      <w:pPr>
        <w:spacing w:after="0"/>
        <w:ind w:left="0"/>
        <w:jc w:val="both"/>
      </w:pPr>
      <w:r>
        <w:rPr>
          <w:rFonts w:ascii="Times New Roman"/>
          <w:b w:val="false"/>
          <w:i w:val="false"/>
          <w:color w:val="000000"/>
          <w:sz w:val="28"/>
        </w:rPr>
        <w:t>
      5) әуеайлақта автокөлік, ұшуды жерүсті қамтамасыз ету құралдары және жаяу жүргіншілер қозғалысын ұйымдастырудағы бұзушылықтар;</w:t>
      </w:r>
    </w:p>
    <w:p>
      <w:pPr>
        <w:spacing w:after="0"/>
        <w:ind w:left="0"/>
        <w:jc w:val="both"/>
      </w:pPr>
      <w:r>
        <w:rPr>
          <w:rFonts w:ascii="Times New Roman"/>
          <w:b w:val="false"/>
          <w:i w:val="false"/>
          <w:color w:val="000000"/>
          <w:sz w:val="28"/>
        </w:rPr>
        <w:t>
      6) әуеайлақты және әуе қозғалысын басқару объектілерін электрмен жабдықтаудағы бұзушылықтар (олқылықтар);</w:t>
      </w:r>
    </w:p>
    <w:p>
      <w:pPr>
        <w:spacing w:after="0"/>
        <w:ind w:left="0"/>
        <w:jc w:val="both"/>
      </w:pPr>
      <w:r>
        <w:rPr>
          <w:rFonts w:ascii="Times New Roman"/>
          <w:b w:val="false"/>
          <w:i w:val="false"/>
          <w:color w:val="000000"/>
          <w:sz w:val="28"/>
        </w:rPr>
        <w:t>
      7) әуеайлақ жабындарының техникалық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725"/>
        <w:gridCol w:w="480"/>
        <w:gridCol w:w="480"/>
        <w:gridCol w:w="2521"/>
        <w:gridCol w:w="2820"/>
        <w:gridCol w:w="2522"/>
      </w:tblGrid>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элементінің атауы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ақаулары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ауқымы (м², м³, қума 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түрлері (ауыстыру, жөндеу, құю және т.б.)</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ауқымы (м², м³, қума м)</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жабыны бар ұшу-қону жолағы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басқару жолы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1,2,3,4-басқару жолдары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май құю орнының орналасуы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ұшу-қону жолағы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Бақылау-жуу пункті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кірме жолдары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бағандар әрбір жабын элементі бойынша жеке толтырылады.</w:t>
      </w:r>
    </w:p>
    <w:p>
      <w:pPr>
        <w:spacing w:after="0"/>
        <w:ind w:left="0"/>
        <w:jc w:val="both"/>
      </w:pPr>
      <w:r>
        <w:rPr>
          <w:rFonts w:ascii="Times New Roman"/>
          <w:b w:val="false"/>
          <w:i w:val="false"/>
          <w:color w:val="000000"/>
          <w:sz w:val="28"/>
        </w:rPr>
        <w:t>
      8) ұшу қауіпсіздігін қамтамасыз ету бойынша әуеайлақтық-техникалық тұрғысынан шешу талап етілетін мәселелер.</w:t>
      </w:r>
    </w:p>
    <w:p>
      <w:pPr>
        <w:spacing w:after="0"/>
        <w:ind w:left="0"/>
        <w:jc w:val="both"/>
      </w:pPr>
      <w:r>
        <w:rPr>
          <w:rFonts w:ascii="Times New Roman"/>
          <w:b w:val="false"/>
          <w:i w:val="false"/>
          <w:color w:val="000000"/>
          <w:sz w:val="28"/>
        </w:rPr>
        <w:t>
      13. Ұшу қауіпсіздігінің, ұшуды байланыспен және радиотехникалық қамтамасыз ету құралдарының жай-күйін талдау</w:t>
      </w:r>
    </w:p>
    <w:p>
      <w:pPr>
        <w:spacing w:after="0"/>
        <w:ind w:left="0"/>
        <w:jc w:val="both"/>
      </w:pPr>
      <w:r>
        <w:rPr>
          <w:rFonts w:ascii="Times New Roman"/>
          <w:b w:val="false"/>
          <w:i w:val="false"/>
          <w:color w:val="000000"/>
          <w:sz w:val="28"/>
        </w:rPr>
        <w:t>
      1) ұшуды қамтамасыз ету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2"/>
        <w:gridCol w:w="1726"/>
        <w:gridCol w:w="1726"/>
        <w:gridCol w:w="3056"/>
      </w:tblGrid>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параметрі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етілген оқу-жаттығу ұшулар ауысымы саны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қамтамасыз етуге орташа баға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етуде анықталған кемшіліктер, барлығы: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бір кемшілікке ұшуы, сағат: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байланыс және радиотехникалық құралдары (одан қарай РТҚ) сенімділігінің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9"/>
        <w:gridCol w:w="1509"/>
        <w:gridCol w:w="1509"/>
        <w:gridCol w:w="2673"/>
      </w:tblGrid>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параметрі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РТҚ техникалық әзірлігі коэффициенті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РТҚ-ның орташа қолданылу мерзімі, жыл</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ОЖҰ-ны қамтамасыз ету кезінде РТҚ-да анықталған ақаулықтар: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бір ақаулыққа ұшу уақыты, сағат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жеке құрамның даярлық деңгейі (талдауда тек жартыжылдық және бір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833"/>
        <w:gridCol w:w="2570"/>
        <w:gridCol w:w="2571"/>
        <w:gridCol w:w="2571"/>
        <w:gridCol w:w="834"/>
      </w:tblGrid>
      <w:tr>
        <w:trPr>
          <w:trHeight w:val="30" w:hRule="atLeast"/>
        </w:trPr>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Даярланған мамандар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сыныпсыз</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әскери қызметшілер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 бойынша әскери қызметшілер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Есептік кезеңдегі РТҚ ақаулығының себептері (талдауда тек жартыжылдық және біржыл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66"/>
        <w:gridCol w:w="883"/>
        <w:gridCol w:w="950"/>
        <w:gridCol w:w="780"/>
        <w:gridCol w:w="985"/>
        <w:gridCol w:w="984"/>
        <w:gridCol w:w="608"/>
        <w:gridCol w:w="2150"/>
        <w:gridCol w:w="1567"/>
        <w:gridCol w:w="2013"/>
        <w:gridCol w:w="26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кемшіліктер бойынша</w:t>
            </w:r>
          </w:p>
        </w:tc>
      </w:tr>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ақаулар (монтаждау, жинау)</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жөндеу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құралдардың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блоктың, модульдің, платаның,бөлшектің істен шығуы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етудің істен шығуы (іркілісі)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электр қоректендірудің істен шығуы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мониторингтеу және басқару аппаратурасының, индикация панелінің істен шығуы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Беру-терету блоктарының (құрылғыларының) істен шығуы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антена-фидерлік құрылғыларының істен шығуы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тартқыштары, жиынтық қосқыш кабельдері, толқын-сулы және жоғары жиілікті трактылар оқшаулағышының бұзылуы, кабельдік ажыратқыштардың істен шығуы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(қозғалтқыш, редуктор, тістегершік, мойынтірек) механикалық елементтерінің істен шығуы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трансляциялау желіслерінің (модемдердің, байланыс талшықты-оптикалық желілерінің, телебасқару және теледабылдама желілерінің) істен шығуы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1871"/>
        <w:gridCol w:w="1872"/>
        <w:gridCol w:w="1203"/>
        <w:gridCol w:w="868"/>
        <w:gridCol w:w="2207"/>
        <w:gridCol w:w="1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себептері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нашар білу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қағидаларын бұзу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уақтылы орындамау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уақтылы орындамау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техникалық бақылау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бұзу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метеожағдайдың және сыртқы факторлардың ықпал етуі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аспаптардың табиғи тозуы</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ұшуды қамтамасыз етудегі кемшіліктер себептерді(талдауда тек жартыжылдық және біржыл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520"/>
        <w:gridCol w:w="3633"/>
        <w:gridCol w:w="1837"/>
        <w:gridCol w:w="780"/>
        <w:gridCol w:w="570"/>
        <w:gridCol w:w="570"/>
        <w:gridCol w:w="411"/>
        <w:gridCol w:w="571"/>
        <w:gridCol w:w="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байланысты жеке құрам кінәсінан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 бойынша құралдың ақаусыздығынан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уақытында кемшілік анықталды</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радиотехникалық қамтамасыз ету құралдарын ұшуды қамтамасыз етуге сапалы дайындамау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тәртіпсіздігі және өз қызметтік міндеттеріне немқұрайлы қарауы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жауынгерлік кезекшілікті атқаруға даярланбауы, өз міндеттерін нақты білмеуі және құралдардың тактикалық-техникалық мүмкіндігін және олардың қадағалау аппаратурасын қолдана алмауы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техникалық қызмет көрсету және ұшып пайдалану ауқымын және мерзімдерін бұзу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конструкторлық-өндірістік кемшіліктері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сапалы жөндемеу</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даярлау</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даярлық</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 даярлық</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ЖҚ-ҚСД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ЖҚ-ТСН</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ЖҚ-КДМ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ЖҚ-ТҚБ</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ҚСД</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ААД</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ҰАД</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ҰҚ</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ҰКД</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ұшуды қамтамасыз ету сапасын нашарлатуға (жақсартуға) әкеп соқтыратын себептерді бағалау;</w:t>
      </w:r>
    </w:p>
    <w:p>
      <w:pPr>
        <w:spacing w:after="0"/>
        <w:ind w:left="0"/>
        <w:jc w:val="both"/>
      </w:pPr>
      <w:r>
        <w:rPr>
          <w:rFonts w:ascii="Times New Roman"/>
          <w:b w:val="false"/>
          <w:i w:val="false"/>
          <w:color w:val="000000"/>
          <w:sz w:val="28"/>
        </w:rPr>
        <w:t>
      7) радиотехникалық құралдар сенімділігін төмендетуге (арттыруға) әкеп соқтыратын себептерді бағалау:</w:t>
      </w:r>
    </w:p>
    <w:p>
      <w:pPr>
        <w:spacing w:after="0"/>
        <w:ind w:left="0"/>
        <w:jc w:val="both"/>
      </w:pPr>
      <w:r>
        <w:rPr>
          <w:rFonts w:ascii="Times New Roman"/>
          <w:b w:val="false"/>
          <w:i w:val="false"/>
          <w:color w:val="000000"/>
          <w:sz w:val="28"/>
        </w:rPr>
        <w:t>
      8) ұшуды қамтамасыз етудегі кемшіліктер және РТҚ ақаулықтары профилактикасы үшін қандай қосымша іс-шаралар жүргізілді (жоспарланды):</w:t>
      </w:r>
    </w:p>
    <w:p>
      <w:pPr>
        <w:spacing w:after="0"/>
        <w:ind w:left="0"/>
        <w:jc w:val="both"/>
      </w:pPr>
      <w:r>
        <w:rPr>
          <w:rFonts w:ascii="Times New Roman"/>
          <w:b w:val="false"/>
          <w:i w:val="false"/>
          <w:color w:val="000000"/>
          <w:sz w:val="28"/>
        </w:rPr>
        <w:t>
      9) ұшу қауіпсіздігін қамтамасыз ету бойынша радиотехникалыққа қатынаста шешім қабылдау талап етілетін мәселелер;</w:t>
      </w:r>
    </w:p>
    <w:p>
      <w:pPr>
        <w:spacing w:after="0"/>
        <w:ind w:left="0"/>
        <w:jc w:val="both"/>
      </w:pPr>
      <w:r>
        <w:rPr>
          <w:rFonts w:ascii="Times New Roman"/>
          <w:b w:val="false"/>
          <w:i w:val="false"/>
          <w:color w:val="000000"/>
          <w:sz w:val="28"/>
        </w:rPr>
        <w:t>
      Қорытынды: Ұшуды радиотехникалық қамтамасыз етудегі ұшу қауіпсіздігінің жай-күйі есептік кезеңде ___________ бағаланады.</w:t>
      </w:r>
    </w:p>
    <w:p>
      <w:pPr>
        <w:spacing w:after="0"/>
        <w:ind w:left="0"/>
        <w:jc w:val="both"/>
      </w:pPr>
      <w:r>
        <w:rPr>
          <w:rFonts w:ascii="Times New Roman"/>
          <w:b w:val="false"/>
          <w:i w:val="false"/>
          <w:color w:val="000000"/>
          <w:sz w:val="28"/>
        </w:rPr>
        <w:t>
      14. Метеорологиялық және орнитологиялық қамтамасыз етудегі ұшу қауіпсіздігінің жай-күйін талдау:</w:t>
      </w:r>
    </w:p>
    <w:p>
      <w:pPr>
        <w:spacing w:after="0"/>
        <w:ind w:left="0"/>
        <w:jc w:val="both"/>
      </w:pPr>
      <w:r>
        <w:rPr>
          <w:rFonts w:ascii="Times New Roman"/>
          <w:b w:val="false"/>
          <w:i w:val="false"/>
          <w:color w:val="000000"/>
          <w:sz w:val="28"/>
        </w:rPr>
        <w:t>
      1) ұшуды метеорологиялық қамтамасыз ету техникалық құралдарының жай-күйі (бар болуы, жиынтықтылығы), проблемалық мәселелер;</w:t>
      </w:r>
    </w:p>
    <w:p>
      <w:pPr>
        <w:spacing w:after="0"/>
        <w:ind w:left="0"/>
        <w:jc w:val="both"/>
      </w:pPr>
      <w:r>
        <w:rPr>
          <w:rFonts w:ascii="Times New Roman"/>
          <w:b w:val="false"/>
          <w:i w:val="false"/>
          <w:color w:val="000000"/>
          <w:sz w:val="28"/>
        </w:rPr>
        <w:t>
      2) ұшуды орнитологиялық қамтамасыз ету бойынша проблемалық мәселелер (құстарды үркітудің активті, пассивті, акустикалық және биоакустикалық құралдар жай-күйі, әуе кемелерінің құстармен соқтығысуы, әуеайлақ ауданында құстардың шоғырлану орындарының болуы);</w:t>
      </w:r>
    </w:p>
    <w:p>
      <w:pPr>
        <w:spacing w:after="0"/>
        <w:ind w:left="0"/>
        <w:jc w:val="both"/>
      </w:pPr>
      <w:r>
        <w:rPr>
          <w:rFonts w:ascii="Times New Roman"/>
          <w:b w:val="false"/>
          <w:i w:val="false"/>
          <w:color w:val="000000"/>
          <w:sz w:val="28"/>
        </w:rPr>
        <w:t>
      3) ауа-райы болжамындағы қателер және ұшуға басшылық жасау тобының персоналын және ұшқыш құрамды ауа-райының қауіпті құбылыстары туралы уақтылы хабардар етепеу;</w:t>
      </w:r>
    </w:p>
    <w:p>
      <w:pPr>
        <w:spacing w:after="0"/>
        <w:ind w:left="0"/>
        <w:jc w:val="both"/>
      </w:pPr>
      <w:r>
        <w:rPr>
          <w:rFonts w:ascii="Times New Roman"/>
          <w:b w:val="false"/>
          <w:i w:val="false"/>
          <w:color w:val="000000"/>
          <w:sz w:val="28"/>
        </w:rPr>
        <w:t>
      4) ұшуды метеорологиялық және орнитологиялық қамтамасыз ету жөніндегі бұзушылықтардан және олқылықтардан болған авиациялық оқыс оқиғалар;</w:t>
      </w:r>
    </w:p>
    <w:p>
      <w:pPr>
        <w:spacing w:after="0"/>
        <w:ind w:left="0"/>
        <w:jc w:val="both"/>
      </w:pPr>
      <w:r>
        <w:rPr>
          <w:rFonts w:ascii="Times New Roman"/>
          <w:b w:val="false"/>
          <w:i w:val="false"/>
          <w:color w:val="000000"/>
          <w:sz w:val="28"/>
        </w:rPr>
        <w:t>
      5) ұшқыш құрамды және ұшуға басшылық жасау топтарының персоналына басшылық жасау басшылық құрамының метеорологиялық жағдайларды ескермеуі, әуе кемелерінің экипаждарын олардың даярлық деңгейіне және ұшу тапсырмасын орындау сипатына сәйкес келмейтін метеожағдайларда ұшуға жіберу;</w:t>
      </w:r>
    </w:p>
    <w:p>
      <w:pPr>
        <w:spacing w:after="0"/>
        <w:ind w:left="0"/>
        <w:jc w:val="both"/>
      </w:pPr>
      <w:r>
        <w:rPr>
          <w:rFonts w:ascii="Times New Roman"/>
          <w:b w:val="false"/>
          <w:i w:val="false"/>
          <w:color w:val="000000"/>
          <w:sz w:val="28"/>
        </w:rPr>
        <w:t>
      6) ауа-райын радиолокациялық және әуеден барлауды қанағаттанарлықсыз ұйымдастыру, әуе кемелерінің ұшқыш экипажынан ауа-райы туралы объективті емес ақпараттар;</w:t>
      </w:r>
    </w:p>
    <w:p>
      <w:pPr>
        <w:spacing w:after="0"/>
        <w:ind w:left="0"/>
        <w:jc w:val="both"/>
      </w:pPr>
      <w:r>
        <w:rPr>
          <w:rFonts w:ascii="Times New Roman"/>
          <w:b w:val="false"/>
          <w:i w:val="false"/>
          <w:color w:val="000000"/>
          <w:sz w:val="28"/>
        </w:rPr>
        <w:t>
      7) әуеайлақтардың белгіленген минимумына сәйкес келмейтін техникалық метеоролгиялық жарақтануы;</w:t>
      </w:r>
    </w:p>
    <w:p>
      <w:pPr>
        <w:spacing w:after="0"/>
        <w:ind w:left="0"/>
        <w:jc w:val="both"/>
      </w:pPr>
      <w:r>
        <w:rPr>
          <w:rFonts w:ascii="Times New Roman"/>
          <w:b w:val="false"/>
          <w:i w:val="false"/>
          <w:color w:val="000000"/>
          <w:sz w:val="28"/>
        </w:rPr>
        <w:t>
      8) метеорологиялық және орнитологиялық тұрғыдан ұшу қауіпсіздігін қамтамасыз ету бойынша шешу тулап етілетін мәселелер.</w:t>
      </w:r>
    </w:p>
    <w:p>
      <w:pPr>
        <w:spacing w:after="0"/>
        <w:ind w:left="0"/>
        <w:jc w:val="both"/>
      </w:pPr>
      <w:r>
        <w:rPr>
          <w:rFonts w:ascii="Times New Roman"/>
          <w:b w:val="false"/>
          <w:i w:val="false"/>
          <w:color w:val="000000"/>
          <w:sz w:val="28"/>
        </w:rPr>
        <w:t>
      15. Медициналық қамтамасыз етудегі ұшу қауіпсіздігінің жай-күйін талдау:</w:t>
      </w:r>
    </w:p>
    <w:p>
      <w:pPr>
        <w:spacing w:after="0"/>
        <w:ind w:left="0"/>
        <w:jc w:val="both"/>
      </w:pPr>
      <w:r>
        <w:rPr>
          <w:rFonts w:ascii="Times New Roman"/>
          <w:b w:val="false"/>
          <w:i w:val="false"/>
          <w:color w:val="000000"/>
          <w:sz w:val="28"/>
        </w:rPr>
        <w:t>
      1) ұшқыш құрамның денсаулық жағдайы;</w:t>
      </w:r>
    </w:p>
    <w:p>
      <w:pPr>
        <w:spacing w:after="0"/>
        <w:ind w:left="0"/>
        <w:jc w:val="both"/>
      </w:pPr>
      <w:r>
        <w:rPr>
          <w:rFonts w:ascii="Times New Roman"/>
          <w:b w:val="false"/>
          <w:i w:val="false"/>
          <w:color w:val="000000"/>
          <w:sz w:val="28"/>
        </w:rPr>
        <w:t>
      2) ұшуды медициналық қамтамасыз етудегі талаптарды бұзу жағдайлары (ұшқыш құрамының және ұшуға басшылық жасау тобы персоналының ұшуалды демалу режимін бұзуы, ұшуды орындау уақытында авиациялық персонал денсаулық жағдайының нашарлауы, ұшқыш құрамының және ұшуға басшылық жасау тобының демалыс аралық мерзімдерін бұзуы, дәрігерлік-ұшқыш комиссиясы, терең медициналық қарап-тексеру мерзімдерінің өтіп кетуі);</w:t>
      </w:r>
    </w:p>
    <w:p>
      <w:pPr>
        <w:spacing w:after="0"/>
        <w:ind w:left="0"/>
        <w:jc w:val="both"/>
      </w:pPr>
      <w:r>
        <w:rPr>
          <w:rFonts w:ascii="Times New Roman"/>
          <w:b w:val="false"/>
          <w:i w:val="false"/>
          <w:color w:val="000000"/>
          <w:sz w:val="28"/>
        </w:rPr>
        <w:t>
      3) ұшуды медициналы қамтамасыз етуде жол берілген бұзушылықтардан және кемшіліктерден авиациялық оқыс оқиғалар;</w:t>
      </w:r>
    </w:p>
    <w:p>
      <w:pPr>
        <w:spacing w:after="0"/>
        <w:ind w:left="0"/>
        <w:jc w:val="both"/>
      </w:pPr>
      <w:r>
        <w:rPr>
          <w:rFonts w:ascii="Times New Roman"/>
          <w:b w:val="false"/>
          <w:i w:val="false"/>
          <w:color w:val="000000"/>
          <w:sz w:val="28"/>
        </w:rPr>
        <w:t>
      4) ұшуды медициналық қамтамасыз ету бойынша шешу тулап етілетін мәселелер.</w:t>
      </w:r>
    </w:p>
    <w:p>
      <w:pPr>
        <w:spacing w:after="0"/>
        <w:ind w:left="0"/>
        <w:jc w:val="both"/>
      </w:pPr>
      <w:r>
        <w:rPr>
          <w:rFonts w:ascii="Times New Roman"/>
          <w:b w:val="false"/>
          <w:i w:val="false"/>
          <w:color w:val="000000"/>
          <w:sz w:val="28"/>
        </w:rPr>
        <w:t>
      17. Бағдарлама іс-шараларын орындауды талдау:</w:t>
      </w:r>
    </w:p>
    <w:p>
      <w:pPr>
        <w:spacing w:after="0"/>
        <w:ind w:left="0"/>
        <w:jc w:val="both"/>
      </w:pPr>
      <w:r>
        <w:rPr>
          <w:rFonts w:ascii="Times New Roman"/>
          <w:b w:val="false"/>
          <w:i w:val="false"/>
          <w:color w:val="000000"/>
          <w:sz w:val="28"/>
        </w:rPr>
        <w:t>
      1) Бағдарлама іс-шараларын толық және сапалы орындауды бағалау;</w:t>
      </w:r>
    </w:p>
    <w:p>
      <w:pPr>
        <w:spacing w:after="0"/>
        <w:ind w:left="0"/>
        <w:jc w:val="both"/>
      </w:pPr>
      <w:r>
        <w:rPr>
          <w:rFonts w:ascii="Times New Roman"/>
          <w:b w:val="false"/>
          <w:i w:val="false"/>
          <w:color w:val="000000"/>
          <w:sz w:val="28"/>
        </w:rPr>
        <w:t>
      2) Бағдарламаны түзету қажеттілігі;</w:t>
      </w:r>
    </w:p>
    <w:p>
      <w:pPr>
        <w:spacing w:after="0"/>
        <w:ind w:left="0"/>
        <w:jc w:val="both"/>
      </w:pPr>
      <w:r>
        <w:rPr>
          <w:rFonts w:ascii="Times New Roman"/>
          <w:b w:val="false"/>
          <w:i w:val="false"/>
          <w:color w:val="000000"/>
          <w:sz w:val="28"/>
        </w:rPr>
        <w:t>
      3) анықталған қауіпті факторлар бойынша және жаңа міндеттерді ескере отырып, қандай қосымша профилактикалық іс-шаралар әзірленді.</w:t>
      </w:r>
    </w:p>
    <w:p>
      <w:pPr>
        <w:spacing w:after="0"/>
        <w:ind w:left="0"/>
        <w:jc w:val="both"/>
      </w:pPr>
      <w:r>
        <w:rPr>
          <w:rFonts w:ascii="Times New Roman"/>
          <w:b w:val="false"/>
          <w:i w:val="false"/>
          <w:color w:val="000000"/>
          <w:sz w:val="28"/>
        </w:rPr>
        <w:t>
      Авиациялық бөлім командирі ________________  бөлім нөмірі  ________________ _______________________  әскери атағы Т.А.Ә.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Авиациялық оқиғаларды болғызбау жөніндегі жұмыстың жай-күйін бағалау</w:t>
      </w:r>
    </w:p>
    <w:p>
      <w:pPr>
        <w:spacing w:after="0"/>
        <w:ind w:left="0"/>
        <w:jc w:val="both"/>
      </w:pPr>
      <w:r>
        <w:rPr>
          <w:rFonts w:ascii="Times New Roman"/>
          <w:b w:val="false"/>
          <w:i w:val="false"/>
          <w:color w:val="ff0000"/>
          <w:sz w:val="28"/>
        </w:rPr>
        <w:t xml:space="preserve">
      Ескерту. 5-1-қосымшамен толықтырылды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Авиациялық оқиғаларды болғызбау жөніндегі профилактикалық жұмыс мынадай көрсеткіштер бойынша бағаланады: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601"/>
        <w:gridCol w:w="4324"/>
        <w:gridCol w:w="3644"/>
        <w:gridCol w:w="2248"/>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бағалауөлшемшарттары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қызметті регламенттейтін басшылық құжаттар талаптарының сақталуы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құжаттармен айқындалған ұшуды ұйымдастырумен, жүргізумен, басқарумен және қамтамасыз етумен байланысты барлық іс-шаралар толық көлемде орындалады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тәуекел факторларына сәйкес келетін нормативтік актілердің талабынан шамалы ауытқулар бар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актілердің талаптарынан ауытқулар арасында жол берілетін тәуекел факторлары деп жіктелетіндері бар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актілердің талаптарынан ауытқулар арасында қолайсыз тәуекел факторлары деп жіктелетіндері бар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оқиғаларды болғызбау жөніндегі жұмысты жоспарлау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болғызбау бағдарламасы әзірленген, оның мазмұны Нұсқаулыққа сәйкес келеді. Бағдарлама жүргізіледі, жоспарланған барлық іс-шара уақтылы орындалады.</w:t>
            </w:r>
            <w:r>
              <w:br/>
            </w:r>
            <w:r>
              <w:rPr>
                <w:rFonts w:ascii="Times New Roman"/>
                <w:b w:val="false"/>
                <w:i w:val="false"/>
                <w:color w:val="000000"/>
                <w:sz w:val="20"/>
              </w:rPr>
              <w:t>
Ұшу қауіпсіздігін қамтамасыз ету жөніндегі іс-шаралар жоспарлары тексерілетін кезеңінің барлық айларына әзірленген және тиісті командир бекіткен. Жоспарлар Бағдарламаға сәйкес келеді, жүргізіледі, жоспарланған барлық іс-шара уақтылы орындалды (мерзімдерін бұзбай орындалады).</w:t>
            </w:r>
            <w:r>
              <w:br/>
            </w:r>
            <w:r>
              <w:rPr>
                <w:rFonts w:ascii="Times New Roman"/>
                <w:b w:val="false"/>
                <w:i w:val="false"/>
                <w:color w:val="000000"/>
                <w:sz w:val="20"/>
              </w:rPr>
              <w:t>
Инспекциялау (тексерулер), авиациялық оқиғаларды тергеп-тексеру нәтижелері бойынша профилактикалық іс-шаралар жоспарлары уақтылы әзірленген, тексеру актісіне сәйкес келеді, тиісті командир бекіткен. Жоспарлар жүргізіледі, жоспарланған барлық іс-шара орындалған (мерзімдерін бұзбай орындалады).</w:t>
            </w:r>
            <w:r>
              <w:br/>
            </w:r>
            <w:r>
              <w:rPr>
                <w:rFonts w:ascii="Times New Roman"/>
                <w:b w:val="false"/>
                <w:i w:val="false"/>
                <w:color w:val="000000"/>
                <w:sz w:val="20"/>
              </w:rPr>
              <w:t>
Жоспарлау құжаттарының іс-шаралары лауазымды адамдарға (орындаушыларға) уақтылы жеткізілді.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"өте жақсыға" орындалады, бұл ретте жиі болмайтын мынадай түрдегі кемшіліктер бар: жоспарлау құжаттарын уақтылы әзірлемеу (бекітпеу, жүргізбеу)  немесе  жоспарланған кейбір іс-шаралардың уақтылы орындалмауы  немесе жоспарлау құжаттарының Нұсқаулық (тексеру актілерінің) талаптарына құрылымы және/немесе мазмұны бойынша шамалы сәйкес келмеуі  немесе жоспарланған іс-шаралардың орындаушыларға уақтылы жеткізілмеуі.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сипатта болады:</w:t>
            </w:r>
            <w:r>
              <w:br/>
            </w:r>
            <w:r>
              <w:rPr>
                <w:rFonts w:ascii="Times New Roman"/>
                <w:b w:val="false"/>
                <w:i w:val="false"/>
                <w:color w:val="000000"/>
                <w:sz w:val="20"/>
              </w:rPr>
              <w:t>
жоспарлау құжаттарының уақтылы орындалмауы (бекітілмеуі, жүргізілмеуі)  немесе жоспарланған іс-шаралардың уақтылы орындалмауы немесе жоспарлау құжаттарының Нұсқаулық (тексеру актілерінің) талаптарына құрылымы және/немесе мазмұны бойынша елеулі сәйкес келмеуі  немесе жоспарланған іс-шаралардың орындаушыларға уақтылы жеткізілмеуі.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болғызбау бағдарламасы әзірленбеген  немесе ай сайынғы ұшу қауіпсіздігін қамтамасыз ету жөніндегі іс-шаралар жоспарлары орындалмайды  немесе Инспекциялау (тексерулер), авиациялық оқиғаларды тергеп-тексеру нәтижелері бойынша профилактикалық іс-шаралар жоспарлары әзірленбеген.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Ұшуға қауіпсіздік шараларын әзірлеу және ұшқыш құрамына жеткізу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құрам өз қызметінде ұшуды ұйымдастыруды, орындауды және қамтамасыз етуді регламенттейтін құжаттардан жалпы қауіпсіздік шараларын пайдаланады. </w:t>
            </w:r>
            <w:r>
              <w:br/>
            </w:r>
            <w:r>
              <w:rPr>
                <w:rFonts w:ascii="Times New Roman"/>
                <w:b w:val="false"/>
                <w:i w:val="false"/>
                <w:color w:val="000000"/>
                <w:sz w:val="20"/>
              </w:rPr>
              <w:t>
Бөлімде қауіпсіздіктің арнайы шаралары әзірленген және Нұсқаулықтың 95 – 98-тармақтары ескерілген.</w:t>
            </w:r>
            <w:r>
              <w:br/>
            </w:r>
            <w:r>
              <w:rPr>
                <w:rFonts w:ascii="Times New Roman"/>
                <w:b w:val="false"/>
                <w:i w:val="false"/>
                <w:color w:val="000000"/>
                <w:sz w:val="20"/>
              </w:rPr>
              <w:t>
Оқу-жаттығуларда (көрсетулерде) ұшу қауіпсіздігі бойынша мемлекеттік авиацияның басқару органы әзірлеген нұсқаулар бар.</w:t>
            </w:r>
            <w:r>
              <w:br/>
            </w:r>
            <w:r>
              <w:rPr>
                <w:rFonts w:ascii="Times New Roman"/>
                <w:b w:val="false"/>
                <w:i w:val="false"/>
                <w:color w:val="000000"/>
                <w:sz w:val="20"/>
              </w:rPr>
              <w:t>
Нақты ұшуға қауіпсіздік шаралары магнитофонға жазу арқылы жеткізіледі.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бұл ретте ұшу қауіпсіздігі жай-күйіне ықпал етпейтін ескертулер бар: </w:t>
            </w:r>
            <w:r>
              <w:br/>
            </w:r>
            <w:r>
              <w:rPr>
                <w:rFonts w:ascii="Times New Roman"/>
                <w:b w:val="false"/>
                <w:i w:val="false"/>
                <w:color w:val="000000"/>
                <w:sz w:val="20"/>
              </w:rPr>
              <w:t>
жалпы қауіпсіздік шараларын қолдану бойынша  немесе қауіпсіздіктің арнайы шараларын әзірлеуге  немесе нақты ұшуға қауіпсіздік шараларын жеткізу кезінде объективті бақылауды ұйымдастыру бойынша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 қауіпсіздіктің арнайы шаралары әзірленген және Нұсқаулықтың 95 – 98-тармақтары ескерілмей жасалған  немесе нақты ұшуға қауіпсіздік шаралары магнитофонға жазбай жеткізіледі  немесе оқу-жаттығуларда (көрсетулерде) ұшу қауіпсіздігі бойынша мемлекеттік авиацияның басқару органы әзірлеген нұсқаулар орындалатын ұшу сипатына сәйкес келмейді.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 өз қызметінде ұшуды ұйымдастыруды, орындауды және қамтамасыз етуді регламенттейтін құжаттардан жалпы қауіпсіздік шараларын ескермейді  немесе бөлімде қауіпсіздіктің арнайы шаралары әзірленбеген  немесе мемлекеттік авиацияның басқару органы оқу-жаттығуларда (көрсетулерде) ұшу қауіпсіздігі бойынша нұсқауларды әзірлемеген.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және кезеңдік ақпаратты зерделеу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 барлық ұшқыш құрамына жеке есепті жүргізумен жеткізіледі.</w:t>
            </w:r>
            <w:r>
              <w:br/>
            </w:r>
            <w:r>
              <w:rPr>
                <w:rFonts w:ascii="Times New Roman"/>
                <w:b w:val="false"/>
                <w:i w:val="false"/>
                <w:color w:val="000000"/>
                <w:sz w:val="20"/>
              </w:rPr>
              <w:t>
Жедел ақпаратты зерделеу белгіленген мерзімдерде жүргізіледі.</w:t>
            </w:r>
            <w:r>
              <w:br/>
            </w:r>
            <w:r>
              <w:rPr>
                <w:rFonts w:ascii="Times New Roman"/>
                <w:b w:val="false"/>
                <w:i w:val="false"/>
                <w:color w:val="000000"/>
                <w:sz w:val="20"/>
              </w:rPr>
              <w:t xml:space="preserve">
Жедел ақпарат жедел ақпаратты есепке алу журналына уақтылы енгізілген. </w:t>
            </w:r>
            <w:r>
              <w:br/>
            </w:r>
            <w:r>
              <w:rPr>
                <w:rFonts w:ascii="Times New Roman"/>
                <w:b w:val="false"/>
                <w:i w:val="false"/>
                <w:color w:val="000000"/>
                <w:sz w:val="20"/>
              </w:rPr>
              <w:t xml:space="preserve">
Мерзімдік ақпарат түскеннен кейін мамандарға бір апта мерзімінен кешіктірмей жеткізіледі. </w:t>
            </w:r>
            <w:r>
              <w:br/>
            </w:r>
            <w:r>
              <w:rPr>
                <w:rFonts w:ascii="Times New Roman"/>
                <w:b w:val="false"/>
                <w:i w:val="false"/>
                <w:color w:val="000000"/>
                <w:sz w:val="20"/>
              </w:rPr>
              <w:t xml:space="preserve">
Жедел (мерзімдік) ақпаратта көрсетілген кемшіліктерді болғызбау жөніндегі іс-шаралар жоспарланған және толық көлемде орындалған.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 барлық ұшқыш құрамына жеке есепті жүргізбей жеткізіледі  немесе жедел ақпаратты зерделеу кезінде белгіленген мерзімдердің шамалы бұзуға жол беріледі  немесе жедел ақпарат жедел ақпаратты есепке алу журналына уақтылы енгізілмейді немесе түскеннен кейін мерзімдік ақпаратты мамандарға жеткізу бір апта мерзімнен асып кетеді  немесе жедел (мерзімдік) ақпаратта көрсетілген кемшіліктерді болғызбау бойынша жоспарланған іс-шаралар толық көлемде, шамалы ескертулермен орындалған.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 барлық ұшқыштар құрамына жеткізілмейді және/немесе жеке есеп жүргізілмейді немесе жедел ақпарат белгіленген мерзімдердің елеулі бұзумен зерделенеді немесе жедел ақпарат жедел ақпаратты есепке алу журналына енгізілмейді немесе мерзімдік ақпарат мамандарға жеткізілмейді немесе жедел (мерзімдік) ақпаратта көрсетілген кемшіліктерді болғызбау бойынша жоспарланған іс-шаралар толық емес көлемде және/немесе елеулі ескертулермен орындалған.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мерзімдік ақпарат жеке құрамға жеткізілмейді  немесе жедел (мерзімдік) ақпаратта көрсетілген кемшіліктерді болғызбау бойынша іс-шаралар жоспарланбаған  немесе жедел (мерзімдік) ақпаратта көрсетілген кемшіліктерді болғызбау бойынша жоспарланған іс-шаралар орындалмайды.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(тек мемлекеттік авиацияның басқару органдары үшін)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белгіленген кезеңділікпен өткізілген.</w:t>
            </w:r>
            <w:r>
              <w:br/>
            </w:r>
            <w:r>
              <w:rPr>
                <w:rFonts w:ascii="Times New Roman"/>
                <w:b w:val="false"/>
                <w:i w:val="false"/>
                <w:color w:val="000000"/>
                <w:sz w:val="20"/>
              </w:rPr>
              <w:t>
Конференцияның жоспарлаушы, басқару және есептік құжаттары уақтылы және толық көлемде әзірленген.</w:t>
            </w:r>
            <w:r>
              <w:br/>
            </w:r>
            <w:r>
              <w:rPr>
                <w:rFonts w:ascii="Times New Roman"/>
                <w:b w:val="false"/>
                <w:i w:val="false"/>
                <w:color w:val="000000"/>
                <w:sz w:val="20"/>
              </w:rPr>
              <w:t>
Конференция нәтижелері бойынша орындалуы әлеуетті түрде ұшу қауіпсіздігі деңгейін арттыруға әкелетін пәрменді ұсынымдар қабылданған.</w:t>
            </w:r>
            <w:r>
              <w:br/>
            </w:r>
            <w:r>
              <w:rPr>
                <w:rFonts w:ascii="Times New Roman"/>
                <w:b w:val="false"/>
                <w:i w:val="false"/>
                <w:color w:val="000000"/>
                <w:sz w:val="20"/>
              </w:rPr>
              <w:t>
Конференция қорытындылары бойынша қатысушылар ұшуды басқару және қамтамасыз ету қызметтері бойынша тәжірибе алмасты.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бірақ конференцияны ұйымдастыруға және өкізуге мемлекеттік авиацияның басқару органдары тарапынан елеусіз ескертулер бар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атүсті немесе төмен ұйымдастырушылық деңгейде өткізілген немесе конференция нәтижелері бойынша орындалуы әлеуетті түрде ұшу қауіпсіздігі деңгейін арттыруға әкелетін пәрменді ұсынымдар қабылданбаған немесе конференция ұшуды басқару және қамтамасыз ету қызметтері бойынша тәжірибе алмасуға әкелмеді.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өткізілген жоқ.</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қауіпсіздігі бойынша арнайы сабақтар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 жоспарланған, авиациялық оқиғаларды болғызбау бағдарламасында көрсетілген, айлық жоспарларға және сабақтар кестелеріне енгізілген, үнемі өткізіледі.</w:t>
            </w:r>
            <w:r>
              <w:br/>
            </w:r>
            <w:r>
              <w:rPr>
                <w:rFonts w:ascii="Times New Roman"/>
                <w:b w:val="false"/>
                <w:i w:val="false"/>
                <w:color w:val="000000"/>
                <w:sz w:val="20"/>
              </w:rPr>
              <w:t>
Арнайы сабақтар тақырыбы мен мазмұнында Нұсқаулықтың 138-тармағында айқындалған мақсатқа қол жеткізілген.</w:t>
            </w:r>
            <w:r>
              <w:br/>
            </w:r>
            <w:r>
              <w:rPr>
                <w:rFonts w:ascii="Times New Roman"/>
                <w:b w:val="false"/>
                <w:i w:val="false"/>
                <w:color w:val="000000"/>
                <w:sz w:val="20"/>
              </w:rPr>
              <w:t xml:space="preserve">
Арнайы сабақтар қатысты бөлігінде барлық авиациялық персоналға жеткізілген. </w:t>
            </w:r>
            <w:r>
              <w:br/>
            </w:r>
            <w:r>
              <w:rPr>
                <w:rFonts w:ascii="Times New Roman"/>
                <w:b w:val="false"/>
                <w:i w:val="false"/>
                <w:color w:val="000000"/>
                <w:sz w:val="20"/>
              </w:rPr>
              <w:t>
Арнайы сабақтар бойынша есепке алу-есеп беру материалы бар, белгіленген тәртіппен сақталады.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бірақ елеусіз кемшіліктер бар: </w:t>
            </w:r>
            <w:r>
              <w:br/>
            </w:r>
            <w:r>
              <w:rPr>
                <w:rFonts w:ascii="Times New Roman"/>
                <w:b w:val="false"/>
                <w:i w:val="false"/>
                <w:color w:val="000000"/>
                <w:sz w:val="20"/>
              </w:rPr>
              <w:t>
арнайы сабақтардың тақырыбы мен мазмұнын жоспарлауда, оларды есепке алуда және материалдарын сақтауда немесе арнайы сабақтар материалдары авиациялық персоналдың 90% азына жеткізілген.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 жоспарланған, бірақ авиациялық оқиғаларды болғызбау бағдарламасында көрсетілмеген немесе айлық жоспарларға және сабақтар кестелеріне енгізілмеген немесе үнемі жүргізілмейді  немесе арнайы сабақтар тақырыбы мен мазмұнында Нұсқаулықтың 138-тармағында айқындалған мақсатқа қол жеткізілмеген немесе арнайы сабақтар материалдары авиациялық персоналдың 60% азына жеткізілген.  немесе арнайы сабақтар бойынша есепке алу-есеп беру материалдары жоқ немесе дұрыс сақталмаған.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сабақтар жоспарланбайды және/немесе жүргізілмейді немесе авиациялық персоналды арнайы сабақтармен қамту 30% азды құрайды немесе жоспарланған арнайы сабақтардың көп бөлігінің тақырыбы мен мазмұнында ұшу қауіпсіздігін басқарумен және қамтамасыз етумен байланысты емес материалдар бар.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Апатқа ұшыраған әуе кемесінің экипажына көмек көрсету бойынша кешенді жаттығулар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 кезеңділігі жылына 2 реттен сиретпей ұйымдастырылған.</w:t>
            </w:r>
            <w:r>
              <w:br/>
            </w:r>
            <w:r>
              <w:rPr>
                <w:rFonts w:ascii="Times New Roman"/>
                <w:b w:val="false"/>
                <w:i w:val="false"/>
                <w:color w:val="000000"/>
                <w:sz w:val="20"/>
              </w:rPr>
              <w:t>
Кешенді жаттығудың ұйымдастырушылық-әдістемелік құжаттары толық көлемде жасалған.</w:t>
            </w:r>
            <w:r>
              <w:br/>
            </w:r>
            <w:r>
              <w:rPr>
                <w:rFonts w:ascii="Times New Roman"/>
                <w:b w:val="false"/>
                <w:i w:val="false"/>
                <w:color w:val="000000"/>
                <w:sz w:val="20"/>
              </w:rPr>
              <w:t>
Жеке құрам апатқа ұшыраған әуе кемесінің экипажына көмек көрсету бойынша қажетті дағдылар мен шеберлікті меңгерген (бекіткен).</w:t>
            </w:r>
            <w:r>
              <w:br/>
            </w:r>
            <w:r>
              <w:rPr>
                <w:rFonts w:ascii="Times New Roman"/>
                <w:b w:val="false"/>
                <w:i w:val="false"/>
                <w:color w:val="000000"/>
                <w:sz w:val="20"/>
              </w:rPr>
              <w:t>
Жеке құраммен жаттығуды талдау жүргізілген.</w:t>
            </w:r>
            <w:r>
              <w:br/>
            </w:r>
            <w:r>
              <w:rPr>
                <w:rFonts w:ascii="Times New Roman"/>
                <w:b w:val="false"/>
                <w:i w:val="false"/>
                <w:color w:val="000000"/>
                <w:sz w:val="20"/>
              </w:rPr>
              <w:t>
Есепке алу-есеп беру материалы бар, белгіленген тәртіппен сақталады.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бірақ елеусіз кемшіліктер бар: </w:t>
            </w:r>
            <w:r>
              <w:br/>
            </w:r>
            <w:r>
              <w:rPr>
                <w:rFonts w:ascii="Times New Roman"/>
                <w:b w:val="false"/>
                <w:i w:val="false"/>
                <w:color w:val="000000"/>
                <w:sz w:val="20"/>
              </w:rPr>
              <w:t>
кешенді жаттығуды жоспарлауда, ұйымдастыруда, өткізу әдістемесінде немесе есепке алу-есеп беру құжаттамасының сақталуында немесе кешенді жаттығуға жетекшілерді дайындауда және/немесе олардың оқу материалын беруінде ескертулер болған. немесе кешенді жаттығуды өткізу қорытындылары бойынша жеке құрам қажетті дағдылар мен шеберлікті толық меңгермеген.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жаттығулар ұйымдастырылған, бірақ:</w:t>
            </w:r>
            <w:r>
              <w:br/>
            </w:r>
            <w:r>
              <w:rPr>
                <w:rFonts w:ascii="Times New Roman"/>
                <w:b w:val="false"/>
                <w:i w:val="false"/>
                <w:color w:val="000000"/>
                <w:sz w:val="20"/>
              </w:rPr>
              <w:t>
кешенді жаттығудың ұйымдастырушылық- әдістемелік құжаттары толық көлемде жасалмаған немесе жеке құрам апатқа ұшыраған әуе кемесінің экипажына көмек көрсету бойынша қажетті дағдылар мен шеберлікті іс жүзінде меңгермеген (бекітпеген) немесе жаттығуды өткізу қорытындылары бойынша жеке құраммен талдау жүргізілмейді немесе есепке алу-есеп беру материалы жоқ.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жаттығулар жылына екі реттен сиретпей жүргізіледі немесе жүргізілмейді.  немесе кешенді жаттығуды ұйымдастыру және/немесе оны өткізу әдістемесі қажетті дағдылар мен шеберлікті меңгеруге (бекітуге) әкелген жоқ.</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 ұшуда ерекше жағдайлардағы іс-қимылдарға даярлау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Нұсқаулықтың 178-тармағында белгіленген кезеңділікпен жоспарланған және уақтылы жүргізіледі. Сабақтарды өткізу туралы мәліметтер сынып журналдарында көрсетілген.</w:t>
            </w:r>
            <w:r>
              <w:br/>
            </w:r>
            <w:r>
              <w:rPr>
                <w:rFonts w:ascii="Times New Roman"/>
                <w:b w:val="false"/>
                <w:i w:val="false"/>
                <w:color w:val="000000"/>
                <w:sz w:val="20"/>
              </w:rPr>
              <w:t xml:space="preserve">
Авиациялық тренажерлардағы (әуе кемелерінің кабиналарындағы) практикалық сабақтар бөлімнің ұшқыш құрамын толық қамтумен ұдайы негізде ұйымдастырылған. </w:t>
            </w:r>
            <w:r>
              <w:br/>
            </w:r>
            <w:r>
              <w:rPr>
                <w:rFonts w:ascii="Times New Roman"/>
                <w:b w:val="false"/>
                <w:i w:val="false"/>
                <w:color w:val="000000"/>
                <w:sz w:val="20"/>
              </w:rPr>
              <w:t>
Бөлімде пайдаланылатын әуе кемелерінің типтеріне кешенді тренажерлар бар немесе олар болмаған кезде бөлімнің барлық ұшқыш құрамы басқа авиациялық бөлімдердегі тренажерларда (олар бар болған жағдайда) кезеңдік оқытып-үйретумен өтеді.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Нұсқаулықтың 178-тармағында белгіленген кезеңділікпен жоспарланған, бірақ олардың уақтылы өткізілмеуі туралы мәліметтер бар (немесе сынып журналдарында жазулар жоқ)  немесе авиациялық тренажерлардағы (әуе кемелерінің кабиналарындағы) ұдайы тәжірибелік сабақтар ұйымдастырылған, бірақ оқытып-үйретумен бөлімнің кемінде 90% аз ұшқыш құрамы қамтылған. Ұшқыш құрамының ұшудағы ерекше жағдайлардағы іс-қимылдар бойынша тұрақты дағдылары бар немесе бөлімде пайдаланылатын әуе кемелерінің типтеріне кешенді тренажерлар болмаған кезде басқа авиациялық бөлімдердегі тренажерларда (олар бар болған жағдайда) кезеңдік оқытып-үйретуді бөлімнің 90% дейін аз ұшқыштар құрамы өтеді.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Нұсқаулықтың 178-тармағында белгіленген кезеңділікті бұзумен жоспарланған, оларды өткізбегені туралы жеке оқиғалар бар (немесе сыныптық журналдарда жазулар жоқ). немесе авиациялық тренажерларда (әуе кемелерінің кабиналарында) практикалық сабақтар ұдайы ұйымдастырылмаған немесе ұшқыш құрамында ұшуда ерекше жағдайлардағы іс-қимылдардың әлсіз дағдылары бар немесе бөлімде пайдаланылатын әуе кемелерінің типтеріне кешенді тренажерлар болған кезде басқа авиациялық бөлімдердегі тренажерларда (олар бар болған кезде) кезеңдік оқытып-үйретуді бөлімнің 60% дейін аз ұшқыш құрамы өтеді.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жоспарланбаған  немесе статикалық тренажерларда (әуе кемелерінің кабиналарында) практикалық сабақтар ұйымдастырылмаған немесе ұшқыш құрамында ұшуда ерекше жағдайлардағы іс-қимылдардың дағдылары жоқ немесе бөлімде пайдаланылатын әуе кемелерінің типтеріне кешенді тренажерлар жоқ, бұл ретте бөлімнің ұшқыш құрамы басқа авиациялық бөлімдердегі тренажерларда (олар бар болған кезде) оқытып-үйрету үшін жіберілмейді.</w:t>
            </w:r>
          </w:p>
        </w:tc>
      </w:tr>
    </w:tbl>
    <w:p>
      <w:pPr>
        <w:spacing w:after="0"/>
        <w:ind w:left="0"/>
        <w:jc w:val="both"/>
      </w:pPr>
      <w:r>
        <w:rPr>
          <w:rFonts w:ascii="Times New Roman"/>
          <w:b w:val="false"/>
          <w:i w:val="false"/>
          <w:color w:val="000000"/>
          <w:sz w:val="28"/>
        </w:rPr>
        <w:t>
      1. Ұшу қауіпсіздігін басқару бойынша қызмет тиіміділік көрсеткіші бойынша бағаланады – Э ұқбж</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497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Кқф – іс-шаралар толық көлемде орындалған, авиациялық бөлімдерде әзірленген қатер факторлары туралы ескертулер саны;</w:t>
      </w:r>
    </w:p>
    <w:p>
      <w:pPr>
        <w:spacing w:after="0"/>
        <w:ind w:left="0"/>
        <w:jc w:val="both"/>
      </w:pPr>
      <w:r>
        <w:rPr>
          <w:rFonts w:ascii="Times New Roman"/>
          <w:b w:val="false"/>
          <w:i w:val="false"/>
          <w:color w:val="000000"/>
          <w:sz w:val="28"/>
        </w:rPr>
        <w:t>
      Nаф – Nаф – әскери бөлімде лауазымды адамдардың себеп-факторлардың ("адами фактор") бірінші тобы бойынша анықталған авиациялық оқыс оқиғалардың саны;</w:t>
      </w:r>
    </w:p>
    <w:p>
      <w:pPr>
        <w:spacing w:after="0"/>
        <w:ind w:left="0"/>
        <w:jc w:val="both"/>
      </w:pPr>
      <w:r>
        <w:rPr>
          <w:rFonts w:ascii="Times New Roman"/>
          <w:b w:val="false"/>
          <w:i w:val="false"/>
          <w:color w:val="000000"/>
          <w:sz w:val="28"/>
        </w:rPr>
        <w:t>
      Nбо – басқару органдар (мемлекеттік авиацияның ұшу қауіпсіздігі органы) лауазымды адамдарының себеп-факторлардың ("адами фактор") бірінші тобы бойынша анықталған авиациялық оқыс оқиғалардың саны;</w:t>
      </w:r>
    </w:p>
    <w:p>
      <w:pPr>
        <w:spacing w:after="0"/>
        <w:ind w:left="0"/>
        <w:jc w:val="both"/>
      </w:pPr>
      <w:r>
        <w:rPr>
          <w:rFonts w:ascii="Times New Roman"/>
          <w:b w:val="false"/>
          <w:i w:val="false"/>
          <w:color w:val="000000"/>
          <w:sz w:val="28"/>
        </w:rPr>
        <w:t>
      Nжалпы – авиациялық бөлімде себеп-факторлардың ("адами фактор") бірінші тобы бойынша анықталған авиациялық оқыс оқиғалардың жалпы саны.</w:t>
      </w:r>
    </w:p>
    <w:p>
      <w:pPr>
        <w:spacing w:after="0"/>
        <w:ind w:left="0"/>
        <w:jc w:val="both"/>
      </w:pPr>
      <w:r>
        <w:rPr>
          <w:rFonts w:ascii="Times New Roman"/>
          <w:b w:val="false"/>
          <w:i w:val="false"/>
          <w:color w:val="000000"/>
          <w:sz w:val="28"/>
        </w:rPr>
        <w:t>
      Көрсеткіштіңалынған мәні ұшу қауіпсіздігін басқару жөніндегі қызметті бағалау кестеге сәйкес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1"/>
        <w:gridCol w:w="2154"/>
        <w:gridCol w:w="3675"/>
      </w:tblGrid>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ұқбж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жөніндегі қызметті бағалау</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бөлімнің ҰҚБЖтиімділігінің өлшемшарттары</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жөніндегі қызметтің тиімділігі</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 ÷ 0,35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жөніндегі қызметтің нәтижелілігі</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 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қауіпсіздігін басқару жөніндегі қызметтің жеткіліктілігі </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тиімсіз (қолайлы емес) ұшу қауіпсіздігін басқару жөніндегі қызмет </w:t>
            </w:r>
          </w:p>
        </w:tc>
      </w:tr>
    </w:tbl>
    <w:p>
      <w:pPr>
        <w:spacing w:after="0"/>
        <w:ind w:left="0"/>
        <w:jc w:val="both"/>
      </w:pPr>
      <w:r>
        <w:rPr>
          <w:rFonts w:ascii="Times New Roman"/>
          <w:b w:val="false"/>
          <w:i w:val="false"/>
          <w:color w:val="000000"/>
          <w:sz w:val="28"/>
        </w:rPr>
        <w:t>
      Ескертпе: авиациялық бөлімде себеп-факторлардың ("адами фактор") бірінші тобы бойынша авиациялық оқыс оқиғаларболған кездетиімділік көрсеткіші (Э ұқбж) Кқф/10 қатынасымен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Ұшуды басқару мен әуе қозғалысын ұйымдастырудағы қауіпті факторлардың ықпал</w:t>
      </w:r>
      <w:r>
        <w:br/>
      </w:r>
      <w:r>
        <w:rPr>
          <w:rFonts w:ascii="Times New Roman"/>
          <w:b/>
          <w:i w:val="false"/>
          <w:color w:val="000000"/>
        </w:rPr>
        <w:t>етуін болдырмау (оқшаулау) үшін жүргізілетін негізгі іс-шаралар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5"/>
        <w:gridCol w:w="6655"/>
      </w:tblGrid>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жүргізілетін негізгі іс-шаралар</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әуе кеңістігін пайдалану және авиация қызметі туралы" 2010 жылғы 15 шілдедегі Қазақстан Республикасының Заңы 15-бабының 11) тармақшасына сәйкес бекітілген Қазақстан Республикасы мемлекеттік авиациясының ұшуынжүргізу қағидаларын сақтаудағы бұзушылықтар.</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уәкілетті органның мемлекеттік авиация авиациялық персоналы қызметіне мемлекеттік бақылауды жүзеге асыруы.</w:t>
            </w:r>
            <w:r>
              <w:br/>
            </w:r>
            <w:r>
              <w:rPr>
                <w:rFonts w:ascii="Times New Roman"/>
                <w:b w:val="false"/>
                <w:i w:val="false"/>
                <w:color w:val="000000"/>
                <w:sz w:val="20"/>
              </w:rPr>
              <w:t>
2. Аға авиациялық бастықтар (тексерушілер) тарапынан тікұшақтардың ұшуына, әуеайлақтан тыс ұшу мен ұшып өтуге басшылық жасауды ұйымдастыру ерекшеліктерін ескере отырып, белгіленген тәртіптің және ұшуды басқару (әуе қозғалысына қызмет көрсету) қағидаларының сақталуына ұдайы бақылау.</w:t>
            </w:r>
            <w:r>
              <w:br/>
            </w:r>
            <w:r>
              <w:rPr>
                <w:rFonts w:ascii="Times New Roman"/>
                <w:b w:val="false"/>
                <w:i w:val="false"/>
                <w:color w:val="000000"/>
                <w:sz w:val="20"/>
              </w:rPr>
              <w:t>
3. Командирлердің (бастықтардың, тексерушілердің) ұшу процесінде белгіленген тәртіп пен ұшуды басқару (әуе қозғалысына қызмет көрсету) қағидаларын сақтауда бұзушылықтарды (олқылықтарды) анықтаған жағдайда олар ұшуды шектеуге немесе тоқтатуға шешім қабылдауы.</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Ұшуды басқаруға жеке даярлау кезіндегі ұшуға басшылық жасау тобы (әуе қозғалысын басқару органдары) лауазымды адамдарының немқұрайлылығы</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Ұшуға басшылық жасауға даярланбаған мамандарды жіберуді болдырмау мақсатында ұшуға басшылық жасау тобының (әуе қозғалысын басқару органдарының) лауазымды адамдары әзірлігіне жан-жақты бақылауды ұйымдастыру, кезекші ауысымдарға нұсқау беруді және олардың жұмысына талдау жүргізу.</w:t>
            </w:r>
            <w:r>
              <w:br/>
            </w:r>
            <w:r>
              <w:rPr>
                <w:rFonts w:ascii="Times New Roman"/>
                <w:b w:val="false"/>
                <w:i w:val="false"/>
                <w:color w:val="000000"/>
                <w:sz w:val="20"/>
              </w:rPr>
              <w:t>
2. Олардың жеке әзірлігінде кемшіліктер анықталған жағдайда әуе қозғалысын басқару органдары ұшуға басшылық жасау тобының (әуе қозғалысын басқару органдарының) лауазымды адамдарына ұшуды басқару даярлығына қосымша уақыт беру немесе ұшуды басқарудан (әуе қозғалысын басқарудан) шеттету.</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Ұшуға басшылық жасау тобы (әуе қозғалысын басқару органдары) лауазымды адамдарының жеткіліксіз кәсіби даярлығы</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Ұшуға басшылық жасау тобының лауазымды адамдарында және әуе қозғалысын басқару органдарының кезекші ауысымдарында арнайы даярлықтың, қажет болған кездеұшуға басшылық жасауға (әуе қозғалысын басқаруға) сертификаттың (куәліктің) және тиісті рұқсатнаманың болуы.</w:t>
            </w:r>
            <w:r>
              <w:br/>
            </w:r>
            <w:r>
              <w:rPr>
                <w:rFonts w:ascii="Times New Roman"/>
                <w:b w:val="false"/>
                <w:i w:val="false"/>
                <w:color w:val="000000"/>
                <w:sz w:val="20"/>
              </w:rPr>
              <w:t>
2. Ұшуға басшылық жасау тобынның (әуе қозғалысын басқару органдарының) лауазымды адамдарында даярлық орталықтарының (оқу орындарынның) арнайы курсатарындағы даярлықтың болуы.</w:t>
            </w:r>
            <w:r>
              <w:br/>
            </w:r>
            <w:r>
              <w:rPr>
                <w:rFonts w:ascii="Times New Roman"/>
                <w:b w:val="false"/>
                <w:i w:val="false"/>
                <w:color w:val="000000"/>
                <w:sz w:val="20"/>
              </w:rPr>
              <w:t>
3. Ұшуға басшылық жасау тобының (әуе қозғалысын басқару органдарының) барлық лауазымды адамдарымен білімді тексеру және олардың кәсіби даярлығын арттыру мақсатында жиындар (арнайы сабақтар) өткізу.</w:t>
            </w:r>
            <w:r>
              <w:br/>
            </w:r>
            <w:r>
              <w:rPr>
                <w:rFonts w:ascii="Times New Roman"/>
                <w:b w:val="false"/>
                <w:i w:val="false"/>
                <w:color w:val="000000"/>
                <w:sz w:val="20"/>
              </w:rPr>
              <w:t>
Жиындарды өткізу нәтижелері бойынша ұшуға басшылық жасау тобы адамдарының кәсіби даярлық бойынша кемшіліктерін және оларды жою мерзімдерін көрсетумен, сынақтар тапсыру нәтижелері бойынша оларды ұшуға басшылық жасауға жіберу туралы тиісті командирлердің (бастықтардың) бұйрықтары шығарылады.</w:t>
            </w:r>
            <w:r>
              <w:br/>
            </w:r>
            <w:r>
              <w:rPr>
                <w:rFonts w:ascii="Times New Roman"/>
                <w:b w:val="false"/>
                <w:i w:val="false"/>
                <w:color w:val="000000"/>
                <w:sz w:val="20"/>
              </w:rPr>
              <w:t>
4. Жаттықтыруларды жүргізу үшін сандық оқу-жаттығу тренаждарын (тренаждарды) пайдалану. Басқару пункттерінің жұмыс орындарын автоматтандырылған басқару құралдарымен жабдықтау.</w:t>
            </w:r>
            <w:r>
              <w:br/>
            </w:r>
            <w:r>
              <w:rPr>
                <w:rFonts w:ascii="Times New Roman"/>
                <w:b w:val="false"/>
                <w:i w:val="false"/>
                <w:color w:val="000000"/>
                <w:sz w:val="20"/>
              </w:rPr>
              <w:t>
5. Ұшуға басшылық жасау тобы (әуе қозғалысын басқару органдары) лауазымды адамдарының жаттыққандығы деңгейіне ұдайы бақылауды ұйымдастыру, ұшуды басқаруда (әуе қозғалысын басқаруда) үзілістердің болмауы, даярлықтың нақты деңгейін ескере отырып, белгіленген мерзімдерден асатын үзілістер болған кезде ұшуға басшылық жасау тобының (әуе қозғалысын басқару органдарының) лауазымды адамдарын ұшуды басқаруға (әуе қозғалысын басқаруға) жіберуде әдістемені қатаң сақтау.</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Ұшуға басшылық жасау тобы (әуе қозғалысын басқару органдары) лауазымды адамдарының өзара</w:t>
            </w:r>
            <w:r>
              <w:br/>
            </w:r>
            <w:r>
              <w:rPr>
                <w:rFonts w:ascii="Times New Roman"/>
                <w:b w:val="false"/>
                <w:i w:val="false"/>
                <w:color w:val="000000"/>
                <w:sz w:val="20"/>
              </w:rPr>
              <w:t>іс-қимылындағы бұзушылықтар (олқылықтар)</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 органдары орталықтарының әскери және азаматтық секторларының өзара іс-қимыл тәртібін сақтауы, ол әуе қозғалысын басқару органдары орталықтарының әскери және азаматтық секторлары кезекші ауысымдары лауазымды адамдарының өзара және қызметі әуе кеңістігін пайдаланумен байланысты басқа да органдармен өзара іс-қимылы жөніндегі нұсқаулықпен айқындалады.</w:t>
            </w:r>
            <w:r>
              <w:br/>
            </w:r>
            <w:r>
              <w:rPr>
                <w:rFonts w:ascii="Times New Roman"/>
                <w:b w:val="false"/>
                <w:i w:val="false"/>
                <w:color w:val="000000"/>
                <w:sz w:val="20"/>
              </w:rPr>
              <w:t>
Орталықтың әскери және азаматтық секторларының кезекші ауысымдары ортақ залда орналастыру.</w:t>
            </w:r>
            <w:r>
              <w:br/>
            </w:r>
            <w:r>
              <w:rPr>
                <w:rFonts w:ascii="Times New Roman"/>
                <w:b w:val="false"/>
                <w:i w:val="false"/>
                <w:color w:val="000000"/>
                <w:sz w:val="20"/>
              </w:rPr>
              <w:t>
Ұшудың әртүрлі кезеңдерінде әуе кемелері экипаждарын басқару, ұшуда ерекше (авариялық) жағдайлардың туындауы, ұшуды басқару құралдарының толық немесе ішінара істен шығулары кезінде ұшуға басшылық жасау тобы (әуе қозғалысын басқару органдары) лауазымды адамдарының өзара іс-қимылын ұйымдастыру бойынша кезеңдік тренаждарды (жаттықтыруларды) ұйымдастыру және өткізу.</w:t>
            </w:r>
          </w:p>
        </w:tc>
      </w:tr>
      <w:tr>
        <w:trPr>
          <w:trHeight w:val="30" w:hRule="atLeast"/>
        </w:trPr>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қабілетінің төмендеуі салдарынан ұшуға басшылық жасау тобы (әуе қозғалысын басқару органдары) лауазымды адамдарының бұзушылықтары (олқылықтары немесе қателіктері)</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 тобының (әуе қозғалысын басқару органдарының) лауазымды адамдарын жыл сайынғы міндетті медициналық куәландыру, ұшуалды даярлық кезеңінде медициналық тексеруден өту.</w:t>
            </w:r>
            <w:r>
              <w:br/>
            </w:r>
            <w:r>
              <w:rPr>
                <w:rFonts w:ascii="Times New Roman"/>
                <w:b w:val="false"/>
                <w:i w:val="false"/>
                <w:color w:val="000000"/>
                <w:sz w:val="20"/>
              </w:rPr>
              <w:t>
Ұшудың жоспарлы кестелерін ұшуға басшылық жасау тобының (әуе қозғалысын басқару органдарының) лауазымды адамдарына жүктемелердің олардың кәсіби даярлығы деңгейіне (сағат бойынша ұшулар қарқындылығы, бірдей уақытта басқарудағы әуе кемелері экипаждарының саны, ұшу міндеттерінің сипаты және т.б.) сәйкес келуін талдау.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Ұшуды ұйымдастырудағы және жүргізудегі қауіпті факторлардың ықпал етуін болдырмау (оқшаулау) үшін жүргізілетін негізгі іс-шаралар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5"/>
        <w:gridCol w:w="4785"/>
      </w:tblGrid>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жүргізілетін негізгі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Оқу-жаттығуларды, жауынгерлік оқ атуларды орындау кезінде авиациялық жүйеде әрекет ететін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бөлімдерге күрделілігі мен ауқымы бойынша олардың мүмкіндіктерінің шегінен шығатын міндеттер қою;</w:t>
            </w:r>
            <w:r>
              <w:br/>
            </w:r>
            <w:r>
              <w:rPr>
                <w:rFonts w:ascii="Times New Roman"/>
                <w:b w:val="false"/>
                <w:i w:val="false"/>
                <w:color w:val="000000"/>
                <w:sz w:val="20"/>
              </w:rPr>
              <w:t>
әуе кемелерінің жарықшақтардың жан-жаққа ұшуы аймағына түсуінің және оның жойылуының, жер (су) бетімен соқтығысуының, шабуылдаудың шиеленістен тыс бұрыштарына шығуының және иірімге құлдырауының (құлауының) себебі болып табылатын маневр жасау және оларды орындау кезінде, көздеу кезінде және оқ ату сәтінде, авиациялық зақымдау құралдарын қолданғаннан кейін қауіпсіздік маневрін орындау кезінде ұшу параметрлерін ұстамау;</w:t>
            </w:r>
            <w:r>
              <w:br/>
            </w:r>
            <w:r>
              <w:rPr>
                <w:rFonts w:ascii="Times New Roman"/>
                <w:b w:val="false"/>
                <w:i w:val="false"/>
                <w:color w:val="000000"/>
                <w:sz w:val="20"/>
              </w:rPr>
              <w:t>
бірге ұшатын әуе кемелерінің жарықшақтармен зақымдануына немесе алда ұшып келе жатқан әуе кемесінің (жетекші) авиациялық зақымдау құралдарымен зақымдануына ықпал ететін топта ұшу (жауынгерлік) реттілігі параметрлерін сақтамау;</w:t>
            </w:r>
            <w:r>
              <w:br/>
            </w:r>
            <w:r>
              <w:rPr>
                <w:rFonts w:ascii="Times New Roman"/>
                <w:b w:val="false"/>
                <w:i w:val="false"/>
                <w:color w:val="000000"/>
                <w:sz w:val="20"/>
              </w:rPr>
              <w:t>
ұшқыштар құрамының және ұшуға басшылық жасау тобы персоналының іс жүзіндегі кәсіби даярлығы деңгейін, қолданылатын авиациялық зақымдау құралдарының ерекшеліктерін, нақты метеорологиялық жағдайларды ескермей, қауіпсіздік шараларын айқындау;</w:t>
            </w:r>
            <w:r>
              <w:br/>
            </w:r>
            <w:r>
              <w:rPr>
                <w:rFonts w:ascii="Times New Roman"/>
                <w:b w:val="false"/>
                <w:i w:val="false"/>
                <w:color w:val="000000"/>
                <w:sz w:val="20"/>
              </w:rPr>
              <w:t>
қойылған міндеттерді орындау сапасына жауапкершілікпен қарауға, жауынгерлікке жақындатылған жағдайларда нақты әуе (жерүсті) нысаналары бойынша авиациялық зақымдау құралдарын</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атыстар мен оқу-жаттығуларды орындауды регламенттейтін құжаттарды әзірлеу, тапсырманы орындау шарттары өзгерген кезде оларға толықтыруларды уақтылы енгізу;</w:t>
            </w:r>
            <w:r>
              <w:br/>
            </w:r>
            <w:r>
              <w:rPr>
                <w:rFonts w:ascii="Times New Roman"/>
                <w:b w:val="false"/>
                <w:i w:val="false"/>
                <w:color w:val="000000"/>
                <w:sz w:val="20"/>
              </w:rPr>
              <w:t>
ұшқыштар құрамы жаттыққандығының іс жүзіндегі деңгейіне сүйене отырып, жауынгерлік реттілік параметрлерін, атыстарды орындау шарттарын айқындау.</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қолдануға байланысты жеке құрамның барлық санатының жоғары психикалық-эмоционалдық күйзелісі.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Көрсету ұшуын орындау кезінде авиациялық жүйеде болатын</w:t>
            </w:r>
            <w:r>
              <w:br/>
            </w:r>
            <w:r>
              <w:rPr>
                <w:rFonts w:ascii="Times New Roman"/>
                <w:b w:val="false"/>
                <w:i w:val="false"/>
                <w:color w:val="000000"/>
                <w:sz w:val="20"/>
              </w:rPr>
              <w:t>
негізгі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көрермендердің бар болуына және төмен биіктіктерде ұшуды басқару фигураларын жылдам орындауға байланысты ұшқыштар құрамының психикалық-эмоционалдық күйзелісінің артуы;</w:t>
            </w:r>
            <w:r>
              <w:br/>
            </w:r>
            <w:r>
              <w:rPr>
                <w:rFonts w:ascii="Times New Roman"/>
                <w:b w:val="false"/>
                <w:i w:val="false"/>
                <w:color w:val="000000"/>
                <w:sz w:val="20"/>
              </w:rPr>
              <w:t>
төмен биіктіктерде елді мекен үстінен ұшуда авиациялық техниканың істен шығуы кезінде (әсіресе қуат қондырғылары істен шыққан кезде) әуе кемесі экипажының шешім қабылдау бойынша шектеулі мүмкіндіктері;</w:t>
            </w:r>
            <w:r>
              <w:br/>
            </w:r>
            <w:r>
              <w:rPr>
                <w:rFonts w:ascii="Times New Roman"/>
                <w:b w:val="false"/>
                <w:i w:val="false"/>
                <w:color w:val="000000"/>
                <w:sz w:val="20"/>
              </w:rPr>
              <w:t>
әуе кемелері экипаждарының авиациялық техниканың елеусіз істен шығуы (олардың пікірі бойынша) және экипаждардың даярлық деңгейінің метеорологиялық жағдайларға сәйкес келмеуі кезінде көрсету ұшуын</w:t>
            </w:r>
            <w:r>
              <w:br/>
            </w:r>
            <w:r>
              <w:rPr>
                <w:rFonts w:ascii="Times New Roman"/>
                <w:b w:val="false"/>
                <w:i w:val="false"/>
                <w:color w:val="000000"/>
                <w:sz w:val="20"/>
              </w:rPr>
              <w:t>дереу тоқтатуға әзір болмауы;</w:t>
            </w:r>
            <w:r>
              <w:br/>
            </w:r>
            <w:r>
              <w:rPr>
                <w:rFonts w:ascii="Times New Roman"/>
                <w:b w:val="false"/>
                <w:i w:val="false"/>
                <w:color w:val="000000"/>
                <w:sz w:val="20"/>
              </w:rPr>
              <w:t>
олардың тез өтуіне байланысты ұшуда ерекше жағдайлар туындаған кезде әуе кемелерінің экипаждарына көмек көрсету бойынша ұшуға басшылық жасау тобы персоналының шектеулі мүмкіндіктері;</w:t>
            </w:r>
            <w:r>
              <w:br/>
            </w:r>
            <w:r>
              <w:rPr>
                <w:rFonts w:ascii="Times New Roman"/>
                <w:b w:val="false"/>
                <w:i w:val="false"/>
                <w:color w:val="000000"/>
                <w:sz w:val="20"/>
              </w:rPr>
              <w:t>
шектелген ұшу режімінде және ұшуды пайдалану шектеулері бойынша басшылық жол берген шектерден тыс жоғары ұшуды басқарудың жаңа фигураларын орындау.</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жүйенің барлық элементтерін және олардың жұмыс істеуінің нақты жай-күйін ескеру;</w:t>
            </w:r>
            <w:r>
              <w:br/>
            </w:r>
            <w:r>
              <w:rPr>
                <w:rFonts w:ascii="Times New Roman"/>
                <w:b w:val="false"/>
                <w:i w:val="false"/>
                <w:color w:val="000000"/>
                <w:sz w:val="20"/>
              </w:rPr>
              <w:t>
авиациялық бөлімдер әуе кемелерінің экипаждары қатарынан пилотаж топтарына кандидаттарға қойылатын талаптарды пысықтау және қатаң орындау, олардың денсаулығының нақты жағдайын, теориялық білімі мен ұшуды басқару техникасы деңгейін талдау және практикалық тексеру;</w:t>
            </w:r>
            <w:r>
              <w:br/>
            </w:r>
            <w:r>
              <w:rPr>
                <w:rFonts w:ascii="Times New Roman"/>
                <w:b w:val="false"/>
                <w:i w:val="false"/>
                <w:color w:val="000000"/>
                <w:sz w:val="20"/>
              </w:rPr>
              <w:t>
көрсету ұшуын орындайтын әуе кемелерінің экипаждарына арналған арнайы бағдарламаларды толық көлемде меңгерген тек даярланған ұшқыштардың (экипаждардың) көрсету ұшуды орындауы;</w:t>
            </w:r>
            <w:r>
              <w:br/>
            </w:r>
            <w:r>
              <w:rPr>
                <w:rFonts w:ascii="Times New Roman"/>
                <w:b w:val="false"/>
                <w:i w:val="false"/>
                <w:color w:val="000000"/>
                <w:sz w:val="20"/>
              </w:rPr>
              <w:t>
метеорологиялық немесе міндеттерді орындаудың өзге де жағдайлары күрделенген кезде көрсету ұшуын уақтылы тоқтату (оңайлату жағына өзгерту).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 тасымалдарын орындаудағы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экипаждарын азаматтық авиация және басқа да ұйымдар әуеайлақтарынан (тікұшақ айлақтарынан, алаңдардан) әуе кемелерінің ұшып шығуын, қонуын ұйымдастыру мен қамтамасыз ету ерекшеліктері туралы жеткілікті хабардар етпеу;</w:t>
            </w:r>
            <w:r>
              <w:br/>
            </w:r>
            <w:r>
              <w:rPr>
                <w:rFonts w:ascii="Times New Roman"/>
                <w:b w:val="false"/>
                <w:i w:val="false"/>
                <w:color w:val="000000"/>
                <w:sz w:val="20"/>
              </w:rPr>
              <w:t>
әуе кемелерінің эипаждарына олардың мүмкіндіктеріне сәйкес келмейтін, әуе кемелерінің тиеу жөніндегі тактикалық-техникалық сипаттамалары шегінен шығатын міндеттер қою;</w:t>
            </w:r>
            <w:r>
              <w:br/>
            </w:r>
            <w:r>
              <w:rPr>
                <w:rFonts w:ascii="Times New Roman"/>
                <w:b w:val="false"/>
                <w:i w:val="false"/>
                <w:color w:val="000000"/>
                <w:sz w:val="20"/>
              </w:rPr>
              <w:t>
орналасу әуеайлақтарынан ұзақ қашықтықта болған кезде әуе тасымалдарын орындау;</w:t>
            </w:r>
            <w:r>
              <w:br/>
            </w:r>
            <w:r>
              <w:rPr>
                <w:rFonts w:ascii="Times New Roman"/>
                <w:b w:val="false"/>
                <w:i w:val="false"/>
                <w:color w:val="000000"/>
                <w:sz w:val="20"/>
              </w:rPr>
              <w:t>
ұшқыш экипаждарын тұрақты орналасу орындарынан қашықтықтағы ұзақ жұмысқа даярлаудағы кемшіліктер, олардың техникалық қызмет көрсету (техникалық пайдалану) регламентінде көзделген әуе кемелерін ұшуға даярлаудың барлық түрлерін орындауға әзір болмауы;</w:t>
            </w:r>
            <w:r>
              <w:br/>
            </w:r>
            <w:r>
              <w:rPr>
                <w:rFonts w:ascii="Times New Roman"/>
                <w:b w:val="false"/>
                <w:i w:val="false"/>
                <w:color w:val="000000"/>
                <w:sz w:val="20"/>
              </w:rPr>
              <w:t>
әуе кемелері экипаждары мүшелерінің пайдалану құжаттамасының талаптарын және функционалдық міндеттерін орындамауы;</w:t>
            </w:r>
            <w:r>
              <w:br/>
            </w:r>
            <w:r>
              <w:rPr>
                <w:rFonts w:ascii="Times New Roman"/>
                <w:b w:val="false"/>
                <w:i w:val="false"/>
                <w:color w:val="000000"/>
                <w:sz w:val="20"/>
              </w:rPr>
              <w:t>
әуе кемелерінің, оның ішінде стандартты емес жүктерді тасымалдауды орындау кезінде ұшу салмағының шегінен асып кетуі;</w:t>
            </w:r>
            <w:r>
              <w:br/>
            </w:r>
            <w:r>
              <w:rPr>
                <w:rFonts w:ascii="Times New Roman"/>
                <w:b w:val="false"/>
                <w:i w:val="false"/>
                <w:color w:val="000000"/>
                <w:sz w:val="20"/>
              </w:rPr>
              <w:t>
жолаушыларды тасымалдаудың белгіленген нормаларынан асып кетуі және оларды әуе кемесінің бортына дұрыс орналастырмау;</w:t>
            </w:r>
            <w:r>
              <w:br/>
            </w:r>
            <w:r>
              <w:rPr>
                <w:rFonts w:ascii="Times New Roman"/>
                <w:b w:val="false"/>
                <w:i w:val="false"/>
                <w:color w:val="000000"/>
                <w:sz w:val="20"/>
              </w:rPr>
              <w:t>
халықаралық әуе жолдарында ұшу кезінде әуе кемелерін сақтандырудың болмауы;</w:t>
            </w:r>
            <w:r>
              <w:br/>
            </w:r>
            <w:r>
              <w:rPr>
                <w:rFonts w:ascii="Times New Roman"/>
                <w:b w:val="false"/>
                <w:i w:val="false"/>
                <w:color w:val="000000"/>
                <w:sz w:val="20"/>
              </w:rPr>
              <w:t>
ұшу экипажының ұшу маршруты бойынша метеорологиялық жағдайларды ескермеуі;</w:t>
            </w:r>
            <w:r>
              <w:br/>
            </w:r>
            <w:r>
              <w:rPr>
                <w:rFonts w:ascii="Times New Roman"/>
                <w:b w:val="false"/>
                <w:i w:val="false"/>
                <w:color w:val="000000"/>
                <w:sz w:val="20"/>
              </w:rPr>
              <w:t>
әуе кемесінің бортында техникалық дәрі қобдишаларының, пайдалану құжаттамасының, майлар мен арнайы сұйықтықтар қорының болмауы;</w:t>
            </w:r>
            <w:r>
              <w:br/>
            </w:r>
            <w:r>
              <w:rPr>
                <w:rFonts w:ascii="Times New Roman"/>
                <w:b w:val="false"/>
                <w:i w:val="false"/>
                <w:color w:val="000000"/>
                <w:sz w:val="20"/>
              </w:rPr>
              <w:t>
ұшу және техникалық құжаттамаға сәйкес арнайы істен шығулар тізбесінде көзделген ақаулықпен және істен шығумен ұшып шығу туралы шешім қабылдаған кезде ақаулы жабдықты ажырату (оқшаулау) жөніндегі талаптарды орындамау;</w:t>
            </w:r>
            <w:r>
              <w:br/>
            </w:r>
            <w:r>
              <w:rPr>
                <w:rFonts w:ascii="Times New Roman"/>
                <w:b w:val="false"/>
                <w:i w:val="false"/>
                <w:color w:val="000000"/>
                <w:sz w:val="20"/>
              </w:rPr>
              <w:t>
жүктерді бекітіп орналастыру жөніндегі талаптарды бұзу.</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маршруттің навигациялық ерекшеліктерін, әрбір ұшу кезеңінде қауіпсіздік шараларын мұқият зерделеу;</w:t>
            </w:r>
            <w:r>
              <w:br/>
            </w:r>
            <w:r>
              <w:rPr>
                <w:rFonts w:ascii="Times New Roman"/>
                <w:b w:val="false"/>
                <w:i w:val="false"/>
                <w:color w:val="000000"/>
                <w:sz w:val="20"/>
              </w:rPr>
              <w:t>
әуе кемелерінің экипаждарын іріктеу, олардың ұшудың ерекше жағдайларындағы іс-қимылдарға жаттыққандығы, өзара іс-қимыл жасау және технологиялық тәртіпті сақтау;</w:t>
            </w:r>
            <w:r>
              <w:br/>
            </w:r>
            <w:r>
              <w:rPr>
                <w:rFonts w:ascii="Times New Roman"/>
                <w:b w:val="false"/>
                <w:i w:val="false"/>
                <w:color w:val="000000"/>
                <w:sz w:val="20"/>
              </w:rPr>
              <w:t>
экипаждардың тасымалға ұшуды орындауға әзірлігін бақылау, әуе кемесінің бортында кемелік құжаттардың бар болуы;</w:t>
            </w:r>
            <w:r>
              <w:br/>
            </w:r>
            <w:r>
              <w:rPr>
                <w:rFonts w:ascii="Times New Roman"/>
                <w:b w:val="false"/>
                <w:i w:val="false"/>
                <w:color w:val="000000"/>
                <w:sz w:val="20"/>
              </w:rPr>
              <w:t>
ұшу қағидаларын сақтауды және оларды аралық әуеайлақтардан даярлауды қамтамасыз ету;</w:t>
            </w:r>
            <w:r>
              <w:br/>
            </w:r>
            <w:r>
              <w:rPr>
                <w:rFonts w:ascii="Times New Roman"/>
                <w:b w:val="false"/>
                <w:i w:val="false"/>
                <w:color w:val="000000"/>
                <w:sz w:val="20"/>
              </w:rPr>
              <w:t>
әуе кемесіне дұрыс тиеуді қамтамасыз ету;</w:t>
            </w:r>
            <w:r>
              <w:br/>
            </w:r>
            <w:r>
              <w:rPr>
                <w:rFonts w:ascii="Times New Roman"/>
                <w:b w:val="false"/>
                <w:i w:val="false"/>
                <w:color w:val="000000"/>
                <w:sz w:val="20"/>
              </w:rPr>
              <w:t>
ұшу маршруты бойынша қону пункттеріндегі және қосалқы әуеайлақтардағы метеорологиялық жағдайларды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Топпен ұшуды орындаудағы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топтарының экипаждарын құру кезінде ұшқыш құрамының психологиялық үйлесімсіздігі;</w:t>
            </w:r>
            <w:r>
              <w:br/>
            </w:r>
            <w:r>
              <w:rPr>
                <w:rFonts w:ascii="Times New Roman"/>
                <w:b w:val="false"/>
                <w:i w:val="false"/>
                <w:color w:val="000000"/>
                <w:sz w:val="20"/>
              </w:rPr>
              <w:t>
осы даярлық түрі бойынша ұшқыш құрамы жаттықандығының төмен деңгейі;</w:t>
            </w:r>
            <w:r>
              <w:br/>
            </w:r>
            <w:r>
              <w:rPr>
                <w:rFonts w:ascii="Times New Roman"/>
                <w:b w:val="false"/>
                <w:i w:val="false"/>
                <w:color w:val="000000"/>
                <w:sz w:val="20"/>
              </w:rPr>
              <w:t>
әуе кемелерінің маневр жасау сипаттамаларын ескермеу;</w:t>
            </w:r>
            <w:r>
              <w:br/>
            </w:r>
            <w:r>
              <w:rPr>
                <w:rFonts w:ascii="Times New Roman"/>
                <w:b w:val="false"/>
                <w:i w:val="false"/>
                <w:color w:val="000000"/>
                <w:sz w:val="20"/>
              </w:rPr>
              <w:t>
ұшу міндеттерін орындауға метеорологиялық жағдайлардың сәйкес келмеуі.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топтарының құрамын іріктеу;</w:t>
            </w:r>
            <w:r>
              <w:br/>
            </w:r>
            <w:r>
              <w:rPr>
                <w:rFonts w:ascii="Times New Roman"/>
                <w:b w:val="false"/>
                <w:i w:val="false"/>
                <w:color w:val="000000"/>
                <w:sz w:val="20"/>
              </w:rPr>
              <w:t>
жауынгерлік (ұшу) даярлығы курстарының жоспарланған жаттығулары бойынша ұшудың әдістемелік схемаларын нақтылау;</w:t>
            </w:r>
            <w:r>
              <w:br/>
            </w:r>
            <w:r>
              <w:rPr>
                <w:rFonts w:ascii="Times New Roman"/>
                <w:b w:val="false"/>
                <w:i w:val="false"/>
                <w:color w:val="000000"/>
                <w:sz w:val="20"/>
              </w:rPr>
              <w:t>
ұшқыш құрамының әуе кемелерінің маневр жасау сипаттамаларын, әртүрлі топтар құрамында маневр жасау ерекшеліктерін зерделеуі және қауіпсіздік шараларын сақтауы;</w:t>
            </w:r>
            <w:r>
              <w:br/>
            </w:r>
            <w:r>
              <w:rPr>
                <w:rFonts w:ascii="Times New Roman"/>
                <w:b w:val="false"/>
                <w:i w:val="false"/>
                <w:color w:val="000000"/>
                <w:sz w:val="20"/>
              </w:rPr>
              <w:t>
ұшу міндеттерін орындау реттілігі мен жүйелілігін пысықтау үшін "жерде ұшуды жасау" тренаждарын, сондай-ақ әуеде және жерде соқтығысуды болғызбау үшін бірге ұшатын және жетекшінің іс-қимылдарын жүргізу;</w:t>
            </w:r>
            <w:r>
              <w:br/>
            </w:r>
            <w:r>
              <w:rPr>
                <w:rFonts w:ascii="Times New Roman"/>
                <w:b w:val="false"/>
                <w:i w:val="false"/>
                <w:color w:val="000000"/>
                <w:sz w:val="20"/>
              </w:rPr>
              <w:t>
ұшқыш құрамын оқып-үйретудің, нұсқаушыларды даярлау (тексеру) бойынша мақсатты ұшуды жүргізу кезінде ұшуды басқару мен басшылық жасаудың бірыңғай әдістемесін пысықтау.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Төмен, барынша төмен биіктіктерде ұшуды орындаудағы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 қағидаларын бұзу;</w:t>
            </w:r>
            <w:r>
              <w:br/>
            </w:r>
            <w:r>
              <w:rPr>
                <w:rFonts w:ascii="Times New Roman"/>
                <w:b w:val="false"/>
                <w:i w:val="false"/>
                <w:color w:val="000000"/>
                <w:sz w:val="20"/>
              </w:rPr>
              <w:t>
әуе кемелері экипаждарының ұшу ауданындағы жергілікті жердің бедерін, қауіпсіз биіктікті есептеу әдістемесін және қауіпсіздік шараларын білмеуі;</w:t>
            </w:r>
            <w:r>
              <w:br/>
            </w:r>
            <w:r>
              <w:rPr>
                <w:rFonts w:ascii="Times New Roman"/>
                <w:b w:val="false"/>
                <w:i w:val="false"/>
                <w:color w:val="000000"/>
                <w:sz w:val="20"/>
              </w:rPr>
              <w:t>
әуе кемелері экипажы мүшелерінің ұшу қауіпсіздігін қамтамасыз етудің борттық жүйелерін, радиобиіктік өлшеуіштерді пайдалану тәртібін бұзуы;</w:t>
            </w:r>
            <w:r>
              <w:br/>
            </w:r>
            <w:r>
              <w:rPr>
                <w:rFonts w:ascii="Times New Roman"/>
                <w:b w:val="false"/>
                <w:i w:val="false"/>
                <w:color w:val="000000"/>
                <w:sz w:val="20"/>
              </w:rPr>
              <w:t>
қауіпсіз ұшу биіктіктерін айқындау кезіндегі есептеулердегі қателіктер;</w:t>
            </w:r>
            <w:r>
              <w:br/>
            </w:r>
            <w:r>
              <w:rPr>
                <w:rFonts w:ascii="Times New Roman"/>
                <w:b w:val="false"/>
                <w:i w:val="false"/>
                <w:color w:val="000000"/>
                <w:sz w:val="20"/>
              </w:rPr>
              <w:t>
барометрлік биіктік өлшеуіштерді жиынтық түзетулерді есептеудің бірыңғай әдістемесін бұзу.</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құрамының, ұшуға басшылық жасау тобы персоналының және әуе қозғалысын басқару органдарының жергілікті жер бедерлерін және ұшу ауданындағы жасанды кедергілерді, сондай-ақ ұшудың қауіпсіз биіктіктерін есептеу тәртібін білуін тексеру (жылына екі реттен сиретпей);</w:t>
            </w:r>
            <w:r>
              <w:br/>
            </w:r>
            <w:r>
              <w:rPr>
                <w:rFonts w:ascii="Times New Roman"/>
                <w:b w:val="false"/>
                <w:i w:val="false"/>
                <w:color w:val="000000"/>
                <w:sz w:val="20"/>
              </w:rPr>
              <w:t>
дәліздердің (маршруттардың) барынша төмен қауіпсіз биіктіктерін нақтылау (жылына бір реттен сиретпей);</w:t>
            </w:r>
            <w:r>
              <w:br/>
            </w:r>
            <w:r>
              <w:rPr>
                <w:rFonts w:ascii="Times New Roman"/>
                <w:b w:val="false"/>
                <w:i w:val="false"/>
                <w:color w:val="000000"/>
                <w:sz w:val="20"/>
              </w:rPr>
              <w:t>
ұшқыш құрамының биіктікті айқындау мен ұстау тәртібін және олардың ерекшеліктерін білуін тексеру (ұшуға алдын ала даярлау күндері);</w:t>
            </w:r>
            <w:r>
              <w:br/>
            </w:r>
            <w:r>
              <w:rPr>
                <w:rFonts w:ascii="Times New Roman"/>
                <w:b w:val="false"/>
                <w:i w:val="false"/>
                <w:color w:val="000000"/>
                <w:sz w:val="20"/>
              </w:rPr>
              <w:t>
ұшқыш құрамының, ұшуға басшылық жасау тобы персоналының қауіпсіздік шараларын білуін тексеру (ұшуға алдын ала даярлау күндері).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Таулы жерлерде ұшуды орындау кезінде ұшу қауіпсіздігіне ықпал ететін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қағидаларын бұзумен бұлт жауып тұрған асулар, тау шыңдары және шоқылар үстінен ұшуды орындау;</w:t>
            </w:r>
            <w:r>
              <w:br/>
            </w:r>
            <w:r>
              <w:rPr>
                <w:rFonts w:ascii="Times New Roman"/>
                <w:b w:val="false"/>
                <w:i w:val="false"/>
                <w:color w:val="000000"/>
                <w:sz w:val="20"/>
              </w:rPr>
              <w:t>
таудағы әуеайлақтарға қону кезінде барометрлік биіктік өлшеуіштерді дұрыс пайдаланбау;</w:t>
            </w:r>
            <w:r>
              <w:br/>
            </w:r>
            <w:r>
              <w:rPr>
                <w:rFonts w:ascii="Times New Roman"/>
                <w:b w:val="false"/>
                <w:i w:val="false"/>
                <w:color w:val="000000"/>
                <w:sz w:val="20"/>
              </w:rPr>
              <w:t>
таудағы әуеайлақтан ұшып шығу мен қонуды орындау ерекшеліктерін ескермеу және әуе кемесінің барынша үлкен ұшу (қону) салмағын дұрыс есептемеу;</w:t>
            </w:r>
            <w:r>
              <w:br/>
            </w:r>
            <w:r>
              <w:rPr>
                <w:rFonts w:ascii="Times New Roman"/>
                <w:b w:val="false"/>
                <w:i w:val="false"/>
                <w:color w:val="000000"/>
                <w:sz w:val="20"/>
              </w:rPr>
              <w:t>
әуайлақ жетекті радиостанциясын ұшып өткенге дейін барынша аз қауіпсіз эшелоннан (биіктіктен) төмен радиолокациялық бақылау болмаған (радиолокациялық бақылау тұрақсыз болғанда) кезде қонуға кіру кезінде төмендеуді орындау.</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авиациялық инциденттерді талдау материалдары бойынша арнайы сабақтар өткізу (жылына бір реттен сиретпей);</w:t>
            </w:r>
            <w:r>
              <w:br/>
            </w:r>
            <w:r>
              <w:rPr>
                <w:rFonts w:ascii="Times New Roman"/>
                <w:b w:val="false"/>
                <w:i w:val="false"/>
                <w:color w:val="000000"/>
                <w:sz w:val="20"/>
              </w:rPr>
              <w:t>
ұшқыш құрамымен, ұшуға басшылық жасау тобы персоналымен навигацияның, авиациялық техниканы жауынгерлік қолданудың, пайдаланудың және әуе қозғалысын ұйымдастырудың ерекшеліктері бойынша семинарлар өткізу (жылына екі реттен сиретпей);</w:t>
            </w:r>
            <w:r>
              <w:br/>
            </w:r>
            <w:r>
              <w:rPr>
                <w:rFonts w:ascii="Times New Roman"/>
                <w:b w:val="false"/>
                <w:i w:val="false"/>
                <w:color w:val="000000"/>
                <w:sz w:val="20"/>
              </w:rPr>
              <w:t>
ұшқыш құрамының, ұшуға басшылық жасау тобы персоналының таудағы әуеайлақта төмендеу және қонуға кіру схемалары құрылымының ерекшеліктерін білуін тексеру (ұшуға алдын ала даярлау күндері);</w:t>
            </w:r>
            <w:r>
              <w:br/>
            </w:r>
            <w:r>
              <w:rPr>
                <w:rFonts w:ascii="Times New Roman"/>
                <w:b w:val="false"/>
                <w:i w:val="false"/>
                <w:color w:val="000000"/>
                <w:sz w:val="20"/>
              </w:rPr>
              <w:t>
ұшқыш құрамымен және ұшуға басшылық жасау тобы персоналымен таудағы әуеайлақта ұшу мен қонуды орындау кезіндегі барометрлік биіктік өлшеуіштерді пайдалану әдістемесі бойынша тренаждар өткізу (ұшуға алдын ала даярлау күндері);</w:t>
            </w:r>
            <w:r>
              <w:br/>
            </w:r>
            <w:r>
              <w:rPr>
                <w:rFonts w:ascii="Times New Roman"/>
                <w:b w:val="false"/>
                <w:i w:val="false"/>
                <w:color w:val="000000"/>
                <w:sz w:val="20"/>
              </w:rPr>
              <w:t>
ұшқыш құрамының, ұшуға басшылық жасау тобы персоналының қауіпсіздік шараларын білуін тексеру (ұшуға алдын ала даярлау күндері);</w:t>
            </w:r>
            <w:r>
              <w:br/>
            </w:r>
            <w:r>
              <w:rPr>
                <w:rFonts w:ascii="Times New Roman"/>
                <w:b w:val="false"/>
                <w:i w:val="false"/>
                <w:color w:val="000000"/>
                <w:sz w:val="20"/>
              </w:rPr>
              <w:t>
тікұшақтарда бұлт жауып тұрған асулар, тау шыңдары және шоқылар үстінен ұшуды орындауды болдырмау;</w:t>
            </w:r>
            <w:r>
              <w:br/>
            </w:r>
            <w:r>
              <w:rPr>
                <w:rFonts w:ascii="Times New Roman"/>
                <w:b w:val="false"/>
                <w:i w:val="false"/>
                <w:color w:val="000000"/>
                <w:sz w:val="20"/>
              </w:rPr>
              <w:t>
әрбір биік таулы алаңдардан ұшып шығу алдындағы бақылап қалықтау кезінде ұдайы тікұшақтың ұшу мүмкіндіктерін тексеру;</w:t>
            </w:r>
            <w:r>
              <w:br/>
            </w:r>
            <w:r>
              <w:rPr>
                <w:rFonts w:ascii="Times New Roman"/>
                <w:b w:val="false"/>
                <w:i w:val="false"/>
                <w:color w:val="000000"/>
                <w:sz w:val="20"/>
              </w:rPr>
              <w:t>
тау шыңында орналасқан алаңға қонуға кіруді тікұшақты оған шығар сәтке дейін алаң деңгейінен төмен төмендеуге жол бермей, күн түскен немесе жел өтетін жақтағы тау беткейі арқылы жасау;</w:t>
            </w:r>
            <w:r>
              <w:br/>
            </w:r>
            <w:r>
              <w:rPr>
                <w:rFonts w:ascii="Times New Roman"/>
                <w:b w:val="false"/>
                <w:i w:val="false"/>
                <w:color w:val="000000"/>
                <w:sz w:val="20"/>
              </w:rPr>
              <w:t>
биіктігі 1700 метрден астам алаңға тікұшақты қондыруды орындау кезінде қозғалтқыштардың жылдам жұмыс істеу режімін пайдалану;</w:t>
            </w:r>
            <w:r>
              <w:br/>
            </w:r>
            <w:r>
              <w:rPr>
                <w:rFonts w:ascii="Times New Roman"/>
                <w:b w:val="false"/>
                <w:i w:val="false"/>
                <w:color w:val="000000"/>
                <w:sz w:val="20"/>
              </w:rPr>
              <w:t>
еңістері бар алаңға тікұшақты тежелген дөңгелектермен жүргізу арқылы қондыру.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Жауынгерлік кезекшілікті атқару барысында ұшуды орындау кезінде ұшу қауіпсіздігіне ықпал ететін қауіпті факторлар</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кезекшілікті атқаруға тартылатын ұшқыш құрамының және жауынгерлік басқару офицерлерінің жеткіліксіз жаттыққандығы;</w:t>
            </w:r>
            <w:r>
              <w:br/>
            </w:r>
            <w:r>
              <w:rPr>
                <w:rFonts w:ascii="Times New Roman"/>
                <w:b w:val="false"/>
                <w:i w:val="false"/>
                <w:color w:val="000000"/>
                <w:sz w:val="20"/>
              </w:rPr>
              <w:t>
жауынгерлік кезекшілікке кезекшілік саны бойынша шектеулерді ескермей, ұшқыш құрамы мен жауынгерлік басқару офицерлерін тағайындау;</w:t>
            </w:r>
            <w:r>
              <w:br/>
            </w:r>
            <w:r>
              <w:rPr>
                <w:rFonts w:ascii="Times New Roman"/>
                <w:b w:val="false"/>
                <w:i w:val="false"/>
                <w:color w:val="000000"/>
                <w:sz w:val="20"/>
              </w:rPr>
              <w:t>
іздестіру-құтқару күштерімен және құралдарымен қамтамасыз етілмеген аудандарға ұшып шығу.</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 атқаруға қажетті даярлық деңгейі бар ұшқыш құрамы мен жауынгерлік басқару офицерлерін тарту;</w:t>
            </w:r>
            <w:r>
              <w:br/>
            </w:r>
            <w:r>
              <w:rPr>
                <w:rFonts w:ascii="Times New Roman"/>
                <w:b w:val="false"/>
                <w:i w:val="false"/>
                <w:color w:val="000000"/>
                <w:sz w:val="20"/>
              </w:rPr>
              <w:t>
кезекші күштердің әуе кемелерін қолдану аудандарында іздестіру-құтқаруды қамтамасыз етуді ұйымдастыру;</w:t>
            </w:r>
            <w:r>
              <w:br/>
            </w:r>
            <w:r>
              <w:rPr>
                <w:rFonts w:ascii="Times New Roman"/>
                <w:b w:val="false"/>
                <w:i w:val="false"/>
                <w:color w:val="000000"/>
                <w:sz w:val="20"/>
              </w:rPr>
              <w:t>
жауынгерлік кезекшілікке түсетін жеке құрамның еңбек және демалыс режимін сақтауды қамтамасыз ету;</w:t>
            </w:r>
            <w:r>
              <w:br/>
            </w:r>
            <w:r>
              <w:rPr>
                <w:rFonts w:ascii="Times New Roman"/>
                <w:b w:val="false"/>
                <w:i w:val="false"/>
                <w:color w:val="000000"/>
                <w:sz w:val="20"/>
              </w:rPr>
              <w:t>
жауынгерлік кезекшілік атқаруға арналған үй-жайларды жабдықтау.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 8-қосымша</w:t>
            </w:r>
          </w:p>
        </w:tc>
      </w:tr>
    </w:tbl>
    <w:p>
      <w:pPr>
        <w:spacing w:after="0"/>
        <w:ind w:left="0"/>
        <w:jc w:val="left"/>
      </w:pPr>
      <w:r>
        <w:rPr>
          <w:rFonts w:ascii="Times New Roman"/>
          <w:b/>
          <w:i w:val="false"/>
          <w:color w:val="000000"/>
        </w:rPr>
        <w:t xml:space="preserve"> Ұшуды штурмандық қамтамасыз етудегі қауіпті факторлардың әсер етуін (оқшаулау)</w:t>
      </w:r>
      <w:r>
        <w:br/>
      </w:r>
      <w:r>
        <w:rPr>
          <w:rFonts w:ascii="Times New Roman"/>
          <w:b/>
          <w:i w:val="false"/>
          <w:color w:val="000000"/>
        </w:rPr>
        <w:t>болдырмау үшін жүргізілетін негізгі іс-шаралардың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0"/>
        <w:gridCol w:w="6770"/>
      </w:tblGrid>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w:t>
            </w:r>
            <w:r>
              <w:br/>
            </w:r>
            <w:r>
              <w:rPr>
                <w:rFonts w:ascii="Times New Roman"/>
                <w:b w:val="false"/>
                <w:i w:val="false"/>
                <w:color w:val="000000"/>
                <w:sz w:val="20"/>
              </w:rPr>
              <w:t>
жүргізілетін негізгі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кемесінің жер (су) бетімен және олардағы кедергілермен соқтығысуы</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 тәртібі мен қағидаларын бұзу;</w:t>
            </w:r>
            <w:r>
              <w:br/>
            </w:r>
            <w:r>
              <w:rPr>
                <w:rFonts w:ascii="Times New Roman"/>
                <w:b w:val="false"/>
                <w:i w:val="false"/>
                <w:color w:val="000000"/>
                <w:sz w:val="20"/>
              </w:rPr>
              <w:t>
ұшқыш құрамының ұшу ауданын, ұшу ауданындағы жергілікті жер бедерін, қауіпсіз биіктіктерді есептеу әдістемесін, төмен және барынша төмен биіктіктерде, таулы жерде ұшуды орындау кезіндегі қауіпсіздік шараларын нашар білуі;</w:t>
            </w:r>
            <w:r>
              <w:br/>
            </w:r>
            <w:r>
              <w:rPr>
                <w:rFonts w:ascii="Times New Roman"/>
                <w:b w:val="false"/>
                <w:i w:val="false"/>
                <w:color w:val="000000"/>
                <w:sz w:val="20"/>
              </w:rPr>
              <w:t>
әуе кемесі экипажы мүшелерінің ұшу қауіпсіздігін қамтамасыз етудің борттық жүйелерін, радиобиіктік өлшеуіштерді пайдалану әдістемесін бұзуы;</w:t>
            </w:r>
            <w:r>
              <w:br/>
            </w:r>
            <w:r>
              <w:rPr>
                <w:rFonts w:ascii="Times New Roman"/>
                <w:b w:val="false"/>
                <w:i w:val="false"/>
                <w:color w:val="000000"/>
                <w:sz w:val="20"/>
              </w:rPr>
              <w:t>
ұшудың қауіпсіз биіктігін айқындау кезіндегі есептеулердегі қателер;</w:t>
            </w:r>
            <w:r>
              <w:br/>
            </w:r>
            <w:r>
              <w:rPr>
                <w:rFonts w:ascii="Times New Roman"/>
                <w:b w:val="false"/>
                <w:i w:val="false"/>
                <w:color w:val="000000"/>
                <w:sz w:val="20"/>
              </w:rPr>
              <w:t>
барометрлік биіктік өлшеуіштердің жиынтық түзетулерін есепке алудың бірыңғай әдістемесін бұзу;</w:t>
            </w:r>
            <w:r>
              <w:br/>
            </w:r>
            <w:r>
              <w:rPr>
                <w:rFonts w:ascii="Times New Roman"/>
                <w:b w:val="false"/>
                <w:i w:val="false"/>
                <w:color w:val="000000"/>
                <w:sz w:val="20"/>
              </w:rPr>
              <w:t>
ұшуға метеорологиялық ауарайы болжамын елемеу;</w:t>
            </w:r>
            <w:r>
              <w:br/>
            </w:r>
            <w:r>
              <w:rPr>
                <w:rFonts w:ascii="Times New Roman"/>
                <w:b w:val="false"/>
                <w:i w:val="false"/>
                <w:color w:val="000000"/>
                <w:sz w:val="20"/>
              </w:rPr>
              <w:t>
әуе кемелерінің ұшуы мен қонуы үшін әуеайлақтардың минимумын айқындау әдістемесін бұзу;</w:t>
            </w:r>
            <w:r>
              <w:br/>
            </w:r>
            <w:r>
              <w:rPr>
                <w:rFonts w:ascii="Times New Roman"/>
                <w:b w:val="false"/>
                <w:i w:val="false"/>
                <w:color w:val="000000"/>
                <w:sz w:val="20"/>
              </w:rPr>
              <w:t>
қонуға кіруді орындау кезінде әуеайлақ ауданында белгіленген төмендеу сұлбасын бұзу;</w:t>
            </w:r>
            <w:r>
              <w:br/>
            </w:r>
            <w:r>
              <w:rPr>
                <w:rFonts w:ascii="Times New Roman"/>
                <w:b w:val="false"/>
                <w:i w:val="false"/>
                <w:color w:val="000000"/>
                <w:sz w:val="20"/>
              </w:rPr>
              <w:t>
биік таулы әуеайлаққа қонуды орындау кезінде барометрлік аспаптарды пайдалану әдістемесін нашар білу;</w:t>
            </w:r>
            <w:r>
              <w:br/>
            </w:r>
            <w:r>
              <w:rPr>
                <w:rFonts w:ascii="Times New Roman"/>
                <w:b w:val="false"/>
                <w:i w:val="false"/>
                <w:color w:val="000000"/>
                <w:sz w:val="20"/>
              </w:rPr>
              <w:t>
төмен және барынша төмен биіктікте ұшуға дайындықты ұйымдастыруды орындау кезінде нормативтік құжаттар талаптарының бұзылуы;</w:t>
            </w:r>
            <w:r>
              <w:br/>
            </w:r>
            <w:r>
              <w:rPr>
                <w:rFonts w:ascii="Times New Roman"/>
                <w:b w:val="false"/>
                <w:i w:val="false"/>
                <w:color w:val="000000"/>
                <w:sz w:val="20"/>
              </w:rPr>
              <w:t>
төмен және барынша төмен биіктіктерде, таулы жерде ұшуды орындау кезінде қауіпсіздік шараларын бұзу.</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жергілікті жер бедерімен соқтығысуынан болған авиациялық оқиғалар мен авиациялық инциденттерді жүйелі талдау;</w:t>
            </w:r>
            <w:r>
              <w:br/>
            </w:r>
            <w:r>
              <w:rPr>
                <w:rFonts w:ascii="Times New Roman"/>
                <w:b w:val="false"/>
                <w:i w:val="false"/>
                <w:color w:val="000000"/>
                <w:sz w:val="20"/>
              </w:rPr>
              <w:t>
ұшқыш құрамының ұшу ауданын, ұшу ауданындағы жергілікті жер бедерін, ұшудың қауіпсіз биіктіктерін есептеу әдістемесін, төмен және барынша төмен биіктікте, таулы жерде ұшуды орындау кезінде қауіпсіздік шараларын білуін жүйелі тексеру;</w:t>
            </w:r>
            <w:r>
              <w:br/>
            </w:r>
            <w:r>
              <w:rPr>
                <w:rFonts w:ascii="Times New Roman"/>
                <w:b w:val="false"/>
                <w:i w:val="false"/>
                <w:color w:val="000000"/>
                <w:sz w:val="20"/>
              </w:rPr>
              <w:t>
ұшқыш құрамымен, ұшуға басшылық жасау тобының адамдарымен, полигондарда ұшу басшыларымен және басқару пункттері кезекші ауысымымен ұшу биіктіктерін белгілеу және берілген биіктікті ұстау тәртібі бойынша семинарлар өткізу;</w:t>
            </w:r>
            <w:r>
              <w:br/>
            </w:r>
            <w:r>
              <w:rPr>
                <w:rFonts w:ascii="Times New Roman"/>
                <w:b w:val="false"/>
                <w:i w:val="false"/>
                <w:color w:val="000000"/>
                <w:sz w:val="20"/>
              </w:rPr>
              <w:t>
ұшу қауіпсіздігін қамтамасыз етудің борттық жүйелерін, радиобиіктік өлшеуіштерді пайдалану тәртібі бойынша кешенді тренаждар жүргізу;</w:t>
            </w:r>
            <w:r>
              <w:br/>
            </w:r>
            <w:r>
              <w:rPr>
                <w:rFonts w:ascii="Times New Roman"/>
                <w:b w:val="false"/>
                <w:i w:val="false"/>
                <w:color w:val="000000"/>
                <w:sz w:val="20"/>
              </w:rPr>
              <w:t>
әуе кемелерінің жер (су) бетіндегі кедергілермен соқтығысуы қаупінің туындауына ықпал ететін ұшудың метеорологиялық жағдайын зерделеу бойынша сыныптық-топтық сабақтар өткізу;</w:t>
            </w:r>
            <w:r>
              <w:br/>
            </w:r>
            <w:r>
              <w:rPr>
                <w:rFonts w:ascii="Times New Roman"/>
                <w:b w:val="false"/>
                <w:i w:val="false"/>
                <w:color w:val="000000"/>
                <w:sz w:val="20"/>
              </w:rPr>
              <w:t>
ұшуға басшылық жасау тобы адамдарымен, полигондарда ұшу жетекшілерімен және басқару пункттері есептоптарымен оқу-жаттығулар, жеке және кешенді жаттықтырулар өткізу кезінде штурмандық есептерді орындау дағдыларын қалыптастыру (жетілдіру);</w:t>
            </w:r>
            <w:r>
              <w:br/>
            </w:r>
            <w:r>
              <w:rPr>
                <w:rFonts w:ascii="Times New Roman"/>
                <w:b w:val="false"/>
                <w:i w:val="false"/>
                <w:color w:val="000000"/>
                <w:sz w:val="20"/>
              </w:rPr>
              <w:t>
ұшқыш құрамына, ұшуға басшылық жасау тобы персоналына, полигондардағы ұшу жетекшілеріне және басқару пункттері кезекші ауысымдарына топтық ұшуды орындау кезіндегі қауіпсіздік шараларын жеткізу;</w:t>
            </w:r>
            <w:r>
              <w:br/>
            </w:r>
            <w:r>
              <w:rPr>
                <w:rFonts w:ascii="Times New Roman"/>
                <w:b w:val="false"/>
                <w:i w:val="false"/>
                <w:color w:val="000000"/>
                <w:sz w:val="20"/>
              </w:rPr>
              <w:t>
барометрлік биіктік өлшеуіштер үшін жиынтық түзетулерді есепке алуды ұйымдастыру және бақылау;</w:t>
            </w:r>
            <w:r>
              <w:br/>
            </w:r>
            <w:r>
              <w:rPr>
                <w:rFonts w:ascii="Times New Roman"/>
                <w:b w:val="false"/>
                <w:i w:val="false"/>
                <w:color w:val="000000"/>
                <w:sz w:val="20"/>
              </w:rPr>
              <w:t>
әуеайлақ ауданында және әуеайлақ аймақтарында бағыт бойынша ұшудың қауіпсіз биіктіктерін есептеу әдістемесінің сақталуын бақылау;</w:t>
            </w:r>
            <w:r>
              <w:br/>
            </w:r>
            <w:r>
              <w:rPr>
                <w:rFonts w:ascii="Times New Roman"/>
                <w:b w:val="false"/>
                <w:i w:val="false"/>
                <w:color w:val="000000"/>
                <w:sz w:val="20"/>
              </w:rPr>
              <w:t>
төмен және барынша төмен биіктіктерде, таулы жерде ұшуды орындау кезінде жеке құрамның қауіпсіздік шаралары білімін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Әуеде әуе кемелерінің қауіпті жақындаулары мен соқтығысуы</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 ұшақтарды эшелондау тәртібін айқындайтын нормативтік құжаттар талаптарының бұзылуы;</w:t>
            </w:r>
            <w:r>
              <w:br/>
            </w:r>
            <w:r>
              <w:rPr>
                <w:rFonts w:ascii="Times New Roman"/>
                <w:b w:val="false"/>
                <w:i w:val="false"/>
                <w:color w:val="000000"/>
                <w:sz w:val="20"/>
              </w:rPr>
              <w:t>
әуеайлақ ауданының әуе кеңістігі құрылымы элементтерінің өзара орналасу параметрлері белгіленген нормативтік құжаттарды бұзу;</w:t>
            </w:r>
            <w:r>
              <w:br/>
            </w:r>
            <w:r>
              <w:rPr>
                <w:rFonts w:ascii="Times New Roman"/>
                <w:b w:val="false"/>
                <w:i w:val="false"/>
                <w:color w:val="000000"/>
                <w:sz w:val="20"/>
              </w:rPr>
              <w:t>
әуе қозғалысын басқару органдары кезекші ауысымдарының қате іс-қимылдары;</w:t>
            </w:r>
            <w:r>
              <w:br/>
            </w:r>
            <w:r>
              <w:rPr>
                <w:rFonts w:ascii="Times New Roman"/>
                <w:b w:val="false"/>
                <w:i w:val="false"/>
                <w:color w:val="000000"/>
                <w:sz w:val="20"/>
              </w:rPr>
              <w:t>
авиациялық техниканың істен шығуынан, ұшу жағдайларының өзгеруінен және навигациядағы өрескел қателіктерден әуе кемесі экипажының берілген бағыттан, режимнен және ұшу бейінінен әдейі ауытқуы;</w:t>
            </w:r>
            <w:r>
              <w:br/>
            </w:r>
            <w:r>
              <w:rPr>
                <w:rFonts w:ascii="Times New Roman"/>
                <w:b w:val="false"/>
                <w:i w:val="false"/>
                <w:color w:val="000000"/>
                <w:sz w:val="20"/>
              </w:rPr>
              <w:t>
жауынгерлік реттілікте ұшудың белгіленген параметрлерінің бұзылуы;</w:t>
            </w:r>
            <w:r>
              <w:br/>
            </w:r>
            <w:r>
              <w:rPr>
                <w:rFonts w:ascii="Times New Roman"/>
                <w:b w:val="false"/>
                <w:i w:val="false"/>
                <w:color w:val="000000"/>
                <w:sz w:val="20"/>
              </w:rPr>
              <w:t>
топтық ұшуды орындауда жеткіліксіз жаттыққандық;</w:t>
            </w:r>
            <w:r>
              <w:br/>
            </w:r>
            <w:r>
              <w:rPr>
                <w:rFonts w:ascii="Times New Roman"/>
                <w:b w:val="false"/>
                <w:i w:val="false"/>
                <w:color w:val="000000"/>
                <w:sz w:val="20"/>
              </w:rPr>
              <w:t>
топтық ұшуды орындау кезінде әуе кемесі экипажының қауіпсіздік шараларын бұзуы.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қауіпті жақындаулары мен соқтығысуларынан болатын авиациялық оқиғалар мен авиациялық инциденттерді кезең-кезеңімен талдау;</w:t>
            </w:r>
            <w:r>
              <w:br/>
            </w:r>
            <w:r>
              <w:rPr>
                <w:rFonts w:ascii="Times New Roman"/>
                <w:b w:val="false"/>
                <w:i w:val="false"/>
                <w:color w:val="000000"/>
                <w:sz w:val="20"/>
              </w:rPr>
              <w:t>
ұшқыш құрамының жаттықққандығы деңгейін бақылау және топтық ұшуды орындау дағдысын уақтылы қалпына келтіру;</w:t>
            </w:r>
            <w:r>
              <w:br/>
            </w:r>
            <w:r>
              <w:rPr>
                <w:rFonts w:ascii="Times New Roman"/>
                <w:b w:val="false"/>
                <w:i w:val="false"/>
                <w:color w:val="000000"/>
                <w:sz w:val="20"/>
              </w:rPr>
              <w:t>
ұшқыш құрамының, ұшуға басшылық жасау тобы персоналының, полигондардағы ұшу жетекшілерінің және басқару пункттері кезекші ауысымдарының эшелондау қағидаларын білуін бақылау;</w:t>
            </w:r>
            <w:r>
              <w:br/>
            </w:r>
            <w:r>
              <w:rPr>
                <w:rFonts w:ascii="Times New Roman"/>
                <w:b w:val="false"/>
                <w:i w:val="false"/>
                <w:color w:val="000000"/>
                <w:sz w:val="20"/>
              </w:rPr>
              <w:t>
ұшқыш құрамының, ұшуға басшылық жасау тобы персоналының, полигондардағы ұшу жетекшілерінің және басқару пункттері кезекші ауысымдарының топтық ұшуды орындау қағидалары бойынша білімін бақылау;</w:t>
            </w:r>
            <w:r>
              <w:br/>
            </w:r>
            <w:r>
              <w:rPr>
                <w:rFonts w:ascii="Times New Roman"/>
                <w:b w:val="false"/>
                <w:i w:val="false"/>
                <w:color w:val="000000"/>
                <w:sz w:val="20"/>
              </w:rPr>
              <w:t>
топтық ұшудың әртүрлі кезеңдерінде сақтық таныту схемасын әзірлеу және енгізу;</w:t>
            </w:r>
            <w:r>
              <w:br/>
            </w:r>
            <w:r>
              <w:rPr>
                <w:rFonts w:ascii="Times New Roman"/>
                <w:b w:val="false"/>
                <w:i w:val="false"/>
                <w:color w:val="000000"/>
                <w:sz w:val="20"/>
              </w:rPr>
              <w:t>
әуеайлақ ауданының әуе кеңістігі құрылымы элементтерінің өзара орналасуы параметрлерін бақылау. Аэронавигациялық ақпарат құжаттарына уақтылы өзгерістер енгізу;</w:t>
            </w:r>
            <w:r>
              <w:br/>
            </w:r>
            <w:r>
              <w:rPr>
                <w:rFonts w:ascii="Times New Roman"/>
                <w:b w:val="false"/>
                <w:i w:val="false"/>
                <w:color w:val="000000"/>
                <w:sz w:val="20"/>
              </w:rPr>
              <w:t>
ұшқыш құрамына, ұшуға басшылық жасау тобы персоналына, полигондардағы ұшу жетекшілеріне және басқару пункттері кезекші ауысымдарына топтық ұшуды орындау кезіндегі қауіпсіздік шараларын жеткізу.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Ұшуда отынның толық жануы</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жету бойынша мүмкіндіктерін айқындау кезінде штурмандық есепті орындаудағы қателер;</w:t>
            </w:r>
            <w:r>
              <w:br/>
            </w:r>
            <w:r>
              <w:rPr>
                <w:rFonts w:ascii="Times New Roman"/>
                <w:b w:val="false"/>
                <w:i w:val="false"/>
                <w:color w:val="000000"/>
                <w:sz w:val="20"/>
              </w:rPr>
              <w:t>
ұшу бағытында метеорологиялық жағдайдың</w:t>
            </w:r>
            <w:r>
              <w:br/>
            </w:r>
            <w:r>
              <w:rPr>
                <w:rFonts w:ascii="Times New Roman"/>
                <w:b w:val="false"/>
                <w:i w:val="false"/>
                <w:color w:val="000000"/>
                <w:sz w:val="20"/>
              </w:rPr>
              <w:t>іс жүзіндегі деректері бойынша инженерлік-штурмандық есепті нақтылаусыз ұшу;</w:t>
            </w:r>
            <w:r>
              <w:br/>
            </w:r>
            <w:r>
              <w:rPr>
                <w:rFonts w:ascii="Times New Roman"/>
                <w:b w:val="false"/>
                <w:i w:val="false"/>
                <w:color w:val="000000"/>
                <w:sz w:val="20"/>
              </w:rPr>
              <w:t>
әуе кемесі экипажының ұшудағы отын шығысын бақылау әдістемесін бұзуы;</w:t>
            </w:r>
            <w:r>
              <w:br/>
            </w:r>
            <w:r>
              <w:rPr>
                <w:rFonts w:ascii="Times New Roman"/>
                <w:b w:val="false"/>
                <w:i w:val="false"/>
                <w:color w:val="000000"/>
                <w:sz w:val="20"/>
              </w:rPr>
              <w:t>
қосалқы әуеайлаққа кету үшін қажетті отынның ең аз қалдығын айқындауда әуе кемесі экипажының қателіктері;</w:t>
            </w:r>
            <w:r>
              <w:br/>
            </w:r>
            <w:r>
              <w:rPr>
                <w:rFonts w:ascii="Times New Roman"/>
                <w:b w:val="false"/>
                <w:i w:val="false"/>
                <w:color w:val="000000"/>
                <w:sz w:val="20"/>
              </w:rPr>
              <w:t>
әуе кемесі экипажын ұшуға (ұшып өтуге) штурмандық даярлауды формальды бақылау;</w:t>
            </w:r>
            <w:r>
              <w:br/>
            </w:r>
            <w:r>
              <w:rPr>
                <w:rFonts w:ascii="Times New Roman"/>
                <w:b w:val="false"/>
                <w:i w:val="false"/>
                <w:color w:val="000000"/>
                <w:sz w:val="20"/>
              </w:rPr>
              <w:t xml:space="preserve">
ұшқыш құрамының, ұшуға басшылық жасау тобы персоналының, полигондардағы ұшу жетекшілерінің және басқару пункттері кезекші ауысымдарының әуе кемелері экипаждарын қосалқы әуеайлақтарға бағыттау кезіндегі қате іс-қимылдары.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толық жануынан немесе отынның апаттық қалдығы бар әуе кемелерін қондырудан болған авиациялық оқиғалар мен авиациялық инциденттерді жүйелі талдау;</w:t>
            </w:r>
            <w:r>
              <w:br/>
            </w:r>
            <w:r>
              <w:rPr>
                <w:rFonts w:ascii="Times New Roman"/>
                <w:b w:val="false"/>
                <w:i w:val="false"/>
                <w:color w:val="000000"/>
                <w:sz w:val="20"/>
              </w:rPr>
              <w:t>
2) ұшқыш құрамымен, ұшуға басшылық жасау тобы персоналымен, полигондардағы ұшу жетекшілерімен және басқару пункттері кезекші ауысымдарымен ұшудағы отын шығысын есептеу (бақылау) бойынша кешенді тренаждар жүргізу;</w:t>
            </w:r>
            <w:r>
              <w:br/>
            </w:r>
            <w:r>
              <w:rPr>
                <w:rFonts w:ascii="Times New Roman"/>
                <w:b w:val="false"/>
                <w:i w:val="false"/>
                <w:color w:val="000000"/>
                <w:sz w:val="20"/>
              </w:rPr>
              <w:t>
3) ұшқыш құрамының, ұшуға басшылық жасау тобы персоналының, полигондардағы ұшу жетекшілерінің және басқару пункттері кезекші ауысымдарының шығу деректерін және әуе кемелерінің жету бойынша мүмкіндіктерін және әуедегі кезекшілігі уақытын айқындау әдістемесі бойынша білімін бақылау;</w:t>
            </w:r>
            <w:r>
              <w:br/>
            </w:r>
            <w:r>
              <w:rPr>
                <w:rFonts w:ascii="Times New Roman"/>
                <w:b w:val="false"/>
                <w:i w:val="false"/>
                <w:color w:val="000000"/>
                <w:sz w:val="20"/>
              </w:rPr>
              <w:t>
4) метеожағдайдың іс жүзіндегі деректерін және ұшу режимі өзгерістерін ескере отырып,</w:t>
            </w:r>
            <w:r>
              <w:br/>
            </w:r>
            <w:r>
              <w:rPr>
                <w:rFonts w:ascii="Times New Roman"/>
                <w:b w:val="false"/>
                <w:i w:val="false"/>
                <w:color w:val="000000"/>
                <w:sz w:val="20"/>
              </w:rPr>
              <w:t>ұшу алдындағы инженерлік-штурмандық есепті нақтылау;</w:t>
            </w:r>
            <w:r>
              <w:br/>
            </w:r>
            <w:r>
              <w:rPr>
                <w:rFonts w:ascii="Times New Roman"/>
                <w:b w:val="false"/>
                <w:i w:val="false"/>
                <w:color w:val="000000"/>
                <w:sz w:val="20"/>
              </w:rPr>
              <w:t>
5) қосалқы әуеайлаққа ұшуды және қонуды орындау үшін қажетті отынның барынша</w:t>
            </w:r>
            <w:r>
              <w:br/>
            </w:r>
            <w:r>
              <w:rPr>
                <w:rFonts w:ascii="Times New Roman"/>
                <w:b w:val="false"/>
                <w:i w:val="false"/>
                <w:color w:val="000000"/>
                <w:sz w:val="20"/>
              </w:rPr>
              <w:t>аз қалдығын есептеуді орындау. Ұшуға алдын ала даярлық, ұшып өтетін экипаждарды даярлау сыныптарындағы стенділерде отынның барынша</w:t>
            </w:r>
            <w:r>
              <w:br/>
            </w:r>
            <w:r>
              <w:rPr>
                <w:rFonts w:ascii="Times New Roman"/>
                <w:b w:val="false"/>
                <w:i w:val="false"/>
                <w:color w:val="000000"/>
                <w:sz w:val="20"/>
              </w:rPr>
              <w:t xml:space="preserve">аз қалдығы мәндерінің болуы; </w:t>
            </w:r>
            <w:r>
              <w:br/>
            </w:r>
            <w:r>
              <w:rPr>
                <w:rFonts w:ascii="Times New Roman"/>
                <w:b w:val="false"/>
                <w:i w:val="false"/>
                <w:color w:val="000000"/>
                <w:sz w:val="20"/>
              </w:rPr>
              <w:t>
6) әуе кемелері экипаждарын ұшуға (ұшып өтуге) штурмандық даярлау сапасын бақылауды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Ұшуда бағдарды жоғалту</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қанағаттанарлықсыз ұйымдастыру және басқару;</w:t>
            </w:r>
            <w:r>
              <w:br/>
            </w:r>
            <w:r>
              <w:rPr>
                <w:rFonts w:ascii="Times New Roman"/>
                <w:b w:val="false"/>
                <w:i w:val="false"/>
                <w:color w:val="000000"/>
                <w:sz w:val="20"/>
              </w:rPr>
              <w:t>
әуе кемелері экипаждарының әуе навигациясы негізгі қағидаларын бұзуы;</w:t>
            </w:r>
            <w:r>
              <w:br/>
            </w:r>
            <w:r>
              <w:rPr>
                <w:rFonts w:ascii="Times New Roman"/>
                <w:b w:val="false"/>
                <w:i w:val="false"/>
                <w:color w:val="000000"/>
                <w:sz w:val="20"/>
              </w:rPr>
              <w:t>
девиациялық жұмыстарды ұйымдастыру және орындау жөніндегі басшылық құжаттар талаптарының бұзылуы;</w:t>
            </w:r>
            <w:r>
              <w:br/>
            </w:r>
            <w:r>
              <w:rPr>
                <w:rFonts w:ascii="Times New Roman"/>
                <w:b w:val="false"/>
                <w:i w:val="false"/>
                <w:color w:val="000000"/>
                <w:sz w:val="20"/>
              </w:rPr>
              <w:t>
бағдарлауды жүргізу қағидаларының бұзылуы;</w:t>
            </w:r>
            <w:r>
              <w:br/>
            </w:r>
            <w:r>
              <w:rPr>
                <w:rFonts w:ascii="Times New Roman"/>
                <w:b w:val="false"/>
                <w:i w:val="false"/>
                <w:color w:val="000000"/>
                <w:sz w:val="20"/>
              </w:rPr>
              <w:t>
ұшу ауданында навигациялық жабдықтың жетіспеушілігі;</w:t>
            </w:r>
            <w:r>
              <w:br/>
            </w:r>
            <w:r>
              <w:rPr>
                <w:rFonts w:ascii="Times New Roman"/>
                <w:b w:val="false"/>
                <w:i w:val="false"/>
                <w:color w:val="000000"/>
                <w:sz w:val="20"/>
              </w:rPr>
              <w:t>
әуе навигациясының борттық және жерүсті құралдарын кешенді пайдалану әдістемесін бұзу;</w:t>
            </w:r>
            <w:r>
              <w:br/>
            </w:r>
            <w:r>
              <w:rPr>
                <w:rFonts w:ascii="Times New Roman"/>
                <w:b w:val="false"/>
                <w:i w:val="false"/>
                <w:color w:val="000000"/>
                <w:sz w:val="20"/>
              </w:rPr>
              <w:t>
ұшу ауданын, аэронавигациялық жағдайды, ұшуда навигациялық жабдықты пайдалану тәртібін нашар білу;</w:t>
            </w:r>
            <w:r>
              <w:br/>
            </w:r>
            <w:r>
              <w:rPr>
                <w:rFonts w:ascii="Times New Roman"/>
                <w:b w:val="false"/>
                <w:i w:val="false"/>
                <w:color w:val="000000"/>
                <w:sz w:val="20"/>
              </w:rPr>
              <w:t>
әуе кемелері экипаждарының навигациялық жағдайдың күрделенуі жағдайындағы ұшуға жеткіліксіз дайындығы.</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бағдарды жоғалту жағдайларын талдау және әуе кемесінің экипаждарына оларды болдырмау жөніндегі ұсынымдарды жеткізу;</w:t>
            </w:r>
            <w:r>
              <w:br/>
            </w:r>
            <w:r>
              <w:rPr>
                <w:rFonts w:ascii="Times New Roman"/>
                <w:b w:val="false"/>
                <w:i w:val="false"/>
                <w:color w:val="000000"/>
                <w:sz w:val="20"/>
              </w:rPr>
              <w:t>
ұшу ауданы, аэронавигациялық жағдай,</w:t>
            </w:r>
            <w:r>
              <w:br/>
            </w:r>
            <w:r>
              <w:rPr>
                <w:rFonts w:ascii="Times New Roman"/>
                <w:b w:val="false"/>
                <w:i w:val="false"/>
                <w:color w:val="000000"/>
                <w:sz w:val="20"/>
              </w:rPr>
              <w:t>әуе кемелерін навигациялық жабдықтау тәртібі білімі бойынша сынақтарды зерделеуді және қабылдауды ұйымдастыру;</w:t>
            </w:r>
            <w:r>
              <w:br/>
            </w:r>
            <w:r>
              <w:rPr>
                <w:rFonts w:ascii="Times New Roman"/>
                <w:b w:val="false"/>
                <w:i w:val="false"/>
                <w:color w:val="000000"/>
                <w:sz w:val="20"/>
              </w:rPr>
              <w:t>
ұшқыш құрамымен әуе навигациясының борттық және жерүсті құралдарын пайдалану әдістемесі бойынша тренаждар ұйымдастыру;</w:t>
            </w:r>
            <w:r>
              <w:br/>
            </w:r>
            <w:r>
              <w:rPr>
                <w:rFonts w:ascii="Times New Roman"/>
                <w:b w:val="false"/>
                <w:i w:val="false"/>
                <w:color w:val="000000"/>
                <w:sz w:val="20"/>
              </w:rPr>
              <w:t>
ұшқыш құрамының, ұшуға басшылық жасау тобы персоналының, полигондардағы ұшу жетекшілерінің және басқару пункттері кезекші ауысымдарының әуе кемесі экипажының ұшуда бағдарды жоғалтуы кезіндегі іс-қимылдар тәртібі бойынша білімін бақылау;</w:t>
            </w:r>
            <w:r>
              <w:br/>
            </w:r>
            <w:r>
              <w:rPr>
                <w:rFonts w:ascii="Times New Roman"/>
                <w:b w:val="false"/>
                <w:i w:val="false"/>
                <w:color w:val="000000"/>
                <w:sz w:val="20"/>
              </w:rPr>
              <w:t>
девиациялық және радиодевациялық жұмыстарды девиациялық және радиодевациялық жұмыстарды орындау жөніндегі басшылық құжаттардың талаптарына қатаң сәйкестікте уақтылы орындау;</w:t>
            </w:r>
            <w:r>
              <w:br/>
            </w:r>
            <w:r>
              <w:rPr>
                <w:rFonts w:ascii="Times New Roman"/>
                <w:b w:val="false"/>
                <w:i w:val="false"/>
                <w:color w:val="000000"/>
                <w:sz w:val="20"/>
              </w:rPr>
              <w:t>
қалған девиация кестелерін құрастыру дұрыстығын бақылау және олардың әуе кемесінің бортында болуы;</w:t>
            </w:r>
            <w:r>
              <w:br/>
            </w:r>
            <w:r>
              <w:rPr>
                <w:rFonts w:ascii="Times New Roman"/>
                <w:b w:val="false"/>
                <w:i w:val="false"/>
                <w:color w:val="000000"/>
                <w:sz w:val="20"/>
              </w:rPr>
              <w:t>
ұшу ауданында навигациялық жабдықтауды ұйымдастыру;</w:t>
            </w:r>
            <w:r>
              <w:br/>
            </w:r>
            <w:r>
              <w:rPr>
                <w:rFonts w:ascii="Times New Roman"/>
                <w:b w:val="false"/>
                <w:i w:val="false"/>
                <w:color w:val="000000"/>
                <w:sz w:val="20"/>
              </w:rPr>
              <w:t>
бағдарды жоғалту жағдайларын болдырмауға бағытталған қауіпсіздік шараларын әзірлеу және оларды ұшқыш құрамына, ұшуға басшылық жасау тобы персоналына, полигондардағы ұшу жетекшілеріне және басқару пункттері кезекші ауысымдарына жеткізу.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 кемесінің ұшу үшін қауіпті метеорологиялық жағдайлар аймақтарына түсуі</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әуе кемелері экипаждарын ауарайы жағдайының нашарлауы және ұшу бағдарында, полигонда (десанттау алаңында), және әуеайлақ ауданында қауіпті</w:t>
            </w:r>
            <w:r>
              <w:br/>
            </w:r>
            <w:r>
              <w:rPr>
                <w:rFonts w:ascii="Times New Roman"/>
                <w:b w:val="false"/>
                <w:i w:val="false"/>
                <w:color w:val="000000"/>
                <w:sz w:val="20"/>
              </w:rPr>
              <w:t>ауарайы құбылыстарының дамуы туралы уақтылы хабардар етпеу;</w:t>
            </w:r>
            <w:r>
              <w:br/>
            </w:r>
            <w:r>
              <w:rPr>
                <w:rFonts w:ascii="Times New Roman"/>
                <w:b w:val="false"/>
                <w:i w:val="false"/>
                <w:color w:val="000000"/>
                <w:sz w:val="20"/>
              </w:rPr>
              <w:t>
ұшу жетекшісінің қону әуеайлағындағы (полигондағы, десанттау ауданындағы)</w:t>
            </w:r>
            <w:r>
              <w:br/>
            </w:r>
            <w:r>
              <w:rPr>
                <w:rFonts w:ascii="Times New Roman"/>
                <w:b w:val="false"/>
                <w:i w:val="false"/>
                <w:color w:val="000000"/>
                <w:sz w:val="20"/>
              </w:rPr>
              <w:t xml:space="preserve">ауарайының нақты жағдайы туралы қасақана қате деректерді беруі; </w:t>
            </w:r>
            <w:r>
              <w:br/>
            </w:r>
            <w:r>
              <w:rPr>
                <w:rFonts w:ascii="Times New Roman"/>
                <w:b w:val="false"/>
                <w:i w:val="false"/>
                <w:color w:val="000000"/>
                <w:sz w:val="20"/>
              </w:rPr>
              <w:t>
әуе кемесі экипажының</w:t>
            </w:r>
            <w:r>
              <w:br/>
            </w:r>
            <w:r>
              <w:rPr>
                <w:rFonts w:ascii="Times New Roman"/>
                <w:b w:val="false"/>
                <w:i w:val="false"/>
                <w:color w:val="000000"/>
                <w:sz w:val="20"/>
              </w:rPr>
              <w:t>ол ұшуға дайындалмаған метеорологиялық жағдайларға түсуі кезіндегі қате іс-қимылдары;</w:t>
            </w:r>
            <w:r>
              <w:br/>
            </w:r>
            <w:r>
              <w:rPr>
                <w:rFonts w:ascii="Times New Roman"/>
                <w:b w:val="false"/>
                <w:i w:val="false"/>
                <w:color w:val="000000"/>
                <w:sz w:val="20"/>
              </w:rPr>
              <w:t>
ұшуды ұйымдастыру мен жүргізуді регламенттейтін басшылық құжаттардың талаптарын және</w:t>
            </w:r>
            <w:r>
              <w:br/>
            </w:r>
            <w:r>
              <w:rPr>
                <w:rFonts w:ascii="Times New Roman"/>
                <w:b w:val="false"/>
                <w:i w:val="false"/>
                <w:color w:val="000000"/>
                <w:sz w:val="20"/>
              </w:rPr>
              <w:t xml:space="preserve">ауарайының қауіпті құбылыстарынан айналып өту кезінде қауіпсіздік шараларын елемеу. </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ауарайының қауіпті құбылыстарына түсуінен болатын авиациялық оқиғалар мен авиациялық инциденттерді талдау;</w:t>
            </w:r>
            <w:r>
              <w:br/>
            </w:r>
            <w:r>
              <w:rPr>
                <w:rFonts w:ascii="Times New Roman"/>
                <w:b w:val="false"/>
                <w:i w:val="false"/>
                <w:color w:val="000000"/>
                <w:sz w:val="20"/>
              </w:rPr>
              <w:t>
әуе кемелерінің ауарайының қауіпті құбылыстарына түсу себептерін және әуе кемесі экипажының осы жағдайлардағы іс-қимылдарын зерделеу;</w:t>
            </w:r>
            <w:r>
              <w:br/>
            </w:r>
            <w:r>
              <w:rPr>
                <w:rFonts w:ascii="Times New Roman"/>
                <w:b w:val="false"/>
                <w:i w:val="false"/>
                <w:color w:val="000000"/>
                <w:sz w:val="20"/>
              </w:rPr>
              <w:t>
қалың шоғырланған, жаңбырлы шоғырланған бұлттылықты табу үшін және оларды айналып</w:t>
            </w:r>
            <w:r>
              <w:br/>
            </w:r>
            <w:r>
              <w:rPr>
                <w:rFonts w:ascii="Times New Roman"/>
                <w:b w:val="false"/>
                <w:i w:val="false"/>
                <w:color w:val="000000"/>
                <w:sz w:val="20"/>
              </w:rPr>
              <w:t>өту мақсатында маневр жасау үшін ұшқыш құрамын борттық РЛЖ-ны қолдануға үйрету;</w:t>
            </w:r>
            <w:r>
              <w:br/>
            </w:r>
            <w:r>
              <w:rPr>
                <w:rFonts w:ascii="Times New Roman"/>
                <w:b w:val="false"/>
                <w:i w:val="false"/>
                <w:color w:val="000000"/>
                <w:sz w:val="20"/>
              </w:rPr>
              <w:t>
ұшқыш құрамының онда ұшуға дайындалмаған метеожағдайларға түсуі кезіндегі іс-қимылдарды пысықтау бойынша тренаждар жүргізу;</w:t>
            </w:r>
            <w:r>
              <w:br/>
            </w:r>
            <w:r>
              <w:rPr>
                <w:rFonts w:ascii="Times New Roman"/>
                <w:b w:val="false"/>
                <w:i w:val="false"/>
                <w:color w:val="000000"/>
                <w:sz w:val="20"/>
              </w:rPr>
              <w:t>
ұшуды ұйымдастыру мен жүргізуді регламенттейтін басшылық құжаттардың талаптарын және ауарайының қауіпті құбылыстарынан айналып өту кезіндегі қауіпсіздік шараларын терең зерделеу.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Жауынгерлік қолдану кезіндегі авиациялық оқиғалар мен авиациялық инциденттер</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(десанттау алаңында) ұшуға басшылық жасауды ұйымдастыру және жүргізу жөніндегі басшылық құжаттардың талаптарын бұзу;</w:t>
            </w:r>
            <w:r>
              <w:br/>
            </w:r>
            <w:r>
              <w:rPr>
                <w:rFonts w:ascii="Times New Roman"/>
                <w:b w:val="false"/>
                <w:i w:val="false"/>
                <w:color w:val="000000"/>
                <w:sz w:val="20"/>
              </w:rPr>
              <w:t>
полигонды (десанттау алаңын) әуе жағдайын бақылау құралдарымен жабдықтаудағы кемшіліктер;</w:t>
            </w:r>
            <w:r>
              <w:br/>
            </w:r>
            <w:r>
              <w:rPr>
                <w:rFonts w:ascii="Times New Roman"/>
                <w:b w:val="false"/>
                <w:i w:val="false"/>
                <w:color w:val="000000"/>
                <w:sz w:val="20"/>
              </w:rPr>
              <w:t>
берілген ұшу режімі мен орнын өрескел қателіктермен жауынгерлік тәртіпте ұстау;</w:t>
            </w:r>
            <w:r>
              <w:br/>
            </w:r>
            <w:r>
              <w:rPr>
                <w:rFonts w:ascii="Times New Roman"/>
                <w:b w:val="false"/>
                <w:i w:val="false"/>
                <w:color w:val="000000"/>
                <w:sz w:val="20"/>
              </w:rPr>
              <w:t>
авиациялық зақымдау (десанттау) құралдарын жауынгерлік қолданудың қауіпсіз шарттарын бұзу;</w:t>
            </w:r>
            <w:r>
              <w:br/>
            </w:r>
            <w:r>
              <w:rPr>
                <w:rFonts w:ascii="Times New Roman"/>
                <w:b w:val="false"/>
                <w:i w:val="false"/>
                <w:color w:val="000000"/>
                <w:sz w:val="20"/>
              </w:rPr>
              <w:t>
жеке құрамның полигон ауданында (десанттау алаңында) және нысаналық жағдайда бағдарларды білмеуі;</w:t>
            </w:r>
            <w:r>
              <w:br/>
            </w:r>
            <w:r>
              <w:rPr>
                <w:rFonts w:ascii="Times New Roman"/>
                <w:b w:val="false"/>
                <w:i w:val="false"/>
                <w:color w:val="000000"/>
                <w:sz w:val="20"/>
              </w:rPr>
              <w:t>
басқару органдарының әуе кемелері көздеу-навигациялық жабдығымен және қару-жарағымен жұмыс істеу дағдысының нашарлығы;</w:t>
            </w:r>
            <w:r>
              <w:br/>
            </w:r>
            <w:r>
              <w:rPr>
                <w:rFonts w:ascii="Times New Roman"/>
                <w:b w:val="false"/>
                <w:i w:val="false"/>
                <w:color w:val="000000"/>
                <w:sz w:val="20"/>
              </w:rPr>
              <w:t>
жауынгерлік қолдануды орындау кезіндегі қауіпсіздік шараларының бұзылуы;</w:t>
            </w:r>
            <w:r>
              <w:br/>
            </w:r>
            <w:r>
              <w:rPr>
                <w:rFonts w:ascii="Times New Roman"/>
                <w:b w:val="false"/>
                <w:i w:val="false"/>
                <w:color w:val="000000"/>
                <w:sz w:val="20"/>
              </w:rPr>
              <w:t>
ұшқыш құрамының, ұшуға басшылық жасау тобы персоналының, полигондардағы ұшу жетекшілерінің және басқару пункттері кезекші ауысымдарының авиациялық зақымдау құралдарын жауынгерлік қолданудың қауіпсіз жағдайларын білмеуі.</w:t>
            </w:r>
          </w:p>
        </w:tc>
        <w:tc>
          <w:tcPr>
            <w:tcW w:w="6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қолдануды орындау кезінде орын алған авиациялық оқиғалар мен авиациялық инциденттерді талдау;</w:t>
            </w:r>
            <w:r>
              <w:br/>
            </w:r>
            <w:r>
              <w:rPr>
                <w:rFonts w:ascii="Times New Roman"/>
                <w:b w:val="false"/>
                <w:i w:val="false"/>
                <w:color w:val="000000"/>
                <w:sz w:val="20"/>
              </w:rPr>
              <w:t>
ұшқыш құрамының жауынгерлік қолдануды орындау кезіндегі тән қателері және қауіпсіздік шараларын бұзу жағдайлары бойынша білімін бақылау;</w:t>
            </w:r>
            <w:r>
              <w:br/>
            </w:r>
            <w:r>
              <w:rPr>
                <w:rFonts w:ascii="Times New Roman"/>
                <w:b w:val="false"/>
                <w:i w:val="false"/>
                <w:color w:val="000000"/>
                <w:sz w:val="20"/>
              </w:rPr>
              <w:t>
полигондағы ұшу жетекшілерімен жауынгерлік қолдану кезінде әуе кемелері экипаждарына басшылық жасау, бақылау, көмек көрсету әдістемесі мен ерекшеліктері бойынша сабақтар өткізу;</w:t>
            </w:r>
            <w:r>
              <w:br/>
            </w:r>
            <w:r>
              <w:rPr>
                <w:rFonts w:ascii="Times New Roman"/>
                <w:b w:val="false"/>
                <w:i w:val="false"/>
                <w:color w:val="000000"/>
                <w:sz w:val="20"/>
              </w:rPr>
              <w:t>
ұшқыш құрамының қару-жарақты,</w:t>
            </w:r>
            <w:r>
              <w:br/>
            </w:r>
            <w:r>
              <w:rPr>
                <w:rFonts w:ascii="Times New Roman"/>
                <w:b w:val="false"/>
                <w:i w:val="false"/>
                <w:color w:val="000000"/>
                <w:sz w:val="20"/>
              </w:rPr>
              <w:t>көздеу-навигациялық жабдықты басқару органдарымен жұмыс тәртібі және жауынгерлік жолда көңіл бөлу бойынша тренаждарды ұйымдастыру;</w:t>
            </w:r>
            <w:r>
              <w:br/>
            </w:r>
            <w:r>
              <w:rPr>
                <w:rFonts w:ascii="Times New Roman"/>
                <w:b w:val="false"/>
                <w:i w:val="false"/>
                <w:color w:val="000000"/>
                <w:sz w:val="20"/>
              </w:rPr>
              <w:t>
алдын ала және ұшу алды даярлық кезеңінде жеке құрамға жауынгерлік қолдануды орындау кезіндегі қауіпсіздік шараларын жеткізу;</w:t>
            </w:r>
            <w:r>
              <w:br/>
            </w:r>
            <w:r>
              <w:rPr>
                <w:rFonts w:ascii="Times New Roman"/>
                <w:b w:val="false"/>
                <w:i w:val="false"/>
                <w:color w:val="000000"/>
                <w:sz w:val="20"/>
              </w:rPr>
              <w:t>
ұшқыш құрамының авиациялық зақымдау құралдарын қолданудың қауіпсіз жағдайларын білуін бақылау;</w:t>
            </w:r>
            <w:r>
              <w:br/>
            </w:r>
            <w:r>
              <w:rPr>
                <w:rFonts w:ascii="Times New Roman"/>
                <w:b w:val="false"/>
                <w:i w:val="false"/>
                <w:color w:val="000000"/>
                <w:sz w:val="20"/>
              </w:rPr>
              <w:t>
ұшқыш құрамының полигон ауданында нысаналық жағдайды, берілген нысаналарды іздеу және оларға шығу тәсілдерін, маневр жасау және радиобайланыс жүргізу тәртібін білуін бақылау;</w:t>
            </w:r>
            <w:r>
              <w:br/>
            </w:r>
            <w:r>
              <w:rPr>
                <w:rFonts w:ascii="Times New Roman"/>
                <w:b w:val="false"/>
                <w:i w:val="false"/>
                <w:color w:val="000000"/>
                <w:sz w:val="20"/>
              </w:rPr>
              <w:t>
полигонда нысана алаңы элементтері жабдығы мен объективті бақылау құралдарын орналастыру жөніндегі басшылық құжаттар талаптарының орындалуын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Ұшуды инженерлік-авиациялық қамтамасыз етудегі қауіпті факторлардың әсер етуін болдырмау (оқшаулау) үшін жүргізілетін  негізгі іс-шаралар тізбесі</w:t>
      </w:r>
    </w:p>
    <w:p>
      <w:pPr>
        <w:spacing w:after="0"/>
        <w:ind w:left="0"/>
        <w:jc w:val="both"/>
      </w:pPr>
      <w:r>
        <w:rPr>
          <w:rFonts w:ascii="Times New Roman"/>
          <w:b w:val="false"/>
          <w:i w:val="false"/>
          <w:color w:val="ff0000"/>
          <w:sz w:val="28"/>
        </w:rPr>
        <w:t xml:space="preserve">
      Ескерту. 9-қосымша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2"/>
        <w:gridCol w:w="7458"/>
      </w:tblGrid>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жүргізілетін негізгі іс-шаралар</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Бөлімшелердің, авиациялық бөлімдер мен қамтамасыз ету бөлімдерінің инженерлік-авиациялық қызметтері ұйымдық-штаттық құрылымының шешілетін міндеттердің көлемі мен күрделілігіне сәйкес келмеуі</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Инженерлік-авиациялық қызметтің ұйымдық-штаттық құрылымын шешілетін міндеттерге сәйкес жетілдіру.</w:t>
            </w:r>
            <w:r>
              <w:br/>
            </w:r>
            <w:r>
              <w:rPr>
                <w:rFonts w:ascii="Times New Roman"/>
                <w:b w:val="false"/>
                <w:i w:val="false"/>
                <w:color w:val="000000"/>
                <w:sz w:val="20"/>
              </w:rPr>
              <w:t>
2. Инженерлік-авиациялық қызметтің бөлімшелерін жеке құраммен жасақтау.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Авиациялық техниканың ақаулығын қалпына келтіру үшін басқа әуе кемелерінен алынған агрегаттарды пайдалану қажеттігіне байланысты монтаждау-бөлшектеу жұмыстары санының елеулі артуына әкеп соқтыратын қосалқы бөлшектермен, агрегаттармен қанағаттанарлықсыз қамтамасыз ету</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мен агрегаттардың қажетті санын айқындау және жбдықтау органынан талап ету мақсатында авиациялық техниканың істен шығуы мен ақаулығына уақтылы талдау жүргізу.</w:t>
            </w:r>
            <w:r>
              <w:br/>
            </w:r>
            <w:r>
              <w:rPr>
                <w:rFonts w:ascii="Times New Roman"/>
                <w:b w:val="false"/>
                <w:i w:val="false"/>
                <w:color w:val="000000"/>
                <w:sz w:val="20"/>
              </w:rPr>
              <w:t>
2. Авиациялық техника ресурстарының шығысын және әуе кемелерінің жөндеуге кетуін шешілетін міндеттерге сәйкес жоспарлау.</w:t>
            </w:r>
            <w:r>
              <w:br/>
            </w:r>
            <w:r>
              <w:rPr>
                <w:rFonts w:ascii="Times New Roman"/>
                <w:b w:val="false"/>
                <w:i w:val="false"/>
                <w:color w:val="000000"/>
                <w:sz w:val="20"/>
              </w:rPr>
              <w:t>
3. Авиациялық мүлік қорын құру.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Инженерлік-техникалық құрам және ұшқыш құрамы кәсіби даярлығының жеткіліксіз деңгейі (авиациялық техниканы ұшуға дайындау жөніндегі жұмыстарды орындау кезінде).</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техникада жұмыстың толық және сапалы орындалуын бақылау жүйесін ұдайы жетілдіру.</w:t>
            </w:r>
            <w:r>
              <w:br/>
            </w:r>
            <w:r>
              <w:rPr>
                <w:rFonts w:ascii="Times New Roman"/>
                <w:b w:val="false"/>
                <w:i w:val="false"/>
                <w:color w:val="000000"/>
                <w:sz w:val="20"/>
              </w:rPr>
              <w:t>
2. Авиациялық техниканың құрылымын және пайдалану қағидаларын, анағұрлым қауіпті және жиі қайталанатын құрылымдық және өндірістік кемшіліктерді және авиациялық техниканың істен шығуын болғызбау әдістерін зерделеу.</w:t>
            </w:r>
            <w:r>
              <w:br/>
            </w:r>
            <w:r>
              <w:rPr>
                <w:rFonts w:ascii="Times New Roman"/>
                <w:b w:val="false"/>
                <w:i w:val="false"/>
                <w:color w:val="000000"/>
                <w:sz w:val="20"/>
              </w:rPr>
              <w:t>
3. Пайдаланылатын авиациялық техниканың эргономикалық кемшіліктерін зерделеу және олардың жұмыс сапасына ықпал етуін жою жөніндегі шараларды іске асыру.</w:t>
            </w:r>
            <w:r>
              <w:br/>
            </w:r>
            <w:r>
              <w:rPr>
                <w:rFonts w:ascii="Times New Roman"/>
                <w:b w:val="false"/>
                <w:i w:val="false"/>
                <w:color w:val="000000"/>
                <w:sz w:val="20"/>
              </w:rPr>
              <w:t>
4. Авиация мамандарын басқа авиациялық бөлімдерде анықталған қауіпті факторлар, сондай-ақ оны пайдалануды ұйымдастырудағы кемшіліктер туралы жедел және объективті түрде хабардар ету, оларды жою жөніндегі тиімді іс-шараларды пысықтау және іске асыру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Инженерлік-техникалық құрамның әуе кемелерінің ұшу саны азайған жағдайда ұшуға дайындық және регламенттік жұмыс түрлерін орындауда практикалық дағдыларының болмауы.</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техникада орындалатын жұмыстардың көлемі мен күрделілігінің қолда бар күштер мен құралдарға, сондай-ақ инженерлік-техникалық (ұшқыш) құрамының кәсіби даярлығы деңгейіне сәйкес келуін қамтамасыз ету.</w:t>
            </w:r>
            <w:r>
              <w:br/>
            </w:r>
            <w:r>
              <w:rPr>
                <w:rFonts w:ascii="Times New Roman"/>
                <w:b w:val="false"/>
                <w:i w:val="false"/>
                <w:color w:val="000000"/>
                <w:sz w:val="20"/>
              </w:rPr>
              <w:t>
2. Авиациялық техниканы ұшуға дайындау жөніндегі жұмыстарды орындаудағы тұрақты дағдыларды сақтау үшін дайындық түрлері бойынша кешенді тренаждар өткізу.</w:t>
            </w:r>
            <w:r>
              <w:br/>
            </w:r>
            <w:r>
              <w:rPr>
                <w:rFonts w:ascii="Times New Roman"/>
                <w:b w:val="false"/>
                <w:i w:val="false"/>
                <w:color w:val="000000"/>
                <w:sz w:val="20"/>
              </w:rPr>
              <w:t>
3. Инженерлік-техникалық (ұшқыш) құраммен авиациялық техниканы зерделеу бойынша көрсету бақылау сабақтарын, білімі мен практикалық дағдылары тексерілетін дайындық түрлерін практикада орындаумен кешенді тренаждар өткізу.</w:t>
            </w:r>
            <w:r>
              <w:br/>
            </w:r>
            <w:r>
              <w:rPr>
                <w:rFonts w:ascii="Times New Roman"/>
                <w:b w:val="false"/>
                <w:i w:val="false"/>
                <w:color w:val="000000"/>
                <w:sz w:val="20"/>
              </w:rPr>
              <w:t>
4. Инженерлік-техникалық құраммен ақаулықтарды іздеу және жою, регламенттік жұмыстар мен әскери жөндеу бойынша көрсету бақылау сабақтарын білімі мен практикалық дағдыларын тексерумен өткізу.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Авиациялық техникада жұмыстарды орындау технологиясын бұзу.</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берілетін қателіктердің себептерін кейіннен оларды болғызбау жөніндегі іс-шараларды пысықтаумен және іске асырумен талдау.</w:t>
            </w:r>
            <w:r>
              <w:br/>
            </w:r>
            <w:r>
              <w:rPr>
                <w:rFonts w:ascii="Times New Roman"/>
                <w:b w:val="false"/>
                <w:i w:val="false"/>
                <w:color w:val="000000"/>
                <w:sz w:val="20"/>
              </w:rPr>
              <w:t>
2. Авиациялық техникаға қызмет көрсетуге жалпы қолданыстағы жерүсті қызмет көрсетудің ақаусыз құралдарын жіберу.</w:t>
            </w:r>
            <w:r>
              <w:br/>
            </w:r>
            <w:r>
              <w:rPr>
                <w:rFonts w:ascii="Times New Roman"/>
                <w:b w:val="false"/>
                <w:i w:val="false"/>
                <w:color w:val="000000"/>
                <w:sz w:val="20"/>
              </w:rPr>
              <w:t>
3. Авиациялық техниканы пайдалану кезінде техникалық құжаттамада көзделген, ақаусыз және салыстырылып тексерілген бақылау-тексеру аппаратурасын, сервистік жабдық пен құрал-сайманды пайдалану.</w:t>
            </w:r>
            <w:r>
              <w:br/>
            </w:r>
            <w:r>
              <w:rPr>
                <w:rFonts w:ascii="Times New Roman"/>
                <w:b w:val="false"/>
                <w:i w:val="false"/>
                <w:color w:val="000000"/>
                <w:sz w:val="20"/>
              </w:rPr>
              <w:t>
4. Жұмыстарды ақаусыз таңбаланған құрал-сайманмен орындау.</w:t>
            </w:r>
            <w:r>
              <w:br/>
            </w:r>
            <w:r>
              <w:rPr>
                <w:rFonts w:ascii="Times New Roman"/>
                <w:b w:val="false"/>
                <w:i w:val="false"/>
                <w:color w:val="000000"/>
                <w:sz w:val="20"/>
              </w:rPr>
              <w:t>
5. Техникалық құжаттама талаптарында көзделген сұрыпталған шығыс және жанар-жағармай материалдарын қолдану.</w:t>
            </w:r>
            <w:r>
              <w:br/>
            </w:r>
            <w:r>
              <w:rPr>
                <w:rFonts w:ascii="Times New Roman"/>
                <w:b w:val="false"/>
                <w:i w:val="false"/>
                <w:color w:val="000000"/>
                <w:sz w:val="20"/>
              </w:rPr>
              <w:t>
6. Нәтижелерді құжаттаумен және талдаумен авиациялық техниканы ұшуға дайындаудың толықтығымен сапасын бағалау үшін объективті бақылау құралдарын пайдалану.</w:t>
            </w:r>
            <w:r>
              <w:br/>
            </w:r>
            <w:r>
              <w:rPr>
                <w:rFonts w:ascii="Times New Roman"/>
                <w:b w:val="false"/>
                <w:i w:val="false"/>
                <w:color w:val="000000"/>
                <w:sz w:val="20"/>
              </w:rPr>
              <w:t>
7. Авиациялық техниканы пайдалануды климат және маусымдық жағдайлардың ерекшеліктерін ескерумен ұйымдастыру.</w:t>
            </w:r>
            <w:r>
              <w:br/>
            </w:r>
            <w:r>
              <w:rPr>
                <w:rFonts w:ascii="Times New Roman"/>
                <w:b w:val="false"/>
                <w:i w:val="false"/>
                <w:color w:val="000000"/>
                <w:sz w:val="20"/>
              </w:rPr>
              <w:t>
8. Жеке құрамның кінәсінен авиациялық қозғалтқыштардың газ-ауа жолына бөгде заттардың (бітешіг, мұз, құрал-сайман, авиақозғалтқыштарды сынақтан өткізуге арналған алаң бетіндегі заттар, киім-кешек және т.б.) түсу жағдайларын болдырмау.</w:t>
            </w:r>
            <w:r>
              <w:br/>
            </w:r>
            <w:r>
              <w:rPr>
                <w:rFonts w:ascii="Times New Roman"/>
                <w:b w:val="false"/>
                <w:i w:val="false"/>
                <w:color w:val="000000"/>
                <w:sz w:val="20"/>
              </w:rPr>
              <w:t>
9. Әуе кемелерін қардан, мұздан, құмнан, жәндіктерден сапалы тазартпау және сыртқы ортаның басқа да қолайсыз әсер ету фактілеріне жол бермеу.</w:t>
            </w:r>
            <w:r>
              <w:br/>
            </w:r>
            <w:r>
              <w:rPr>
                <w:rFonts w:ascii="Times New Roman"/>
                <w:b w:val="false"/>
                <w:i w:val="false"/>
                <w:color w:val="000000"/>
                <w:sz w:val="20"/>
              </w:rPr>
              <w:t>
10. Реттеу жұмыстарын жүргізу кезінде реттеудің дұрыс емес нәтижелерін болдырмау.</w:t>
            </w:r>
            <w:r>
              <w:br/>
            </w:r>
            <w:r>
              <w:rPr>
                <w:rFonts w:ascii="Times New Roman"/>
                <w:b w:val="false"/>
                <w:i w:val="false"/>
                <w:color w:val="000000"/>
                <w:sz w:val="20"/>
              </w:rPr>
              <w:t>
11. Кейіннен сыртқы қабатының герметикалығын бұзумен, зақымдаумен, қозғалтқышқа түсіп кетуімен, отынның, майлар мен басқа да сұйықтықтардың ағып кетуімен ұшуда олардың жұлынып кетуіне әкеп соқтыратын шамдардың, есіктердің, қақпақтардың, люктардың, капоттардың, тығындардың жабылмауын (сапасыз жабылуын) болғызбау.</w:t>
            </w:r>
            <w:r>
              <w:br/>
            </w:r>
            <w:r>
              <w:rPr>
                <w:rFonts w:ascii="Times New Roman"/>
                <w:b w:val="false"/>
                <w:i w:val="false"/>
                <w:color w:val="000000"/>
                <w:sz w:val="20"/>
              </w:rPr>
              <w:t>
12. Әуе кемелерінің әртүрлі жүйелері құбырлары қосымша сомындарының зақымдануына, әуе кемелері жүйелері агрегаттары және құбырлары бекітпе элементтері мен қамыттарының дұрыс бекітілмеуіне жол бермеу.</w:t>
            </w:r>
            <w:r>
              <w:br/>
            </w:r>
            <w:r>
              <w:rPr>
                <w:rFonts w:ascii="Times New Roman"/>
                <w:b w:val="false"/>
                <w:i w:val="false"/>
                <w:color w:val="000000"/>
                <w:sz w:val="20"/>
              </w:rPr>
              <w:t>
13. Қызмет көрсету, агрегаттарды ауыстыру жөніндегі жұмыстарды, басқару жүйесінде, бұранда механизмдерінде пысықтауды орындау кезінде дұрыс бақылап бекітпеу немесе оның болмауы жағдайларын болдырмау.</w:t>
            </w:r>
            <w:r>
              <w:br/>
            </w:r>
            <w:r>
              <w:rPr>
                <w:rFonts w:ascii="Times New Roman"/>
                <w:b w:val="false"/>
                <w:i w:val="false"/>
                <w:color w:val="000000"/>
                <w:sz w:val="20"/>
              </w:rPr>
              <w:t>
14. Сүзгі элементтерін тексеру және жуу кезінде техникалық құжаттама талаптарын сақтау.</w:t>
            </w:r>
            <w:r>
              <w:br/>
            </w:r>
            <w:r>
              <w:rPr>
                <w:rFonts w:ascii="Times New Roman"/>
                <w:b w:val="false"/>
                <w:i w:val="false"/>
                <w:color w:val="000000"/>
                <w:sz w:val="20"/>
              </w:rPr>
              <w:t>
15. Бір орындаушының басқаға аяқталмаған жұмыстарды беру жағдайларын болдырмау, бұл жұмыс көлемінің толық орындалмауына және істен шығудың туындауына әкеп соқтыруы мүмкін.</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Авиациялық техникада жұмыстардың орындалуын әрбір операция бойынша тиісті бақылаудың болмауы</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техникадағы жұмыстардың барлық түрлері үшін бақылау операцияларының және әрбір операция бойынша бақылау карталарының тізбесін әзірлеу.</w:t>
            </w:r>
            <w:r>
              <w:br/>
            </w:r>
            <w:r>
              <w:rPr>
                <w:rFonts w:ascii="Times New Roman"/>
                <w:b w:val="false"/>
                <w:i w:val="false"/>
                <w:color w:val="000000"/>
                <w:sz w:val="20"/>
              </w:rPr>
              <w:t>
2. Авиациялық техникада жұмыстар орындау кезінде әрбір операция бойынша бақылауды жүзеге асыру жөніндегі нұсқаулардың талаптарын орындау.</w:t>
            </w:r>
            <w:r>
              <w:br/>
            </w:r>
            <w:r>
              <w:rPr>
                <w:rFonts w:ascii="Times New Roman"/>
                <w:b w:val="false"/>
                <w:i w:val="false"/>
                <w:color w:val="000000"/>
                <w:sz w:val="20"/>
              </w:rPr>
              <w:t>
3. Авиация бас инженері қолданысқа енгізетін өзгерістер мен толықтыруларға сәйкес техникалық құжаттаманы жаңарту.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техниканың сенімділігін артыруға бағытталған өнеркәсіп бюллетеньдерін орындамау.</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Инженерлік-авиациялық қызметті өзекті техникалық құжаттамамен қамтамасыз ету.</w:t>
            </w:r>
            <w:r>
              <w:br/>
            </w:r>
            <w:r>
              <w:rPr>
                <w:rFonts w:ascii="Times New Roman"/>
                <w:b w:val="false"/>
                <w:i w:val="false"/>
                <w:color w:val="000000"/>
                <w:sz w:val="20"/>
              </w:rPr>
              <w:t>
2. Инженерлік-авиациялық қызметтің мамандарын бюллетеньдер бойынша жұмыстарды орындау тәртібіне оқытып-үйрету.</w:t>
            </w:r>
            <w:r>
              <w:br/>
            </w:r>
            <w:r>
              <w:rPr>
                <w:rFonts w:ascii="Times New Roman"/>
                <w:b w:val="false"/>
                <w:i w:val="false"/>
                <w:color w:val="000000"/>
                <w:sz w:val="20"/>
              </w:rPr>
              <w:t>
3. Инженерлік-авиациялық қамтамасыз ету бөлімшелерін бюллетеньдер бойынша жұмыстарды орындау үшін мүлікпен қамтамасыз ету.</w:t>
            </w:r>
            <w:r>
              <w:br/>
            </w:r>
            <w:r>
              <w:rPr>
                <w:rFonts w:ascii="Times New Roman"/>
                <w:b w:val="false"/>
                <w:i w:val="false"/>
                <w:color w:val="000000"/>
                <w:sz w:val="20"/>
              </w:rPr>
              <w:t>
4. Пайдаланушының күшімен орындалуы мүмкін емес бюллетеньдер бойынша жұмыстарды орындау үшін өнеркәсіп өкілдерін шақыру.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Ұшуды әуеайлақтық-техникалық қамтамасыз етуде қауіпті факторлардың ықпал етуін болдырмау (оқшаулау) үшін жүргізілетін негізгі іс-шаралар тізбесі</w:t>
      </w:r>
    </w:p>
    <w:p>
      <w:pPr>
        <w:spacing w:after="0"/>
        <w:ind w:left="0"/>
        <w:jc w:val="both"/>
      </w:pPr>
      <w:r>
        <w:rPr>
          <w:rFonts w:ascii="Times New Roman"/>
          <w:b w:val="false"/>
          <w:i w:val="false"/>
          <w:color w:val="ff0000"/>
          <w:sz w:val="28"/>
        </w:rPr>
        <w:t xml:space="preserve">
      Ескерту. 10-қосымша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0230"/>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жүргізілетін негізгі іс-шаралар</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 күтіп ұстаудағы және ұшуға дайындаудағы бұзушылықтар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Әуеайлақтың авиациялық аға бастығы комиссиясының (кемінде жылына 2 рет) әуеайлаққа техникалық қарап тексеруді жүргізуі.</w:t>
            </w:r>
            <w:r>
              <w:br/>
            </w:r>
            <w:r>
              <w:rPr>
                <w:rFonts w:ascii="Times New Roman"/>
                <w:b w:val="false"/>
                <w:i w:val="false"/>
                <w:color w:val="000000"/>
                <w:sz w:val="20"/>
              </w:rPr>
              <w:t>
Комиссия жұмысының нәтижесі анықталған кемшіліктер актісі мен оларды жою жоспары болып табылады.</w:t>
            </w:r>
            <w:r>
              <w:br/>
            </w:r>
            <w:r>
              <w:rPr>
                <w:rFonts w:ascii="Times New Roman"/>
                <w:b w:val="false"/>
                <w:i w:val="false"/>
                <w:color w:val="000000"/>
                <w:sz w:val="20"/>
              </w:rPr>
              <w:t>
2. Әуеайлаққа техникалық қарап тексеруді жүргізу барысында әуеайлақ маңындағы аумақта ұшу қауіпсіздігіне қауіп төндіретін объектілер мен құрылыстардың салынуын бақылау.</w:t>
            </w:r>
            <w:r>
              <w:br/>
            </w:r>
            <w:r>
              <w:rPr>
                <w:rFonts w:ascii="Times New Roman"/>
                <w:b w:val="false"/>
                <w:i w:val="false"/>
                <w:color w:val="000000"/>
                <w:sz w:val="20"/>
              </w:rPr>
              <w:t>
3. Қамтамасыз ету бөліміне (бөлімшесіне) әуеайлақ төсемесін жөндеуге және дайындауға қажетті уақыт бөлуді ескере отырып, ұшуды жоспарлау:</w:t>
            </w:r>
            <w:r>
              <w:br/>
            </w:r>
            <w:r>
              <w:rPr>
                <w:rFonts w:ascii="Times New Roman"/>
                <w:b w:val="false"/>
                <w:i w:val="false"/>
                <w:color w:val="000000"/>
                <w:sz w:val="20"/>
              </w:rPr>
              <w:t>
1) әр айда қатарынан кемінде 3 тәулік;</w:t>
            </w:r>
            <w:r>
              <w:br/>
            </w:r>
            <w:r>
              <w:rPr>
                <w:rFonts w:ascii="Times New Roman"/>
                <w:b w:val="false"/>
                <w:i w:val="false"/>
                <w:color w:val="000000"/>
                <w:sz w:val="20"/>
              </w:rPr>
              <w:t>
2) жоспарлы ұшуға дайындық кезінде кемінде 3 сағат;</w:t>
            </w:r>
            <w:r>
              <w:br/>
            </w:r>
            <w:r>
              <w:rPr>
                <w:rFonts w:ascii="Times New Roman"/>
                <w:b w:val="false"/>
                <w:i w:val="false"/>
                <w:color w:val="000000"/>
                <w:sz w:val="20"/>
              </w:rPr>
              <w:t>
3) ауысымдар арасындағы ұшуға дайындық кезінде кемінде1 сағат.</w:t>
            </w:r>
            <w:r>
              <w:br/>
            </w:r>
            <w:r>
              <w:rPr>
                <w:rFonts w:ascii="Times New Roman"/>
                <w:b w:val="false"/>
                <w:i w:val="false"/>
                <w:color w:val="000000"/>
                <w:sz w:val="20"/>
              </w:rPr>
              <w:t>
4. Ұшуға әуеайлақты қабылдау кезінде ұшулар жетекшісі қамтамасыз ету бөлімшесінің командирімен бірлесіп, ұшу-қону жолағы, шеткі және жиектегі қауіпсіздік жолақтары шегінде құрғату-су ағызу жүйесі құдықтарының мықты жабылуын тексеру.</w:t>
            </w:r>
            <w:r>
              <w:br/>
            </w:r>
            <w:r>
              <w:rPr>
                <w:rFonts w:ascii="Times New Roman"/>
                <w:b w:val="false"/>
                <w:i w:val="false"/>
                <w:color w:val="000000"/>
                <w:sz w:val="20"/>
              </w:rPr>
              <w:t>
5. Әуеайлақты тексеру аяқталғаннан кейін топырақтың (қар қабатының) мықтылығы мен тегістігін көрсете отырып, әуеайлақтың ұшуға әзірлік жай-күйін есепке алу журналы бойынша ұшулар жетекшісіне әуеайлақты тапсыру.</w:t>
            </w:r>
            <w:r>
              <w:br/>
            </w:r>
            <w:r>
              <w:rPr>
                <w:rFonts w:ascii="Times New Roman"/>
                <w:b w:val="false"/>
                <w:i w:val="false"/>
                <w:color w:val="000000"/>
                <w:sz w:val="20"/>
              </w:rPr>
              <w:t>
6. Ұшу барысында жасанды ұшу-қону жолағын қарап тексеруді ұшу ауысымында кемінде 1 рет жүргізу.</w:t>
            </w:r>
            <w:r>
              <w:br/>
            </w:r>
            <w:r>
              <w:rPr>
                <w:rFonts w:ascii="Times New Roman"/>
                <w:b w:val="false"/>
                <w:i w:val="false"/>
                <w:color w:val="000000"/>
                <w:sz w:val="20"/>
              </w:rPr>
              <w:t>
7. Әуеайлақты периметр бойынша екі қатарлы тікенекті сыммен қоршау.</w:t>
            </w:r>
            <w:r>
              <w:br/>
            </w:r>
            <w:r>
              <w:rPr>
                <w:rFonts w:ascii="Times New Roman"/>
                <w:b w:val="false"/>
                <w:i w:val="false"/>
                <w:color w:val="000000"/>
                <w:sz w:val="20"/>
              </w:rPr>
              <w:t>
8. Әуеайлақты күрделі жөндеуді және реконструкциялауды орындағаннан кейін ұшу жолағы элементтері геометриялық өлшемдерінің әуеайлақтың формуляры мен басты жоспарына сәйкес келуі.</w:t>
            </w:r>
            <w:r>
              <w:br/>
            </w:r>
            <w:r>
              <w:rPr>
                <w:rFonts w:ascii="Times New Roman"/>
                <w:b w:val="false"/>
                <w:i w:val="false"/>
                <w:color w:val="000000"/>
                <w:sz w:val="20"/>
              </w:rPr>
              <w:t>
9. Мынадай ақаулықтарды дереу жою:</w:t>
            </w:r>
            <w:r>
              <w:br/>
            </w:r>
            <w:r>
              <w:rPr>
                <w:rFonts w:ascii="Times New Roman"/>
                <w:b w:val="false"/>
                <w:i w:val="false"/>
                <w:color w:val="000000"/>
                <w:sz w:val="20"/>
              </w:rPr>
              <w:t>
1) жасанды жабындардың бетінде бөгде заттардың, көктайғақтың болуы;</w:t>
            </w:r>
            <w:r>
              <w:br/>
            </w:r>
            <w:r>
              <w:rPr>
                <w:rFonts w:ascii="Times New Roman"/>
                <w:b w:val="false"/>
                <w:i w:val="false"/>
                <w:color w:val="000000"/>
                <w:sz w:val="20"/>
              </w:rPr>
              <w:t>
2) қорғаусыз ашықарматураның өткір ұштары, өткір ұштары бар плиталардың сынықтары мен тереңдігі 30 миллиметрден (бұдан әрі – мм) астам сынықтар;</w:t>
            </w:r>
            <w:r>
              <w:br/>
            </w:r>
            <w:r>
              <w:rPr>
                <w:rFonts w:ascii="Times New Roman"/>
                <w:b w:val="false"/>
                <w:i w:val="false"/>
                <w:color w:val="000000"/>
                <w:sz w:val="20"/>
              </w:rPr>
              <w:t>
3) ұшу-қону жолағында және магистральдық басқару жолында тиісінше 25 және 30 мм астам плиталардың өзара кертпештері;</w:t>
            </w:r>
            <w:r>
              <w:br/>
            </w:r>
            <w:r>
              <w:rPr>
                <w:rFonts w:ascii="Times New Roman"/>
                <w:b w:val="false"/>
                <w:i w:val="false"/>
                <w:color w:val="000000"/>
                <w:sz w:val="20"/>
              </w:rPr>
              <w:t>
4) биіктігі 30 мм астам жіктердің үстінде жатқан резеңке-битумнан жасалған білікшелер;</w:t>
            </w:r>
            <w:r>
              <w:br/>
            </w:r>
            <w:r>
              <w:rPr>
                <w:rFonts w:ascii="Times New Roman"/>
                <w:b w:val="false"/>
                <w:i w:val="false"/>
                <w:color w:val="000000"/>
                <w:sz w:val="20"/>
              </w:rPr>
              <w:t>
5) ұшу-қону жолағының асфальт-бетонды жабынындағы тереңдігі 30 мм астам және басқару жолында 50 мм астам із жолдар, толқын тәрізді кедір-бұдыр мен ауытқулар.</w:t>
            </w:r>
            <w:r>
              <w:br/>
            </w:r>
            <w:r>
              <w:rPr>
                <w:rFonts w:ascii="Times New Roman"/>
                <w:b w:val="false"/>
                <w:i w:val="false"/>
                <w:color w:val="000000"/>
                <w:sz w:val="20"/>
              </w:rPr>
              <w:t>
10. Көктемде және ұшу алаңының топырақты бөлігін (топырақты ұшу-қону жолағының, қауіпсіздік жолақтарының) жөндеуден кейін нивелирлік түсірілім арқылы сыртқы беттің тегістігін бақылау.</w:t>
            </w:r>
            <w:r>
              <w:br/>
            </w:r>
            <w:r>
              <w:rPr>
                <w:rFonts w:ascii="Times New Roman"/>
                <w:b w:val="false"/>
                <w:i w:val="false"/>
                <w:color w:val="000000"/>
                <w:sz w:val="20"/>
              </w:rPr>
              <w:t>
11. 3 м тақтайшаны төсеп салған кезде ұшу жолағының топырақ бөлігіндегі тегіс еместікті бақылау: көлік ұшақтары үшін кемінде 15 сантиметр (бұдан әрі – см), басқа үлгідегі әуе кемелері үшін – кемінде 10 см (қар қабатының тегістігіне қойылатын талаптар ұқсас).</w:t>
            </w:r>
            <w:r>
              <w:br/>
            </w:r>
            <w:r>
              <w:rPr>
                <w:rFonts w:ascii="Times New Roman"/>
                <w:b w:val="false"/>
                <w:i w:val="false"/>
                <w:color w:val="000000"/>
                <w:sz w:val="20"/>
              </w:rPr>
              <w:t>
12. Ұзындығы кемінде 200 метр (әуе кемесінің типіне байланысты – 270 метр), ені кемінде 100 метр авариялық тежеу алаңының болуы.</w:t>
            </w:r>
            <w:r>
              <w:br/>
            </w:r>
            <w:r>
              <w:rPr>
                <w:rFonts w:ascii="Times New Roman"/>
                <w:b w:val="false"/>
                <w:i w:val="false"/>
                <w:color w:val="000000"/>
                <w:sz w:val="20"/>
              </w:rPr>
              <w:t>
13. Әуедегі кіреберіс жолақтарындағы кедергілер биіктігінің ұшу-қону жолағының шетінен учаскелердегі шекті жол берілген еңістерге сәйкес болуы: 400 метр – 0,005, 1450 метр – 0,013, 9000 метр – 0,02.</w:t>
            </w:r>
            <w:r>
              <w:br/>
            </w:r>
            <w:r>
              <w:rPr>
                <w:rFonts w:ascii="Times New Roman"/>
                <w:b w:val="false"/>
                <w:i w:val="false"/>
                <w:color w:val="000000"/>
                <w:sz w:val="20"/>
              </w:rPr>
              <w:t>
14. Ұшу-қону жолағының шетінде төсемі анағұрлым қатты 20 метр өтпелі учаскелердің, жасанды жабындардың жиектері бойынша – кемінде 0,5 метр өтпелердің болуы.</w:t>
            </w:r>
            <w:r>
              <w:br/>
            </w:r>
            <w:r>
              <w:rPr>
                <w:rFonts w:ascii="Times New Roman"/>
                <w:b w:val="false"/>
                <w:i w:val="false"/>
                <w:color w:val="000000"/>
                <w:sz w:val="20"/>
              </w:rPr>
              <w:t>
15. Ұшу жолағының шекарасында қар үйінділерінің болмауы. Қар үйіндісі кемінде 1:15 аспайтын еңіспен орындалуы тиіс.</w:t>
            </w:r>
            <w:r>
              <w:br/>
            </w:r>
            <w:r>
              <w:rPr>
                <w:rFonts w:ascii="Times New Roman"/>
                <w:b w:val="false"/>
                <w:i w:val="false"/>
                <w:color w:val="000000"/>
                <w:sz w:val="20"/>
              </w:rPr>
              <w:t>
16. Авиациялық қозғалтқыштарды уақытынан бұрын алуды ескерту үшін мемлекеттік авиацияны басқару органдары мен авиациялық бөлімдерде іс-шаралар жоспарын пысықтау, жыл сайын.</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Авиациялық отынды қабылдауды, сақтауды және сапасын бақылауды ұйымдастырудағы кемшіліктер.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 жанар-жағармай материалдары қоймасында авиациялық отынды (оны теміржол цистерналарынан ағызып алудан бастап және әуе кемелерінің бактарына құюға дейін) жабық түрде айдау технологиясын сақтау.</w:t>
            </w:r>
            <w:r>
              <w:br/>
            </w:r>
            <w:r>
              <w:rPr>
                <w:rFonts w:ascii="Times New Roman"/>
                <w:b w:val="false"/>
                <w:i w:val="false"/>
                <w:color w:val="000000"/>
                <w:sz w:val="20"/>
              </w:rPr>
              <w:t>
2. Шығыс резервуарларында қабылдау, ағызу және тазарту құбыржолдарының, ағызу крандары мен әуе сүзгілерінің болуы.</w:t>
            </w:r>
            <w:r>
              <w:br/>
            </w:r>
            <w:r>
              <w:rPr>
                <w:rFonts w:ascii="Times New Roman"/>
                <w:b w:val="false"/>
                <w:i w:val="false"/>
                <w:color w:val="000000"/>
                <w:sz w:val="20"/>
              </w:rPr>
              <w:t>
3. Отынды сүзгілеу схемасының белгіленген талаптарға сәйкес келуі және номиналдық жіңішкелігі 5 – 7 микрометрден аспайтын жанармайды екі рет сүзгілеуді қамтамасыз ету.</w:t>
            </w:r>
            <w:r>
              <w:br/>
            </w:r>
            <w:r>
              <w:rPr>
                <w:rFonts w:ascii="Times New Roman"/>
                <w:b w:val="false"/>
                <w:i w:val="false"/>
                <w:color w:val="000000"/>
                <w:sz w:val="20"/>
              </w:rPr>
              <w:t>
4. Жанар және жағармай материалдары қоймасының зертханасы мен бақылау пунктінің жабдықпен және бақылау материалдарымен жабдықталуының басшылық құжаттардың талаптарына сәйкес келуі.</w:t>
            </w:r>
            <w:r>
              <w:br/>
            </w:r>
            <w:r>
              <w:rPr>
                <w:rFonts w:ascii="Times New Roman"/>
                <w:b w:val="false"/>
                <w:i w:val="false"/>
                <w:color w:val="000000"/>
                <w:sz w:val="20"/>
              </w:rPr>
              <w:t>
5. Әуе кемелеріне сапалы жанармай құюды қамтамасыз ететін негізгі жұмыстарды орындау технологиялық картасының ережелерін қатаң сақтау.</w:t>
            </w:r>
            <w:r>
              <w:br/>
            </w:r>
            <w:r>
              <w:rPr>
                <w:rFonts w:ascii="Times New Roman"/>
                <w:b w:val="false"/>
                <w:i w:val="false"/>
                <w:color w:val="000000"/>
                <w:sz w:val="20"/>
              </w:rPr>
              <w:t>
6. Авиациялық майды (сұйықтықты) тек тұндырудан, сүзгілеуден және тазалығын тексергеннен кейін қолдану. Майды (сұйықтықты) бақылап талдауды шығыс сыйымдылығын әрбір толтыру кезінде жүргізу.</w:t>
            </w:r>
            <w:r>
              <w:br/>
            </w:r>
            <w:r>
              <w:rPr>
                <w:rFonts w:ascii="Times New Roman"/>
                <w:b w:val="false"/>
                <w:i w:val="false"/>
                <w:color w:val="000000"/>
                <w:sz w:val="20"/>
              </w:rPr>
              <w:t>
7. Жабдық орнатылған отын құбыржолдарын акт жасай отырып, төзімділік пен герметикалыққа сынау (тереңдетілген – жылына 1 рет, тереңдетілмеген – екі жылда 1 рет).</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Зарядтау аккумуляторлық станциялар жұмысындағы кемшіліктер (олқылықтар).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Зарядтау аккумуляторлық станцияларының үй-жайларында мәжбүрлеп желдетумен (қышқыл және сілті цехтары үшін бөлек), орталықтандырылған жылытумен және су құбырымен тиісті бөлмелер санының болуы.</w:t>
            </w:r>
            <w:r>
              <w:br/>
            </w:r>
            <w:r>
              <w:rPr>
                <w:rFonts w:ascii="Times New Roman"/>
                <w:b w:val="false"/>
                <w:i w:val="false"/>
                <w:color w:val="000000"/>
                <w:sz w:val="20"/>
              </w:rPr>
              <w:t>
2. Зарядтау аккумуляторлық станциялардың бақылау-өлшеу аппаратурасымен, құрал-сайманмен, қондырғылармен, ыдыспен және басқа да мүлікпен жабдықталуының басшылық құжаттардың талаптарына сәйкес болуы.</w:t>
            </w:r>
            <w:r>
              <w:br/>
            </w:r>
            <w:r>
              <w:rPr>
                <w:rFonts w:ascii="Times New Roman"/>
                <w:b w:val="false"/>
                <w:i w:val="false"/>
                <w:color w:val="000000"/>
                <w:sz w:val="20"/>
              </w:rPr>
              <w:t>
3. Аккумуляторлық батареяларда регламенттеу жұмыстарын авиациялық бөлімде әзірленетін және қамтамасыз ету бөлімімен (бөлімшесімен) келісілетін жоспар-кестеде көзделген мерзімдерде орындау.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кемелеріне әуеайлақтық-техникалық қызмет көрсету құралдарын пайдалануды ұйымдастырудағы кемшіліктер.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кемелеріне әуеайлақтық-техникалық қызмет көрсету құралдарын пайдалану кезінде негізгі қуат қондырғысының (жүйенің, агрегаттың) әрбір 50 ± 10 және 200 (+40, – 30) сағат жұмыс атқарымы сайын регламенттік жұмыстарды жоспарлау және орындау. Регламенттік жұмыстарды базалық шассиге нөмірлік техникалық қызмет көрсетуді жүргізумен қатар орындау.</w:t>
            </w:r>
            <w:r>
              <w:br/>
            </w:r>
            <w:r>
              <w:rPr>
                <w:rFonts w:ascii="Times New Roman"/>
                <w:b w:val="false"/>
                <w:i w:val="false"/>
                <w:color w:val="000000"/>
                <w:sz w:val="20"/>
              </w:rPr>
              <w:t>
2. Тиісті техникалық қызмет көрсетуден және регламенттік жұмыстардан өтпеген, сондай-ақ басшылық құжаттарда тізбесі жарияланған басқа да кемшіліктері бар автомобиль және арнайы автомобиль техникасын пайдалануға жол бермеу.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Әуеайлақта автокөлік, ұшуды жерүсті қамтамасыз ету құралдарының және жолаушылар қозғалысын ұйымдастырудағы бұзушылықтар.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маршруттар және таңбасы (межелеу) бар бағыттар бойынша әуеайлақта машиналардың қозғалысы әуеайлақтың ұшу алаңы бойынша жеке құрамның және автомобиль техникасының қозғалу маршруттарының схемасына сәйкес.</w:t>
            </w:r>
            <w:r>
              <w:br/>
            </w:r>
            <w:r>
              <w:rPr>
                <w:rFonts w:ascii="Times New Roman"/>
                <w:b w:val="false"/>
                <w:i w:val="false"/>
                <w:color w:val="000000"/>
                <w:sz w:val="20"/>
              </w:rPr>
              <w:t>
2. Машина жүргізушілерінің мынадай қағидаларды сақтауы:</w:t>
            </w:r>
            <w:r>
              <w:br/>
            </w:r>
            <w:r>
              <w:rPr>
                <w:rFonts w:ascii="Times New Roman"/>
                <w:b w:val="false"/>
                <w:i w:val="false"/>
                <w:color w:val="000000"/>
                <w:sz w:val="20"/>
              </w:rPr>
              <w:t>
1) ұшу-қону жолағына, басқару жолына шығу үшін рұқсат алып, жүргізуші ұшу-қону жолағына, басқару жолына дейін 50 метр жетпей тоқтайды, әуе кемесінің жоқ екеніне көз жеткізеді және тек содан кейін қозғалысты жалғастырады;</w:t>
            </w:r>
            <w:r>
              <w:br/>
            </w:r>
            <w:r>
              <w:rPr>
                <w:rFonts w:ascii="Times New Roman"/>
                <w:b w:val="false"/>
                <w:i w:val="false"/>
                <w:color w:val="000000"/>
                <w:sz w:val="20"/>
              </w:rPr>
              <w:t>
2) басқару жолы бойынша қозғалған кезде жүргізуші қарсы жүріп келе жатқан әуе кемесіне дейін кемінде 100 метр қалғанда оның жүру қауіпсіздігін қамтамасыз ету үшін басқару жолын босатады, жиекке шығады және тоқтайды.</w:t>
            </w:r>
            <w:r>
              <w:br/>
            </w:r>
            <w:r>
              <w:rPr>
                <w:rFonts w:ascii="Times New Roman"/>
                <w:b w:val="false"/>
                <w:i w:val="false"/>
                <w:color w:val="000000"/>
                <w:sz w:val="20"/>
              </w:rPr>
              <w:t>
3. Әуе кемесіне қызмет көрсету үшін келген машиналар жүргізушілерінің әуе кемесі технигінің барлық командалары мен өкімдерін орындайды. Машинаның әуе кемесіне 10 метрден жақын келуіне әуе кемесі технигінің рұқсатынсыз жол берілмейді.</w:t>
            </w:r>
            <w:r>
              <w:br/>
            </w:r>
            <w:r>
              <w:rPr>
                <w:rFonts w:ascii="Times New Roman"/>
                <w:b w:val="false"/>
                <w:i w:val="false"/>
                <w:color w:val="000000"/>
                <w:sz w:val="20"/>
              </w:rPr>
              <w:t>
4. Әуе кемесін сүйреп тарту кезінде жүргізуші сүйреп тартуды басқаратын адамға бағынады. Сүйреп тарту әуе кемесінің сынуын болдырмау үшін жылдамдықты 20 км/сағ. асырмай қалыпты (жұлқусыз, күрт бұрылусыз) жүргізіледі. Түнгі уақытта сүйреп тарту кезінде және әуе кемесінде нашар көріну кезінде аэронавигациялық шамдар, ал тартқышта – жақын жарық фаралар қосылады.</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Әуеайлақты және әуе қозғалысын басқару объектілерін электрмен жабдықтаудағы бұзушылықтар (олқылықтар).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Әуеайлақтарды электрмен жабдықтау кемінде екі байланыссыз түрде өзара резервтегі электр энергиясымен қоректендіру көздерінен.</w:t>
            </w:r>
            <w:r>
              <w:br/>
            </w:r>
            <w:r>
              <w:rPr>
                <w:rFonts w:ascii="Times New Roman"/>
                <w:b w:val="false"/>
                <w:i w:val="false"/>
                <w:color w:val="000000"/>
                <w:sz w:val="20"/>
              </w:rPr>
              <w:t>
2. Әуе қозғалысын басқару, радионавигация, қондыру және байланыс объектілерін электрмен жабдықтау кепілді электр энергиясымен қоректендіру қалқандарынан.</w:t>
            </w:r>
            <w:r>
              <w:br/>
            </w:r>
            <w:r>
              <w:rPr>
                <w:rFonts w:ascii="Times New Roman"/>
                <w:b w:val="false"/>
                <w:i w:val="false"/>
                <w:color w:val="000000"/>
                <w:sz w:val="20"/>
              </w:rPr>
              <w:t>
3. Жылыту аспаптарын, сондай-ақ әуеайлақтың кез келген басқа да объектілерін әуе қозғалысын басқару, радионавигация, қондыру және байланыс объектілерін кепілді қоректендіру қалқанына қосуға тыйым салу.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 кемелері ұшуларының қауіпсіздігіне қауіп төндіретін объектілердің әуеайлақ маңындағы аумақта орналасуы және салынуы.</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Мекемелердің, кәсіпорындар мен ұйымдардың әуе кемелері ұшуларының қауіпсіздігіне қауіп төндіретін объектілерді әуеайлақ маңындағы аумақта орналастыру жөніндегі қызметіне бақылауды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Ұшуды радиотехникалық қамтамасыз етуде қауіпті факторлардың ықпал етуін болдырмау (оқшаулау) үшін жүргізілетін негізгі іс-шаралар тізбесі</w:t>
      </w:r>
    </w:p>
    <w:p>
      <w:pPr>
        <w:spacing w:after="0"/>
        <w:ind w:left="0"/>
        <w:jc w:val="both"/>
      </w:pPr>
      <w:r>
        <w:rPr>
          <w:rFonts w:ascii="Times New Roman"/>
          <w:b w:val="false"/>
          <w:i w:val="false"/>
          <w:color w:val="ff0000"/>
          <w:sz w:val="28"/>
        </w:rPr>
        <w:t xml:space="preserve">
      Ескерту. 11-қосымша жаңа редакцияда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6472"/>
      </w:tblGrid>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факторларды болдырмау үшін </w:t>
            </w:r>
            <w:r>
              <w:br/>
            </w:r>
            <w:r>
              <w:rPr>
                <w:rFonts w:ascii="Times New Roman"/>
                <w:b w:val="false"/>
                <w:i w:val="false"/>
                <w:color w:val="000000"/>
                <w:sz w:val="20"/>
              </w:rPr>
              <w:t>
жүргізілетін негізгі іс-шаралар</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Радиолокациялық станциялар, радиолокациялық қону жүйелері операторларының, автоматты радиопеленгаторлардың әуе кемелерінің экипаждарына және ұшуға басшылық жасау тобына деректерді берудегі қателіктері.</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құрамның кәсіби даярлық деңгейін, функционалдық міндеттерін орындау қабілетін талдау.</w:t>
            </w:r>
            <w:r>
              <w:br/>
            </w:r>
            <w:r>
              <w:rPr>
                <w:rFonts w:ascii="Times New Roman"/>
                <w:b w:val="false"/>
                <w:i w:val="false"/>
                <w:color w:val="000000"/>
                <w:sz w:val="20"/>
              </w:rPr>
              <w:t>
2. Тренаждарды қолдана отырып, радиолокациялық станциялар мен пеленгаторлардың есептоптарын әуе кемелерінің экипаждарына және ұшуға басшылық жасау тобының адамдарына ақпаратты дұрыс беру жөніндегі іс-қимылдарға тиімді оқытып-үйрету процесін қалыпты емес жағдайлардағы іс-қимылдарға назар аудара отырып ұйымдастыру.</w:t>
            </w:r>
            <w:r>
              <w:br/>
            </w:r>
            <w:r>
              <w:rPr>
                <w:rFonts w:ascii="Times New Roman"/>
                <w:b w:val="false"/>
                <w:i w:val="false"/>
                <w:color w:val="000000"/>
                <w:sz w:val="20"/>
              </w:rPr>
              <w:t>
3. Операторлардың әуе кемелерінің координаталарын айқындаудағы, биіктік, пеленг мағыналарын танып оқу және т.б. білімі мен дағдыларын жүйелі түрде (жылына екі реттен сиретпей) тексеруді қамтамасыз ету.</w:t>
            </w:r>
            <w:r>
              <w:br/>
            </w:r>
            <w:r>
              <w:rPr>
                <w:rFonts w:ascii="Times New Roman"/>
                <w:b w:val="false"/>
                <w:i w:val="false"/>
                <w:color w:val="000000"/>
                <w:sz w:val="20"/>
              </w:rPr>
              <w:t>
4. Оператор лауазымына кәсіби тұрғыдан даярланған және психологиялық тұрақты, дикциясы мен ден қоюы жақсы әскери қызметшілерді іріктеу.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Авиацияны басқару пункттерінің жұмыс орындарына радиолокациялық ақпарат беруді қатарынан үш және одан көп антенна айналымы ішінде тоқтату. Соңғы бағыттау кезеңінде радиолокациялық ақпарат беруді тоқтату.</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Радиолокациялық станцияларға техникалық қызмет көрсетуді, радиолокациялық станциялардың көпфункционалды жүйелерінің анағұрлым жиі қайталанатын істен шығуларын талдауды және ескертуді ұйымдастыру.</w:t>
            </w:r>
            <w:r>
              <w:br/>
            </w:r>
            <w:r>
              <w:rPr>
                <w:rFonts w:ascii="Times New Roman"/>
                <w:b w:val="false"/>
                <w:i w:val="false"/>
                <w:color w:val="000000"/>
                <w:sz w:val="20"/>
              </w:rPr>
              <w:t>
2. Қолда бар радиолокация құралдарын кешенді қолдану, авиацияны басқару пункттерінің жұмыс орындарына радиолокациялық ақпаратты үздіксіз беруді қамтамасыз ету үшін радиолокациялық станциялар резервін құру.</w:t>
            </w:r>
            <w:r>
              <w:br/>
            </w:r>
            <w:r>
              <w:rPr>
                <w:rFonts w:ascii="Times New Roman"/>
                <w:b w:val="false"/>
                <w:i w:val="false"/>
                <w:color w:val="000000"/>
                <w:sz w:val="20"/>
              </w:rPr>
              <w:t>
3. Радиолокациялық станциялар есептоптарының радиолокациялық ақпарат беруде қолда бар резервтерін жедел пайдалануы жөніндегі жүйелі жаттықтыруларын жүргізу.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Радиолокациялық станциялар, радиолокациялық қону жүйелері операторларының, автоматты радиопеленгаторлардың "Зілзала" сигналын өткізіп алуы немесе оны беруді екі минуттан аса кешіктіруі.</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Операторлардың "Зілзала" сигналын алу, ұшуға басшылық жасау тобына оларды уақтылы беру іс-қимылдарына жаттықтырулар өткізу.</w:t>
            </w:r>
            <w:r>
              <w:br/>
            </w:r>
            <w:r>
              <w:rPr>
                <w:rFonts w:ascii="Times New Roman"/>
                <w:b w:val="false"/>
                <w:i w:val="false"/>
                <w:color w:val="000000"/>
                <w:sz w:val="20"/>
              </w:rPr>
              <w:t>
2. Сигналдарды қабылдау аппаратурасының жұмыс істеу қабілетін, оның ішінде байланыс және радиотехникалық қамтамасыз ету құралдарын ұшу алдында ұшып тексеру барысында және ұшуды қамтамасыз ету процесінде кезеңдік бақылау.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Ұшуда сыналмаған байланыс және радиотехникалық қамтамасыз ету құралдарын ұшуды қамтамасыз ету үшін пайдалану.</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1.Ұшуларды қамтамасыз етуге ұшуда сыналмаған байланыс және радиотехникалық қамтамасыз ету құралдарын бөлу оқиғаларын болдырмау. </w:t>
            </w:r>
            <w:r>
              <w:br/>
            </w:r>
            <w:r>
              <w:rPr>
                <w:rFonts w:ascii="Times New Roman"/>
                <w:b w:val="false"/>
                <w:i w:val="false"/>
                <w:color w:val="000000"/>
                <w:sz w:val="20"/>
              </w:rPr>
              <w:t>
2.Ұшуларды байланыс және радиотехникалық қамтамасыз ету құралдарын ұшу алдындағы аралап ұшу әдістемесін орындау.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құрамның әуе кемелерінің ұшқыш экипаждарына және ұшуға басшылық жасау тобының адамдарына ақпаратты беруді тоқтатуға (немесе оның бұрмалануына) әкеп соқтыратын байланыс және радиотехникалық қамтамасыз ету құралдарын іске қосу жөніндегі сауатсыз әрекеттері.</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1.Жеке құрамды байланыс және радиотехникалық қамтамасыз ету құралдарының негізгі жұмыс істеу қағидаттарына, олардың құрылысы мен техникалық мүмкіндіктеріне оқытып-үйретуді, сол білімдерін ұдайы бақылауды ұйымдастыру.</w:t>
            </w:r>
            <w:r>
              <w:br/>
            </w:r>
            <w:r>
              <w:rPr>
                <w:rFonts w:ascii="Times New Roman"/>
                <w:b w:val="false"/>
                <w:i w:val="false"/>
                <w:color w:val="000000"/>
                <w:sz w:val="20"/>
              </w:rPr>
              <w:t>
2.Жеке құрамның байланыс және радиотехникалық қамтамасыз ету құралдарын қабылдау-тарату құрылғыларының резервтегі жиынтықтарына ауыстырып қосу жөніндегі іс-қимылдарға жаттығуының жоғары деңгейіне қол жеткізу.</w:t>
            </w:r>
            <w:r>
              <w:br/>
            </w:r>
            <w:r>
              <w:rPr>
                <w:rFonts w:ascii="Times New Roman"/>
                <w:b w:val="false"/>
                <w:i w:val="false"/>
                <w:color w:val="000000"/>
                <w:sz w:val="20"/>
              </w:rPr>
              <w:t>
3.Кезекші ауысым жеке құрамының жоғары жауапкершілігін, орындаушылығы мен тәртіптілігін, өз қызметтік борышы мен жұмыс орнындағы функционалдық міндеттерін нақты орындаудың маңыздылығы жөніндегі түсінігін тәрбиелеу.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Байланыс және радиотехникалық қамтамасыз ету құралдарының электрқоректендіру жүйесіндегі істен шығулары, автономдық көздерді уақтылы іске қоспау.</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және резервтегі электрмен қоректендіру көздерінің жұмыс істеу қабілетіне жүйелі тексеру жүргізу.</w:t>
            </w:r>
            <w:r>
              <w:br/>
            </w:r>
            <w:r>
              <w:rPr>
                <w:rFonts w:ascii="Times New Roman"/>
                <w:b w:val="false"/>
                <w:i w:val="false"/>
                <w:color w:val="000000"/>
                <w:sz w:val="20"/>
              </w:rPr>
              <w:t>
2. Автономды автоматтандырылған электрмен қоректендіру көздерін пайдалану.</w:t>
            </w:r>
            <w:r>
              <w:br/>
            </w:r>
            <w:r>
              <w:rPr>
                <w:rFonts w:ascii="Times New Roman"/>
                <w:b w:val="false"/>
                <w:i w:val="false"/>
                <w:color w:val="000000"/>
                <w:sz w:val="20"/>
              </w:rPr>
              <w:t>
3. Кезекші ауысымның жеке құрамымен тұтынушыларды сыртқы электрмен қоректендіру көздерінен автономдыға ауыстырып қосу жөнінде тренаждар өткізу, жеке құрамның жаттықтырылу деңгейін ұдайы бақылау.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7.Байланыс және радиотехникалық қамтамасыз ету құралдарының ұшу уақытында істен шығулары</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және радиотехникалық қамтамасыз ету құралдарының жай-күйін объективті түрде бақылау, белгіленген шарттарды және оның пайдалану мерзімдерін сақтау;</w:t>
            </w:r>
            <w:r>
              <w:br/>
            </w:r>
            <w:r>
              <w:rPr>
                <w:rFonts w:ascii="Times New Roman"/>
                <w:b w:val="false"/>
                <w:i w:val="false"/>
                <w:color w:val="000000"/>
                <w:sz w:val="20"/>
              </w:rPr>
              <w:t>
2. Байланыс және радиотехникалық қамтамасыз ету құралдарында жөндеу және регламенттік жұмыстардың барлық түрлерін уақтылы жүргізу;</w:t>
            </w:r>
            <w:r>
              <w:br/>
            </w:r>
            <w:r>
              <w:rPr>
                <w:rFonts w:ascii="Times New Roman"/>
                <w:b w:val="false"/>
                <w:i w:val="false"/>
                <w:color w:val="000000"/>
                <w:sz w:val="20"/>
              </w:rPr>
              <w:t>
3. Байланыс және радиотехникалық қамтамасыз ету құралдарын ұшуды қамтамасыз етуге дайындау жөніндегі жұмыстардың тізбесін және көлемін белгілеу;</w:t>
            </w:r>
            <w:r>
              <w:br/>
            </w:r>
            <w:r>
              <w:rPr>
                <w:rFonts w:ascii="Times New Roman"/>
                <w:b w:val="false"/>
                <w:i w:val="false"/>
                <w:color w:val="000000"/>
                <w:sz w:val="20"/>
              </w:rPr>
              <w:t>
4. Жеке құрамның, негізгі және қосымша байланыс және радиотехникалық қамтамасыз ету құралдарының ұшуды қамтамасыз етуге әзірлігін жүйелі түрде тексеру.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 12-қосымша</w:t>
            </w:r>
          </w:p>
        </w:tc>
      </w:tr>
    </w:tbl>
    <w:p>
      <w:pPr>
        <w:spacing w:after="0"/>
        <w:ind w:left="0"/>
        <w:jc w:val="left"/>
      </w:pPr>
      <w:r>
        <w:rPr>
          <w:rFonts w:ascii="Times New Roman"/>
          <w:b/>
          <w:i w:val="false"/>
          <w:color w:val="000000"/>
        </w:rPr>
        <w:t xml:space="preserve"> Ұшуды метеорологиялық және орнитологиялық қамтамасыз етуде қауіпті</w:t>
      </w:r>
      <w:r>
        <w:br/>
      </w:r>
      <w:r>
        <w:rPr>
          <w:rFonts w:ascii="Times New Roman"/>
          <w:b/>
          <w:i w:val="false"/>
          <w:color w:val="000000"/>
        </w:rPr>
        <w:t>факторлардың әсер етуін болдырмау (оқшаулау) үшін өткізілетін негізгі іс-шаралар</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9107"/>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w:t>
            </w:r>
            <w:r>
              <w:br/>
            </w:r>
            <w:r>
              <w:rPr>
                <w:rFonts w:ascii="Times New Roman"/>
                <w:b w:val="false"/>
                <w:i w:val="false"/>
                <w:color w:val="000000"/>
                <w:sz w:val="20"/>
              </w:rPr>
              <w:t>
өткізілетін негізгі іс-шаралар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 райын болжаудағы қателер және ұшуға басшылық жасау тобының персоналы мен ұшқыш құрамын ауа райының қауіпті құбылыстары туралы уақтылы хабардар етпеу.</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Метеорологиялық бөлімшелер жеке құрамының арнайы даярлық деңгейін арттыру мақсатында авиациялық бөлімдердің басшылық және ұшқыш құрамымен, сондай-ақ әуе қозғалысын басқару пункттері мен басқару органдарының есептоптарымен авиациялық метеорология бойынша сабақтар өткізу.</w:t>
            </w:r>
            <w:r>
              <w:br/>
            </w:r>
            <w:r>
              <w:rPr>
                <w:rFonts w:ascii="Times New Roman"/>
                <w:b w:val="false"/>
                <w:i w:val="false"/>
                <w:color w:val="000000"/>
                <w:sz w:val="20"/>
              </w:rPr>
              <w:t>
2. Метеорологиялық жағдайды болжаудың сенімді және анағұрлым жасалған әдістерін, метеорологиялық және орнитологиялық қамтамасыз ету нысандары мен тәсілдерін әзірлеу және оларды метеорологиялық бөлімшелер жұмысының практикасына енгізу.</w:t>
            </w:r>
            <w:r>
              <w:br/>
            </w:r>
            <w:r>
              <w:rPr>
                <w:rFonts w:ascii="Times New Roman"/>
                <w:b w:val="false"/>
                <w:i w:val="false"/>
                <w:color w:val="000000"/>
                <w:sz w:val="20"/>
              </w:rPr>
              <w:t>
3. Кезекші синоптиктің ұшулар жетекшісіне нақты ауа райы және өзінің, қосалқы әуеайлақтардағы және сағат сайын ұшу кезеңінде ұшу ауданы бойынша орнитологиялық жағдай туралы деректерді, ал аспаптар бойынша ұшу қағидалары бойынша ұшқан кезде, белгіленген төмен ауа райы кезінде және тұрақсыз, кенеттен өзгеретін метеорологиялық жағдайда – әрбір 30 минут сайын баяндауы. Ұшулар жетекшісінің нұсқауы бойынша баяндамалар одан да жиі жасалуы мүмкін.</w:t>
            </w:r>
            <w:r>
              <w:br/>
            </w:r>
            <w:r>
              <w:rPr>
                <w:rFonts w:ascii="Times New Roman"/>
                <w:b w:val="false"/>
                <w:i w:val="false"/>
                <w:color w:val="000000"/>
                <w:sz w:val="20"/>
              </w:rPr>
              <w:t>
4. Кезекші синоптиктің ол кезінде ұшуға шектеу қойылатын немесе тоқтатылатын (экипаждар маршруттан қайтарылатын) ауа райының қауіпті құбылыстарына дейінгі метеорологиялық элементтердің өлшемдік мәндері мен шекті арақашықтықтарын айқындауы.</w:t>
            </w:r>
            <w:r>
              <w:br/>
            </w:r>
            <w:r>
              <w:rPr>
                <w:rFonts w:ascii="Times New Roman"/>
                <w:b w:val="false"/>
                <w:i w:val="false"/>
                <w:color w:val="000000"/>
                <w:sz w:val="20"/>
              </w:rPr>
              <w:t>
5. Ұшу аяқталғаннан кейін ұшулар жетекшісінің ұшуға ауа райының болжамын және ұшуды метеорологиялық және орнитологиялық қамтамасыз ету сапасын бағалауы. Қамтамасыз ету сапасы "өте жақсы", "жақсы", "қанағаттанарлық" және "қанағаттанарлықсыз" деп бағаланады.</w:t>
            </w:r>
            <w:r>
              <w:br/>
            </w:r>
            <w:r>
              <w:rPr>
                <w:rFonts w:ascii="Times New Roman"/>
                <w:b w:val="false"/>
                <w:i w:val="false"/>
                <w:color w:val="000000"/>
                <w:sz w:val="20"/>
              </w:rPr>
              <w:t>
6. Дауылды ескертулер ауа райының қауіпті құбылысының пайда болуы басталғанға дейін кемінде 30 минуттан кешіктірілмей қолтаңба қоя отырып тапсырылуға тиіс: ұшу кезеңінде – ұшулар жетекшісіне; ұшу болмаған кезде – командалық пункттің жедел кезекшісіне, ұшақтарды қабылдау және жіберу жөніндегі кезекшіге (кезекші авиадиспетчерге). Одан басқа, дауылды ескертулер авиациялық бөлімнің дауылды ескерту жөніндегі нұсқаулығына сәйкес командирге және басқа да лауазымды адамдарға баяндалады.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Басшылық ұшқыш құрамы мен ұшуға басшылық жасау тобының персоналы тарапынан метеорологиялық жағдайларды елемеу, әуе кемелерінің экипаждарын олардың даярлық деңгейіне және ұшу тапсырмаларын орындау сипатына сәйкес келмейтін метеожағдайларда ұшуға шығару.</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авиацияны басқару органдары метеорологиялық бөлімшелерінің ауысымдары бастықтарының әуеайлақтардағы (маршруттардағы) нақты және күтілетін метеорологиялық жағдайдың авиациялық бөлімдерде орындалатын ұшудың сипатына сәйкестігін бақылауы.</w:t>
            </w:r>
            <w:r>
              <w:br/>
            </w:r>
            <w:r>
              <w:rPr>
                <w:rFonts w:ascii="Times New Roman"/>
                <w:b w:val="false"/>
                <w:i w:val="false"/>
                <w:color w:val="000000"/>
                <w:sz w:val="20"/>
              </w:rPr>
              <w:t>
2. Кезекші синоптиктің метеожағдайлар сәйкес келмеген кезде ұшуды тоқтату туралы командалық пункттердің жедел кезекшілеріне дереу баяндауы және ұсынымдар беруі.</w:t>
            </w:r>
            <w:r>
              <w:br/>
            </w:r>
            <w:r>
              <w:rPr>
                <w:rFonts w:ascii="Times New Roman"/>
                <w:b w:val="false"/>
                <w:i w:val="false"/>
                <w:color w:val="000000"/>
                <w:sz w:val="20"/>
              </w:rPr>
              <w:t>
3. Авиациялық бөлім командирінің (ұшулар жетекшісінің) күрделі, кенеттен өзгеретін (тұрақсыз) метеожағдайлар кезінде мынадай шараларды қабылдауы:</w:t>
            </w:r>
            <w:r>
              <w:br/>
            </w:r>
            <w:r>
              <w:rPr>
                <w:rFonts w:ascii="Times New Roman"/>
                <w:b w:val="false"/>
                <w:i w:val="false"/>
                <w:color w:val="000000"/>
                <w:sz w:val="20"/>
              </w:rPr>
              <w:t>
1) ұшу тапсырмаларын тоқтату, кезекші синоптикті тыңдау, егер метеожағдайлар мүмкіндік берсе, ауа райына толық барлау жүргізу және метеорологиялық жағдайды жаңадан бағалағаннан кейін ұшуды одан әрі жалғастыруға шешім қабылдау;</w:t>
            </w:r>
            <w:r>
              <w:br/>
            </w:r>
            <w:r>
              <w:rPr>
                <w:rFonts w:ascii="Times New Roman"/>
                <w:b w:val="false"/>
                <w:i w:val="false"/>
                <w:color w:val="000000"/>
                <w:sz w:val="20"/>
              </w:rPr>
              <w:t>
2) дауылды ескерту алған кезде күтілетін метеорологиялық жағдайды өзгерту туралы кезекші синоптиктің баяндамасын тыңдау, ауа райының күтілетін қауіпті құбылыстары басталғанға дейін 30 минут бұрын күтілетін өзгертуді бағалау және ұшуды тоқтату;</w:t>
            </w:r>
            <w:r>
              <w:br/>
            </w:r>
            <w:r>
              <w:rPr>
                <w:rFonts w:ascii="Times New Roman"/>
                <w:b w:val="false"/>
                <w:i w:val="false"/>
                <w:color w:val="000000"/>
                <w:sz w:val="20"/>
              </w:rPr>
              <w:t>
3) әуеайлақ ауданында ауа райы кенеттен бұзылған кезде ұшақтарды өз әуеайлағына қондыруды ұйымдастыру. Егер метеожағдайлар әуе кемелері ұшатын экипаждардың даярлық деңгейіне сәйкес келмесе, оларды қосалқы әуеайлаққа жіберу.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Радиолокациялық және әуеде ауа райын барлауды жүргізуді қанағаттанарлықсыз ұйымдастыру, әуе кемелерінің ұшқыш экипаждарынан ауа райы туралы объективті емес ақпарат.</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 райына әуеде барлауды бастағанға дейін 1 сағат және барлаушы ұшақтың ұшып шығуы алдында 20-25 минут бұрын, ұшуды бастағанға дейін 30 минут бұрын, ЖМЖ-да ұшу уақытында – әрбір 2 сағат сайын, КМЖ-да – әрбір сағат сайын, БАМ-да – әрбір 30 минут сайын (қажет болған кезде – жиі) ұшулар жетекшісінің нұсқауы бойынша ауа райына радиолокациялық барлау жүргізу.</w:t>
            </w:r>
            <w:r>
              <w:br/>
            </w:r>
            <w:r>
              <w:rPr>
                <w:rFonts w:ascii="Times New Roman"/>
                <w:b w:val="false"/>
                <w:i w:val="false"/>
                <w:color w:val="000000"/>
                <w:sz w:val="20"/>
              </w:rPr>
              <w:t>
2. Ауа райына әуеде барлауды ұшу алды нұсқаулар басталғанға дейін тікелей ұшу ауысымы алдында жүргізу.</w:t>
            </w:r>
            <w:r>
              <w:br/>
            </w:r>
            <w:r>
              <w:rPr>
                <w:rFonts w:ascii="Times New Roman"/>
                <w:b w:val="false"/>
                <w:i w:val="false"/>
                <w:color w:val="000000"/>
                <w:sz w:val="20"/>
              </w:rPr>
              <w:t>
3. Ұшу барысында ауа райына толық барлау жүргізу. Көзбен шолып ұшу қағидалары бойынша ұшу кезінде – 2 сағаттан сиретпей, аспаптар бойынша ұшу қағидалары бойынша – сағат сайын, ал белгіленген ауа райы минимумы кезінде – 30 минуттан кейін (қажет болғанда – жиі).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Әуеайлақтың метеорологиялық тұрғыдан техникалық жабдықталуының белгіленген ауа райы минимумына сәйкес келмеуі.</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Ұшуды метеорологиялық қамтамасыз етуді регламенттейтін басшылық құжаттармен ауа райы минимумының әртүрлі мәні кезінде ұшып шығуды және қонуды қамтамасыз ететін әуеайлақтардың метеорологиялық жабдығының құрамын айқындау.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 13-қосымша</w:t>
            </w:r>
          </w:p>
        </w:tc>
      </w:tr>
    </w:tbl>
    <w:p>
      <w:pPr>
        <w:spacing w:after="0"/>
        <w:ind w:left="0"/>
        <w:jc w:val="left"/>
      </w:pPr>
      <w:r>
        <w:rPr>
          <w:rFonts w:ascii="Times New Roman"/>
          <w:b/>
          <w:i w:val="false"/>
          <w:color w:val="000000"/>
        </w:rPr>
        <w:t xml:space="preserve"> Ұшуды медициналық қамтамасыз етуде қауіпті факторлардың әсер етуін болдырмау</w:t>
      </w:r>
      <w:r>
        <w:br/>
      </w:r>
      <w:r>
        <w:rPr>
          <w:rFonts w:ascii="Times New Roman"/>
          <w:b/>
          <w:i w:val="false"/>
          <w:color w:val="000000"/>
        </w:rPr>
        <w:t>(оқшаулау) үшін өткізілетін негізгі іс-шаралар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1"/>
        <w:gridCol w:w="6289"/>
      </w:tblGrid>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өткізілетін негізгі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қамтамасыз етуді ұйымдастырудағы қауіпті факторлар</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экипажы мүшелерінің медициналық тексерусіз, сырқаттанған жай-күйде медициналық бақылаудан өткеннен кейін, мерзімі өтіп кеткен дәрігерлік-ұшқыштар комиссиясының қорытындысымен ұшып шығуы;</w:t>
            </w:r>
            <w:r>
              <w:br/>
            </w:r>
            <w:r>
              <w:rPr>
                <w:rFonts w:ascii="Times New Roman"/>
                <w:b w:val="false"/>
                <w:i w:val="false"/>
                <w:color w:val="000000"/>
                <w:sz w:val="20"/>
              </w:rPr>
              <w:t>
ұшу алды еңбек, демалыс және тамақтану режимін ұтымды ұйымдастырмау немесе сақтамау;</w:t>
            </w:r>
            <w:r>
              <w:br/>
            </w:r>
            <w:r>
              <w:rPr>
                <w:rFonts w:ascii="Times New Roman"/>
                <w:b w:val="false"/>
                <w:i w:val="false"/>
                <w:color w:val="000000"/>
                <w:sz w:val="20"/>
              </w:rPr>
              <w:t>
ұшу жүктемесін ұтымды нормаламау салдарынан ұшқыш құрамы жұмыс қабілетінің төмендеуі;</w:t>
            </w:r>
            <w:r>
              <w:br/>
            </w:r>
            <w:r>
              <w:rPr>
                <w:rFonts w:ascii="Times New Roman"/>
                <w:b w:val="false"/>
                <w:i w:val="false"/>
                <w:color w:val="000000"/>
                <w:sz w:val="20"/>
              </w:rPr>
              <w:t>
ұшуда туындаған немесе ұшу алды медициналық тексеру уақытында анықталмаған ұшқыштың (экипаж мүшесінің) денсаулық жағдайының нашарлауы, жұмыс қабілетінің күрт төмендеуі.</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ұшуға оқып-үйретуге және әуе кемесінің жаңа типтеріне қайта оқып-үйретуге жарамды адамдарды іріктеу;</w:t>
            </w:r>
            <w:r>
              <w:br/>
            </w:r>
            <w:r>
              <w:rPr>
                <w:rFonts w:ascii="Times New Roman"/>
                <w:b w:val="false"/>
                <w:i w:val="false"/>
                <w:color w:val="000000"/>
                <w:sz w:val="20"/>
              </w:rPr>
              <w:t>
дәрігерлік-ұшу сараптамасын уақтылы жүргізу;</w:t>
            </w:r>
            <w:r>
              <w:br/>
            </w:r>
            <w:r>
              <w:rPr>
                <w:rFonts w:ascii="Times New Roman"/>
                <w:b w:val="false"/>
                <w:i w:val="false"/>
                <w:color w:val="000000"/>
                <w:sz w:val="20"/>
              </w:rPr>
              <w:t>
комиссияаралық кезеңде ұшқыш құрамының денсаулық жағдайын қарқынды дәрігерлік қадағалау (тексеру, емдеу, профилактикалық демалыс беру немесе ұшудан уақытша шеттету);</w:t>
            </w:r>
            <w:r>
              <w:br/>
            </w:r>
            <w:r>
              <w:rPr>
                <w:rFonts w:ascii="Times New Roman"/>
                <w:b w:val="false"/>
                <w:i w:val="false"/>
                <w:color w:val="000000"/>
                <w:sz w:val="20"/>
              </w:rPr>
              <w:t>
ұшуға дайындалу және оны жүргізу кезеңінде ұшқыш құрамының және ұшуға басшылық жасау тобы персоналының денсаулық жағдайын медициналық бақылау;</w:t>
            </w:r>
            <w:r>
              <w:br/>
            </w:r>
            <w:r>
              <w:rPr>
                <w:rFonts w:ascii="Times New Roman"/>
                <w:b w:val="false"/>
                <w:i w:val="false"/>
                <w:color w:val="000000"/>
                <w:sz w:val="20"/>
              </w:rPr>
              <w:t>
ұшу алды еңбек, демалыс және тамақтану режимін сақтауды бақылау;</w:t>
            </w:r>
            <w:r>
              <w:br/>
            </w:r>
            <w:r>
              <w:rPr>
                <w:rFonts w:ascii="Times New Roman"/>
                <w:b w:val="false"/>
                <w:i w:val="false"/>
                <w:color w:val="000000"/>
                <w:sz w:val="20"/>
              </w:rPr>
              <w:t>
ұшуды ұйымдастырудағы, қамтамасыз етудегі және ұшу алды еңбек, демалыс және тамақтану режиміндегі кемшіліктерді жою жөніндегі, ұшу жүктемесін, бөлімшелердегі (экипаждардағы) психологиялық ахуалды нормалау жөніндегі ұсыныстарды әзірлеу және қолбасшылыққа ұсыну;</w:t>
            </w:r>
            <w:r>
              <w:br/>
            </w:r>
            <w:r>
              <w:rPr>
                <w:rFonts w:ascii="Times New Roman"/>
                <w:b w:val="false"/>
                <w:i w:val="false"/>
                <w:color w:val="000000"/>
                <w:sz w:val="20"/>
              </w:rPr>
              <w:t>
басқа мамандармен бірлесіп, ұшуда адамның техникамен өзара іс-қимылына теріс ықпал ететін және ерекше жағдайлардың туындауына әкеп соқтыратын индикация, дабылдама, басқару, тіршілік әрекетін қамтамасыз ету және құтқару жүйелеріндегі эргономикалық кемшіліктерді айқындауға қатысу;</w:t>
            </w:r>
            <w:r>
              <w:br/>
            </w:r>
            <w:r>
              <w:rPr>
                <w:rFonts w:ascii="Times New Roman"/>
                <w:b w:val="false"/>
                <w:i w:val="false"/>
                <w:color w:val="000000"/>
                <w:sz w:val="20"/>
              </w:rPr>
              <w:t>
авиациялық медицина, алғашқы медициналық көмек көрсету, сондай-ақ ұшу уақытында денсаулық жағдайын өзін-өзі бақылау және өзара бақылау мәселелері бойынша ұшқыш құрамын даярлау.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Моральдық-психологиялық қамтамасыз етудегі қауіпті факторлар</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 экипажы мүшелерінің психологиялық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жеке психологиялық ерекшеліктері бойынша іріктеу;</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үйлесімсіздігі;</w:t>
            </w:r>
            <w:r>
              <w:br/>
            </w:r>
            <w:r>
              <w:rPr>
                <w:rFonts w:ascii="Times New Roman"/>
                <w:b w:val="false"/>
                <w:i w:val="false"/>
                <w:color w:val="000000"/>
                <w:sz w:val="20"/>
              </w:rPr>
              <w:t>
тұрмыстық және кәсіби факторлардың (отбасылық-тұрмыстық, қызметтік) психикалық зақымдаумен ықпал етуі.</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 қызметтік тұрғын үймен қамтамасыз ету;</w:t>
            </w:r>
            <w:r>
              <w:br/>
            </w:r>
            <w:r>
              <w:rPr>
                <w:rFonts w:ascii="Times New Roman"/>
                <w:b w:val="false"/>
                <w:i w:val="false"/>
                <w:color w:val="000000"/>
                <w:sz w:val="20"/>
              </w:rPr>
              <w:t>
ұшқыш құрамының әйелдерімен ұшқыш құрамының ұшу алды режимін сақтауына саналы көзқарасты пысықтауға бағытталған санитариялық-ағарту жұмыстарын жүргізу;</w:t>
            </w:r>
            <w:r>
              <w:br/>
            </w:r>
            <w:r>
              <w:rPr>
                <w:rFonts w:ascii="Times New Roman"/>
                <w:b w:val="false"/>
                <w:i w:val="false"/>
                <w:color w:val="000000"/>
                <w:sz w:val="20"/>
              </w:rPr>
              <w:t>
жұмыс ұжымында қолайлы моральдық-психологиялық ахуал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Салауатты өмір салтын бұзумен байланысты қауіпті факторлар</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экипажы мүшелерінің алкогольдік ішімдіктерді, есірткі және психотроптық заттарды тұтынуы;</w:t>
            </w:r>
            <w:r>
              <w:br/>
            </w:r>
            <w:r>
              <w:rPr>
                <w:rFonts w:ascii="Times New Roman"/>
                <w:b w:val="false"/>
                <w:i w:val="false"/>
                <w:color w:val="000000"/>
                <w:sz w:val="20"/>
              </w:rPr>
              <w:t>
ұшқыш құрамының дене дайындығы бойынша сабақтарды орындамауы;</w:t>
            </w:r>
            <w:r>
              <w:br/>
            </w:r>
            <w:r>
              <w:rPr>
                <w:rFonts w:ascii="Times New Roman"/>
                <w:b w:val="false"/>
                <w:i w:val="false"/>
                <w:color w:val="000000"/>
                <w:sz w:val="20"/>
              </w:rPr>
              <w:t>
тамақтану режимін сақтамау.</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r>
              <w:br/>
            </w:r>
            <w:r>
              <w:rPr>
                <w:rFonts w:ascii="Times New Roman"/>
                <w:b w:val="false"/>
                <w:i w:val="false"/>
                <w:color w:val="000000"/>
                <w:sz w:val="20"/>
              </w:rPr>
              <w:t>
жеке құрамның ұдайы спортпен шұғылдануы;</w:t>
            </w:r>
            <w:r>
              <w:br/>
            </w:r>
            <w:r>
              <w:rPr>
                <w:rFonts w:ascii="Times New Roman"/>
                <w:b w:val="false"/>
                <w:i w:val="false"/>
                <w:color w:val="000000"/>
                <w:sz w:val="20"/>
              </w:rPr>
              <w:t>
тамақтану режимін бақылауды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Ұшудың қолайсыз жағдайларының әсер етуімен және қорғаныш керек-жарағын</w:t>
            </w:r>
            <w:r>
              <w:br/>
            </w:r>
            <w:r>
              <w:rPr>
                <w:rFonts w:ascii="Times New Roman"/>
                <w:b w:val="false"/>
                <w:i w:val="false"/>
                <w:color w:val="000000"/>
                <w:sz w:val="20"/>
              </w:rPr>
              <w:t>
дұрыс пайдаланбаумен байланысты қауіпті факторлар</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кабинасындағы қолайсыз гигиеналық жағдайлардың организмге әсер етуі (артық жүктеме, шайқалу, гипоксия, барометрлік қысымның төмендеуі және жарылу декомпрессиясы, кабина ауасына бөгде қосындылардың түсуі, ұтымсыз температуралық режим);</w:t>
            </w:r>
            <w:r>
              <w:br/>
            </w:r>
            <w:r>
              <w:rPr>
                <w:rFonts w:ascii="Times New Roman"/>
                <w:b w:val="false"/>
                <w:i w:val="false"/>
                <w:color w:val="000000"/>
                <w:sz w:val="20"/>
              </w:rPr>
              <w:t>
ұшу тапсырмасында көзделген қорғаныш керек-жарағынсыз әуе кемесі экипажының ұшуды орындауы;</w:t>
            </w:r>
            <w:r>
              <w:br/>
            </w:r>
            <w:r>
              <w:rPr>
                <w:rFonts w:ascii="Times New Roman"/>
                <w:b w:val="false"/>
                <w:i w:val="false"/>
                <w:color w:val="000000"/>
                <w:sz w:val="20"/>
              </w:rPr>
              <w:t>
қорғаныш керек-жарағын және оттегілі-тыныс алу аппаратурасын дұрыс пайдаланбау немесе олардың ақаулы болуы.</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 қорғану тәсілдерін пайдалану дағдыларына оқып-үйрету және ұшу факторларының қолайсыз әсер етуіне төзімділікті арттыратын жаттығуларды орындау;</w:t>
            </w:r>
            <w:r>
              <w:br/>
            </w:r>
            <w:r>
              <w:rPr>
                <w:rFonts w:ascii="Times New Roman"/>
                <w:b w:val="false"/>
                <w:i w:val="false"/>
                <w:color w:val="000000"/>
                <w:sz w:val="20"/>
              </w:rPr>
              <w:t>
ұшқыш құрамын ұшудағы ерекше жағдайлардағы іс-қимылдарға психикалық-физиологиялық даярлауды және арнайы жаттықтыруларды жүргізуге қатысу;</w:t>
            </w:r>
            <w:r>
              <w:br/>
            </w:r>
            <w:r>
              <w:rPr>
                <w:rFonts w:ascii="Times New Roman"/>
                <w:b w:val="false"/>
                <w:i w:val="false"/>
                <w:color w:val="000000"/>
                <w:sz w:val="20"/>
              </w:rPr>
              <w:t>
ұшқыш құрамын артық қысым болған кезде демалуға үйрету, барокамералық көтеру өткізу, артық жүктемеге қарсы костюмдегі артық қысым жасау кезінде жаттықтыру;</w:t>
            </w:r>
            <w:r>
              <w:br/>
            </w:r>
            <w:r>
              <w:rPr>
                <w:rFonts w:ascii="Times New Roman"/>
                <w:b w:val="false"/>
                <w:i w:val="false"/>
                <w:color w:val="000000"/>
                <w:sz w:val="20"/>
              </w:rPr>
              <w:t>
ұшқыш құрамының қорғаныш керек-жарағын іріктеу және дәлдеп пішу.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Сұрыпталмаған оттегіні пайдаланудағы қауіпті факторлар</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оттегі жүйесіне сұрыпталмаған оттегіні құю.</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медициналық оттегі құю құралдарының гигиеналық жай-күйін, оттегінің органолептикалық сапасын және оның паспорттық деректерінің МЕМСТ-ға сәйкестігін тексеру.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Материалдық қамтамасыз ету кемшіліктерімен байланысты қауіпті факторлар</w:t>
            </w:r>
          </w:p>
        </w:tc>
      </w:tr>
      <w:tr>
        <w:trPr>
          <w:trHeight w:val="30" w:hRule="atLeast"/>
        </w:trPr>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уақытында әуеайлақта санитариялық көліктің болмауы;</w:t>
            </w:r>
            <w:r>
              <w:br/>
            </w:r>
            <w:r>
              <w:rPr>
                <w:rFonts w:ascii="Times New Roman"/>
                <w:b w:val="false"/>
                <w:i w:val="false"/>
                <w:color w:val="000000"/>
                <w:sz w:val="20"/>
              </w:rPr>
              <w:t>
қажетті медициналық мүлікпен жеткіліксіз қамтамасыз ету.</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бөлімдерді санитариялық көлікпен қамтамасыз ету;</w:t>
            </w:r>
            <w:r>
              <w:br/>
            </w:r>
            <w:r>
              <w:rPr>
                <w:rFonts w:ascii="Times New Roman"/>
                <w:b w:val="false"/>
                <w:i w:val="false"/>
                <w:color w:val="000000"/>
                <w:sz w:val="20"/>
              </w:rPr>
              <w:t>
жабдықталым органдарынан медициналық мүлікті уақтылы талап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 әскери бөлімі ұшқыш құрамының (ұшқыш, штурман) даярлық</w:t>
      </w:r>
      <w:r>
        <w:br/>
      </w:r>
      <w:r>
        <w:rPr>
          <w:rFonts w:ascii="Times New Roman"/>
          <w:b/>
          <w:i w:val="false"/>
          <w:color w:val="000000"/>
        </w:rPr>
        <w:t xml:space="preserve">әскери бөлімнің нөмірі                                                                  </w:t>
      </w:r>
      <w:r>
        <w:br/>
      </w:r>
      <w:r>
        <w:rPr>
          <w:rFonts w:ascii="Times New Roman"/>
          <w:b/>
          <w:i w:val="false"/>
          <w:color w:val="000000"/>
        </w:rPr>
        <w:t>деңгейі туралы ақпарат</w:t>
      </w:r>
    </w:p>
    <w:p>
      <w:pPr>
        <w:spacing w:after="0"/>
        <w:ind w:left="0"/>
        <w:jc w:val="both"/>
      </w:pPr>
      <w:r>
        <w:rPr>
          <w:rFonts w:ascii="Times New Roman"/>
          <w:b w:val="false"/>
          <w:i w:val="false"/>
          <w:color w:val="ff0000"/>
          <w:sz w:val="28"/>
        </w:rPr>
        <w:t xml:space="preserve">
      Ескерту. 14-қосымша алып тасталды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 әскери бөлімінің 20___ жылғы ____________ арналған жоспарланған ұшу</w:t>
      </w:r>
      <w:r>
        <w:br/>
      </w:r>
      <w:r>
        <w:rPr>
          <w:rFonts w:ascii="Times New Roman"/>
          <w:b/>
          <w:i w:val="false"/>
          <w:color w:val="000000"/>
        </w:rPr>
        <w:t xml:space="preserve">әскери бөлімнің нөмірі                                     (айы)                                    </w:t>
      </w:r>
      <w:r>
        <w:br/>
      </w:r>
      <w:r>
        <w:rPr>
          <w:rFonts w:ascii="Times New Roman"/>
          <w:b/>
          <w:i w:val="false"/>
          <w:color w:val="000000"/>
        </w:rPr>
        <w:t>уақыты және негізгі міндеттері</w:t>
      </w:r>
    </w:p>
    <w:p>
      <w:pPr>
        <w:spacing w:after="0"/>
        <w:ind w:left="0"/>
        <w:jc w:val="both"/>
      </w:pPr>
      <w:r>
        <w:rPr>
          <w:rFonts w:ascii="Times New Roman"/>
          <w:b w:val="false"/>
          <w:i w:val="false"/>
          <w:color w:val="ff0000"/>
          <w:sz w:val="28"/>
        </w:rPr>
        <w:t xml:space="preserve">
      Ескерту. 15-қосымша алып тасталды – ҚР Қорғаныс министрінің 06.08.2020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