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3a4c3" w14:textId="bd3a4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"Тіркеу және өндірістік сынақтар өткізуге арналған өсімдіктерді қорғаудың тіркелмеген құралдарын, сондай-ақ лицензиялаусыз қайта анықталған карантиндік зиянды ағзаның ошақтарын жоюға арналған өсімдіктерді қорғаудың тіркелмеген құралдарының шектелген санын әкелудің орындылығы туралы Кеден одағына мүше мемлекеттердің уәкілетті органының қорытындысын беру" мемлекеттік көрсетілетін қызмет регламентін бекіту туралы" Қазақстан Республикасы Ауыл шаруашылығы министрінің 2015 жылғы 9 қыркүйектегі № 15-02/810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Ауыл шаруашылығы министрінің 2017 жылғы 25 қыркүйектегі № 403 бұйрығы. Қазақстан Республикасының Әділет министрлігінде 2017 жылғы 16 қазанда № 15897 болып тіркелді. Күші жойылды - Қазақстан Республикасы Ауыл шаруашылығы министрінің 2020 жылғы 18 қарашадағы № 349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18.11.2020 </w:t>
      </w:r>
      <w:r>
        <w:rPr>
          <w:rFonts w:ascii="Times New Roman"/>
          <w:b w:val="false"/>
          <w:i w:val="false"/>
          <w:color w:val="ff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"Тіркеу және өндірістік сынақтар өткізуге арналған өсімдіктерді қорғаудың тіркелмеген құралдарын, сондай-ақ лицензиялаусыз қайта анықталған карантиндік зиянды ағзаның ошақтарын жоюға арналған өсімдіктерді қорғаудың тіркелмеген құралдарының шектелген санын әкелудің орындылығы туралы Кеден одағына мүше мемлекеттердің уәкілетті органының қорытындысын беру" мемлекеттік көрсетілетін қызмет регламентін бекіту туралы" Қазақстан Республикасы Ауыл шаруашылығы министрінің 2015 жылғы 9 қыркүйектегі № 15-02/810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12176 болып тіркелген, 2015 жылғы 26 қазанда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"Еуразиялық экономикалық комиссия алқасының шешіміне сәйкес тіркеу (ұсақмөлдекті және өндірістік) сынақтарын және (немесе) ғылыми зерттеулер жүргізу үшін өсімдіктерді қорғаудың тіркелмеген құралдарының (пестицидтердің) үлгілерін әкелуге арналған қорытынды (рұқсат құжаты) беру" мемлекеттік көрсетілетін қызмет регламентін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"Еуразиялық экономикалық комиссия алқасының шешіміне сәйкес тіркеу (ұсақмөлдекті және өндірістік) сынақтарын және (немесе) ғылыми зерттеулер жүргізу үшін өсімдіктерді қорғаудың тіркелмеген құралдарының (пестицидтердің) үлгілерін әкелуге арналған қорытынды (рұқсат құжаты) беру" мемлекеттік көрсетілетін қызмет регламенті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"Тіркеу және өндірістік сынақтар өткізуге арналған өсімдіктерді қорғаудың тіркелмеген құралдарын, сондай-ақ лицензиялаусыз қайта анықталған карантиндік зиянды ағзаның ошақтарын жоюға арналған өсімдіктерді қорғаудың тіркелмеген құралдарының шектелген санын әкелудің орындылығы туралы Кеден одағына мүше мемлекеттердің уәкілетті органының қорытындысын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w:t>
      </w:r>
    </w:p>
    <w:bookmarkEnd w:id="5"/>
    <w:bookmarkStart w:name="z8" w:id="6"/>
    <w:p>
      <w:pPr>
        <w:spacing w:after="0"/>
        <w:ind w:left="0"/>
        <w:jc w:val="both"/>
      </w:pPr>
      <w:r>
        <w:rPr>
          <w:rFonts w:ascii="Times New Roman"/>
          <w:b w:val="false"/>
          <w:i w:val="false"/>
          <w:color w:val="000000"/>
          <w:sz w:val="28"/>
        </w:rPr>
        <w:t>
      тақырыбы мынадай редакцияда жазылсын:</w:t>
      </w:r>
    </w:p>
    <w:bookmarkEnd w:id="6"/>
    <w:bookmarkStart w:name="z9" w:id="7"/>
    <w:p>
      <w:pPr>
        <w:spacing w:after="0"/>
        <w:ind w:left="0"/>
        <w:jc w:val="both"/>
      </w:pPr>
      <w:r>
        <w:rPr>
          <w:rFonts w:ascii="Times New Roman"/>
          <w:b w:val="false"/>
          <w:i w:val="false"/>
          <w:color w:val="000000"/>
          <w:sz w:val="28"/>
        </w:rPr>
        <w:t>
      "Еуразиялық экономикалық комиссия алқасының шешіміне сәйкес тіркеу (ұсақмөлдекті және өндірістік) сынақтарын және (немесе) ғылыми зерттеулер жүргізу үшін өсімдіктерді қорғаудың тіркелмеген құралдарының (пестицидтердің) үлгілерін әкелуге арналған қорытынды (рұқсат құжаты) беру" мемлекеттік көрсетілетін қызмет регламенті;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xml:space="preserve">
      "1. "Еуразиялық экономикалық комиссия алқасының шешіміне сәйкес тіркеу (ұсақмөлдекті және өндірістік) сынақтарын және (немесе) ғылыми зерттеулер жүргізу үшін өсімдіктерді қорғаудың тіркелмеген құралдарының (пестицидтердің) үлгілерін әкелуге арналған қорытынды (рұқсат құжаты) беру" мемлекеттік көрсетілетін қызметін (бұдан әрі – мемлекеттік көрсетілетін қызмет) Қазақстан Республикасы Ауыл шаруашылығы министрінің 2015 жылғы 15 шілдедегі № 15-02/654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12088 болып тіркелген) бекітілген "Еуразиялық экономикалық комиссия алқасының шешіміне сәйкес тіркеу (ұсақмөлдекті және өндірістік) сынақтарын және (немесе) ғылыми зерттеулер жүргізу үшін өсімдіктерді қорғаудың тіркелмеген құралдарының (пестицидтердің) үлгілерін әкелуге арналған қорытынды (рұқсат құжаты) беру" мемлекеттік көрсетілетін қызмет стандартының (бұдан әрі – Стандарт) негізінде Қазақстан Республикасы Ауыл шаруашылығы министрлігінің Агроөнеркәсіптік кешендегі мемлекеттік инспекция комитеті (бұдан әрі – көрсетілетін қызметті беруші) көрсетеді.";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төртінші абзацы мынадай редакцияда жазылсын:</w:t>
      </w:r>
    </w:p>
    <w:bookmarkStart w:name="z13" w:id="9"/>
    <w:p>
      <w:pPr>
        <w:spacing w:after="0"/>
        <w:ind w:left="0"/>
        <w:jc w:val="both"/>
      </w:pPr>
      <w:r>
        <w:rPr>
          <w:rFonts w:ascii="Times New Roman"/>
          <w:b w:val="false"/>
          <w:i w:val="false"/>
          <w:color w:val="000000"/>
          <w:sz w:val="28"/>
        </w:rPr>
        <w:t>
      "көрсетілетін қызметті алушы өтініште және көрсетілетін қызметті алушының құжаттарында көрсеткен мәліметтердің көрсетілетін қызметті алушы бекіткен пестицидтерге (улы химикаттарға) тіркеу (ұсақ мөлдекті және өндірістік) сынақтарын жүргізу жоспарларына сәйкес келуі;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көрсетілетін мемлекеттік қызмет регламентіне осы бұйрықтың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5" w:id="10"/>
    <w:p>
      <w:pPr>
        <w:spacing w:after="0"/>
        <w:ind w:left="0"/>
        <w:jc w:val="both"/>
      </w:pPr>
      <w:r>
        <w:rPr>
          <w:rFonts w:ascii="Times New Roman"/>
          <w:b w:val="false"/>
          <w:i w:val="false"/>
          <w:color w:val="000000"/>
          <w:sz w:val="28"/>
        </w:rPr>
        <w:t xml:space="preserve">
      көрсетілген мемлекеттік қызмет регламентіне </w:t>
      </w:r>
      <w:r>
        <w:rPr>
          <w:rFonts w:ascii="Times New Roman"/>
          <w:b w:val="false"/>
          <w:i w:val="false"/>
          <w:color w:val="000000"/>
          <w:sz w:val="28"/>
        </w:rPr>
        <w:t>2-қосымшаның</w:t>
      </w:r>
      <w:r>
        <w:rPr>
          <w:rFonts w:ascii="Times New Roman"/>
          <w:b w:val="false"/>
          <w:i w:val="false"/>
          <w:color w:val="000000"/>
          <w:sz w:val="28"/>
        </w:rPr>
        <w:t xml:space="preserve"> оң жақ жоғары бұрыштағы мәтіні мынадай редакцияда жазылсын:</w:t>
      </w:r>
    </w:p>
    <w:bookmarkEnd w:id="10"/>
    <w:bookmarkStart w:name="z16" w:id="11"/>
    <w:p>
      <w:pPr>
        <w:spacing w:after="0"/>
        <w:ind w:left="0"/>
        <w:jc w:val="both"/>
      </w:pPr>
      <w:r>
        <w:rPr>
          <w:rFonts w:ascii="Times New Roman"/>
          <w:b w:val="false"/>
          <w:i w:val="false"/>
          <w:color w:val="000000"/>
          <w:sz w:val="28"/>
        </w:rPr>
        <w:t>
      "Еуразиялық экономикалық комиссия алқасының шешіміне сәйкес тіркеу (ұсақмөлдекті және өндірістік) сынақтарын және (немесе) ғылыми зерттеулер жүргізу үшін өсімдіктерді қорғаудың тіркелмеген құралдарының (пестицидтердің) үлгілерін әкелуге арналған қорытынды (рұқсат құжаты) беру" мемлекеттік көрсетілетін қызмет регламентіне 2-қосымша".</w:t>
      </w:r>
    </w:p>
    <w:bookmarkEnd w:id="11"/>
    <w:bookmarkStart w:name="z17" w:id="12"/>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және фитосанитариялық қауіпсіздік департаменті заңнамада белгіленген тәртіппен:</w:t>
      </w:r>
    </w:p>
    <w:bookmarkEnd w:id="12"/>
    <w:bookmarkStart w:name="z18" w:id="1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3"/>
    <w:bookmarkStart w:name="z19" w:id="1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14"/>
    <w:bookmarkStart w:name="z20" w:id="1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15"/>
    <w:bookmarkStart w:name="z21" w:id="16"/>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End w:id="16"/>
    <w:bookmarkStart w:name="z22" w:id="1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7"/>
    <w:bookmarkStart w:name="z23" w:id="1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Премьер-Министрінің орынбасары –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2017 жылғы 25 қыркүйектегі</w:t>
            </w:r>
            <w:r>
              <w:br/>
            </w:r>
            <w:r>
              <w:rPr>
                <w:rFonts w:ascii="Times New Roman"/>
                <w:b w:val="false"/>
                <w:i w:val="false"/>
                <w:color w:val="000000"/>
                <w:sz w:val="20"/>
              </w:rPr>
              <w:t>№ 403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 шешіміне</w:t>
            </w:r>
            <w:r>
              <w:br/>
            </w:r>
            <w:r>
              <w:rPr>
                <w:rFonts w:ascii="Times New Roman"/>
                <w:b w:val="false"/>
                <w:i w:val="false"/>
                <w:color w:val="000000"/>
                <w:sz w:val="20"/>
              </w:rPr>
              <w:t>сәйкес тіркеу (ұсақмөлдекті</w:t>
            </w:r>
            <w:r>
              <w:br/>
            </w:r>
            <w:r>
              <w:rPr>
                <w:rFonts w:ascii="Times New Roman"/>
                <w:b w:val="false"/>
                <w:i w:val="false"/>
                <w:color w:val="000000"/>
                <w:sz w:val="20"/>
              </w:rPr>
              <w:t>және өндірістік) сынақтарын</w:t>
            </w:r>
            <w:r>
              <w:br/>
            </w:r>
            <w:r>
              <w:rPr>
                <w:rFonts w:ascii="Times New Roman"/>
                <w:b w:val="false"/>
                <w:i w:val="false"/>
                <w:color w:val="000000"/>
                <w:sz w:val="20"/>
              </w:rPr>
              <w:t>және (немесе) ғылыми</w:t>
            </w:r>
            <w:r>
              <w:br/>
            </w:r>
            <w:r>
              <w:rPr>
                <w:rFonts w:ascii="Times New Roman"/>
                <w:b w:val="false"/>
                <w:i w:val="false"/>
                <w:color w:val="000000"/>
                <w:sz w:val="20"/>
              </w:rPr>
              <w:t>зерттеулер жүргізу үшін</w:t>
            </w:r>
            <w:r>
              <w:br/>
            </w:r>
            <w:r>
              <w:rPr>
                <w:rFonts w:ascii="Times New Roman"/>
                <w:b w:val="false"/>
                <w:i w:val="false"/>
                <w:color w:val="000000"/>
                <w:sz w:val="20"/>
              </w:rPr>
              <w:t>өсімдіктерді қорғаудың</w:t>
            </w:r>
            <w:r>
              <w:br/>
            </w:r>
            <w:r>
              <w:rPr>
                <w:rFonts w:ascii="Times New Roman"/>
                <w:b w:val="false"/>
                <w:i w:val="false"/>
                <w:color w:val="000000"/>
                <w:sz w:val="20"/>
              </w:rPr>
              <w:t>тіркелмеген құралдарының</w:t>
            </w:r>
            <w:r>
              <w:br/>
            </w:r>
            <w:r>
              <w:rPr>
                <w:rFonts w:ascii="Times New Roman"/>
                <w:b w:val="false"/>
                <w:i w:val="false"/>
                <w:color w:val="000000"/>
                <w:sz w:val="20"/>
              </w:rPr>
              <w:t>(пестицидтердің) үлгілерін</w:t>
            </w:r>
            <w:r>
              <w:br/>
            </w:r>
            <w:r>
              <w:rPr>
                <w:rFonts w:ascii="Times New Roman"/>
                <w:b w:val="false"/>
                <w:i w:val="false"/>
                <w:color w:val="000000"/>
                <w:sz w:val="20"/>
              </w:rPr>
              <w:t>әкелуге арналған қорытынды</w:t>
            </w:r>
            <w:r>
              <w:br/>
            </w:r>
            <w:r>
              <w:rPr>
                <w:rFonts w:ascii="Times New Roman"/>
                <w:b w:val="false"/>
                <w:i w:val="false"/>
                <w:color w:val="000000"/>
                <w:sz w:val="20"/>
              </w:rPr>
              <w:t>(рұқсат құжаты) беру"</w:t>
            </w:r>
            <w:r>
              <w:br/>
            </w:r>
            <w:r>
              <w:rPr>
                <w:rFonts w:ascii="Times New Roman"/>
                <w:b w:val="false"/>
                <w:i w:val="false"/>
                <w:color w:val="000000"/>
                <w:sz w:val="20"/>
              </w:rPr>
              <w:t>мемлекеттік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"Еуразиялық экономикалық комиссия алқасының шешіміне сәйкес тіркеу (ұсақмөлдекті және өндірістік) сынақтарын және (немесе) ғылыми зерттеулер жүргізу үшін өсімдіктерді</w:t>
      </w:r>
      <w:r>
        <w:br/>
      </w:r>
      <w:r>
        <w:rPr>
          <w:rFonts w:ascii="Times New Roman"/>
          <w:b/>
          <w:i w:val="false"/>
          <w:color w:val="000000"/>
        </w:rPr>
        <w:t>қорғаудың тіркелмеген құралдарының (пестицидтердің) үлгілерін әкелуге арналған</w:t>
      </w:r>
      <w:r>
        <w:br/>
      </w:r>
      <w:r>
        <w:rPr>
          <w:rFonts w:ascii="Times New Roman"/>
          <w:b/>
          <w:i w:val="false"/>
          <w:color w:val="000000"/>
        </w:rPr>
        <w:t>қорытынды (рұқсат құжаты) беру" мемлекеттік қызметті көрсетудің бизнес процестері анықтамалығы</w:t>
      </w:r>
    </w:p>
    <w:p>
      <w:pPr>
        <w:spacing w:after="0"/>
        <w:ind w:left="0"/>
        <w:jc w:val="left"/>
      </w:pPr>
      <w:r>
        <w:br/>
      </w:r>
    </w:p>
    <w:p>
      <w:pPr>
        <w:spacing w:after="0"/>
        <w:ind w:left="0"/>
        <w:jc w:val="both"/>
      </w:pPr>
      <w:r>
        <w:drawing>
          <wp:inline distT="0" distB="0" distL="0" distR="0">
            <wp:extent cx="78105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96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