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8445e" w14:textId="fc844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жылғы үлгідегі және 2017 жылғы үлгідегі номиналы 500 теңгелік банкноттардың қатар айналыста болу кезеңін белгілеу туралы</w:t>
      </w:r>
    </w:p>
    <w:p>
      <w:pPr>
        <w:spacing w:after="0"/>
        <w:ind w:left="0"/>
        <w:jc w:val="both"/>
      </w:pPr>
      <w:r>
        <w:rPr>
          <w:rFonts w:ascii="Times New Roman"/>
          <w:b w:val="false"/>
          <w:i w:val="false"/>
          <w:color w:val="000000"/>
          <w:sz w:val="28"/>
        </w:rPr>
        <w:t>Қазақстан Республикасы Ұлттық Банкі Басқармасының 2017 жылғы 2 қарашадағы № 207 қаулысы. Қазақстан Республикасының Әділет министрлігінде 2017 жылғы 18 қарашадағы № 15998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қаулы 22.11.2017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ұлттық валюта ақша белгілерінің дизайны (нысаны) өзгерген кезде оларды айналыстан алу жөнінде оңтайлы жұмысқа қол жеткізу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2006 жылғы үлгідегі (бұдан әрі – ескі үлгідегі ақша белгісі) және 2017 жылғы үлгідегі (бұдан әрі – жаңа үлгідегі ақша белгісі) номиналы 500 теңгелік банкноттардың қатар айналыста болу кезеңі 2017 жылғы 22 қараша – 2020 жылғы 10 маусым аралығы болып белгіленсін.</w:t>
      </w:r>
    </w:p>
    <w:bookmarkEnd w:id="1"/>
    <w:bookmarkStart w:name="z3" w:id="2"/>
    <w:p>
      <w:pPr>
        <w:spacing w:after="0"/>
        <w:ind w:left="0"/>
        <w:jc w:val="both"/>
      </w:pPr>
      <w:r>
        <w:rPr>
          <w:rFonts w:ascii="Times New Roman"/>
          <w:b w:val="false"/>
          <w:i w:val="false"/>
          <w:color w:val="000000"/>
          <w:sz w:val="28"/>
        </w:rPr>
        <w:t>
      2. Ескі және жаңа үлгілердегі ақша белгілерінің қатар айналыста болу кезеңінде:</w:t>
      </w:r>
    </w:p>
    <w:bookmarkEnd w:id="2"/>
    <w:bookmarkStart w:name="z4" w:id="3"/>
    <w:p>
      <w:pPr>
        <w:spacing w:after="0"/>
        <w:ind w:left="0"/>
        <w:jc w:val="both"/>
      </w:pPr>
      <w:r>
        <w:rPr>
          <w:rFonts w:ascii="Times New Roman"/>
          <w:b w:val="false"/>
          <w:i w:val="false"/>
          <w:color w:val="000000"/>
          <w:sz w:val="28"/>
        </w:rPr>
        <w:t>
      1) екінші деңгейдегі банктер және Ұлттық пошта операторы:</w:t>
      </w:r>
    </w:p>
    <w:bookmarkEnd w:id="3"/>
    <w:p>
      <w:pPr>
        <w:spacing w:after="0"/>
        <w:ind w:left="0"/>
        <w:jc w:val="both"/>
      </w:pPr>
      <w:r>
        <w:rPr>
          <w:rFonts w:ascii="Times New Roman"/>
          <w:b w:val="false"/>
          <w:i w:val="false"/>
          <w:color w:val="000000"/>
          <w:sz w:val="28"/>
        </w:rPr>
        <w:t>
      ескі және жаңа үлгілердегі ақша белгілерін жеке және заңды тұлғаларға өз кассаларынан, сондай-ақ банкоматтар арқылы беруді жүзеге асырады;</w:t>
      </w:r>
    </w:p>
    <w:p>
      <w:pPr>
        <w:spacing w:after="0"/>
        <w:ind w:left="0"/>
        <w:jc w:val="both"/>
      </w:pPr>
      <w:r>
        <w:rPr>
          <w:rFonts w:ascii="Times New Roman"/>
          <w:b w:val="false"/>
          <w:i w:val="false"/>
          <w:color w:val="000000"/>
          <w:sz w:val="28"/>
        </w:rPr>
        <w:t>
      операциялық кассаға келіп түсетін ескі және жаңа үлгідегі ақша белгілерін Нормативтік құқықтық актілерді мемлекеттік тіркеу тізілімінде № 19680 болып тіркелген Қазақстан Республикасының Ұлттық Банкі Басқармасының 2019 жылғы 29 қарашадағы № 231 қаулысымен бекітілген Екінші деңгейдегі банктерде,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қағидаларына сәйкес Қазақстан Республикасы Ұлттық Банкінің филиалдарына (бұдан әрі – Ұлттық Банк) тапсырады;</w:t>
      </w:r>
    </w:p>
    <w:bookmarkStart w:name="z5" w:id="4"/>
    <w:p>
      <w:pPr>
        <w:spacing w:after="0"/>
        <w:ind w:left="0"/>
        <w:jc w:val="both"/>
      </w:pPr>
      <w:r>
        <w:rPr>
          <w:rFonts w:ascii="Times New Roman"/>
          <w:b w:val="false"/>
          <w:i w:val="false"/>
          <w:color w:val="000000"/>
          <w:sz w:val="28"/>
        </w:rPr>
        <w:t>
      2) Ұлттық Банктің филиалдары:</w:t>
      </w:r>
    </w:p>
    <w:bookmarkEnd w:id="4"/>
    <w:p>
      <w:pPr>
        <w:spacing w:after="0"/>
        <w:ind w:left="0"/>
        <w:jc w:val="both"/>
      </w:pPr>
      <w:r>
        <w:rPr>
          <w:rFonts w:ascii="Times New Roman"/>
          <w:b w:val="false"/>
          <w:i w:val="false"/>
          <w:color w:val="000000"/>
          <w:sz w:val="28"/>
        </w:rPr>
        <w:t>
      ескі және жаңа үлгілердегі ақша белгілерін жеке және заңды тұлғаларға айналым кассаларынан беруді және қабылдауды жүзеге асырады;</w:t>
      </w:r>
    </w:p>
    <w:p>
      <w:pPr>
        <w:spacing w:after="0"/>
        <w:ind w:left="0"/>
        <w:jc w:val="both"/>
      </w:pPr>
      <w:r>
        <w:rPr>
          <w:rFonts w:ascii="Times New Roman"/>
          <w:b w:val="false"/>
          <w:i w:val="false"/>
          <w:color w:val="000000"/>
          <w:sz w:val="28"/>
        </w:rPr>
        <w:t xml:space="preserve">
      заңды тұлғалардан ескі және жаңа үлгілердегі ақша белгілерін "Қазақстан Республикасының Ұлттық Банкінде жеке және заңды тұлғалармен кассалық операциялар жүргізу қағидаларын бекіту туралы" Қазақстан Республикасы Ұлттық Банкi Басқармасының 2014 жылғы 24 желтоқсандағы № 247 қаулысымен (Нормативтік құқықтық актілерді мемлекеттік тіркеу тізілімінде № 10204 болып тіркелген) бекітілген Қазақстан Республикасының Ұлттық Банкінде жеке және заңды тұлғалармен кассалық операциялар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кейіннен екінші деңгейдегі банктердің және заңды тұлғалардың тиісті шоттарына қолма-қол емес баламасын аудара отырып шектеусіз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Банкі Басқармасының 17.08.2020 </w:t>
      </w:r>
      <w:r>
        <w:rPr>
          <w:rFonts w:ascii="Times New Roman"/>
          <w:b w:val="false"/>
          <w:i w:val="false"/>
          <w:color w:val="00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3. Қолма-қол ақшамен жұмыс жүргізу басқармасы (Әбішева Т.Т.)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7"/>
    <w:bookmarkStart w:name="z9" w:id="8"/>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8"/>
    <w:bookmarkStart w:name="z10" w:id="9"/>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0"/>
    <w:bookmarkStart w:name="z12" w:id="11"/>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Д.Т. Ғалиеваға жүктелсін.</w:t>
      </w:r>
    </w:p>
    <w:bookmarkEnd w:id="11"/>
    <w:bookmarkStart w:name="z13" w:id="12"/>
    <w:p>
      <w:pPr>
        <w:spacing w:after="0"/>
        <w:ind w:left="0"/>
        <w:jc w:val="both"/>
      </w:pPr>
      <w:r>
        <w:rPr>
          <w:rFonts w:ascii="Times New Roman"/>
          <w:b w:val="false"/>
          <w:i w:val="false"/>
          <w:color w:val="000000"/>
          <w:sz w:val="28"/>
        </w:rPr>
        <w:t>
      6. Осы қаулы 2017 жылғы 22 қарашадан бастап қолданысқа енгізіледі және ресми жариялануға жатады.</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r>
              <w:br/>
            </w:r>
            <w:r>
              <w:rPr>
                <w:rFonts w:ascii="Times New Roman"/>
                <w:b w:val="false"/>
                <w:i/>
                <w:color w:val="000000"/>
                <w:sz w:val="20"/>
              </w:rPr>
              <w:t xml:space="preserve">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