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91a1" w14:textId="3ed9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қарашадағы № 162 бұйрығы. Қазақстан Республикасының Әділет министрлігінде 2017 жылғы 24 қарашада № 16012 болып тіркелді. Күші жойылды - Қазақстан Республикасы Ұлттық экономика министрлігі Статистика комитеті Төрағасының 2020 жылғы 20 қаңтардағы № 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20.01.2020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260)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"Кітапхана қызметі туралы есеп" (коды 211112094, индексі 1-кітапхана,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"Кітапхана қызметі туралы есеп" (коды 211112094, индексі 1-кітапхана,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"Хайуанаттар паркі, океанариум қызметі туралы есеп" (коды 211112106, индексі 1-хайуанаттар паркі, океанариум,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"Хайуанаттар паркі, океанариум қызметі туралы есеп" (коды 211112106,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"Мәдени-демалыс ұйымдарының қызметі туралы есеп" (коды 211112102, индексі 1-демалыс,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"Мәдени-демалыс ұйымдарының қызметі туралы есеп" (коды 211112102, индексі 1-демалыс,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"Концерт қызметі туралы есеп" (коды 211112116, индексі 1-концерт,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"Концерт қызметі туралы есеп" (коды 211112116, индексі 1-концерт,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"Музей қызметі туралы есеп" (коды 211112122, индексі 1-музей,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"Музей қызметі туралы есеп" (коды 211112122, индексі 1-музей, кезеңділігі жылдық)жалпымемлекеттік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"Театр қызметі туралы есеп" (коды 211112151, индексі 1-театр,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"Театр қызметі туралы есеп" (коды 211112151, индексі 1-театр,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"Цирк қызметі туралы есеп" (коды 211112229, индексі 1-цирк,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"Цирк қызметі туралы есеп" (коды 211112229, индексі 1-цирк,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"Кино көрсетуді және кинофильмдерді шығаруды жүзеге асыратын ұйымдардың қызметі туралы есеп" (коды 211112115, индексі 1-кино,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"Кино көрсетуді және кинофильмдерді шығаруды жүзеге асыратын ұйымдардың қызметі туралы есеп" (коды 211112115, индексі 1-кино,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"Ойын-сауық және демалыс саябағының қызметі туралы есеп" (коды 211112129, индексі 1-саябақ,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w:t>
      </w:r>
    </w:p>
    <w:bookmarkEnd w:id="18"/>
    <w:bookmarkStart w:name="z20" w:id="19"/>
    <w:p>
      <w:pPr>
        <w:spacing w:after="0"/>
        <w:ind w:left="0"/>
        <w:jc w:val="both"/>
      </w:pPr>
      <w:r>
        <w:rPr>
          <w:rFonts w:ascii="Times New Roman"/>
          <w:b w:val="false"/>
          <w:i w:val="false"/>
          <w:color w:val="000000"/>
          <w:sz w:val="28"/>
        </w:rPr>
        <w:t xml:space="preserve">
      18) "Ойын-сауық және демалыс саябағының қызметі туралы есеп" (коды 211112129, индексі 1-саябақ,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бекітілсін.</w:t>
      </w:r>
    </w:p>
    <w:bookmarkEnd w:id="19"/>
    <w:bookmarkStart w:name="z21" w:id="20"/>
    <w:p>
      <w:pPr>
        <w:spacing w:after="0"/>
        <w:ind w:left="0"/>
        <w:jc w:val="both"/>
      </w:pPr>
      <w:r>
        <w:rPr>
          <w:rFonts w:ascii="Times New Roman"/>
          <w:b w:val="false"/>
          <w:i w:val="false"/>
          <w:color w:val="000000"/>
          <w:sz w:val="28"/>
        </w:rPr>
        <w:t xml:space="preserve">
      2. "Мәдениет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16 қыркүйектегі № 211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14569 болып тіркелген, 2017 жылғы 9 қаңтарда Қазақстан Республикасының нормативтік құқықтық актілерінің эталондық бақылау банкінде жарияланған) күші жойылды деп танылсын. </w:t>
      </w:r>
    </w:p>
    <w:bookmarkEnd w:id="20"/>
    <w:bookmarkStart w:name="z22" w:id="2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1"/>
    <w:bookmarkStart w:name="z23" w:id="2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2"/>
    <w:bookmarkStart w:name="z24" w:id="23"/>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3"/>
    <w:bookmarkStart w:name="z25" w:id="2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24"/>
    <w:bookmarkStart w:name="z26" w:id="2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5"/>
    <w:bookmarkStart w:name="z27" w:id="2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6"/>
    <w:bookmarkStart w:name="z28" w:id="2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7"/>
    <w:bookmarkStart w:name="z29" w:id="28"/>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КЕЛIСIЛГЕН"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 А. Мұхамедиұлы</w:t>
      </w:r>
    </w:p>
    <w:p>
      <w:pPr>
        <w:spacing w:after="0"/>
        <w:ind w:left="0"/>
        <w:jc w:val="both"/>
      </w:pPr>
      <w:r>
        <w:rPr>
          <w:rFonts w:ascii="Times New Roman"/>
          <w:b w:val="false"/>
          <w:i w:val="false"/>
          <w:color w:val="000000"/>
          <w:sz w:val="28"/>
        </w:rPr>
        <w:t>
      2017 жылғы 9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1-қосымша</w:t>
            </w:r>
            <w:r>
              <w:br/>
            </w: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7960"/>
        <w:gridCol w:w="661"/>
        <w:gridCol w:w="3133"/>
        <w:gridCol w:w="835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0"/>
              <w:ind w:left="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Есептілікті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211112094</w:t>
            </w:r>
            <w:r>
              <w:br/>
            </w:r>
            <w:r>
              <w:rPr>
                <w:rFonts w:ascii="Times New Roman"/>
                <w:b w:val="false"/>
                <w:i w:val="false"/>
                <w:color w:val="000000"/>
                <w:sz w:val="20"/>
              </w:rPr>
              <w:t>
Код статистической формы 211112094</w:t>
            </w:r>
          </w:p>
        </w:tc>
        <w:tc>
          <w:tcPr>
            <w:tcW w:w="7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 қызметі туралы есеп</w:t>
            </w:r>
            <w:r>
              <w:br/>
            </w:r>
            <w:r>
              <w:rPr>
                <w:rFonts w:ascii="Times New Roman"/>
                <w:b/>
                <w:i w:val="false"/>
                <w:color w:val="000000"/>
                <w:sz w:val="20"/>
              </w:rPr>
              <w:t>
Отчет о деятельности библиотеки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кітапхана</w:t>
            </w:r>
            <w:r>
              <w:br/>
            </w:r>
            <w:r>
              <w:rPr>
                <w:rFonts w:ascii="Times New Roman"/>
                <w:b w:val="false"/>
                <w:i w:val="false"/>
                <w:color w:val="000000"/>
                <w:sz w:val="20"/>
              </w:rPr>
              <w:t>
1-библиотека</w:t>
            </w: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r>
              <w:br/>
            </w:r>
            <w:r>
              <w:rPr>
                <w:rFonts w:ascii="Times New Roman"/>
                <w:b w:val="false"/>
                <w:i w:val="false"/>
                <w:color w:val="000000"/>
                <w:sz w:val="20"/>
              </w:rPr>
              <w:t>
 </w:t>
            </w:r>
          </w:p>
        </w:tc>
        <w:tc>
          <w:tcPr>
            <w:tcW w:w="7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49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495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w:t>
            </w:r>
            <w:r>
              <w:rPr>
                <w:rFonts w:ascii="Times New Roman"/>
                <w:b/>
                <w:i w:val="false"/>
                <w:color w:val="000000"/>
                <w:sz w:val="20"/>
              </w:rPr>
              <w:t xml:space="preserve">91.01.2 "Оқырмандар залын, лекторийлар, көрсету залдарының қызметін қоса алғанда кітапхана қызметі" кодына сәйкес </w:t>
            </w:r>
            <w:r>
              <w:rPr>
                <w:rFonts w:ascii="Times New Roman"/>
                <w:b/>
                <w:i w:val="false"/>
                <w:color w:val="000000"/>
                <w:sz w:val="20"/>
              </w:rPr>
              <w:t xml:space="preserve">негізгі немесе қосалқы қызмет түрімен </w:t>
            </w:r>
            <w:r>
              <w:rPr>
                <w:rFonts w:ascii="Times New Roman"/>
                <w:b/>
                <w:i w:val="false"/>
                <w:color w:val="000000"/>
                <w:sz w:val="20"/>
              </w:rPr>
              <w:t xml:space="preserve">заңды тұлғалар </w:t>
            </w:r>
            <w:r>
              <w:rPr>
                <w:rFonts w:ascii="Times New Roman"/>
                <w:b/>
                <w:i w:val="false"/>
                <w:color w:val="000000"/>
                <w:sz w:val="20"/>
              </w:rPr>
              <w:t>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 91.01.2 "Библиотечная деятельность, включая деятельность читальных залов, лекториев, демонстрационных залов"</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27 қаңтарға (қоса алғанда) дейін</w:t>
            </w:r>
            <w:r>
              <w:br/>
            </w:r>
            <w:r>
              <w:rPr>
                <w:rFonts w:ascii="Times New Roman"/>
                <w:b w:val="false"/>
                <w:i w:val="false"/>
                <w:color w:val="000000"/>
                <w:sz w:val="20"/>
              </w:rPr>
              <w:t>
Срок представления – до 27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16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165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3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45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45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Кітапханалардың негізгі типтерін көрсетіңіз, бірлік</w:t>
      </w:r>
      <w:r>
        <w:br/>
      </w:r>
      <w:r>
        <w:rPr>
          <w:rFonts w:ascii="Times New Roman"/>
          <w:b w:val="false"/>
          <w:i w:val="false"/>
          <w:color w:val="000000"/>
          <w:sz w:val="28"/>
        </w:rPr>
        <w:t>
      Укажите основные типы библиотек,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5240"/>
        <w:gridCol w:w="1496"/>
        <w:gridCol w:w="2826"/>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Кітапханалардың саны</w:t>
            </w:r>
            <w:r>
              <w:br/>
            </w:r>
            <w:r>
              <w:rPr>
                <w:rFonts w:ascii="Times New Roman"/>
                <w:b w:val="false"/>
                <w:i w:val="false"/>
                <w:color w:val="000000"/>
                <w:sz w:val="20"/>
              </w:rPr>
              <w:t>
Число библиотек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w:t>
            </w:r>
            <w:r>
              <w:br/>
            </w:r>
            <w:r>
              <w:rPr>
                <w:rFonts w:ascii="Times New Roman"/>
                <w:b w:val="false"/>
                <w:i w:val="false"/>
                <w:color w:val="000000"/>
                <w:sz w:val="20"/>
              </w:rPr>
              <w:t>
научные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әмбебап </w:t>
            </w:r>
            <w:r>
              <w:br/>
            </w:r>
            <w:r>
              <w:rPr>
                <w:rFonts w:ascii="Times New Roman"/>
                <w:b w:val="false"/>
                <w:i w:val="false"/>
                <w:color w:val="000000"/>
                <w:sz w:val="20"/>
              </w:rPr>
              <w:t xml:space="preserve">
универсальные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w:t>
            </w:r>
            <w:r>
              <w:br/>
            </w:r>
            <w:r>
              <w:rPr>
                <w:rFonts w:ascii="Times New Roman"/>
                <w:b w:val="false"/>
                <w:i w:val="false"/>
                <w:color w:val="000000"/>
                <w:sz w:val="20"/>
              </w:rPr>
              <w:t>
специальные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r>
              <w:br/>
            </w:r>
            <w:r>
              <w:rPr>
                <w:rFonts w:ascii="Times New Roman"/>
                <w:b w:val="false"/>
                <w:i w:val="false"/>
                <w:color w:val="000000"/>
                <w:sz w:val="20"/>
              </w:rPr>
              <w:t>
прочие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Әдебиеттерді беру пунктілерінің саны</w:t>
            </w:r>
            <w:r>
              <w:br/>
            </w:r>
            <w:r>
              <w:rPr>
                <w:rFonts w:ascii="Times New Roman"/>
                <w:b w:val="false"/>
                <w:i w:val="false"/>
                <w:color w:val="000000"/>
                <w:sz w:val="20"/>
              </w:rPr>
              <w:t>
Число пунктов выдачи литературы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пунктілерінің саны</w:t>
            </w:r>
            <w:r>
              <w:br/>
            </w:r>
            <w:r>
              <w:rPr>
                <w:rFonts w:ascii="Times New Roman"/>
                <w:b w:val="false"/>
                <w:i w:val="false"/>
                <w:color w:val="000000"/>
                <w:sz w:val="20"/>
              </w:rPr>
              <w:t>
Число передвижных пунктов</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балаларға арналған кітапханалардың саны</w:t>
            </w:r>
            <w:r>
              <w:br/>
            </w:r>
            <w:r>
              <w:rPr>
                <w:rFonts w:ascii="Times New Roman"/>
                <w:b w:val="false"/>
                <w:i w:val="false"/>
                <w:color w:val="000000"/>
                <w:sz w:val="20"/>
              </w:rPr>
              <w:t>
Из строки 1 – число библиотек для детей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К</w:t>
      </w:r>
      <w:r>
        <w:rPr>
          <w:rFonts w:ascii="Times New Roman"/>
          <w:b/>
          <w:i w:val="false"/>
          <w:color w:val="000000"/>
          <w:sz w:val="28"/>
        </w:rPr>
        <w:t>ітапханалар ғимараттарының (үй-жайларының) санын және олардың ауданын көрсетіңіз</w:t>
      </w:r>
      <w:r>
        <w:br/>
      </w:r>
      <w:r>
        <w:rPr>
          <w:rFonts w:ascii="Times New Roman"/>
          <w:b w:val="false"/>
          <w:i w:val="false"/>
          <w:color w:val="000000"/>
          <w:sz w:val="28"/>
        </w:rPr>
        <w:t>
      Укажите число зданий (помещений) библиотек и их площадь</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5237"/>
        <w:gridCol w:w="1497"/>
        <w:gridCol w:w="2827"/>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xml:space="preserve">
в неотапливаемых зданиях (помещениях)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талап ететін</w:t>
            </w:r>
            <w:r>
              <w:br/>
            </w:r>
            <w:r>
              <w:rPr>
                <w:rFonts w:ascii="Times New Roman"/>
                <w:b w:val="false"/>
                <w:i w:val="false"/>
                <w:color w:val="000000"/>
                <w:sz w:val="20"/>
              </w:rPr>
              <w:t>
требует капитального ремонта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Кітапханалар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Кітапхана қызметтерінің негізгі сипаттамаларын көрсетіңіз</w:t>
      </w:r>
      <w:r>
        <w:br/>
      </w:r>
      <w:r>
        <w:rPr>
          <w:rFonts w:ascii="Times New Roman"/>
          <w:b w:val="false"/>
          <w:i w:val="false"/>
          <w:color w:val="000000"/>
          <w:sz w:val="28"/>
        </w:rPr>
        <w:t>
      Укажите основные характеристики деятельности библиотеки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5685"/>
        <w:gridCol w:w="1402"/>
        <w:gridCol w:w="2648"/>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Оқу залдарындағы орындар саны, бірлік</w:t>
            </w:r>
            <w:r>
              <w:br/>
            </w:r>
            <w:r>
              <w:rPr>
                <w:rFonts w:ascii="Times New Roman"/>
                <w:b w:val="false"/>
                <w:i w:val="false"/>
                <w:color w:val="000000"/>
                <w:sz w:val="20"/>
              </w:rPr>
              <w:t xml:space="preserve">
Число мест в читальных залах, единиц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 саны – барлығы, адам</w:t>
            </w:r>
            <w:r>
              <w:br/>
            </w:r>
            <w:r>
              <w:rPr>
                <w:rFonts w:ascii="Times New Roman"/>
                <w:b w:val="false"/>
                <w:i w:val="false"/>
                <w:color w:val="000000"/>
                <w:sz w:val="20"/>
              </w:rPr>
              <w:t>
Число пользователей – всего,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кітапханалардың интернет-ресурсын (порталын)</w:t>
            </w:r>
            <w:r>
              <w:rPr>
                <w:rFonts w:ascii="Times New Roman"/>
                <w:b w:val="false"/>
                <w:i w:val="false"/>
                <w:color w:val="000000"/>
                <w:sz w:val="20"/>
              </w:rPr>
              <w:t xml:space="preserve"> </w:t>
            </w:r>
            <w:r>
              <w:rPr>
                <w:rFonts w:ascii="Times New Roman"/>
                <w:b/>
                <w:i w:val="false"/>
                <w:color w:val="000000"/>
                <w:sz w:val="20"/>
              </w:rPr>
              <w:t>пайдаланушылар саны</w:t>
            </w:r>
            <w:r>
              <w:br/>
            </w:r>
            <w:r>
              <w:rPr>
                <w:rFonts w:ascii="Times New Roman"/>
                <w:b w:val="false"/>
                <w:i w:val="false"/>
                <w:color w:val="000000"/>
                <w:sz w:val="20"/>
              </w:rPr>
              <w:t>
из них – число пользователей интернет-ресурса (портала) библиотек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Кітапханаға келушілер саны, адам</w:t>
            </w:r>
            <w:r>
              <w:br/>
            </w:r>
            <w:r>
              <w:rPr>
                <w:rFonts w:ascii="Times New Roman"/>
                <w:b w:val="false"/>
                <w:i w:val="false"/>
                <w:color w:val="000000"/>
                <w:sz w:val="20"/>
              </w:rPr>
              <w:t>
Число посещений библиотек,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кітапханалардың интернет-ресурсына (порталына) қатынау саны </w:t>
            </w:r>
            <w:r>
              <w:br/>
            </w:r>
            <w:r>
              <w:rPr>
                <w:rFonts w:ascii="Times New Roman"/>
                <w:b w:val="false"/>
                <w:i w:val="false"/>
                <w:color w:val="000000"/>
                <w:sz w:val="20"/>
              </w:rPr>
              <w:t xml:space="preserve">
из них – число посещений интернет-ресурса (портала) библиотек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
      Укажите сведения о движении библиотечного фонда по языкам изданий,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579"/>
        <w:gridCol w:w="2071"/>
        <w:gridCol w:w="1235"/>
        <w:gridCol w:w="1236"/>
        <w:gridCol w:w="1236"/>
        <w:gridCol w:w="1236"/>
        <w:gridCol w:w="1236"/>
        <w:gridCol w:w="1236"/>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r>
              <w:br/>
            </w:r>
            <w:r>
              <w:rPr>
                <w:rFonts w:ascii="Times New Roman"/>
                <w:b/>
                <w:i w:val="false"/>
                <w:color w:val="000000"/>
                <w:sz w:val="20"/>
              </w:rPr>
              <w:t>
баспасы</w:t>
            </w:r>
            <w:r>
              <w:br/>
            </w:r>
            <w:r>
              <w:rPr>
                <w:rFonts w:ascii="Times New Roman"/>
                <w:b/>
                <w:i w:val="false"/>
                <w:color w:val="000000"/>
                <w:sz w:val="20"/>
              </w:rPr>
              <w:t>
книжные издания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жеткізгіштегі басылымдар</w:t>
            </w:r>
            <w:r>
              <w:br/>
            </w:r>
            <w:r>
              <w:rPr>
                <w:rFonts w:ascii="Times New Roman"/>
                <w:b/>
                <w:i w:val="false"/>
                <w:color w:val="000000"/>
                <w:sz w:val="20"/>
              </w:rPr>
              <w:t>
издания на электронных носителях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басында бары</w:t>
            </w:r>
            <w:r>
              <w:br/>
            </w:r>
            <w:r>
              <w:rPr>
                <w:rFonts w:ascii="Times New Roman"/>
                <w:b w:val="false"/>
                <w:i w:val="false"/>
                <w:color w:val="000000"/>
                <w:sz w:val="20"/>
              </w:rPr>
              <w:t>
Состоит на начало года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1"/>
        <w:gridCol w:w="2581"/>
        <w:gridCol w:w="874"/>
        <w:gridCol w:w="874"/>
        <w:gridCol w:w="874"/>
        <w:gridCol w:w="874"/>
        <w:gridCol w:w="874"/>
        <w:gridCol w:w="874"/>
        <w:gridCol w:w="874"/>
      </w:tblGrid>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в том числе: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түскені</w:t>
            </w:r>
            <w:r>
              <w:br/>
            </w:r>
            <w:r>
              <w:rPr>
                <w:rFonts w:ascii="Times New Roman"/>
                <w:b w:val="false"/>
                <w:i w:val="false"/>
                <w:color w:val="000000"/>
                <w:sz w:val="20"/>
              </w:rPr>
              <w:t>
Поступило в течение 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шығып қалғаны</w:t>
            </w:r>
            <w:r>
              <w:br/>
            </w:r>
            <w:r>
              <w:rPr>
                <w:rFonts w:ascii="Times New Roman"/>
                <w:b w:val="false"/>
                <w:i w:val="false"/>
                <w:color w:val="000000"/>
                <w:sz w:val="20"/>
              </w:rPr>
              <w:t>
Выбыло в течение 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соңында бары</w:t>
            </w:r>
            <w:r>
              <w:br/>
            </w:r>
            <w:r>
              <w:rPr>
                <w:rFonts w:ascii="Times New Roman"/>
                <w:b w:val="false"/>
                <w:i w:val="false"/>
                <w:color w:val="000000"/>
                <w:sz w:val="20"/>
              </w:rPr>
              <w:t>
Состоит на конец 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тілде</w:t>
            </w:r>
            <w:r>
              <w:br/>
            </w:r>
            <w:r>
              <w:rPr>
                <w:rFonts w:ascii="Times New Roman"/>
                <w:b w:val="false"/>
                <w:i w:val="false"/>
                <w:color w:val="000000"/>
                <w:sz w:val="20"/>
              </w:rPr>
              <w:t>
на государственном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 тілінде</w:t>
            </w:r>
            <w:r>
              <w:br/>
            </w:r>
            <w:r>
              <w:rPr>
                <w:rFonts w:ascii="Times New Roman"/>
                <w:b w:val="false"/>
                <w:i w:val="false"/>
                <w:color w:val="000000"/>
                <w:sz w:val="20"/>
              </w:rPr>
              <w:t>
на русском языке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тілдерде</w:t>
            </w:r>
            <w:r>
              <w:br/>
            </w:r>
            <w:r>
              <w:rPr>
                <w:rFonts w:ascii="Times New Roman"/>
                <w:b w:val="false"/>
                <w:i w:val="false"/>
                <w:color w:val="000000"/>
                <w:sz w:val="20"/>
              </w:rPr>
              <w:t>
на других языках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Кітапхана қорының жыл ішінде шығып қалғаны туралы мәліметтерді себептері бойынша көрсетіңіз, бірлік</w:t>
      </w:r>
      <w:r>
        <w:br/>
      </w:r>
      <w:r>
        <w:rPr>
          <w:rFonts w:ascii="Times New Roman"/>
          <w:b w:val="false"/>
          <w:i w:val="false"/>
          <w:color w:val="000000"/>
          <w:sz w:val="28"/>
        </w:rPr>
        <w:t>
      Укажите сведения о выбытии в течение года библиотечного фонда по причинам,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2695"/>
        <w:gridCol w:w="1693"/>
        <w:gridCol w:w="1010"/>
        <w:gridCol w:w="1010"/>
        <w:gridCol w:w="1011"/>
        <w:gridCol w:w="1011"/>
        <w:gridCol w:w="1011"/>
        <w:gridCol w:w="1011"/>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r>
              <w:br/>
            </w:r>
            <w:r>
              <w:rPr>
                <w:rFonts w:ascii="Times New Roman"/>
                <w:b/>
                <w:i w:val="false"/>
                <w:color w:val="000000"/>
                <w:sz w:val="20"/>
              </w:rPr>
              <w:t>
баспасы</w:t>
            </w:r>
            <w:r>
              <w:br/>
            </w:r>
            <w:r>
              <w:rPr>
                <w:rFonts w:ascii="Times New Roman"/>
                <w:b/>
                <w:i w:val="false"/>
                <w:color w:val="000000"/>
                <w:sz w:val="20"/>
              </w:rPr>
              <w:t>
книжные издания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жеткізгіштегі басылымдар</w:t>
            </w:r>
            <w:r>
              <w:br/>
            </w:r>
            <w:r>
              <w:rPr>
                <w:rFonts w:ascii="Times New Roman"/>
                <w:b/>
                <w:i w:val="false"/>
                <w:color w:val="000000"/>
                <w:sz w:val="20"/>
              </w:rPr>
              <w:t>
издания на электронных носителях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w:t>
            </w:r>
            <w:r>
              <w:br/>
            </w:r>
            <w:r>
              <w:rPr>
                <w:rFonts w:ascii="Times New Roman"/>
                <w:b/>
                <w:i w:val="false"/>
                <w:color w:val="000000"/>
                <w:sz w:val="20"/>
              </w:rPr>
              <w:t>
литература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себептер бойынша жыл ішінде шығып</w:t>
            </w:r>
            <w:r>
              <w:br/>
            </w:r>
            <w:r>
              <w:rPr>
                <w:rFonts w:ascii="Times New Roman"/>
                <w:b w:val="false"/>
                <w:i w:val="false"/>
                <w:color w:val="000000"/>
                <w:sz w:val="20"/>
              </w:rPr>
              <w:t>
қалғаны</w:t>
            </w:r>
            <w:r>
              <w:br/>
            </w:r>
            <w:r>
              <w:rPr>
                <w:rFonts w:ascii="Times New Roman"/>
                <w:b w:val="false"/>
                <w:i w:val="false"/>
                <w:color w:val="000000"/>
                <w:sz w:val="20"/>
              </w:rPr>
              <w:t>
Выбыло в течение года по причинам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кітапханаларға, басқа да ұйымдарға ақысыз негізде берілген </w:t>
            </w:r>
            <w:r>
              <w:br/>
            </w:r>
            <w:r>
              <w:rPr>
                <w:rFonts w:ascii="Times New Roman"/>
                <w:b w:val="false"/>
                <w:i w:val="false"/>
                <w:color w:val="000000"/>
                <w:sz w:val="20"/>
              </w:rPr>
              <w:t>
безвозмездно передано другим библиотекам, другим организациям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r>
              <w:br/>
            </w:r>
            <w:r>
              <w:rPr>
                <w:rFonts w:ascii="Times New Roman"/>
                <w:b w:val="false"/>
                <w:i w:val="false"/>
                <w:color w:val="000000"/>
                <w:sz w:val="20"/>
              </w:rPr>
              <w:t>
чрезвычайные ситуации</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r>
              <w:br/>
            </w:r>
            <w:r>
              <w:rPr>
                <w:rFonts w:ascii="Times New Roman"/>
                <w:b w:val="false"/>
                <w:i w:val="false"/>
                <w:color w:val="000000"/>
                <w:sz w:val="20"/>
              </w:rPr>
              <w:t>
другие причины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Кітапхана қорының жыл соңына білім салалары бойынша жағдайын көрсетіңіз, бірлік</w:t>
      </w:r>
      <w:r>
        <w:br/>
      </w:r>
      <w:r>
        <w:rPr>
          <w:rFonts w:ascii="Times New Roman"/>
          <w:b w:val="false"/>
          <w:i w:val="false"/>
          <w:color w:val="000000"/>
          <w:sz w:val="28"/>
        </w:rPr>
        <w:t>
      Укажите состояние библиотечного фонда на конец года по отраслям знаний,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3216"/>
        <w:gridCol w:w="1319"/>
        <w:gridCol w:w="1622"/>
        <w:gridCol w:w="1394"/>
        <w:gridCol w:w="820"/>
        <w:gridCol w:w="820"/>
        <w:gridCol w:w="820"/>
        <w:gridCol w:w="820"/>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қоғамдық-саяси сипаттағы общественно-политического характера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 ғылымдары, денсаулық сақтау және медицина естественные науки, здраво-охранение и медицина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 ауыл және орман шаруашылығы</w:t>
            </w:r>
            <w:r>
              <w:br/>
            </w:r>
            <w:r>
              <w:rPr>
                <w:rFonts w:ascii="Times New Roman"/>
                <w:b/>
                <w:i w:val="false"/>
                <w:color w:val="000000"/>
                <w:sz w:val="20"/>
              </w:rPr>
              <w:t>
техника, сельское и лесное хозяйство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 дене шы-нықтыру және спорт</w:t>
            </w:r>
            <w:r>
              <w:br/>
            </w:r>
            <w:r>
              <w:rPr>
                <w:rFonts w:ascii="Times New Roman"/>
                <w:b/>
                <w:i w:val="false"/>
                <w:color w:val="000000"/>
                <w:sz w:val="20"/>
              </w:rPr>
              <w:t>
искусство,</w:t>
            </w:r>
            <w:r>
              <w:br/>
            </w:r>
            <w:r>
              <w:rPr>
                <w:rFonts w:ascii="Times New Roman"/>
                <w:b/>
                <w:i w:val="false"/>
                <w:color w:val="000000"/>
                <w:sz w:val="20"/>
              </w:rPr>
              <w:t>
физическая культура и спорт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филологиялық ғылымдар, көркем әдебиет</w:t>
            </w:r>
            <w:r>
              <w:br/>
            </w:r>
            <w:r>
              <w:rPr>
                <w:rFonts w:ascii="Times New Roman"/>
                <w:b/>
                <w:i w:val="false"/>
                <w:color w:val="000000"/>
                <w:sz w:val="20"/>
              </w:rPr>
              <w:t>
филологические науки, художест-венная литература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w:t>
            </w:r>
            <w:r>
              <w:br/>
            </w:r>
            <w:r>
              <w:rPr>
                <w:rFonts w:ascii="Times New Roman"/>
                <w:b/>
                <w:i w:val="false"/>
                <w:color w:val="000000"/>
                <w:sz w:val="20"/>
              </w:rPr>
              <w:t>
другие</w:t>
            </w:r>
            <w:r>
              <w:br/>
            </w:r>
            <w:r>
              <w:rPr>
                <w:rFonts w:ascii="Times New Roman"/>
                <w:b/>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соңына білім салалары бойынша бары</w:t>
            </w:r>
            <w:r>
              <w:br/>
            </w:r>
            <w:r>
              <w:rPr>
                <w:rFonts w:ascii="Times New Roman"/>
                <w:b w:val="false"/>
                <w:i w:val="false"/>
                <w:color w:val="000000"/>
                <w:sz w:val="20"/>
              </w:rPr>
              <w:t>
Состоит на конец года по отраслям знаний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балаларға арналғаны</w:t>
            </w:r>
            <w:r>
              <w:br/>
            </w:r>
            <w:r>
              <w:rPr>
                <w:rFonts w:ascii="Times New Roman"/>
                <w:b w:val="false"/>
                <w:i w:val="false"/>
                <w:color w:val="000000"/>
                <w:sz w:val="20"/>
              </w:rPr>
              <w:t>
из них для детей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Әдебиетті беру туралы мәліметтерді көрсетіңіз, бірлік</w:t>
      </w:r>
      <w:r>
        <w:br/>
      </w:r>
      <w:r>
        <w:rPr>
          <w:rFonts w:ascii="Times New Roman"/>
          <w:b w:val="false"/>
          <w:i w:val="false"/>
          <w:color w:val="000000"/>
          <w:sz w:val="28"/>
        </w:rPr>
        <w:t>
      Укажите сведения о выдаче литературы,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2471"/>
        <w:gridCol w:w="1733"/>
        <w:gridCol w:w="1034"/>
        <w:gridCol w:w="1034"/>
        <w:gridCol w:w="1034"/>
        <w:gridCol w:w="1034"/>
        <w:gridCol w:w="1034"/>
        <w:gridCol w:w="1035"/>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w:t>
            </w:r>
            <w:r>
              <w:br/>
            </w:r>
            <w:r>
              <w:rPr>
                <w:rFonts w:ascii="Times New Roman"/>
                <w:b/>
                <w:i w:val="false"/>
                <w:color w:val="000000"/>
                <w:sz w:val="20"/>
              </w:rPr>
              <w:t>
баспасы</w:t>
            </w:r>
            <w:r>
              <w:br/>
            </w:r>
            <w:r>
              <w:rPr>
                <w:rFonts w:ascii="Times New Roman"/>
                <w:b/>
                <w:i w:val="false"/>
                <w:color w:val="000000"/>
                <w:sz w:val="20"/>
              </w:rPr>
              <w:t>
книжные издания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жеткізгіштегі басылымдар</w:t>
            </w:r>
            <w:r>
              <w:br/>
            </w:r>
            <w:r>
              <w:rPr>
                <w:rFonts w:ascii="Times New Roman"/>
                <w:b/>
                <w:i w:val="false"/>
                <w:color w:val="000000"/>
                <w:sz w:val="20"/>
              </w:rPr>
              <w:t>
издания на электронных носителях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аудио/видео басылымдар аудио/видео издания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мерзімдік басылымдар</w:t>
            </w:r>
            <w:r>
              <w:br/>
            </w:r>
            <w:r>
              <w:rPr>
                <w:rFonts w:ascii="Times New Roman"/>
                <w:b/>
                <w:i w:val="false"/>
                <w:color w:val="000000"/>
                <w:sz w:val="20"/>
              </w:rPr>
              <w:t>
периодические издания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әдебиеттер</w:t>
            </w:r>
            <w:r>
              <w:br/>
            </w:r>
            <w:r>
              <w:rPr>
                <w:rFonts w:ascii="Times New Roman"/>
                <w:b/>
                <w:i w:val="false"/>
                <w:color w:val="000000"/>
                <w:sz w:val="20"/>
              </w:rPr>
              <w:t>
другая литература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газеттер</w:t>
            </w:r>
            <w:r>
              <w:br/>
            </w:r>
            <w:r>
              <w:rPr>
                <w:rFonts w:ascii="Times New Roman"/>
                <w:b/>
                <w:i w:val="false"/>
                <w:color w:val="000000"/>
                <w:sz w:val="20"/>
              </w:rPr>
              <w:t>
газеты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журналдар</w:t>
            </w:r>
            <w:r>
              <w:br/>
            </w:r>
            <w:r>
              <w:rPr>
                <w:rFonts w:ascii="Times New Roman"/>
                <w:b/>
                <w:i w:val="false"/>
                <w:color w:val="000000"/>
                <w:sz w:val="20"/>
              </w:rPr>
              <w:t>
журналы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берілгені – барлығы</w:t>
            </w:r>
            <w:r>
              <w:br/>
            </w:r>
            <w:r>
              <w:rPr>
                <w:rFonts w:ascii="Times New Roman"/>
                <w:b w:val="false"/>
                <w:i w:val="false"/>
                <w:color w:val="000000"/>
                <w:sz w:val="20"/>
              </w:rPr>
              <w:t>
Выдано в течение года – всего</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балаларға </w:t>
            </w:r>
            <w:r>
              <w:br/>
            </w:r>
            <w:r>
              <w:rPr>
                <w:rFonts w:ascii="Times New Roman"/>
                <w:b w:val="false"/>
                <w:i w:val="false"/>
                <w:color w:val="000000"/>
                <w:sz w:val="20"/>
              </w:rPr>
              <w:t xml:space="preserve">
из них – детям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 ішінде ауылдық жерде берілгені </w:t>
            </w:r>
            <w:r>
              <w:br/>
            </w:r>
            <w:r>
              <w:rPr>
                <w:rFonts w:ascii="Times New Roman"/>
                <w:b w:val="false"/>
                <w:i w:val="false"/>
                <w:color w:val="000000"/>
                <w:sz w:val="20"/>
              </w:rPr>
              <w:t>
Выдано в течение года в сельской местности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Кітапханадағы ақпараттық-коммуникациялық технологиялардың болуын</w:t>
      </w:r>
      <w:r>
        <w:rPr>
          <w:rFonts w:ascii="Times New Roman"/>
          <w:b/>
          <w:i w:val="false"/>
          <w:color w:val="000000"/>
          <w:sz w:val="28"/>
        </w:rPr>
        <w:t xml:space="preserve"> көрсетіңіз, бірлік</w:t>
      </w:r>
      <w:r>
        <w:br/>
      </w:r>
      <w:r>
        <w:rPr>
          <w:rFonts w:ascii="Times New Roman"/>
          <w:b w:val="false"/>
          <w:i w:val="false"/>
          <w:color w:val="000000"/>
          <w:sz w:val="28"/>
        </w:rPr>
        <w:t>
      Укажите наличие информационно-коммуникационных технологий в библиотеке,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7529"/>
        <w:gridCol w:w="1011"/>
        <w:gridCol w:w="191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 каталогтың көлемі</w:t>
            </w:r>
            <w:r>
              <w:br/>
            </w:r>
            <w:r>
              <w:rPr>
                <w:rFonts w:ascii="Times New Roman"/>
                <w:b w:val="false"/>
                <w:i w:val="false"/>
                <w:color w:val="000000"/>
                <w:sz w:val="20"/>
              </w:rPr>
              <w:t>
Объем электронного каталога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кітапхана қорынан цифрлық форматтағы құжаттар саны</w:t>
            </w:r>
            <w:r>
              <w:br/>
            </w:r>
            <w:r>
              <w:rPr>
                <w:rFonts w:ascii="Times New Roman"/>
                <w:b w:val="false"/>
                <w:i w:val="false"/>
                <w:color w:val="000000"/>
                <w:sz w:val="20"/>
              </w:rPr>
              <w:t xml:space="preserve">
Число документов из общего библиотечного фонда в цифровом формате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Интернет желісіне сымсыз технологиялар (Wi-Fi) арқылы қатынау мүмкіндігі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пайдаланушыларға арналған компьютерлер саны</w:t>
            </w:r>
            <w:r>
              <w:br/>
            </w:r>
            <w:r>
              <w:rPr>
                <w:rFonts w:ascii="Times New Roman"/>
                <w:b w:val="false"/>
                <w:i w:val="false"/>
                <w:color w:val="000000"/>
                <w:sz w:val="20"/>
              </w:rPr>
              <w:t xml:space="preserve">
из них – число компьютеров для пользователей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Көшірме – көбейту техникаларының саны </w:t>
            </w:r>
            <w:r>
              <w:br/>
            </w:r>
            <w:r>
              <w:rPr>
                <w:rFonts w:ascii="Times New Roman"/>
                <w:b w:val="false"/>
                <w:i w:val="false"/>
                <w:color w:val="000000"/>
                <w:sz w:val="20"/>
              </w:rPr>
              <w:t>
Число копировально-множительной техники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кәсіби кітап сканерлерінің саны</w:t>
            </w:r>
            <w:r>
              <w:br/>
            </w:r>
            <w:r>
              <w:rPr>
                <w:rFonts w:ascii="Times New Roman"/>
                <w:b w:val="false"/>
                <w:i w:val="false"/>
                <w:color w:val="000000"/>
                <w:sz w:val="20"/>
              </w:rPr>
              <w:t>
из них – число профессиональных книжных сканеров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Интернет-ресурстары саны</w:t>
            </w:r>
            <w:r>
              <w:br/>
            </w:r>
            <w:r>
              <w:rPr>
                <w:rFonts w:ascii="Times New Roman"/>
                <w:b w:val="false"/>
                <w:i w:val="false"/>
                <w:color w:val="000000"/>
                <w:sz w:val="20"/>
              </w:rPr>
              <w:t>
Число интернет-ресурсов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Телефон нөмірлерінің саны </w:t>
            </w:r>
            <w:r>
              <w:br/>
            </w:r>
            <w:r>
              <w:rPr>
                <w:rFonts w:ascii="Times New Roman"/>
                <w:b w:val="false"/>
                <w:i w:val="false"/>
                <w:color w:val="000000"/>
                <w:sz w:val="20"/>
              </w:rPr>
              <w:t>
Число номеров телефонов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құралдарының саны</w:t>
            </w:r>
            <w:r>
              <w:br/>
            </w:r>
            <w:r>
              <w:rPr>
                <w:rFonts w:ascii="Times New Roman"/>
                <w:b w:val="false"/>
                <w:i w:val="false"/>
                <w:color w:val="000000"/>
                <w:sz w:val="20"/>
              </w:rPr>
              <w:t>
Число транспортных средств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Есепті жылдың соңындағы кітапхана қызметкерлерінің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библиотечных работников на конец отчетного года,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54"/>
        <w:gridCol w:w="1315"/>
        <w:gridCol w:w="699"/>
        <w:gridCol w:w="991"/>
        <w:gridCol w:w="989"/>
        <w:gridCol w:w="1472"/>
        <w:gridCol w:w="1473"/>
        <w:gridCol w:w="1281"/>
        <w:gridCol w:w="525"/>
        <w:gridCol w:w="525"/>
        <w:gridCol w:w="81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 жұмысшыларының саны</w:t>
            </w:r>
            <w:r>
              <w:br/>
            </w:r>
            <w:r>
              <w:rPr>
                <w:rFonts w:ascii="Times New Roman"/>
                <w:b/>
                <w:i w:val="false"/>
                <w:color w:val="000000"/>
                <w:sz w:val="20"/>
              </w:rPr>
              <w:t>
Численность библиотечных работников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білімі барлар</w:t>
            </w:r>
            <w:r>
              <w:br/>
            </w:r>
            <w:r>
              <w:rPr>
                <w:rFonts w:ascii="Times New Roman"/>
                <w:b/>
                <w:i w:val="false"/>
                <w:color w:val="000000"/>
                <w:sz w:val="20"/>
              </w:rPr>
              <w:t>
В том числе имеют образование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1-бағаннан жасы бар</w:t>
            </w:r>
            <w:r>
              <w:br/>
            </w:r>
            <w:r>
              <w:rPr>
                <w:rFonts w:ascii="Times New Roman"/>
                <w:b/>
                <w:i w:val="false"/>
                <w:color w:val="000000"/>
                <w:sz w:val="20"/>
              </w:rPr>
              <w:t>
Из графы 1 имеют возраст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w:t>
            </w:r>
            <w:r>
              <w:br/>
            </w:r>
            <w:r>
              <w:rPr>
                <w:rFonts w:ascii="Times New Roman"/>
                <w:b/>
                <w:i w:val="false"/>
                <w:color w:val="000000"/>
                <w:sz w:val="20"/>
              </w:rPr>
              <w:t>
высшее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кәсiптiк және орта білімінен кейінгі</w:t>
            </w:r>
            <w:r>
              <w:br/>
            </w:r>
            <w:r>
              <w:rPr>
                <w:rFonts w:ascii="Times New Roman"/>
                <w:b/>
                <w:i w:val="false"/>
                <w:color w:val="000000"/>
                <w:sz w:val="20"/>
              </w:rPr>
              <w:t>
техническое, профессиональное и послесреднее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w:t>
            </w:r>
            <w:r>
              <w:br/>
            </w:r>
            <w:r>
              <w:rPr>
                <w:rFonts w:ascii="Times New Roman"/>
                <w:b/>
                <w:i w:val="false"/>
                <w:color w:val="000000"/>
                <w:sz w:val="20"/>
              </w:rPr>
              <w:t>
из них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 де</w:t>
            </w:r>
            <w:r>
              <w:br/>
            </w:r>
            <w:r>
              <w:rPr>
                <w:rFonts w:ascii="Times New Roman"/>
                <w:b/>
                <w:i w:val="false"/>
                <w:color w:val="000000"/>
                <w:sz w:val="20"/>
              </w:rPr>
              <w:t>
другое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жасқа дейін</w:t>
            </w:r>
            <w:r>
              <w:br/>
            </w:r>
            <w:r>
              <w:rPr>
                <w:rFonts w:ascii="Times New Roman"/>
                <w:b/>
                <w:i w:val="false"/>
                <w:color w:val="000000"/>
                <w:sz w:val="20"/>
              </w:rPr>
              <w:t>
до 30 лет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30-39</w:t>
            </w:r>
            <w:r>
              <w:br/>
            </w: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40-49</w:t>
            </w:r>
            <w:r>
              <w:br/>
            </w:r>
            <w:r>
              <w:rPr>
                <w:rFonts w:ascii="Times New Roman"/>
                <w:b/>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жас және одан жоғары</w:t>
            </w:r>
            <w:r>
              <w:br/>
            </w:r>
            <w:r>
              <w:rPr>
                <w:rFonts w:ascii="Times New Roman"/>
                <w:b/>
                <w:i w:val="false"/>
                <w:color w:val="000000"/>
                <w:sz w:val="20"/>
              </w:rPr>
              <w:t>
50 лет и старше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 ісі</w:t>
            </w:r>
            <w:r>
              <w:br/>
            </w:r>
            <w:r>
              <w:rPr>
                <w:rFonts w:ascii="Times New Roman"/>
                <w:b/>
                <w:i w:val="false"/>
                <w:color w:val="000000"/>
                <w:sz w:val="20"/>
              </w:rPr>
              <w:t>
библиотечное дело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кітапхана ісі</w:t>
            </w:r>
            <w:r>
              <w:br/>
            </w:r>
            <w:r>
              <w:rPr>
                <w:rFonts w:ascii="Times New Roman"/>
                <w:b/>
                <w:i w:val="false"/>
                <w:color w:val="000000"/>
                <w:sz w:val="20"/>
              </w:rPr>
              <w:t>
библиотечное дело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 жерлерде</w:t>
            </w:r>
            <w:r>
              <w:br/>
            </w:r>
            <w:r>
              <w:rPr>
                <w:rFonts w:ascii="Times New Roman"/>
                <w:b w:val="false"/>
                <w:i w:val="false"/>
                <w:color w:val="000000"/>
                <w:sz w:val="20"/>
              </w:rPr>
              <w:t>
из них – в сельской местности</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049"/>
        <w:gridCol w:w="352"/>
        <w:gridCol w:w="70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деректе</w:t>
            </w:r>
            <w:r>
              <w:rPr>
                <w:rFonts w:ascii="Times New Roman"/>
                <w:b/>
                <w:i w:val="false"/>
                <w:color w:val="000000"/>
                <w:sz w:val="20"/>
              </w:rPr>
              <w:t xml:space="preserve">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018"/>
        <w:gridCol w:w="4657"/>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2-қосымша</w:t>
            </w:r>
          </w:p>
        </w:tc>
      </w:tr>
    </w:tbl>
    <w:bookmarkStart w:name="z36" w:id="29"/>
    <w:p>
      <w:pPr>
        <w:spacing w:after="0"/>
        <w:ind w:left="0"/>
        <w:jc w:val="left"/>
      </w:pPr>
      <w:r>
        <w:rPr>
          <w:rFonts w:ascii="Times New Roman"/>
          <w:b/>
          <w:i w:val="false"/>
          <w:color w:val="000000"/>
        </w:rPr>
        <w:t xml:space="preserve"> "Кітапхана қызметі туралы есеп" (коды 211112094, индексі 1-кітапхана, кезеңділігі жылдық) жалпымемлекеттік статистикалық байқаудың статистикалық нысанын толтыру жөніндегі нұсқаулық</w:t>
      </w:r>
    </w:p>
    <w:bookmarkEnd w:id="29"/>
    <w:bookmarkStart w:name="z37" w:id="30"/>
    <w:p>
      <w:pPr>
        <w:spacing w:after="0"/>
        <w:ind w:left="0"/>
        <w:jc w:val="both"/>
      </w:pPr>
      <w:r>
        <w:rPr>
          <w:rFonts w:ascii="Times New Roman"/>
          <w:b w:val="false"/>
          <w:i w:val="false"/>
          <w:color w:val="000000"/>
          <w:sz w:val="28"/>
        </w:rPr>
        <w:t xml:space="preserve">
      1. Осы "Кітапхана қызметі туралы есеп" (коды 211112094, индексі 1-кітапхана,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"Кітапхана қызметі туралы есеп" (коды 211112094, индексі 1-кітапхана,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0"/>
    <w:bookmarkStart w:name="z38" w:id="31"/>
    <w:p>
      <w:pPr>
        <w:spacing w:after="0"/>
        <w:ind w:left="0"/>
        <w:jc w:val="both"/>
      </w:pPr>
      <w:r>
        <w:rPr>
          <w:rFonts w:ascii="Times New Roman"/>
          <w:b w:val="false"/>
          <w:i w:val="false"/>
          <w:color w:val="000000"/>
          <w:sz w:val="28"/>
        </w:rPr>
        <w:t xml:space="preserve">
      2. Осы статистикалық нысанды толтыру мақсатында "Мәдениет туралы" Қазақстан Республикасының 2006 жылғы 15 желтоқсандағы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пайдаланылады.</w:t>
      </w:r>
    </w:p>
    <w:bookmarkEnd w:id="31"/>
    <w:bookmarkStart w:name="z39" w:id="32"/>
    <w:p>
      <w:pPr>
        <w:spacing w:after="0"/>
        <w:ind w:left="0"/>
        <w:jc w:val="both"/>
      </w:pPr>
      <w:r>
        <w:rPr>
          <w:rFonts w:ascii="Times New Roman"/>
          <w:b w:val="false"/>
          <w:i w:val="false"/>
          <w:color w:val="000000"/>
          <w:sz w:val="28"/>
        </w:rPr>
        <w:t>
      3. Осы статистикалық нысанды толтыру кезінде Ақпарат, кітапхана және баспа ісі жөніндегі мемлекетаралық стандарттар (бұдан әрі – АКБІС МЕМСТ), 7.20-2000 "Кітапхана статистикасы" және 7.0-99 "Ақпараттық-кітапханалық қызмет, библиография. Терминдер және анықтамалар" МЕМСТ басшылыққа алынады.</w:t>
      </w:r>
    </w:p>
    <w:bookmarkEnd w:id="32"/>
    <w:bookmarkStart w:name="z40" w:id="33"/>
    <w:p>
      <w:pPr>
        <w:spacing w:after="0"/>
        <w:ind w:left="0"/>
        <w:jc w:val="both"/>
      </w:pPr>
      <w:r>
        <w:rPr>
          <w:rFonts w:ascii="Times New Roman"/>
          <w:b w:val="false"/>
          <w:i w:val="false"/>
          <w:color w:val="000000"/>
          <w:sz w:val="28"/>
        </w:rPr>
        <w:t>
      Статистикалық нысанға енгізілетін деректер алғашқы есепке алу материалдарына – түгендеу кітаптарына, жиынтық есеп кітабына, кітапхана жұмысының күнделіктеріне, оқырмандар формулярларына негізделеді.</w:t>
      </w:r>
    </w:p>
    <w:bookmarkEnd w:id="33"/>
    <w:bookmarkStart w:name="z41" w:id="34"/>
    <w:p>
      <w:pPr>
        <w:spacing w:after="0"/>
        <w:ind w:left="0"/>
        <w:jc w:val="both"/>
      </w:pPr>
      <w:r>
        <w:rPr>
          <w:rFonts w:ascii="Times New Roman"/>
          <w:b w:val="false"/>
          <w:i w:val="false"/>
          <w:color w:val="000000"/>
          <w:sz w:val="28"/>
        </w:rPr>
        <w:t>
      Егер құрылымдық бөлімшеге заңды тұлға статистикалық нысанды тапсыру бойынша өкілеттік берсе, онда ол өзі орналасқан жеріндегі статистика органдарына осы есепті тапсырады. Егер құрылымдық бөлімшенің статистикалық нысанды тапсыру бойынша өкілеттіктері болмаса, онда заңды тұлға есепті өзі орналасқан жеріндегі статистика органдарына олардың орналасқан жерлерін көрсете отырып, өзінің құрылымдық бөлімшелері бөлінісінде тапсырады.</w:t>
      </w:r>
    </w:p>
    <w:bookmarkEnd w:id="34"/>
    <w:bookmarkStart w:name="z42" w:id="35"/>
    <w:p>
      <w:pPr>
        <w:spacing w:after="0"/>
        <w:ind w:left="0"/>
        <w:jc w:val="both"/>
      </w:pPr>
      <w:r>
        <w:rPr>
          <w:rFonts w:ascii="Times New Roman"/>
          <w:b w:val="false"/>
          <w:i w:val="false"/>
          <w:color w:val="000000"/>
          <w:sz w:val="28"/>
        </w:rPr>
        <w:t>
      Кітапханалар мақсатты қолданылуы, тұтынушылар контингенті, қорлардың тақырыптық және түр құрамы бойынша сараланады.</w:t>
      </w:r>
    </w:p>
    <w:bookmarkEnd w:id="35"/>
    <w:bookmarkStart w:name="z43" w:id="36"/>
    <w:p>
      <w:pPr>
        <w:spacing w:after="0"/>
        <w:ind w:left="0"/>
        <w:jc w:val="both"/>
      </w:pPr>
      <w:r>
        <w:rPr>
          <w:rFonts w:ascii="Times New Roman"/>
          <w:b w:val="false"/>
          <w:i w:val="false"/>
          <w:color w:val="000000"/>
          <w:sz w:val="28"/>
        </w:rPr>
        <w:t xml:space="preserve">
      4. Есепті жылы жұмыс істемеген, бірақ материалдық базасы бар кітапханалар 3-бөлімнің 2-4-жолдарын және 7-бөлімді толтырмайды. </w:t>
      </w:r>
    </w:p>
    <w:bookmarkEnd w:id="36"/>
    <w:bookmarkStart w:name="z44" w:id="37"/>
    <w:p>
      <w:pPr>
        <w:spacing w:after="0"/>
        <w:ind w:left="0"/>
        <w:jc w:val="both"/>
      </w:pPr>
      <w:r>
        <w:rPr>
          <w:rFonts w:ascii="Times New Roman"/>
          <w:b w:val="false"/>
          <w:i w:val="false"/>
          <w:color w:val="000000"/>
          <w:sz w:val="28"/>
        </w:rPr>
        <w:t xml:space="preserve">
      5. 1-бөлімнің 1-жолында кітапханалық мекеме ретінде есепті бірлікке кітапхананың бөлімшесі саналатын кітап беру пунктілері, жылжымалы кітапханалардың барлық түрлері, оқу залдары, балалар бөліктемелеі қабылданбайды. Кітапханалардың бұл бөліктемелерінің кітап қорлары мен қызметі өздері құрамына кіретін кітапханалардың есебінде көрсетіледі. Бұл жолда кітапхана теңгеріміндегі құрылымдық (ведомстволық бағыныстағы) бірліктер саны (есеп берілген ұйымдар саны) көрсетіледі. </w:t>
      </w:r>
    </w:p>
    <w:bookmarkEnd w:id="37"/>
    <w:bookmarkStart w:name="z45" w:id="38"/>
    <w:p>
      <w:pPr>
        <w:spacing w:after="0"/>
        <w:ind w:left="0"/>
        <w:jc w:val="both"/>
      </w:pPr>
      <w:r>
        <w:rPr>
          <w:rFonts w:ascii="Times New Roman"/>
          <w:b w:val="false"/>
          <w:i w:val="false"/>
          <w:color w:val="000000"/>
          <w:sz w:val="28"/>
        </w:rPr>
        <w:t xml:space="preserve">
      1.1-жолда ғылыми кітапханалар, ғылымның дамуын қамтамасыз ететін, зерттеу қызметімен байланысты ғылыми мекемелер мен жекелеген тұлғалардың тиісті қор мен ақпараттық-іздестіру аппаратының негізінде ақпараттық қажеттіліктерін қанағаттандыратын көрсетіледі. </w:t>
      </w:r>
    </w:p>
    <w:bookmarkEnd w:id="38"/>
    <w:bookmarkStart w:name="z46" w:id="39"/>
    <w:p>
      <w:pPr>
        <w:spacing w:after="0"/>
        <w:ind w:left="0"/>
        <w:jc w:val="both"/>
      </w:pPr>
      <w:r>
        <w:rPr>
          <w:rFonts w:ascii="Times New Roman"/>
          <w:b w:val="false"/>
          <w:i w:val="false"/>
          <w:color w:val="000000"/>
          <w:sz w:val="28"/>
        </w:rPr>
        <w:t>
      1.2-жолда әмбебап кітапханалар, тақырыптық және типологиялық шектеулерсіз қалыптасқан қорлар негізінде әр түрлі оқырман қажеттілігін қанағаттандыратын көрсетіледі. Әмбебап кітапханалар жалпыға қолжетімді, халықтың барлық топтарына немесе оқырмандардың кейбір санаттарына (балаларға, жасөспірімдерге) қызмет көрсетуге арналған болып табылады.</w:t>
      </w:r>
    </w:p>
    <w:bookmarkEnd w:id="39"/>
    <w:bookmarkStart w:name="z47" w:id="40"/>
    <w:p>
      <w:pPr>
        <w:spacing w:after="0"/>
        <w:ind w:left="0"/>
        <w:jc w:val="both"/>
      </w:pPr>
      <w:r>
        <w:rPr>
          <w:rFonts w:ascii="Times New Roman"/>
          <w:b w:val="false"/>
          <w:i w:val="false"/>
          <w:color w:val="000000"/>
          <w:sz w:val="28"/>
        </w:rPr>
        <w:t xml:space="preserve">
      1.3-жолда арнайы кітапханалар – пайдаланушылардың кәсіби қажеттіліктерін және оқырмандардың ерекше топтарының арнайы қажеттіліктерін тиісті қор мен ақпараттық-іздестіру аппаратының </w:t>
      </w:r>
      <w:r>
        <w:br/>
      </w:r>
      <w:r>
        <w:rPr>
          <w:rFonts w:ascii="Times New Roman"/>
          <w:b w:val="false"/>
          <w:i w:val="false"/>
          <w:color w:val="000000"/>
          <w:sz w:val="28"/>
        </w:rPr>
        <w:t>(патенттік-техникалық, зағип және нашар көретін азаматтарға арналған кітапханалар, ғылыми зерттеу институттары) негізінде қамтамасыз ететін кітапханалар көрсетіледі.</w:t>
      </w:r>
    </w:p>
    <w:bookmarkEnd w:id="40"/>
    <w:bookmarkStart w:name="z48" w:id="41"/>
    <w:p>
      <w:pPr>
        <w:spacing w:after="0"/>
        <w:ind w:left="0"/>
        <w:jc w:val="both"/>
      </w:pPr>
      <w:r>
        <w:rPr>
          <w:rFonts w:ascii="Times New Roman"/>
          <w:b w:val="false"/>
          <w:i w:val="false"/>
          <w:color w:val="000000"/>
          <w:sz w:val="28"/>
        </w:rPr>
        <w:t xml:space="preserve">
      2-жолда әдебиеттерді беру пунктіне кітапханаларды пайдаланушылардың тұратын жері, жұмысы немесе оқу орны бойынша ұйымдастырылған кітапханалардың аумақтық оқшауланған бөлімшелері, стационарлық емес кітапханалық қызмет көрсету нысаны жатады. </w:t>
      </w:r>
    </w:p>
    <w:bookmarkEnd w:id="41"/>
    <w:bookmarkStart w:name="z49" w:id="42"/>
    <w:p>
      <w:pPr>
        <w:spacing w:after="0"/>
        <w:ind w:left="0"/>
        <w:jc w:val="both"/>
      </w:pPr>
      <w:r>
        <w:rPr>
          <w:rFonts w:ascii="Times New Roman"/>
          <w:b w:val="false"/>
          <w:i w:val="false"/>
          <w:color w:val="000000"/>
          <w:sz w:val="28"/>
        </w:rPr>
        <w:t>
      3-жолда жылжымалы пунктіге арнайы жабдықталған, жиынтықталған көлік құралында (библиобус) орналасқан және өз орналасқан орнын тұрақты кітапханадан аумақтық шалғай орналасқан халықтың топтарына қызмет көрсету үшін өзгертетін кітапхана жатады.</w:t>
      </w:r>
    </w:p>
    <w:bookmarkEnd w:id="42"/>
    <w:bookmarkStart w:name="z50" w:id="43"/>
    <w:p>
      <w:pPr>
        <w:spacing w:after="0"/>
        <w:ind w:left="0"/>
        <w:jc w:val="both"/>
      </w:pPr>
      <w:r>
        <w:rPr>
          <w:rFonts w:ascii="Times New Roman"/>
          <w:b w:val="false"/>
          <w:i w:val="false"/>
          <w:color w:val="000000"/>
          <w:sz w:val="28"/>
        </w:rPr>
        <w:t>
      6. 2-бөлімнің 1-жолында кітапхана ғимараттарының (үй-жайларының) жалпы саны көрсетіледі, оған кітапхана қоры орналасқан және оқырмандарға қызмет көрсетілетін жеке тұрған құрылыстар жатады және кітапхана қоры орналастырылған және оқырмандар қызмет көрсетілетін және әдеттегідей мемлекеттік мекемелер, клубтар мен басқа мекемелерде орналасқан ғимараттың оқшауланған бөлігі жататын үй-жайлар көрсетіледі.</w:t>
      </w:r>
    </w:p>
    <w:bookmarkEnd w:id="43"/>
    <w:bookmarkStart w:name="z51" w:id="44"/>
    <w:p>
      <w:pPr>
        <w:spacing w:after="0"/>
        <w:ind w:left="0"/>
        <w:jc w:val="both"/>
      </w:pPr>
      <w:r>
        <w:rPr>
          <w:rFonts w:ascii="Times New Roman"/>
          <w:b w:val="false"/>
          <w:i w:val="false"/>
          <w:color w:val="000000"/>
          <w:sz w:val="28"/>
        </w:rPr>
        <w:t xml:space="preserve">
      1.1-жолда жылытылмайтын ғимараттарда (үй-жайларда), 1.2-жолда авариялық жағдайдағы, 1.3-жолда күрделі жөндеуді талап ететін кітапханалардың саны көрсетіледі. </w:t>
      </w:r>
    </w:p>
    <w:bookmarkEnd w:id="44"/>
    <w:bookmarkStart w:name="z52" w:id="45"/>
    <w:p>
      <w:pPr>
        <w:spacing w:after="0"/>
        <w:ind w:left="0"/>
        <w:jc w:val="both"/>
      </w:pPr>
      <w:r>
        <w:rPr>
          <w:rFonts w:ascii="Times New Roman"/>
          <w:b w:val="false"/>
          <w:i w:val="false"/>
          <w:color w:val="000000"/>
          <w:sz w:val="28"/>
        </w:rPr>
        <w:t xml:space="preserve">
      1.2, 1.3-жолдарда күрделі жөндеуді талап ететін және апатты жағдайдағы ғимараттардың (үй-жайлардың) саны кітапхана ғимаратының (үй-жайының)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толтырылады. </w:t>
      </w:r>
    </w:p>
    <w:bookmarkEnd w:id="45"/>
    <w:bookmarkStart w:name="z53" w:id="46"/>
    <w:p>
      <w:pPr>
        <w:spacing w:after="0"/>
        <w:ind w:left="0"/>
        <w:jc w:val="both"/>
      </w:pPr>
      <w:r>
        <w:rPr>
          <w:rFonts w:ascii="Times New Roman"/>
          <w:b w:val="false"/>
          <w:i w:val="false"/>
          <w:color w:val="000000"/>
          <w:sz w:val="28"/>
        </w:rPr>
        <w:t xml:space="preserve">
      7. 3-бөлімнің 2-жолында пайдаланушылар саны көрсетілді, оларға кітапхана қызметтерін пайдаланатын тұлғалар (оқырман, іс-шараларға келуші, абонент) жатады. Жыл ішіндегі келіп-кету саны емес, есепті кезең ішінде ең болмаса бір рет үйіне немесе кітапхана ішінде оқу үшін кітап, кітапша, журнал, газет алған адамдар есепке алынады. Пайдаланушылар саны тиісті бөлімдердің жылдық қорытынды деректері, кітапхана жұмысының күнделіктері, кітапханаға келген оқырмандар формулярлары негізінде толтырылады және жыл ішіндегі соңғы формулярдың реттік нөмірі бойынша анықталады. Бұл жолда кітапхананың барлық құрылымдық бөлімшелері қызмет көрсеткен, есепті жылда қайта тіркелген және жаңадан жазылған оқырмандардың жиынтық саны көрсетіледі. </w:t>
      </w:r>
    </w:p>
    <w:bookmarkEnd w:id="46"/>
    <w:bookmarkStart w:name="z54" w:id="47"/>
    <w:p>
      <w:pPr>
        <w:spacing w:after="0"/>
        <w:ind w:left="0"/>
        <w:jc w:val="both"/>
      </w:pPr>
      <w:r>
        <w:rPr>
          <w:rFonts w:ascii="Times New Roman"/>
          <w:b w:val="false"/>
          <w:i w:val="false"/>
          <w:color w:val="000000"/>
          <w:sz w:val="28"/>
        </w:rPr>
        <w:t>
      2.1-жолда кітапханалардың интернет-ресурсын (порталын) пайдаланушылар саны көрсетіледі. Ақпарат алу үшін кітапхана қызметтеріне жүгінетін және интернет-ресурстардың (порталдың) қызметтерін пайдаланатын адам, адамдар тобы немесе ұйым кітапхана интернет-ресурсын (порталын) пайдаланушысы болып табылады. Кітапхананың серверінде тіркелген логин немесе пайдаланушының (адамның немесе ұйымның) ip-мекенжайы кітапхананың интернет-ресурсына (порталына) жүгінген пайдаланушыларды есепке алу бірлігі болып табылады. Пайдаланушылардың жалпы саны кітапхана серверінде тіркелген тұлғалардың және ұйымдардың бірдей емес логиндерінің немесе ip-мекенжайларының сандары бойынша есептеледі.</w:t>
      </w:r>
    </w:p>
    <w:bookmarkEnd w:id="47"/>
    <w:bookmarkStart w:name="z55" w:id="48"/>
    <w:p>
      <w:pPr>
        <w:spacing w:after="0"/>
        <w:ind w:left="0"/>
        <w:jc w:val="both"/>
      </w:pPr>
      <w:r>
        <w:rPr>
          <w:rFonts w:ascii="Times New Roman"/>
          <w:b w:val="false"/>
          <w:i w:val="false"/>
          <w:color w:val="000000"/>
          <w:sz w:val="28"/>
        </w:rPr>
        <w:t xml:space="preserve">
      4-жолда бақылау парағында, пайдаланушы формулярында немесе кітапханада қабылданған басқа да құжаттамада автоматтандыру және механикаландыру құралдарында тіркелген пайдаланушының кітапханаға келу (жазылуға, қайта тіркелуге, алуға, айырбастауға, басылымдар мен материалдарды қайтаруға, оларды қолдану мерзімін ұзартуға, газеттер мен журналдар қарауға, анықтамаларды толтыруға, кітапхана өткізетін көпшілік іс-шараларына қатысуға) саны көрсетіледі. Жеке абонемент бойынша жыл ішінде кітап алған пайдаланушылар саны жыл ішіндегі соңғы формулярдың реттік нөмірімен айқындалады. </w:t>
      </w:r>
    </w:p>
    <w:bookmarkEnd w:id="48"/>
    <w:bookmarkStart w:name="z56" w:id="49"/>
    <w:p>
      <w:pPr>
        <w:spacing w:after="0"/>
        <w:ind w:left="0"/>
        <w:jc w:val="both"/>
      </w:pPr>
      <w:r>
        <w:rPr>
          <w:rFonts w:ascii="Times New Roman"/>
          <w:b w:val="false"/>
          <w:i w:val="false"/>
          <w:color w:val="000000"/>
          <w:sz w:val="28"/>
        </w:rPr>
        <w:t xml:space="preserve">
      4.1-жолда кітапханалардың интернет-ресурсына (порталына) кіру саны көрсетіледі. Кітапхананың интернет-ресурсына (порталына) кіру қаралған беттердің немесе элементтер санына қарамастан және кітапханаға дәстүрлі келумен салыстырылатын, кітапхана шегінен тыс пайдаланушылардың интернет-ресурсқа (порталға) жүгінуі болып табылады. </w:t>
      </w:r>
    </w:p>
    <w:bookmarkEnd w:id="49"/>
    <w:bookmarkStart w:name="z57" w:id="50"/>
    <w:p>
      <w:pPr>
        <w:spacing w:after="0"/>
        <w:ind w:left="0"/>
        <w:jc w:val="both"/>
      </w:pPr>
      <w:r>
        <w:rPr>
          <w:rFonts w:ascii="Times New Roman"/>
          <w:b w:val="false"/>
          <w:i w:val="false"/>
          <w:color w:val="000000"/>
          <w:sz w:val="28"/>
        </w:rPr>
        <w:t xml:space="preserve">
      Кітапхана интернет-ресурсына (порталына) келу санын есепке алу бірлігі кітапхана серверіне бір жүгіну болып табылады. Келу саны статистика есебі бойынша функционал немесе интернет-ресурсқа (порталға) келуді есептеуіш арқылы есептеледі. </w:t>
      </w:r>
    </w:p>
    <w:bookmarkEnd w:id="50"/>
    <w:bookmarkStart w:name="z58" w:id="51"/>
    <w:p>
      <w:pPr>
        <w:spacing w:after="0"/>
        <w:ind w:left="0"/>
        <w:jc w:val="both"/>
      </w:pPr>
      <w:r>
        <w:rPr>
          <w:rFonts w:ascii="Times New Roman"/>
          <w:b w:val="false"/>
          <w:i w:val="false"/>
          <w:color w:val="000000"/>
          <w:sz w:val="28"/>
        </w:rPr>
        <w:t>
      8. 4, 5, 7-бөлімдердің 1-бағанында кітапхана қорының есепке алу бірлігі баспа данасы болып табылады. МЕМСТ 7.20-2000 "Кітапханалық статистикаға" сәйкес 3.2-тармақ "құжаттардың барлық түрлері үшін негізгі есепке алу бірліктері дана және атау болып табылады".</w:t>
      </w:r>
    </w:p>
    <w:bookmarkEnd w:id="51"/>
    <w:bookmarkStart w:name="z59" w:id="52"/>
    <w:p>
      <w:pPr>
        <w:spacing w:after="0"/>
        <w:ind w:left="0"/>
        <w:jc w:val="both"/>
      </w:pPr>
      <w:r>
        <w:rPr>
          <w:rFonts w:ascii="Times New Roman"/>
          <w:b w:val="false"/>
          <w:i w:val="false"/>
          <w:color w:val="000000"/>
          <w:sz w:val="28"/>
        </w:rPr>
        <w:t xml:space="preserve">
      4, 5, 7-бөлімдердің 2-бағанында кітаптарға көлемі 48 беттен асатын жазу, графика, картография кестелері туындыларын, ондағы басылған туындыларды жақсы пайдалану үшін көркем рәсімделген аппаратпен, құралдармен уақыт пен кеңістікте орнықтыру және табыстау құралы болып табылатын мерзімдік емес мәтіндік кітаби басылым жатады. </w:t>
      </w:r>
    </w:p>
    <w:bookmarkEnd w:id="52"/>
    <w:bookmarkStart w:name="z60" w:id="53"/>
    <w:p>
      <w:pPr>
        <w:spacing w:after="0"/>
        <w:ind w:left="0"/>
        <w:jc w:val="both"/>
      </w:pPr>
      <w:r>
        <w:rPr>
          <w:rFonts w:ascii="Times New Roman"/>
          <w:b w:val="false"/>
          <w:i w:val="false"/>
          <w:color w:val="000000"/>
          <w:sz w:val="28"/>
        </w:rPr>
        <w:t>
      4,5,7-бөлімдердің 3-бағанында электронды басылымдардың данасы болып оптикалық диск табылады.</w:t>
      </w:r>
    </w:p>
    <w:bookmarkEnd w:id="53"/>
    <w:bookmarkStart w:name="z61" w:id="54"/>
    <w:p>
      <w:pPr>
        <w:spacing w:after="0"/>
        <w:ind w:left="0"/>
        <w:jc w:val="both"/>
      </w:pPr>
      <w:r>
        <w:rPr>
          <w:rFonts w:ascii="Times New Roman"/>
          <w:b w:val="false"/>
          <w:i w:val="false"/>
          <w:color w:val="000000"/>
          <w:sz w:val="28"/>
        </w:rPr>
        <w:t xml:space="preserve">
      4,5,7-бөлімдердің 5-бағанында газеттерге өзекті қоғамдық-саяси, ғылыми, өндірістік мәселелер бойынша ресми материалдарды, жедел ақпаратты және мақалаларды қамтитын мерзімдік мәтіндік басылымдар, әдеби шығармалар, иллюстрациялар, фотосуреттер және жарнамалар жатады. </w:t>
      </w:r>
    </w:p>
    <w:bookmarkEnd w:id="54"/>
    <w:bookmarkStart w:name="z62" w:id="55"/>
    <w:p>
      <w:pPr>
        <w:spacing w:after="0"/>
        <w:ind w:left="0"/>
        <w:jc w:val="both"/>
      </w:pPr>
      <w:r>
        <w:rPr>
          <w:rFonts w:ascii="Times New Roman"/>
          <w:b w:val="false"/>
          <w:i w:val="false"/>
          <w:color w:val="000000"/>
          <w:sz w:val="28"/>
        </w:rPr>
        <w:t>
      4,5,7-бөлімдердің 6-бағанында журналдарға өмір, табиғат, ғылым бойынша мақалаларды қамтитын мерзімдік баспасөз басылымдары жатады.</w:t>
      </w:r>
    </w:p>
    <w:bookmarkEnd w:id="55"/>
    <w:bookmarkStart w:name="z63" w:id="56"/>
    <w:p>
      <w:pPr>
        <w:spacing w:after="0"/>
        <w:ind w:left="0"/>
        <w:jc w:val="both"/>
      </w:pPr>
      <w:r>
        <w:rPr>
          <w:rFonts w:ascii="Times New Roman"/>
          <w:b w:val="false"/>
          <w:i w:val="false"/>
          <w:color w:val="000000"/>
          <w:sz w:val="28"/>
        </w:rPr>
        <w:t>
      4,5,7-бөлімдердің 7-бағанында әдебиеттерге ноталық, картографиялық басылымдар, басылымдар және кітапшалар жатады.</w:t>
      </w:r>
    </w:p>
    <w:bookmarkEnd w:id="56"/>
    <w:bookmarkStart w:name="z64" w:id="57"/>
    <w:p>
      <w:pPr>
        <w:spacing w:after="0"/>
        <w:ind w:left="0"/>
        <w:jc w:val="both"/>
      </w:pPr>
      <w:r>
        <w:rPr>
          <w:rFonts w:ascii="Times New Roman"/>
          <w:b w:val="false"/>
          <w:i w:val="false"/>
          <w:color w:val="000000"/>
          <w:sz w:val="28"/>
        </w:rPr>
        <w:t>
      9. 8-бөлімнің 1-жолында библиографиялық деректер қорларындағы библиографиялық жазбалардың саны көрсетіледі. Электронды каталогқа машина оқи алатын нысанда, нақты уақыт мерзімінде жұмыс істейтін, жергілікті және алыс жерлердегі кітапхана пайдаланушыларына ұсынылған кітапхана каталогы жатады.</w:t>
      </w:r>
    </w:p>
    <w:bookmarkEnd w:id="57"/>
    <w:bookmarkStart w:name="z65" w:id="58"/>
    <w:p>
      <w:pPr>
        <w:spacing w:after="0"/>
        <w:ind w:left="0"/>
        <w:jc w:val="both"/>
      </w:pPr>
      <w:r>
        <w:rPr>
          <w:rFonts w:ascii="Times New Roman"/>
          <w:b w:val="false"/>
          <w:i w:val="false"/>
          <w:color w:val="000000"/>
          <w:sz w:val="28"/>
        </w:rPr>
        <w:t>
      2-жолда кітапханада бар және цифрлық форматқа аударылған мақалалар-дың жалпы саны және басылымдардың барлық түрлерінің дана саны көрсетіледі.</w:t>
      </w:r>
    </w:p>
    <w:bookmarkEnd w:id="58"/>
    <w:bookmarkStart w:name="z66" w:id="59"/>
    <w:p>
      <w:pPr>
        <w:spacing w:after="0"/>
        <w:ind w:left="0"/>
        <w:jc w:val="both"/>
      </w:pPr>
      <w:r>
        <w:rPr>
          <w:rFonts w:ascii="Times New Roman"/>
          <w:b w:val="false"/>
          <w:i w:val="false"/>
          <w:color w:val="000000"/>
          <w:sz w:val="28"/>
        </w:rPr>
        <w:t>
      3-жолда кітапханада интернет желісіне қолжетімділіктің бар болуы, 3.1-жолда сымсыз технология құралдары (Wi-Fi) арқылы Интернет желісіне қатынау мүмкіндігі бар кітапханалар саны, 4-жолда пайдаланылатын дербес компьютерлер саны, 5-жолда көшірме-көбейту техникаларының саны (факс, принтер, сканер), 6-жолда кітапханалардағы интернет-ресурстар саны көрсетіледі. Кітапхананың интернет-ресурсы Интернет желісіндегі кітапхананың ресми мекенжайы болып табылады. Интернет-ресурста кітапхананың қызметі, кітапхананың көрсететін қызметтері және ақпараттық ресурстар, кітапхананың электронды каталогына қолжетімділік туралы барлық ақпарат көрсетіледі.</w:t>
      </w:r>
    </w:p>
    <w:bookmarkEnd w:id="59"/>
    <w:bookmarkStart w:name="z67" w:id="60"/>
    <w:p>
      <w:pPr>
        <w:spacing w:after="0"/>
        <w:ind w:left="0"/>
        <w:jc w:val="both"/>
      </w:pPr>
      <w:r>
        <w:rPr>
          <w:rFonts w:ascii="Times New Roman"/>
          <w:b w:val="false"/>
          <w:i w:val="false"/>
          <w:color w:val="000000"/>
          <w:sz w:val="28"/>
        </w:rPr>
        <w:t>
      7-жолда кітапханаға тіркелген және қызметте пайдаланылатын телефон нөмірлерінің саны көрсетіледі.</w:t>
      </w:r>
    </w:p>
    <w:bookmarkEnd w:id="60"/>
    <w:bookmarkStart w:name="z68" w:id="61"/>
    <w:p>
      <w:pPr>
        <w:spacing w:after="0"/>
        <w:ind w:left="0"/>
        <w:jc w:val="both"/>
      </w:pPr>
      <w:r>
        <w:rPr>
          <w:rFonts w:ascii="Times New Roman"/>
          <w:b w:val="false"/>
          <w:i w:val="false"/>
          <w:color w:val="000000"/>
          <w:sz w:val="28"/>
        </w:rPr>
        <w:t xml:space="preserve">
      8-жолда көлік құралдары санына кітапхана теңгеріміндегі және кітапхана қызметінде пайдаланылатын көлік құралы енгізіледі. </w:t>
      </w:r>
    </w:p>
    <w:bookmarkEnd w:id="61"/>
    <w:bookmarkStart w:name="z69" w:id="62"/>
    <w:p>
      <w:pPr>
        <w:spacing w:after="0"/>
        <w:ind w:left="0"/>
        <w:jc w:val="both"/>
      </w:pPr>
      <w:r>
        <w:rPr>
          <w:rFonts w:ascii="Times New Roman"/>
          <w:b w:val="false"/>
          <w:i w:val="false"/>
          <w:color w:val="000000"/>
          <w:sz w:val="28"/>
        </w:rPr>
        <w:t xml:space="preserve">
      10. 9-бөлімінің 1-бағанында есепті жылдың соңындағы кітапхананың қызметкерлері ғана (техникалық және қызмет көрсететін персоналды қоспағанда) көрсетіледі. </w:t>
      </w:r>
    </w:p>
    <w:bookmarkEnd w:id="62"/>
    <w:bookmarkStart w:name="z70" w:id="63"/>
    <w:p>
      <w:pPr>
        <w:spacing w:after="0"/>
        <w:ind w:left="0"/>
        <w:jc w:val="both"/>
      </w:pPr>
      <w:r>
        <w:rPr>
          <w:rFonts w:ascii="Times New Roman"/>
          <w:b w:val="false"/>
          <w:i w:val="false"/>
          <w:color w:val="000000"/>
          <w:sz w:val="28"/>
        </w:rPr>
        <w:t xml:space="preserve">
      2-бағанда жоғары білімі бар кітапхана қызметкерлері көрсетіледі. </w:t>
      </w:r>
    </w:p>
    <w:bookmarkEnd w:id="63"/>
    <w:bookmarkStart w:name="z71" w:id="64"/>
    <w:p>
      <w:pPr>
        <w:spacing w:after="0"/>
        <w:ind w:left="0"/>
        <w:jc w:val="both"/>
      </w:pPr>
      <w:r>
        <w:rPr>
          <w:rFonts w:ascii="Times New Roman"/>
          <w:b w:val="false"/>
          <w:i w:val="false"/>
          <w:color w:val="000000"/>
          <w:sz w:val="28"/>
        </w:rPr>
        <w:t>
      3-бағанда кітапханалық іс саласындағы жоғары білімі бар кітапхана қызметкерлері көрсетіледі.</w:t>
      </w:r>
    </w:p>
    <w:bookmarkEnd w:id="64"/>
    <w:bookmarkStart w:name="z72" w:id="65"/>
    <w:p>
      <w:pPr>
        <w:spacing w:after="0"/>
        <w:ind w:left="0"/>
        <w:jc w:val="both"/>
      </w:pPr>
      <w:r>
        <w:rPr>
          <w:rFonts w:ascii="Times New Roman"/>
          <w:b w:val="false"/>
          <w:i w:val="false"/>
          <w:color w:val="000000"/>
          <w:sz w:val="28"/>
        </w:rPr>
        <w:t>
      4-бағанда арнайы орта білімі бар (техникум бітірушілер, колледж, училище) кітапхана қызметкерлері көрсетіледі.</w:t>
      </w:r>
    </w:p>
    <w:bookmarkEnd w:id="65"/>
    <w:bookmarkStart w:name="z73" w:id="66"/>
    <w:p>
      <w:pPr>
        <w:spacing w:after="0"/>
        <w:ind w:left="0"/>
        <w:jc w:val="both"/>
      </w:pPr>
      <w:r>
        <w:rPr>
          <w:rFonts w:ascii="Times New Roman"/>
          <w:b w:val="false"/>
          <w:i w:val="false"/>
          <w:color w:val="000000"/>
          <w:sz w:val="28"/>
        </w:rPr>
        <w:t xml:space="preserve">
      11.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66"/>
    <w:bookmarkStart w:name="z74" w:id="67"/>
    <w:p>
      <w:pPr>
        <w:spacing w:after="0"/>
        <w:ind w:left="0"/>
        <w:jc w:val="both"/>
      </w:pPr>
      <w:r>
        <w:rPr>
          <w:rFonts w:ascii="Times New Roman"/>
          <w:b w:val="false"/>
          <w:i w:val="false"/>
          <w:color w:val="000000"/>
          <w:sz w:val="28"/>
        </w:rPr>
        <w:t>
      12.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7"/>
    <w:bookmarkStart w:name="z75" w:id="68"/>
    <w:p>
      <w:pPr>
        <w:spacing w:after="0"/>
        <w:ind w:left="0"/>
        <w:jc w:val="both"/>
      </w:pPr>
      <w:r>
        <w:rPr>
          <w:rFonts w:ascii="Times New Roman"/>
          <w:b w:val="false"/>
          <w:i w:val="false"/>
          <w:color w:val="000000"/>
          <w:sz w:val="28"/>
        </w:rPr>
        <w:t>
      13. Ескерту: х – бұл айқындама толтырылмайды.</w:t>
      </w:r>
    </w:p>
    <w:bookmarkEnd w:id="68"/>
    <w:bookmarkStart w:name="z76" w:id="69"/>
    <w:p>
      <w:pPr>
        <w:spacing w:after="0"/>
        <w:ind w:left="0"/>
        <w:jc w:val="both"/>
      </w:pPr>
      <w:r>
        <w:rPr>
          <w:rFonts w:ascii="Times New Roman"/>
          <w:b w:val="false"/>
          <w:i w:val="false"/>
          <w:color w:val="000000"/>
          <w:sz w:val="28"/>
        </w:rPr>
        <w:t>
      14. Арифметикалық-логикалық бақылау:</w:t>
      </w:r>
    </w:p>
    <w:bookmarkEnd w:id="69"/>
    <w:bookmarkStart w:name="z77" w:id="70"/>
    <w:p>
      <w:pPr>
        <w:spacing w:after="0"/>
        <w:ind w:left="0"/>
        <w:jc w:val="both"/>
      </w:pPr>
      <w:r>
        <w:rPr>
          <w:rFonts w:ascii="Times New Roman"/>
          <w:b w:val="false"/>
          <w:i w:val="false"/>
          <w:color w:val="000000"/>
          <w:sz w:val="28"/>
        </w:rPr>
        <w:t>
      1) 1-бөлім. "Кітапханалардың негізгі типтері":</w:t>
      </w:r>
    </w:p>
    <w:bookmarkEnd w:id="70"/>
    <w:bookmarkStart w:name="z78" w:id="71"/>
    <w:p>
      <w:pPr>
        <w:spacing w:after="0"/>
        <w:ind w:left="0"/>
        <w:jc w:val="both"/>
      </w:pPr>
      <w:r>
        <w:rPr>
          <w:rFonts w:ascii="Times New Roman"/>
          <w:b w:val="false"/>
          <w:i w:val="false"/>
          <w:color w:val="000000"/>
          <w:sz w:val="28"/>
        </w:rPr>
        <w:t xml:space="preserve">
      1-баған </w:t>
      </w:r>
    </w:p>
    <w:bookmarkEnd w:id="71"/>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 </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xml:space="preserve">
      1-жолдан = 1.1–1.4 жолдар </w:t>
      </w:r>
    </w:p>
    <w:bookmarkEnd w:id="7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xml:space="preserve">
      4-жол </w:t>
      </w:r>
    </w:p>
    <w:bookmarkEnd w:id="7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 әрбір баған үшін.</w:t>
      </w: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2) 2-бөлім. "Кітапханалар ғимараттарының (үй-жайларының) саны және олардың ауданы":</w:t>
      </w:r>
    </w:p>
    <w:bookmarkEnd w:id="74"/>
    <w:bookmarkStart w:name="z82" w:id="75"/>
    <w:p>
      <w:pPr>
        <w:spacing w:after="0"/>
        <w:ind w:left="0"/>
        <w:jc w:val="both"/>
      </w:pPr>
      <w:r>
        <w:rPr>
          <w:rFonts w:ascii="Times New Roman"/>
          <w:b w:val="false"/>
          <w:i w:val="false"/>
          <w:color w:val="000000"/>
          <w:sz w:val="28"/>
        </w:rPr>
        <w:t xml:space="preserve">
      1-баған </w:t>
      </w:r>
    </w:p>
    <w:bookmarkEnd w:id="75"/>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 </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1.1-жол </w:t>
      </w:r>
    </w:p>
    <w:bookmarkEnd w:id="76"/>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 </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xml:space="preserve">
      1.2-жол </w:t>
      </w:r>
    </w:p>
    <w:bookmarkEnd w:id="7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 </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xml:space="preserve">
      1.3-жол </w:t>
      </w:r>
    </w:p>
    <w:bookmarkEnd w:id="7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xml:space="preserve">
      3) 3-бөлім. "Кітапхана қызметтерінің негізгі сипаттамалары": </w:t>
      </w:r>
    </w:p>
    <w:bookmarkEnd w:id="79"/>
    <w:bookmarkStart w:name="z87" w:id="80"/>
    <w:p>
      <w:pPr>
        <w:spacing w:after="0"/>
        <w:ind w:left="0"/>
        <w:jc w:val="both"/>
      </w:pPr>
      <w:r>
        <w:rPr>
          <w:rFonts w:ascii="Times New Roman"/>
          <w:b w:val="false"/>
          <w:i w:val="false"/>
          <w:color w:val="000000"/>
          <w:sz w:val="28"/>
        </w:rPr>
        <w:t xml:space="preserve">
      2-жол </w:t>
      </w:r>
    </w:p>
    <w:bookmarkEnd w:id="80"/>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 </w:t>
      </w:r>
      <w:r>
        <w:br/>
      </w: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xml:space="preserve">
      2-жол </w:t>
      </w:r>
    </w:p>
    <w:bookmarkEnd w:id="8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4-жолдан әрбір баған үшін;</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xml:space="preserve">
      2.1-жол </w:t>
      </w:r>
    </w:p>
    <w:bookmarkEnd w:id="82"/>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 </w:t>
      </w:r>
      <w:r>
        <w:br/>
      </w: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xml:space="preserve">
      2.1-жол </w:t>
      </w:r>
    </w:p>
    <w:bookmarkEnd w:id="8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4.1-жолдан әрбір баған үшін; </w:t>
      </w: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xml:space="preserve">
      4.1-жол </w:t>
      </w:r>
    </w:p>
    <w:bookmarkEnd w:id="8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4-жолдан әрбір баған үшін; </w:t>
      </w: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xml:space="preserve">
      1-баған </w:t>
      </w:r>
    </w:p>
    <w:bookmarkEnd w:id="8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 </w:t>
      </w:r>
      <w:r>
        <w:br/>
      </w:r>
      <w:r>
        <w:rPr>
          <w:rFonts w:ascii="Times New Roman"/>
          <w:b w:val="false"/>
          <w:i w:val="false"/>
          <w:color w:val="000000"/>
          <w:sz w:val="28"/>
        </w:rPr>
        <w:t>
</w:t>
      </w:r>
    </w:p>
    <w:bookmarkStart w:name="z93" w:id="86"/>
    <w:p>
      <w:pPr>
        <w:spacing w:after="0"/>
        <w:ind w:left="0"/>
        <w:jc w:val="both"/>
      </w:pPr>
      <w:r>
        <w:rPr>
          <w:rFonts w:ascii="Times New Roman"/>
          <w:b w:val="false"/>
          <w:i w:val="false"/>
          <w:color w:val="000000"/>
          <w:sz w:val="28"/>
        </w:rPr>
        <w:t xml:space="preserve">
      4)  4-бөлім. "Кітапхана қорының басылымдар тілдері бойынша қозғалысы туралы мәліметтер": </w:t>
      </w:r>
    </w:p>
    <w:bookmarkEnd w:id="86"/>
    <w:bookmarkStart w:name="z94" w:id="87"/>
    <w:p>
      <w:pPr>
        <w:spacing w:after="0"/>
        <w:ind w:left="0"/>
        <w:jc w:val="both"/>
      </w:pPr>
      <w:r>
        <w:rPr>
          <w:rFonts w:ascii="Times New Roman"/>
          <w:b w:val="false"/>
          <w:i w:val="false"/>
          <w:color w:val="000000"/>
          <w:sz w:val="28"/>
        </w:rPr>
        <w:t xml:space="preserve">
      1-жол = 1.1–1.3-жолдардың </w:t>
      </w:r>
    </w:p>
    <w:bookmarkEnd w:id="8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xml:space="preserve">
      2-жол = 2.1–2.3-жолдардың </w:t>
      </w:r>
    </w:p>
    <w:bookmarkEnd w:id="8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96" w:id="89"/>
    <w:p>
      <w:pPr>
        <w:spacing w:after="0"/>
        <w:ind w:left="0"/>
        <w:jc w:val="both"/>
      </w:pPr>
      <w:r>
        <w:rPr>
          <w:rFonts w:ascii="Times New Roman"/>
          <w:b w:val="false"/>
          <w:i w:val="false"/>
          <w:color w:val="000000"/>
          <w:sz w:val="28"/>
        </w:rPr>
        <w:t xml:space="preserve">
      3-жол = 3.1–3.3-жолдардың </w:t>
      </w:r>
    </w:p>
    <w:bookmarkEnd w:id="8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xml:space="preserve">
      4-жол = 4.1–4.3-жолдардың </w:t>
      </w:r>
    </w:p>
    <w:bookmarkEnd w:id="90"/>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98" w:id="91"/>
    <w:p>
      <w:pPr>
        <w:spacing w:after="0"/>
        <w:ind w:left="0"/>
        <w:jc w:val="both"/>
      </w:pPr>
      <w:r>
        <w:rPr>
          <w:rFonts w:ascii="Times New Roman"/>
          <w:b w:val="false"/>
          <w:i w:val="false"/>
          <w:color w:val="000000"/>
          <w:sz w:val="28"/>
        </w:rPr>
        <w:t>
      4-жол = 1 жол + 2 жол – 3-жол әрбір баған үшін;</w:t>
      </w:r>
    </w:p>
    <w:bookmarkEnd w:id="91"/>
    <w:bookmarkStart w:name="z99" w:id="92"/>
    <w:p>
      <w:pPr>
        <w:spacing w:after="0"/>
        <w:ind w:left="0"/>
        <w:jc w:val="both"/>
      </w:pPr>
      <w:r>
        <w:rPr>
          <w:rFonts w:ascii="Times New Roman"/>
          <w:b w:val="false"/>
          <w:i w:val="false"/>
          <w:color w:val="000000"/>
          <w:sz w:val="28"/>
        </w:rPr>
        <w:t xml:space="preserve">
      1-баған = 2–7-бағандардын </w:t>
      </w:r>
    </w:p>
    <w:bookmarkEnd w:id="9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bookmarkStart w:name="z100" w:id="93"/>
    <w:p>
      <w:pPr>
        <w:spacing w:after="0"/>
        <w:ind w:left="0"/>
        <w:jc w:val="both"/>
      </w:pPr>
      <w:r>
        <w:rPr>
          <w:rFonts w:ascii="Times New Roman"/>
          <w:b w:val="false"/>
          <w:i w:val="false"/>
          <w:color w:val="000000"/>
          <w:sz w:val="28"/>
        </w:rPr>
        <w:t>
      5) 5-бөлім. "Кітапхана қорының себептер бойынша жыл ішінде шығып қалғаны туралы мәліметтер":</w:t>
      </w:r>
    </w:p>
    <w:bookmarkEnd w:id="93"/>
    <w:bookmarkStart w:name="z101" w:id="94"/>
    <w:p>
      <w:pPr>
        <w:spacing w:after="0"/>
        <w:ind w:left="0"/>
        <w:jc w:val="both"/>
      </w:pPr>
      <w:r>
        <w:rPr>
          <w:rFonts w:ascii="Times New Roman"/>
          <w:b w:val="false"/>
          <w:i w:val="false"/>
          <w:color w:val="000000"/>
          <w:sz w:val="28"/>
        </w:rPr>
        <w:t xml:space="preserve">
      1-жол = 1.1–1.3-жолдардың </w:t>
      </w:r>
    </w:p>
    <w:bookmarkEnd w:id="94"/>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bookmarkStart w:name="z102" w:id="95"/>
    <w:p>
      <w:pPr>
        <w:spacing w:after="0"/>
        <w:ind w:left="0"/>
        <w:jc w:val="both"/>
      </w:pPr>
      <w:r>
        <w:rPr>
          <w:rFonts w:ascii="Times New Roman"/>
          <w:b w:val="false"/>
          <w:i w:val="false"/>
          <w:color w:val="000000"/>
          <w:sz w:val="28"/>
        </w:rPr>
        <w:t xml:space="preserve">
      1-баған = ∑ 2–7-бағандардаң әрбір жолы үшін. </w:t>
      </w:r>
    </w:p>
    <w:bookmarkEnd w:id="95"/>
    <w:bookmarkStart w:name="z103" w:id="96"/>
    <w:p>
      <w:pPr>
        <w:spacing w:after="0"/>
        <w:ind w:left="0"/>
        <w:jc w:val="both"/>
      </w:pPr>
      <w:r>
        <w:rPr>
          <w:rFonts w:ascii="Times New Roman"/>
          <w:b w:val="false"/>
          <w:i w:val="false"/>
          <w:color w:val="000000"/>
          <w:sz w:val="28"/>
        </w:rPr>
        <w:t>
      6) 6-бөлімі. "Кітапхана қорының жыл соңына білім салалары бойынша жағдайы":</w:t>
      </w:r>
    </w:p>
    <w:bookmarkEnd w:id="96"/>
    <w:bookmarkStart w:name="z104" w:id="97"/>
    <w:p>
      <w:pPr>
        <w:spacing w:after="0"/>
        <w:ind w:left="0"/>
        <w:jc w:val="both"/>
      </w:pPr>
      <w:r>
        <w:rPr>
          <w:rFonts w:ascii="Times New Roman"/>
          <w:b w:val="false"/>
          <w:i w:val="false"/>
          <w:color w:val="000000"/>
          <w:sz w:val="28"/>
        </w:rPr>
        <w:t xml:space="preserve">
      1-баған = 2–7-бағандардың </w:t>
      </w:r>
    </w:p>
    <w:bookmarkEnd w:id="97"/>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05" w:id="98"/>
    <w:p>
      <w:pPr>
        <w:spacing w:after="0"/>
        <w:ind w:left="0"/>
        <w:jc w:val="both"/>
      </w:pPr>
      <w:r>
        <w:rPr>
          <w:rFonts w:ascii="Times New Roman"/>
          <w:b w:val="false"/>
          <w:i w:val="false"/>
          <w:color w:val="000000"/>
          <w:sz w:val="28"/>
        </w:rPr>
        <w:t xml:space="preserve">
      2-жол </w:t>
      </w:r>
    </w:p>
    <w:bookmarkEnd w:id="9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жолдан. </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7) 7-бөлім. "Әдебиетті беру туралы мәліметтер":</w:t>
      </w:r>
    </w:p>
    <w:bookmarkEnd w:id="99"/>
    <w:bookmarkStart w:name="z107" w:id="100"/>
    <w:p>
      <w:pPr>
        <w:spacing w:after="0"/>
        <w:ind w:left="0"/>
        <w:jc w:val="both"/>
      </w:pPr>
      <w:r>
        <w:rPr>
          <w:rFonts w:ascii="Times New Roman"/>
          <w:b w:val="false"/>
          <w:i w:val="false"/>
          <w:color w:val="000000"/>
          <w:sz w:val="28"/>
        </w:rPr>
        <w:t xml:space="preserve">
      1-жол </w:t>
      </w:r>
    </w:p>
    <w:bookmarkEnd w:id="100"/>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2-жолдардың әрбір бағаны үшін;</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1-баған = 2–7-бағандардың ∑ әрбір жолы үшін.</w:t>
      </w:r>
    </w:p>
    <w:bookmarkEnd w:id="101"/>
    <w:bookmarkStart w:name="z109" w:id="102"/>
    <w:p>
      <w:pPr>
        <w:spacing w:after="0"/>
        <w:ind w:left="0"/>
        <w:jc w:val="both"/>
      </w:pPr>
      <w:r>
        <w:rPr>
          <w:rFonts w:ascii="Times New Roman"/>
          <w:b w:val="false"/>
          <w:i w:val="false"/>
          <w:color w:val="000000"/>
          <w:sz w:val="28"/>
        </w:rPr>
        <w:t xml:space="preserve">
      8) 8-бөлім. "Кітапханадағы ақпараттық-коммуникациялық технология-лардың бары": </w:t>
      </w:r>
    </w:p>
    <w:bookmarkEnd w:id="102"/>
    <w:bookmarkStart w:name="z110" w:id="103"/>
    <w:p>
      <w:pPr>
        <w:spacing w:after="0"/>
        <w:ind w:left="0"/>
        <w:jc w:val="both"/>
      </w:pPr>
      <w:r>
        <w:rPr>
          <w:rFonts w:ascii="Times New Roman"/>
          <w:b w:val="false"/>
          <w:i w:val="false"/>
          <w:color w:val="000000"/>
          <w:sz w:val="28"/>
        </w:rPr>
        <w:t xml:space="preserve">
      1-баған </w:t>
      </w:r>
    </w:p>
    <w:bookmarkEnd w:id="103"/>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 </w:t>
      </w:r>
      <w:r>
        <w:br/>
      </w:r>
      <w:r>
        <w:rPr>
          <w:rFonts w:ascii="Times New Roman"/>
          <w:b w:val="false"/>
          <w:i w:val="false"/>
          <w:color w:val="000000"/>
          <w:sz w:val="28"/>
        </w:rPr>
        <w:t>
</w:t>
      </w:r>
    </w:p>
    <w:bookmarkStart w:name="z111" w:id="104"/>
    <w:p>
      <w:pPr>
        <w:spacing w:after="0"/>
        <w:ind w:left="0"/>
        <w:jc w:val="both"/>
      </w:pPr>
      <w:r>
        <w:rPr>
          <w:rFonts w:ascii="Times New Roman"/>
          <w:b w:val="false"/>
          <w:i w:val="false"/>
          <w:color w:val="000000"/>
          <w:sz w:val="28"/>
        </w:rPr>
        <w:t xml:space="preserve">
      3.1-жол </w:t>
      </w:r>
    </w:p>
    <w:bookmarkEnd w:id="10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w:t>
      </w: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xml:space="preserve">
      5.1-жол </w:t>
      </w:r>
    </w:p>
    <w:bookmarkEnd w:id="10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жолдан әрбір баған үшін.</w:t>
      </w:r>
      <w:r>
        <w:br/>
      </w:r>
      <w:r>
        <w:rPr>
          <w:rFonts w:ascii="Times New Roman"/>
          <w:b w:val="false"/>
          <w:i w:val="false"/>
          <w:color w:val="000000"/>
          <w:sz w:val="28"/>
        </w:rPr>
        <w:t>
</w:t>
      </w:r>
    </w:p>
    <w:bookmarkStart w:name="z113" w:id="106"/>
    <w:p>
      <w:pPr>
        <w:spacing w:after="0"/>
        <w:ind w:left="0"/>
        <w:jc w:val="both"/>
      </w:pPr>
      <w:r>
        <w:rPr>
          <w:rFonts w:ascii="Times New Roman"/>
          <w:b w:val="false"/>
          <w:i w:val="false"/>
          <w:color w:val="000000"/>
          <w:sz w:val="28"/>
        </w:rPr>
        <w:t xml:space="preserve">
      9) 9-бөлім. "Есепті жылдың соңындағы кітапхана қызметкерлерінің тізімдік санының құрамы туралы деректер" : </w:t>
      </w:r>
    </w:p>
    <w:bookmarkEnd w:id="106"/>
    <w:bookmarkStart w:name="z114" w:id="107"/>
    <w:p>
      <w:pPr>
        <w:spacing w:after="0"/>
        <w:ind w:left="0"/>
        <w:jc w:val="both"/>
      </w:pPr>
      <w:r>
        <w:rPr>
          <w:rFonts w:ascii="Times New Roman"/>
          <w:b w:val="false"/>
          <w:i w:val="false"/>
          <w:color w:val="000000"/>
          <w:sz w:val="28"/>
        </w:rPr>
        <w:t xml:space="preserve">
      1.1-жол </w:t>
      </w:r>
    </w:p>
    <w:bookmarkEnd w:id="10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xml:space="preserve">
      1-баған = 2, 4, 6-бағандардың </w:t>
      </w:r>
    </w:p>
    <w:bookmarkEnd w:id="108"/>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bookmarkStart w:name="z116" w:id="109"/>
    <w:p>
      <w:pPr>
        <w:spacing w:after="0"/>
        <w:ind w:left="0"/>
        <w:jc w:val="both"/>
      </w:pPr>
      <w:r>
        <w:rPr>
          <w:rFonts w:ascii="Times New Roman"/>
          <w:b w:val="false"/>
          <w:i w:val="false"/>
          <w:color w:val="000000"/>
          <w:sz w:val="28"/>
        </w:rPr>
        <w:t xml:space="preserve">
      1-баған = 7–10-бағандардың </w:t>
      </w:r>
    </w:p>
    <w:bookmarkEnd w:id="109"/>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әрбір жол үшін;</w:t>
      </w:r>
      <w:r>
        <w:br/>
      </w:r>
      <w:r>
        <w:rPr>
          <w:rFonts w:ascii="Times New Roman"/>
          <w:b w:val="false"/>
          <w:i w:val="false"/>
          <w:color w:val="000000"/>
          <w:sz w:val="28"/>
        </w:rPr>
        <w:t>
</w:t>
      </w:r>
    </w:p>
    <w:bookmarkStart w:name="z117" w:id="110"/>
    <w:p>
      <w:pPr>
        <w:spacing w:after="0"/>
        <w:ind w:left="0"/>
        <w:jc w:val="both"/>
      </w:pPr>
      <w:r>
        <w:rPr>
          <w:rFonts w:ascii="Times New Roman"/>
          <w:b w:val="false"/>
          <w:i w:val="false"/>
          <w:color w:val="000000"/>
          <w:sz w:val="28"/>
        </w:rPr>
        <w:t xml:space="preserve">
      2-баған </w:t>
      </w:r>
    </w:p>
    <w:bookmarkEnd w:id="110"/>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 </w:t>
      </w:r>
      <w:r>
        <w:br/>
      </w:r>
      <w:r>
        <w:rPr>
          <w:rFonts w:ascii="Times New Roman"/>
          <w:b w:val="false"/>
          <w:i w:val="false"/>
          <w:color w:val="000000"/>
          <w:sz w:val="28"/>
        </w:rPr>
        <w:t>
</w:t>
      </w:r>
    </w:p>
    <w:bookmarkStart w:name="z118" w:id="111"/>
    <w:p>
      <w:pPr>
        <w:spacing w:after="0"/>
        <w:ind w:left="0"/>
        <w:jc w:val="both"/>
      </w:pPr>
      <w:r>
        <w:rPr>
          <w:rFonts w:ascii="Times New Roman"/>
          <w:b w:val="false"/>
          <w:i w:val="false"/>
          <w:color w:val="000000"/>
          <w:sz w:val="28"/>
        </w:rPr>
        <w:t xml:space="preserve">
      4-баған </w:t>
      </w:r>
    </w:p>
    <w:bookmarkEnd w:id="111"/>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5-бағаннан әрбір жол үшін. </w:t>
      </w:r>
      <w:r>
        <w:br/>
      </w:r>
      <w:r>
        <w:rPr>
          <w:rFonts w:ascii="Times New Roman"/>
          <w:b w:val="false"/>
          <w:i w:val="false"/>
          <w:color w:val="000000"/>
          <w:sz w:val="28"/>
        </w:rPr>
        <w:t>
</w:t>
      </w:r>
    </w:p>
    <w:bookmarkStart w:name="z119" w:id="112"/>
    <w:p>
      <w:pPr>
        <w:spacing w:after="0"/>
        <w:ind w:left="0"/>
        <w:jc w:val="both"/>
      </w:pPr>
      <w:r>
        <w:rPr>
          <w:rFonts w:ascii="Times New Roman"/>
          <w:b w:val="false"/>
          <w:i w:val="false"/>
          <w:color w:val="000000"/>
          <w:sz w:val="28"/>
        </w:rPr>
        <w:t xml:space="preserve">
      10) Бөлімдер арасындағы бақылау: </w:t>
      </w:r>
    </w:p>
    <w:bookmarkEnd w:id="112"/>
    <w:bookmarkStart w:name="z120" w:id="113"/>
    <w:p>
      <w:pPr>
        <w:spacing w:after="0"/>
        <w:ind w:left="0"/>
        <w:jc w:val="both"/>
      </w:pPr>
      <w:r>
        <w:rPr>
          <w:rFonts w:ascii="Times New Roman"/>
          <w:b w:val="false"/>
          <w:i w:val="false"/>
          <w:color w:val="000000"/>
          <w:sz w:val="28"/>
        </w:rPr>
        <w:t>
      4-бөлімнің 3-жолы барлық бағандар бойынша = 5-бөлімінің 1-жолына барлық бағандар бойынша.</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3-қосымша</w:t>
            </w:r>
            <w:r>
              <w:br/>
            </w: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591"/>
        <w:gridCol w:w="440"/>
        <w:gridCol w:w="11104"/>
        <w:gridCol w:w="259"/>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Есептілікті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w:t>
            </w:r>
            <w:r>
              <w:rPr>
                <w:rFonts w:ascii="Times New Roman"/>
                <w:b/>
                <w:i w:val="false"/>
                <w:color w:val="000000"/>
                <w:sz w:val="20"/>
              </w:rPr>
              <w:t>106</w:t>
            </w:r>
            <w:r>
              <w:br/>
            </w:r>
            <w:r>
              <w:rPr>
                <w:rFonts w:ascii="Times New Roman"/>
                <w:b w:val="false"/>
                <w:i w:val="false"/>
                <w:color w:val="000000"/>
                <w:sz w:val="20"/>
              </w:rPr>
              <w:t>
Код статистической формы 211112106</w:t>
            </w:r>
          </w:p>
        </w:tc>
        <w:tc>
          <w:tcPr>
            <w:tcW w:w="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Хайуанаттар паркі, океанариум қызметі туралы есеп</w:t>
            </w:r>
            <w:r>
              <w:br/>
            </w:r>
            <w:r>
              <w:rPr>
                <w:rFonts w:ascii="Times New Roman"/>
                <w:b/>
                <w:i w:val="false"/>
                <w:color w:val="000000"/>
                <w:sz w:val="20"/>
              </w:rPr>
              <w:t>
Отчет о деятельности зоопарка, океанариума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хайуанаттар паркі, океанариум</w:t>
            </w:r>
            <w:r>
              <w:br/>
            </w:r>
            <w:r>
              <w:rPr>
                <w:rFonts w:ascii="Times New Roman"/>
                <w:b w:val="false"/>
                <w:i w:val="false"/>
                <w:color w:val="000000"/>
                <w:sz w:val="20"/>
              </w:rPr>
              <w:t xml:space="preserve">
1-зоопарк, океанариум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4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1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91.04.1 кодына сәйкес хайуанаттар парктері, океанариум қызметін жүзеге асыратын заңды тұлғалар және (немесе) олардың құрылымдық және оқшауланған бөлімшелері, дара кәсіпкерлер, сондай-ақ өз балансында хайуанаттар парктері бар кәсіпорындар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зоопарков, океанариума, а также предприятия, имеющие на своем балансе зоопарки, согласно коду Номенклатуры видов экономической деятельности – 91.04.1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13 қаңтарға (қоса алғанда) дейін</w:t>
            </w:r>
            <w:r>
              <w:br/>
            </w:r>
            <w:r>
              <w:rPr>
                <w:rFonts w:ascii="Times New Roman"/>
                <w:b w:val="false"/>
                <w:i w:val="false"/>
                <w:color w:val="000000"/>
                <w:sz w:val="20"/>
              </w:rPr>
              <w:t>
Срок представления – до 13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Хайуанаттар паркі, океанариум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зоопарка, океанариума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1"/>
        <w:gridCol w:w="7504"/>
        <w:gridCol w:w="1695"/>
      </w:tblGrid>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Наименование показателей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парктерінің саны, бірлік</w:t>
            </w:r>
            <w:r>
              <w:br/>
            </w:r>
            <w:r>
              <w:rPr>
                <w:rFonts w:ascii="Times New Roman"/>
                <w:b w:val="false"/>
                <w:i w:val="false"/>
                <w:color w:val="000000"/>
                <w:sz w:val="20"/>
              </w:rPr>
              <w:t>
Число зоопарков,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қарым-қатынасты хайуанаттар парктері </w:t>
            </w:r>
            <w:r>
              <w:br/>
            </w:r>
            <w:r>
              <w:rPr>
                <w:rFonts w:ascii="Times New Roman"/>
                <w:b w:val="false"/>
                <w:i w:val="false"/>
                <w:color w:val="000000"/>
                <w:sz w:val="20"/>
              </w:rPr>
              <w:t>
из них – контактных зоопарков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Океанариумдардың саны, бірлік</w:t>
            </w:r>
            <w:r>
              <w:br/>
            </w:r>
            <w:r>
              <w:rPr>
                <w:rFonts w:ascii="Times New Roman"/>
                <w:b w:val="false"/>
                <w:i w:val="false"/>
                <w:color w:val="000000"/>
                <w:sz w:val="20"/>
              </w:rPr>
              <w:t>
Число океанариумов,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 аумағының жалпы алаңы, гектар</w:t>
            </w:r>
            <w:r>
              <w:br/>
            </w:r>
            <w:r>
              <w:rPr>
                <w:rFonts w:ascii="Times New Roman"/>
                <w:b w:val="false"/>
                <w:i w:val="false"/>
                <w:color w:val="000000"/>
                <w:sz w:val="20"/>
              </w:rPr>
              <w:t>
Общая площадь территории зоопарка, гектар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паркінің жануарлар, құстар мен балықтарға арналған үй-жайларының жалпы алаңы, шаршы метр</w:t>
            </w:r>
            <w:r>
              <w:br/>
            </w:r>
            <w:r>
              <w:rPr>
                <w:rFonts w:ascii="Times New Roman"/>
                <w:b w:val="false"/>
                <w:i w:val="false"/>
                <w:color w:val="000000"/>
                <w:sz w:val="20"/>
              </w:rPr>
              <w:t>
Общая площадь помещений для животных, птиц и рыб зоопарка,</w:t>
            </w:r>
            <w:r>
              <w:br/>
            </w:r>
            <w:r>
              <w:rPr>
                <w:rFonts w:ascii="Times New Roman"/>
                <w:b w:val="false"/>
                <w:i w:val="false"/>
                <w:color w:val="000000"/>
                <w:sz w:val="20"/>
              </w:rPr>
              <w:t>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Океанариумның жалпы алаңы, шаршы метр</w:t>
            </w:r>
            <w:r>
              <w:br/>
            </w:r>
            <w:r>
              <w:rPr>
                <w:rFonts w:ascii="Times New Roman"/>
                <w:b w:val="false"/>
                <w:i w:val="false"/>
                <w:color w:val="000000"/>
                <w:sz w:val="20"/>
              </w:rPr>
              <w:t>
Общая площадь океанариума, квадратных метров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паркінің жануарлар, құстар, балықтарға арналған үй-жайларының саны, бірлік</w:t>
            </w:r>
            <w:r>
              <w:br/>
            </w:r>
            <w:r>
              <w:rPr>
                <w:rFonts w:ascii="Times New Roman"/>
                <w:b w:val="false"/>
                <w:i w:val="false"/>
                <w:color w:val="000000"/>
                <w:sz w:val="20"/>
              </w:rPr>
              <w:t>
Число помещений для животных, птиц, рыб в зоопарке,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экскурсиялар саны, бірлік</w:t>
            </w:r>
            <w:r>
              <w:br/>
            </w:r>
            <w:r>
              <w:rPr>
                <w:rFonts w:ascii="Times New Roman"/>
                <w:b w:val="false"/>
                <w:i w:val="false"/>
                <w:color w:val="000000"/>
                <w:sz w:val="20"/>
              </w:rPr>
              <w:t>
Число проведенных экскурсий,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көрмелер саны, бірлік</w:t>
            </w:r>
            <w:r>
              <w:br/>
            </w:r>
            <w:r>
              <w:rPr>
                <w:rFonts w:ascii="Times New Roman"/>
                <w:b w:val="false"/>
                <w:i w:val="false"/>
                <w:color w:val="000000"/>
                <w:sz w:val="20"/>
              </w:rPr>
              <w:t>
Число организованных выставок, единиц</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Жыл соңына жануарлар, құстар, балықтардың түрлері мен даналар санын көрсетіңіз, бірлік</w:t>
      </w:r>
      <w:r>
        <w:br/>
      </w:r>
      <w:r>
        <w:rPr>
          <w:rFonts w:ascii="Times New Roman"/>
          <w:b w:val="false"/>
          <w:i w:val="false"/>
          <w:color w:val="000000"/>
          <w:sz w:val="28"/>
        </w:rPr>
        <w:t>
      Укажите число видов и экземпляров животных, птиц, рыб на конец года,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983"/>
        <w:gridCol w:w="2172"/>
        <w:gridCol w:w="2172"/>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Түрлерінің саны</w:t>
            </w:r>
            <w:r>
              <w:br/>
            </w:r>
            <w:r>
              <w:rPr>
                <w:rFonts w:ascii="Times New Roman"/>
                <w:b/>
                <w:i w:val="false"/>
                <w:color w:val="000000"/>
                <w:sz w:val="20"/>
              </w:rPr>
              <w:t>
Число видов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Даналар саны</w:t>
            </w:r>
            <w:r>
              <w:br/>
            </w:r>
            <w:r>
              <w:rPr>
                <w:rFonts w:ascii="Times New Roman"/>
                <w:b/>
                <w:i w:val="false"/>
                <w:color w:val="000000"/>
                <w:sz w:val="20"/>
              </w:rPr>
              <w:t>
Число экземпляров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Барлық </w:t>
            </w:r>
            <w:r>
              <w:rPr>
                <w:rFonts w:ascii="Times New Roman"/>
                <w:b/>
                <w:i w:val="false"/>
                <w:color w:val="000000"/>
                <w:sz w:val="20"/>
              </w:rPr>
              <w:t>жануарлар, құстар, балықтар</w:t>
            </w:r>
            <w:r>
              <w:br/>
            </w:r>
            <w:r>
              <w:rPr>
                <w:rFonts w:ascii="Times New Roman"/>
                <w:b w:val="false"/>
                <w:i w:val="false"/>
                <w:color w:val="000000"/>
                <w:sz w:val="20"/>
              </w:rPr>
              <w:t>
Всего животных, птиц, рыб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сүтқоректілер</w:t>
            </w:r>
            <w:r>
              <w:br/>
            </w:r>
            <w:r>
              <w:rPr>
                <w:rFonts w:ascii="Times New Roman"/>
                <w:b w:val="false"/>
                <w:i w:val="false"/>
                <w:color w:val="000000"/>
                <w:sz w:val="20"/>
              </w:rPr>
              <w:t>
млекопитающие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құстар</w:t>
            </w:r>
            <w:r>
              <w:br/>
            </w:r>
            <w:r>
              <w:rPr>
                <w:rFonts w:ascii="Times New Roman"/>
                <w:b w:val="false"/>
                <w:i w:val="false"/>
                <w:color w:val="000000"/>
                <w:sz w:val="20"/>
              </w:rPr>
              <w:t>птицы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бауырымен жорғалаушылар</w:t>
            </w:r>
            <w:r>
              <w:br/>
            </w:r>
            <w:r>
              <w:rPr>
                <w:rFonts w:ascii="Times New Roman"/>
                <w:b w:val="false"/>
                <w:i w:val="false"/>
                <w:color w:val="000000"/>
                <w:sz w:val="20"/>
              </w:rPr>
              <w:t>
пресмыкающиеся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қосмекенділер</w:t>
            </w:r>
            <w:r>
              <w:br/>
            </w:r>
            <w:r>
              <w:rPr>
                <w:rFonts w:ascii="Times New Roman"/>
                <w:b w:val="false"/>
                <w:i w:val="false"/>
                <w:color w:val="000000"/>
                <w:sz w:val="20"/>
              </w:rPr>
              <w:t>
земноводные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балықтар</w:t>
            </w:r>
            <w:r>
              <w:br/>
            </w:r>
            <w:r>
              <w:rPr>
                <w:rFonts w:ascii="Times New Roman"/>
                <w:b w:val="false"/>
                <w:i w:val="false"/>
                <w:color w:val="000000"/>
                <w:sz w:val="20"/>
              </w:rPr>
              <w:t>
рыбы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омыртқасыздар </w:t>
            </w:r>
            <w:r>
              <w:br/>
            </w:r>
            <w:r>
              <w:rPr>
                <w:rFonts w:ascii="Times New Roman"/>
                <w:b w:val="false"/>
                <w:i w:val="false"/>
                <w:color w:val="000000"/>
                <w:sz w:val="20"/>
              </w:rPr>
              <w:t>
беспозвоночные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632"/>
        <w:gridCol w:w="699"/>
        <w:gridCol w:w="5343"/>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5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388"/>
        <w:gridCol w:w="5213"/>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w:t>
            </w:r>
            <w:r>
              <w:br/>
            </w:r>
            <w:r>
              <w:rPr>
                <w:rFonts w:ascii="Times New Roman"/>
                <w:b w:val="false"/>
                <w:i w:val="false"/>
                <w:color w:val="000000"/>
                <w:sz w:val="20"/>
              </w:rPr>
              <w:t>(при его наличии)</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бұйрығына</w:t>
            </w:r>
            <w:r>
              <w:br/>
            </w:r>
            <w:r>
              <w:rPr>
                <w:rFonts w:ascii="Times New Roman"/>
                <w:b w:val="false"/>
                <w:i w:val="false"/>
                <w:color w:val="000000"/>
                <w:sz w:val="20"/>
              </w:rPr>
              <w:t>4-қосымша</w:t>
            </w:r>
          </w:p>
        </w:tc>
      </w:tr>
    </w:tbl>
    <w:bookmarkStart w:name="z124" w:id="114"/>
    <w:p>
      <w:pPr>
        <w:spacing w:after="0"/>
        <w:ind w:left="0"/>
        <w:jc w:val="left"/>
      </w:pPr>
      <w:r>
        <w:rPr>
          <w:rFonts w:ascii="Times New Roman"/>
          <w:b/>
          <w:i w:val="false"/>
          <w:color w:val="000000"/>
        </w:rPr>
        <w:t xml:space="preserve"> "Хайуанаттар паркі, океанариум қызметі туралы есеп"</w:t>
      </w:r>
      <w:r>
        <w:br/>
      </w:r>
      <w:r>
        <w:rPr>
          <w:rFonts w:ascii="Times New Roman"/>
          <w:b/>
          <w:i w:val="false"/>
          <w:color w:val="000000"/>
        </w:rPr>
        <w:t>(коды 211112106, индексі 1-хайуанаттар паркі, океанариум, кезеңділігі жылдық)</w:t>
      </w:r>
      <w:r>
        <w:br/>
      </w:r>
      <w:r>
        <w:rPr>
          <w:rFonts w:ascii="Times New Roman"/>
          <w:b/>
          <w:i w:val="false"/>
          <w:color w:val="000000"/>
        </w:rPr>
        <w:t>жалпымемлекеттік статистикалық байқаудың статистикалық нысанын толтыру</w:t>
      </w:r>
      <w:r>
        <w:br/>
      </w:r>
      <w:r>
        <w:rPr>
          <w:rFonts w:ascii="Times New Roman"/>
          <w:b/>
          <w:i w:val="false"/>
          <w:color w:val="000000"/>
        </w:rPr>
        <w:t>жөніндегі нұсқаулық</w:t>
      </w:r>
    </w:p>
    <w:bookmarkEnd w:id="114"/>
    <w:bookmarkStart w:name="z125" w:id="115"/>
    <w:p>
      <w:pPr>
        <w:spacing w:after="0"/>
        <w:ind w:left="0"/>
        <w:jc w:val="both"/>
      </w:pPr>
      <w:r>
        <w:rPr>
          <w:rFonts w:ascii="Times New Roman"/>
          <w:b w:val="false"/>
          <w:i w:val="false"/>
          <w:color w:val="000000"/>
          <w:sz w:val="28"/>
        </w:rPr>
        <w:t xml:space="preserve">
      1. Осы "Хайуанаттар паркі, океанариум қызметі туралы есеп" (коды 211112106, индексі 1-хайуанаттар паркі, океанариум,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"Хайуанаттар паркі, океанариум қызметі туралы есеп" (коды 211112106, индексі 1-хайуанаттар паркі, океанариум,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15"/>
    <w:bookmarkStart w:name="z126" w:id="116"/>
    <w:p>
      <w:pPr>
        <w:spacing w:after="0"/>
        <w:ind w:left="0"/>
        <w:jc w:val="both"/>
      </w:pPr>
      <w:r>
        <w:rPr>
          <w:rFonts w:ascii="Times New Roman"/>
          <w:b w:val="false"/>
          <w:i w:val="false"/>
          <w:color w:val="000000"/>
          <w:sz w:val="28"/>
        </w:rPr>
        <w:t>
      2. 1-бөлімнің 1-жолында жабайы жануарларды табиғи жағдайды еске салатын жағдайларда халыққа көрсету, зерделеу және өрбіту мақсатында еріксіз қамауда (торда, торлы қораларда) немесе үлкен алаңдарда ұстайтын ғылыми-ағартушылық мекемелерге жататын хайуанаттар паркінің саны көрсетіледі.</w:t>
      </w:r>
    </w:p>
    <w:bookmarkEnd w:id="116"/>
    <w:bookmarkStart w:name="z127" w:id="117"/>
    <w:p>
      <w:pPr>
        <w:spacing w:after="0"/>
        <w:ind w:left="0"/>
        <w:jc w:val="both"/>
      </w:pPr>
      <w:r>
        <w:rPr>
          <w:rFonts w:ascii="Times New Roman"/>
          <w:b w:val="false"/>
          <w:i w:val="false"/>
          <w:color w:val="000000"/>
          <w:sz w:val="28"/>
        </w:rPr>
        <w:t xml:space="preserve">
      1-бөлімнің 1.1-жолында қарым-қатынасты хайуанаттар паркінің саны көрсетіледі. </w:t>
      </w:r>
    </w:p>
    <w:bookmarkEnd w:id="117"/>
    <w:bookmarkStart w:name="z128" w:id="118"/>
    <w:p>
      <w:pPr>
        <w:spacing w:after="0"/>
        <w:ind w:left="0"/>
        <w:jc w:val="both"/>
      </w:pPr>
      <w:r>
        <w:rPr>
          <w:rFonts w:ascii="Times New Roman"/>
          <w:b w:val="false"/>
          <w:i w:val="false"/>
          <w:color w:val="000000"/>
          <w:sz w:val="28"/>
        </w:rPr>
        <w:t xml:space="preserve">
      Қарым-қатынасты хайуанаттар паркіне адамға тікелей қауіп төндірмейтін, жануарларды ұстауға арналған мекемелер жатады. </w:t>
      </w:r>
    </w:p>
    <w:bookmarkEnd w:id="118"/>
    <w:bookmarkStart w:name="z129" w:id="119"/>
    <w:p>
      <w:pPr>
        <w:spacing w:after="0"/>
        <w:ind w:left="0"/>
        <w:jc w:val="both"/>
      </w:pPr>
      <w:r>
        <w:rPr>
          <w:rFonts w:ascii="Times New Roman"/>
          <w:b w:val="false"/>
          <w:i w:val="false"/>
          <w:color w:val="000000"/>
          <w:sz w:val="28"/>
        </w:rPr>
        <w:t>
      2-жолда океанариумдар саны көрсетіледі.</w:t>
      </w:r>
    </w:p>
    <w:bookmarkEnd w:id="119"/>
    <w:bookmarkStart w:name="z130" w:id="120"/>
    <w:p>
      <w:pPr>
        <w:spacing w:after="0"/>
        <w:ind w:left="0"/>
        <w:jc w:val="both"/>
      </w:pPr>
      <w:r>
        <w:rPr>
          <w:rFonts w:ascii="Times New Roman"/>
          <w:b w:val="false"/>
          <w:i w:val="false"/>
          <w:color w:val="000000"/>
          <w:sz w:val="28"/>
        </w:rPr>
        <w:t>
      3-жолда хайуанаттар паркі аумағының жалпы алаңы жерге берілген Мемлекеттік акті негізінде көрсетіледі, оған жануарларды, құстар мен балықтарды ұстауға арналған шарбақтар, жануарларды, құстар мен балықтарды қоректендіретін қоршаудың алаңдары, әкімшілік және қызметтік үй-жайлардың алаңдары, су қоймаларының алаңы кіреді.</w:t>
      </w:r>
    </w:p>
    <w:bookmarkEnd w:id="120"/>
    <w:bookmarkStart w:name="z131" w:id="121"/>
    <w:p>
      <w:pPr>
        <w:spacing w:after="0"/>
        <w:ind w:left="0"/>
        <w:jc w:val="both"/>
      </w:pPr>
      <w:r>
        <w:rPr>
          <w:rFonts w:ascii="Times New Roman"/>
          <w:b w:val="false"/>
          <w:i w:val="false"/>
          <w:color w:val="000000"/>
          <w:sz w:val="28"/>
        </w:rPr>
        <w:t>
      4-жолда хайуанаттар паркінің жануарларды, құстар мен балықтарды асырауға арналған үй-жайының алаңы көрсетіледі.</w:t>
      </w:r>
    </w:p>
    <w:bookmarkEnd w:id="121"/>
    <w:bookmarkStart w:name="z132" w:id="122"/>
    <w:p>
      <w:pPr>
        <w:spacing w:after="0"/>
        <w:ind w:left="0"/>
        <w:jc w:val="both"/>
      </w:pPr>
      <w:r>
        <w:rPr>
          <w:rFonts w:ascii="Times New Roman"/>
          <w:b w:val="false"/>
          <w:i w:val="false"/>
          <w:color w:val="000000"/>
          <w:sz w:val="28"/>
        </w:rPr>
        <w:t>
      5-жолда океанариумның жалпы алаңына аквариумдар, теңіз жәдігерлері орналастырылатын келушілерге арналған алаңдар мен океанариумның әкімшілік және қызметтік үй-жайлары алып жатқан алаңдар кіреді. Ойын-сауық орталығында орналасқан ойын-сауық аттракциондарының, дүкендердің, дәмханалардың алаңы енгізілмейді.</w:t>
      </w:r>
    </w:p>
    <w:bookmarkEnd w:id="122"/>
    <w:bookmarkStart w:name="z133" w:id="123"/>
    <w:p>
      <w:pPr>
        <w:spacing w:after="0"/>
        <w:ind w:left="0"/>
        <w:jc w:val="both"/>
      </w:pPr>
      <w:r>
        <w:rPr>
          <w:rFonts w:ascii="Times New Roman"/>
          <w:b w:val="false"/>
          <w:i w:val="false"/>
          <w:color w:val="000000"/>
          <w:sz w:val="28"/>
        </w:rPr>
        <w:t>
      6-жолда хайуанаттар паркінің жануарлары, құстары мен балықтарына арналған үй-жайлардың жалпы саны көрсетіледі.</w:t>
      </w:r>
    </w:p>
    <w:bookmarkEnd w:id="123"/>
    <w:bookmarkStart w:name="z134" w:id="124"/>
    <w:p>
      <w:pPr>
        <w:spacing w:after="0"/>
        <w:ind w:left="0"/>
        <w:jc w:val="both"/>
      </w:pPr>
      <w:r>
        <w:rPr>
          <w:rFonts w:ascii="Times New Roman"/>
          <w:b w:val="false"/>
          <w:i w:val="false"/>
          <w:color w:val="000000"/>
          <w:sz w:val="28"/>
        </w:rPr>
        <w:t>
      6.1-жолда жылытылмайтын ғимараттарда орналасқан үй-жайлар саны көрсетіледі, 6.2-жолда авариялық жағдайдағы үй-жайлар саны, 6.3-жолда күрделі жөндеуді қажет ететін үй-жайлар саны көрсетіледі.</w:t>
      </w:r>
    </w:p>
    <w:bookmarkEnd w:id="124"/>
    <w:bookmarkStart w:name="z135" w:id="125"/>
    <w:p>
      <w:pPr>
        <w:spacing w:after="0"/>
        <w:ind w:left="0"/>
        <w:jc w:val="both"/>
      </w:pPr>
      <w:r>
        <w:rPr>
          <w:rFonts w:ascii="Times New Roman"/>
          <w:b w:val="false"/>
          <w:i w:val="false"/>
          <w:color w:val="000000"/>
          <w:sz w:val="28"/>
        </w:rPr>
        <w:t xml:space="preserve">
      6.2 және 6.3-жолдар акт (қорытынды) немесе үй-жайдың техникалық жағдайын сипаттайтын Қазақстан Республикасы заңнамасымен белгіленген тәртіпте құрастырылған құжаттың негізінде толтырылады. </w:t>
      </w:r>
    </w:p>
    <w:bookmarkEnd w:id="125"/>
    <w:bookmarkStart w:name="z136" w:id="126"/>
    <w:p>
      <w:pPr>
        <w:spacing w:after="0"/>
        <w:ind w:left="0"/>
        <w:jc w:val="both"/>
      </w:pPr>
      <w:r>
        <w:rPr>
          <w:rFonts w:ascii="Times New Roman"/>
          <w:b w:val="false"/>
          <w:i w:val="false"/>
          <w:color w:val="000000"/>
          <w:sz w:val="28"/>
        </w:rPr>
        <w:t>
      7-жолда есепті жылы хайуанаттар паркіне, океанариумға келіп-кетулердің жалпы саны көрсетіледі. Келіп-кетулер санына кіру билеттері бойынша есептелетін жеке келіп-кетулер, экскурсиялық қызмет көрсетулер және экскурсиялық жолдама (жекелеген келушілерден құралған топтар үшін) билеттері бойынша келіп-кетулер саны қосылады. Сондай-ақ, жеңілдікпен келіп-кетушілер (мүгедек балалар, ардагерлер, қайырымдылық акциялары) ескеріледі.</w:t>
      </w:r>
    </w:p>
    <w:bookmarkEnd w:id="126"/>
    <w:bookmarkStart w:name="z137" w:id="127"/>
    <w:p>
      <w:pPr>
        <w:spacing w:after="0"/>
        <w:ind w:left="0"/>
        <w:jc w:val="both"/>
      </w:pPr>
      <w:r>
        <w:rPr>
          <w:rFonts w:ascii="Times New Roman"/>
          <w:b w:val="false"/>
          <w:i w:val="false"/>
          <w:color w:val="000000"/>
          <w:sz w:val="28"/>
        </w:rPr>
        <w:t>
      8-жолда экскурсияға көрнекі орындарға ғылыми, жалпы білім немесе мәдени-ағартушылық мақсаттармен ұжымдық келіп-кетулер жатады.</w:t>
      </w:r>
    </w:p>
    <w:bookmarkEnd w:id="127"/>
    <w:bookmarkStart w:name="z138" w:id="128"/>
    <w:p>
      <w:pPr>
        <w:spacing w:after="0"/>
        <w:ind w:left="0"/>
        <w:jc w:val="both"/>
      </w:pPr>
      <w:r>
        <w:rPr>
          <w:rFonts w:ascii="Times New Roman"/>
          <w:b w:val="false"/>
          <w:i w:val="false"/>
          <w:color w:val="000000"/>
          <w:sz w:val="28"/>
        </w:rPr>
        <w:t>
      9-жолда хайуанаттар паркінде, океанариумда ұйымдастырылатын көрмелерге ғылым, мәдениет, көркемөнер саласындағы жетістіктерді көпшілікке көрсету кіреді.</w:t>
      </w:r>
    </w:p>
    <w:bookmarkEnd w:id="128"/>
    <w:bookmarkStart w:name="z139" w:id="129"/>
    <w:p>
      <w:pPr>
        <w:spacing w:after="0"/>
        <w:ind w:left="0"/>
        <w:jc w:val="both"/>
      </w:pPr>
      <w:r>
        <w:rPr>
          <w:rFonts w:ascii="Times New Roman"/>
          <w:b w:val="false"/>
          <w:i w:val="false"/>
          <w:color w:val="000000"/>
          <w:sz w:val="28"/>
        </w:rPr>
        <w:t xml:space="preserve">
      8 және 9-жолдарда өткізілген экскурсиялар және ұйымдастырылған көрмелер саны Хайуанаттар паркінің іс-шараларын есепке алу және океанариумда өткізілген іс-шараларды есепке алу журналдарында жасалған жазбалар негізінде анықталады. </w:t>
      </w:r>
    </w:p>
    <w:bookmarkEnd w:id="129"/>
    <w:bookmarkStart w:name="z140" w:id="130"/>
    <w:p>
      <w:pPr>
        <w:spacing w:after="0"/>
        <w:ind w:left="0"/>
        <w:jc w:val="both"/>
      </w:pPr>
      <w:r>
        <w:rPr>
          <w:rFonts w:ascii="Times New Roman"/>
          <w:b w:val="false"/>
          <w:i w:val="false"/>
          <w:color w:val="000000"/>
          <w:sz w:val="28"/>
        </w:rPr>
        <w:t>
      3. 2-бөлімнің 1 және 2-бағандарында жануарлардың түрлері мен дана саны жануарлар қозғалысы туралы ай сайынғы жазбалар негізінде қалыптастырылатын Жануарларды түгендеу тізімдемесі негізінде және жануарларды Дүниежүзілік есепке алу компьютерлік бағдарламасы бойынша ("ARKS", "ZIMS" және басқалары егер бар болса) толтырылады.</w:t>
      </w:r>
    </w:p>
    <w:bookmarkEnd w:id="130"/>
    <w:bookmarkStart w:name="z141" w:id="131"/>
    <w:p>
      <w:pPr>
        <w:spacing w:after="0"/>
        <w:ind w:left="0"/>
        <w:jc w:val="both"/>
      </w:pPr>
      <w:r>
        <w:rPr>
          <w:rFonts w:ascii="Times New Roman"/>
          <w:b w:val="false"/>
          <w:i w:val="false"/>
          <w:color w:val="000000"/>
          <w:sz w:val="28"/>
        </w:rPr>
        <w:t>
      1.1-жолда анағұрлым жоғары ұйымдасқан омыртқалыларға жататын сүтқоректілер, 1.2-жолда басынан бастап ұшуға бейімделген қауырсынданған, жылы қанды, жұмыртқалайтын омыртқалылар болып табылатын құстар, 1.3-жолда құрғақта өмір сүруге бейімделген, омыртқалы жануарлар класына жататын бауырымен жорғалаушылар (рептилияларға), 1.4-жолда суда өмір сүруден су мен құрғақта өмір сүруге ауысқан жер үстінде мекендейтін, омыртқалы жануарлар класына жататын қосмекенділер (амфибиялар), 1.5-жолда су омыртқалыларының үлкен класына жататын балықтар, 1.6-жолда омыртқасы жоқ жануарлар класына жататын омыртқасыздар (буынаяқтылар, ішекқуыстылар (немесе книдария), тікен терілілер, ұлу, буылтық құрттар және тағы басқалары) көрсетіледі.</w:t>
      </w:r>
    </w:p>
    <w:bookmarkEnd w:id="131"/>
    <w:bookmarkStart w:name="z142" w:id="132"/>
    <w:p>
      <w:pPr>
        <w:spacing w:after="0"/>
        <w:ind w:left="0"/>
        <w:jc w:val="both"/>
      </w:pPr>
      <w:r>
        <w:rPr>
          <w:rFonts w:ascii="Times New Roman"/>
          <w:b w:val="false"/>
          <w:i w:val="false"/>
          <w:color w:val="000000"/>
          <w:sz w:val="28"/>
        </w:rPr>
        <w:t xml:space="preserve">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32"/>
    <w:bookmarkStart w:name="z143" w:id="133"/>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33"/>
    <w:bookmarkStart w:name="z144" w:id="134"/>
    <w:p>
      <w:pPr>
        <w:spacing w:after="0"/>
        <w:ind w:left="0"/>
        <w:jc w:val="both"/>
      </w:pPr>
      <w:r>
        <w:rPr>
          <w:rFonts w:ascii="Times New Roman"/>
          <w:b w:val="false"/>
          <w:i w:val="false"/>
          <w:color w:val="000000"/>
          <w:sz w:val="28"/>
        </w:rPr>
        <w:t>
      6. Ескерту: х – бұл айқындама толтырылмайды.</w:t>
      </w:r>
    </w:p>
    <w:bookmarkEnd w:id="134"/>
    <w:bookmarkStart w:name="z145" w:id="135"/>
    <w:p>
      <w:pPr>
        <w:spacing w:after="0"/>
        <w:ind w:left="0"/>
        <w:jc w:val="both"/>
      </w:pPr>
      <w:r>
        <w:rPr>
          <w:rFonts w:ascii="Times New Roman"/>
          <w:b w:val="false"/>
          <w:i w:val="false"/>
          <w:color w:val="000000"/>
          <w:sz w:val="28"/>
        </w:rPr>
        <w:t>
      7. Арифметикалық-логикалық бақылау:</w:t>
      </w:r>
    </w:p>
    <w:bookmarkEnd w:id="135"/>
    <w:bookmarkStart w:name="z146" w:id="136"/>
    <w:p>
      <w:pPr>
        <w:spacing w:after="0"/>
        <w:ind w:left="0"/>
        <w:jc w:val="both"/>
      </w:pPr>
      <w:r>
        <w:rPr>
          <w:rFonts w:ascii="Times New Roman"/>
          <w:b w:val="false"/>
          <w:i w:val="false"/>
          <w:color w:val="000000"/>
          <w:sz w:val="28"/>
        </w:rPr>
        <w:t>
      1) 1-бөлім. "Хайуанаттар паркі, океанариум қызметінің негізгі сипаттамалары":</w:t>
      </w:r>
    </w:p>
    <w:bookmarkEnd w:id="136"/>
    <w:bookmarkStart w:name="z147" w:id="137"/>
    <w:p>
      <w:pPr>
        <w:spacing w:after="0"/>
        <w:ind w:left="0"/>
        <w:jc w:val="both"/>
      </w:pPr>
      <w:r>
        <w:rPr>
          <w:rFonts w:ascii="Times New Roman"/>
          <w:b w:val="false"/>
          <w:i w:val="false"/>
          <w:color w:val="000000"/>
          <w:sz w:val="28"/>
        </w:rPr>
        <w:t xml:space="preserve">
      1.1-жол </w:t>
      </w:r>
    </w:p>
    <w:bookmarkEnd w:id="13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bookmarkStart w:name="z148" w:id="138"/>
    <w:p>
      <w:pPr>
        <w:spacing w:after="0"/>
        <w:ind w:left="0"/>
        <w:jc w:val="both"/>
      </w:pPr>
      <w:r>
        <w:rPr>
          <w:rFonts w:ascii="Times New Roman"/>
          <w:b w:val="false"/>
          <w:i w:val="false"/>
          <w:color w:val="000000"/>
          <w:sz w:val="28"/>
        </w:rPr>
        <w:t xml:space="preserve">
      6.1-жол </w:t>
      </w:r>
    </w:p>
    <w:bookmarkEnd w:id="13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6-жолдан;</w:t>
      </w:r>
      <w:r>
        <w:br/>
      </w:r>
      <w:r>
        <w:rPr>
          <w:rFonts w:ascii="Times New Roman"/>
          <w:b w:val="false"/>
          <w:i w:val="false"/>
          <w:color w:val="000000"/>
          <w:sz w:val="28"/>
        </w:rPr>
        <w:t>
</w:t>
      </w:r>
    </w:p>
    <w:bookmarkStart w:name="z149" w:id="139"/>
    <w:p>
      <w:pPr>
        <w:spacing w:after="0"/>
        <w:ind w:left="0"/>
        <w:jc w:val="both"/>
      </w:pPr>
      <w:r>
        <w:rPr>
          <w:rFonts w:ascii="Times New Roman"/>
          <w:b w:val="false"/>
          <w:i w:val="false"/>
          <w:color w:val="000000"/>
          <w:sz w:val="28"/>
        </w:rPr>
        <w:t xml:space="preserve">
      6.2-жол </w:t>
      </w:r>
    </w:p>
    <w:bookmarkEnd w:id="139"/>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6-жолдан;</w:t>
      </w: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xml:space="preserve">
      6.3-жол </w:t>
      </w:r>
    </w:p>
    <w:bookmarkEnd w:id="140"/>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6-жолдан.</w:t>
      </w:r>
      <w:r>
        <w:br/>
      </w:r>
      <w:r>
        <w:rPr>
          <w:rFonts w:ascii="Times New Roman"/>
          <w:b w:val="false"/>
          <w:i w:val="false"/>
          <w:color w:val="000000"/>
          <w:sz w:val="28"/>
        </w:rPr>
        <w:t>
</w:t>
      </w:r>
    </w:p>
    <w:bookmarkStart w:name="z151" w:id="141"/>
    <w:p>
      <w:pPr>
        <w:spacing w:after="0"/>
        <w:ind w:left="0"/>
        <w:jc w:val="both"/>
      </w:pPr>
      <w:r>
        <w:rPr>
          <w:rFonts w:ascii="Times New Roman"/>
          <w:b w:val="false"/>
          <w:i w:val="false"/>
          <w:color w:val="000000"/>
          <w:sz w:val="28"/>
        </w:rPr>
        <w:t>
      2) 2-бөлім. "Жыл соңына жануарлар, құстар, балықтардың түрлері мен даналар саны":</w:t>
      </w:r>
    </w:p>
    <w:bookmarkEnd w:id="141"/>
    <w:bookmarkStart w:name="z152" w:id="142"/>
    <w:p>
      <w:pPr>
        <w:spacing w:after="0"/>
        <w:ind w:left="0"/>
        <w:jc w:val="both"/>
      </w:pPr>
      <w:r>
        <w:rPr>
          <w:rFonts w:ascii="Times New Roman"/>
          <w:b w:val="false"/>
          <w:i w:val="false"/>
          <w:color w:val="000000"/>
          <w:sz w:val="28"/>
        </w:rPr>
        <w:t xml:space="preserve">
      2-бағанның 1-жолы = 2-бағанның 1.1–1.7-жолдарының </w:t>
      </w:r>
    </w:p>
    <w:bookmarkEnd w:id="14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5-қосымша</w:t>
            </w:r>
            <w:r>
              <w:br/>
            </w: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94"/>
        <w:gridCol w:w="8791"/>
        <w:gridCol w:w="2907"/>
        <w:gridCol w:w="127"/>
        <w:gridCol w:w="1"/>
        <w:gridCol w:w="851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7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статистика органдары құпиялығына кепілдік береді</w:t>
            </w:r>
            <w:r>
              <w:br/>
            </w:r>
            <w:r>
              <w:rPr>
                <w:rFonts w:ascii="Times New Roman"/>
                <w:b/>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i w:val="false"/>
                <w:color w:val="000000"/>
                <w:sz w:val="20"/>
              </w:rPr>
              <w:t>Статистическая форма общегосударственного статистического наблюдения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1662"/>
              <w:gridCol w:w="1662"/>
              <w:gridCol w:w="1662"/>
              <w:gridCol w:w="2157"/>
              <w:gridCol w:w="1852"/>
            </w:tblGrid>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Есептілікті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3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5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w:t>
            </w:r>
            <w:r>
              <w:rPr>
                <w:rFonts w:ascii="Times New Roman"/>
                <w:b/>
                <w:i w:val="false"/>
                <w:color w:val="000000"/>
                <w:sz w:val="20"/>
              </w:rPr>
              <w:t>106</w:t>
            </w:r>
            <w:r>
              <w:br/>
            </w:r>
            <w:r>
              <w:rPr>
                <w:rFonts w:ascii="Times New Roman"/>
                <w:b w:val="false"/>
                <w:i w:val="false"/>
                <w:color w:val="000000"/>
                <w:sz w:val="20"/>
              </w:rPr>
              <w:t>
Код статистической формы 211112106</w:t>
            </w:r>
          </w:p>
        </w:tc>
        <w:tc>
          <w:tcPr>
            <w:tcW w:w="87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Мәдени-демалыс ұйымдарының қызметі туралы есеп</w:t>
            </w:r>
            <w:r>
              <w:br/>
            </w:r>
            <w:r>
              <w:rPr>
                <w:rFonts w:ascii="Times New Roman"/>
                <w:b/>
                <w:i w:val="false"/>
                <w:color w:val="000000"/>
                <w:sz w:val="20"/>
              </w:rPr>
              <w:t>
Отчет о деятельности культурно-досуговых организаций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1-демалыс</w:t>
            </w:r>
            <w:r>
              <w:br/>
            </w:r>
            <w:r>
              <w:rPr>
                <w:rFonts w:ascii="Times New Roman"/>
                <w:b w:val="false"/>
                <w:i w:val="false"/>
                <w:color w:val="000000"/>
                <w:sz w:val="20"/>
              </w:rPr>
              <w:t>
1</w:t>
            </w:r>
            <w:r>
              <w:rPr>
                <w:rFonts w:ascii="Times New Roman"/>
                <w:b/>
                <w:i w:val="false"/>
                <w:color w:val="000000"/>
                <w:sz w:val="20"/>
              </w:rPr>
              <w:t>-</w:t>
            </w:r>
            <w:r>
              <w:rPr>
                <w:rFonts w:ascii="Times New Roman"/>
                <w:b w:val="false"/>
                <w:i w:val="false"/>
                <w:color w:val="000000"/>
                <w:sz w:val="20"/>
              </w:rPr>
              <w:t>досуг</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8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6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6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93.29.9 "Демалысты және ойын-сауық ұйымдастыру жөніндегі қызметтің өзге де түрлері" кодына сәйкес негізгі немесе қосалқы қызмет түрімен мәдени-демалыс ұйымының қызметін жүзеге асыратын заңды тұлғалар және (немесе) олардың құрылымдық және оқшауланған бөлімшелері, дара кәсіпкерлер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Номенклатуры видов экономической деятельности – 93.29.9 "Прочие виды деятельности по организации отдыха и развлечений"</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w:t>
            </w:r>
            <w:r>
              <w:rPr>
                <w:rFonts w:ascii="Times New Roman"/>
                <w:b w:val="false"/>
                <w:i w:val="false"/>
                <w:color w:val="000000"/>
                <w:sz w:val="20"/>
              </w:rPr>
              <w:t xml:space="preserve">– </w:t>
            </w:r>
            <w:r>
              <w:rPr>
                <w:rFonts w:ascii="Times New Roman"/>
                <w:b/>
                <w:i w:val="false"/>
                <w:color w:val="000000"/>
                <w:sz w:val="20"/>
              </w:rPr>
              <w:t>есепті кезеңнен кейінгі 19 қаңтарға (қоса алғанда) дейін</w:t>
            </w:r>
            <w:r>
              <w:br/>
            </w:r>
            <w:r>
              <w:rPr>
                <w:rFonts w:ascii="Times New Roman"/>
                <w:b w:val="false"/>
                <w:i w:val="false"/>
                <w:color w:val="000000"/>
                <w:sz w:val="20"/>
              </w:rPr>
              <w:t>Срок представления – до 19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46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346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Мәдени-демалыс ұйымдарының негізгі түрлерін көрсетіңіз, бірлік</w:t>
      </w:r>
      <w:r>
        <w:br/>
      </w:r>
      <w:r>
        <w:rPr>
          <w:rFonts w:ascii="Times New Roman"/>
          <w:b w:val="false"/>
          <w:i w:val="false"/>
          <w:color w:val="000000"/>
          <w:sz w:val="28"/>
        </w:rPr>
        <w:t>
      Укажите основные виды культурно-досуговых организаций,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3366"/>
        <w:gridCol w:w="2132"/>
        <w:gridCol w:w="1408"/>
        <w:gridCol w:w="1409"/>
        <w:gridCol w:w="1409"/>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Мәдениет үйі (сарайы)</w:t>
            </w:r>
            <w:r>
              <w:br/>
            </w:r>
            <w:r>
              <w:rPr>
                <w:rFonts w:ascii="Times New Roman"/>
                <w:b/>
                <w:i w:val="false"/>
                <w:color w:val="000000"/>
                <w:sz w:val="20"/>
              </w:rPr>
              <w:t>
Дом (дворец) культуры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Клуб</w:t>
            </w:r>
            <w:r>
              <w:br/>
            </w:r>
            <w:r>
              <w:rPr>
                <w:rFonts w:ascii="Times New Roman"/>
                <w:b/>
                <w:i w:val="false"/>
                <w:color w:val="000000"/>
                <w:sz w:val="20"/>
              </w:rPr>
              <w:t>
Клуб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 шығармашылығы орталығы</w:t>
            </w:r>
            <w:r>
              <w:br/>
            </w:r>
            <w:r>
              <w:rPr>
                <w:rFonts w:ascii="Times New Roman"/>
                <w:b/>
                <w:i w:val="false"/>
                <w:color w:val="000000"/>
                <w:sz w:val="20"/>
              </w:rPr>
              <w:t>
Центр народного творчества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Мәдени-демалыс ұйымдарының саны, барлығы</w:t>
            </w:r>
            <w:r>
              <w:br/>
            </w:r>
            <w:r>
              <w:rPr>
                <w:rFonts w:ascii="Times New Roman"/>
                <w:b w:val="false"/>
                <w:i w:val="false"/>
                <w:color w:val="000000"/>
                <w:sz w:val="20"/>
              </w:rPr>
              <w:t>
Число культурно-досуговых организаций, всего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w:t>
            </w:r>
            <w:r>
              <w:br/>
            </w:r>
            <w:r>
              <w:rPr>
                <w:rFonts w:ascii="Times New Roman"/>
                <w:b w:val="false"/>
                <w:i w:val="false"/>
                <w:color w:val="000000"/>
                <w:sz w:val="20"/>
              </w:rPr>
              <w:t>
из них – в сельской местности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Мәдени-демалыс ұйымдары ғимараттарының (үй-жайларының) саны мен олардың аумағын көрсетіңіз</w:t>
      </w:r>
      <w:r>
        <w:br/>
      </w:r>
      <w:r>
        <w:rPr>
          <w:rFonts w:ascii="Times New Roman"/>
          <w:b w:val="false"/>
          <w:i w:val="false"/>
          <w:color w:val="000000"/>
          <w:sz w:val="28"/>
        </w:rPr>
        <w:t>
      Укажите число зданий (помещений) культурно-досуговых организаций и их площадь</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5"/>
        <w:gridCol w:w="4989"/>
        <w:gridCol w:w="1549"/>
        <w:gridCol w:w="2927"/>
      </w:tblGrid>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Ғимараттардың (үй-жайлардың) жалпы аумағы, шаршы метр</w:t>
            </w:r>
            <w:r>
              <w:br/>
            </w:r>
            <w:r>
              <w:rPr>
                <w:rFonts w:ascii="Times New Roman"/>
                <w:b w:val="false"/>
                <w:i w:val="false"/>
                <w:color w:val="000000"/>
                <w:sz w:val="20"/>
              </w:rPr>
              <w:t>
Общая площадь зданий (помещений), квадратных метров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rPr>
                <w:rFonts w:ascii="Times New Roman"/>
                <w:b/>
                <w:i w:val="false"/>
                <w:color w:val="000000"/>
                <w:sz w:val="20"/>
              </w:rPr>
              <w:t>, бірлік</w:t>
            </w:r>
            <w:r>
              <w:br/>
            </w:r>
            <w:r>
              <w:rPr>
                <w:rFonts w:ascii="Times New Roman"/>
                <w:b w:val="false"/>
                <w:i w:val="false"/>
                <w:color w:val="000000"/>
                <w:sz w:val="20"/>
              </w:rPr>
              <w:t>
Число мест в зрительных залах, единиц</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Мәдени-демалыс ұйымдары қызметтерінің негізгі сипаттамаларын қөрсетіңіз</w:t>
      </w:r>
      <w:r>
        <w:br/>
      </w:r>
      <w:r>
        <w:rPr>
          <w:rFonts w:ascii="Times New Roman"/>
          <w:b w:val="false"/>
          <w:i w:val="false"/>
          <w:color w:val="000000"/>
          <w:sz w:val="28"/>
        </w:rPr>
        <w:t>
      Укажите основные характеристики деятельности культурно-досуговых организаций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5248"/>
        <w:gridCol w:w="1210"/>
        <w:gridCol w:w="2623"/>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жерлерлде</w:t>
            </w:r>
            <w:r>
              <w:br/>
            </w:r>
            <w:r>
              <w:rPr>
                <w:rFonts w:ascii="Times New Roman"/>
                <w:b/>
                <w:i w:val="false"/>
                <w:color w:val="000000"/>
                <w:sz w:val="20"/>
              </w:rPr>
              <w:t>
Из них – в сельской местности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мәдени-бұқаралық іс-шаралар саны, бірлік </w:t>
            </w:r>
            <w:r>
              <w:br/>
            </w:r>
            <w:r>
              <w:rPr>
                <w:rFonts w:ascii="Times New Roman"/>
                <w:b w:val="false"/>
                <w:i w:val="false"/>
                <w:color w:val="000000"/>
                <w:sz w:val="20"/>
              </w:rPr>
              <w:t>
Число проведенных культурно-массовых мероприятий, единиц</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балаларға арналған </w:t>
            </w:r>
            <w:r>
              <w:br/>
            </w:r>
            <w:r>
              <w:rPr>
                <w:rFonts w:ascii="Times New Roman"/>
                <w:b w:val="false"/>
                <w:i w:val="false"/>
                <w:color w:val="000000"/>
                <w:sz w:val="20"/>
              </w:rPr>
              <w:t>
из них – для детей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іс-шараларға келген көрермендердің саны, адам</w:t>
            </w:r>
            <w:r>
              <w:br/>
            </w:r>
            <w:r>
              <w:rPr>
                <w:rFonts w:ascii="Times New Roman"/>
                <w:b w:val="false"/>
                <w:i w:val="false"/>
                <w:color w:val="000000"/>
                <w:sz w:val="20"/>
              </w:rPr>
              <w:t>
Число зрителей на проведенных мероприятиях, человек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 </w:t>
            </w:r>
            <w:r>
              <w:br/>
            </w:r>
            <w:r>
              <w:rPr>
                <w:rFonts w:ascii="Times New Roman"/>
                <w:b w:val="false"/>
                <w:i w:val="false"/>
                <w:color w:val="000000"/>
                <w:sz w:val="20"/>
              </w:rPr>
              <w:t>
из них – детей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құралымдарының саны, бірлік</w:t>
            </w:r>
            <w:r>
              <w:br/>
            </w:r>
            <w:r>
              <w:rPr>
                <w:rFonts w:ascii="Times New Roman"/>
                <w:b w:val="false"/>
                <w:i w:val="false"/>
                <w:color w:val="000000"/>
                <w:sz w:val="20"/>
              </w:rPr>
              <w:t>
Число культурно-досуговых формирований, единиц</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үйірмелер, қолданбалы шығармашылық және қолданбалы білім курстары, әуесқой бірлестіктер мен мүдделер бойынша клубтар </w:t>
            </w:r>
            <w:r>
              <w:br/>
            </w:r>
            <w:r>
              <w:rPr>
                <w:rFonts w:ascii="Times New Roman"/>
                <w:b w:val="false"/>
                <w:i w:val="false"/>
                <w:color w:val="000000"/>
                <w:sz w:val="20"/>
              </w:rPr>
              <w:t>
кружки, курсы прикладного творчества и прикладных знаний, любительских объединений и клубы по интересам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балаларға арналған</w:t>
            </w:r>
            <w:r>
              <w:br/>
            </w:r>
            <w:r>
              <w:rPr>
                <w:rFonts w:ascii="Times New Roman"/>
                <w:b w:val="false"/>
                <w:i w:val="false"/>
                <w:color w:val="000000"/>
                <w:sz w:val="20"/>
              </w:rPr>
              <w:t>
из них – для детей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шығармашылығы ұжымдары</w:t>
            </w:r>
            <w:r>
              <w:br/>
            </w:r>
            <w:r>
              <w:rPr>
                <w:rFonts w:ascii="Times New Roman"/>
                <w:b w:val="false"/>
                <w:i w:val="false"/>
                <w:color w:val="000000"/>
                <w:sz w:val="20"/>
              </w:rPr>
              <w:t>
коллективы самодеятельного творчества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балалар</w:t>
            </w:r>
            <w:r>
              <w:br/>
            </w:r>
            <w:r>
              <w:rPr>
                <w:rFonts w:ascii="Times New Roman"/>
                <w:b w:val="false"/>
                <w:i w:val="false"/>
                <w:color w:val="000000"/>
                <w:sz w:val="20"/>
              </w:rPr>
              <w:t>
из них – детских</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құралымдары қатысушыларының саны, адам</w:t>
            </w:r>
            <w:r>
              <w:br/>
            </w:r>
            <w:r>
              <w:rPr>
                <w:rFonts w:ascii="Times New Roman"/>
                <w:b w:val="false"/>
                <w:i w:val="false"/>
                <w:color w:val="000000"/>
                <w:sz w:val="20"/>
              </w:rPr>
              <w:t>
Число участников культурно-досуговых формирований, человек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қолданбалы шығармашылық және қолданбалы білім курстары,</w:t>
            </w:r>
            <w:r>
              <w:br/>
            </w:r>
            <w:r>
              <w:rPr>
                <w:rFonts w:ascii="Times New Roman"/>
                <w:b w:val="false"/>
                <w:i w:val="false"/>
                <w:color w:val="000000"/>
                <w:sz w:val="20"/>
              </w:rPr>
              <w:t xml:space="preserve">
әуесқой бірлестіктер мен мүдделер бойынша клубтар </w:t>
            </w:r>
            <w:r>
              <w:br/>
            </w:r>
            <w:r>
              <w:rPr>
                <w:rFonts w:ascii="Times New Roman"/>
                <w:b w:val="false"/>
                <w:i w:val="false"/>
                <w:color w:val="000000"/>
                <w:sz w:val="20"/>
              </w:rPr>
              <w:t>
кружков, курсов прикладного творчества и прикладных знаний, любительских объединений и клубы по интересам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 </w:t>
            </w:r>
            <w:r>
              <w:br/>
            </w:r>
            <w:r>
              <w:rPr>
                <w:rFonts w:ascii="Times New Roman"/>
                <w:b w:val="false"/>
                <w:i w:val="false"/>
                <w:color w:val="000000"/>
                <w:sz w:val="20"/>
              </w:rPr>
              <w:t>
из них – детей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көркемөнерпаздар шығармашылығы ұжымдарының </w:t>
            </w:r>
            <w:r>
              <w:br/>
            </w:r>
            <w:r>
              <w:rPr>
                <w:rFonts w:ascii="Times New Roman"/>
                <w:b w:val="false"/>
                <w:i w:val="false"/>
                <w:color w:val="000000"/>
                <w:sz w:val="20"/>
              </w:rPr>
              <w:t>
коллективов самодеятельного творчества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балалар </w:t>
            </w:r>
            <w:r>
              <w:br/>
            </w:r>
            <w:r>
              <w:rPr>
                <w:rFonts w:ascii="Times New Roman"/>
                <w:b w:val="false"/>
                <w:i w:val="false"/>
                <w:color w:val="000000"/>
                <w:sz w:val="20"/>
              </w:rPr>
              <w:t>
из них – детей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Жанрлар бойынша көркемөнерпаздар шығармашылығы ұжымдарының санын көрсетіңіз, бірлік</w:t>
      </w:r>
      <w:r>
        <w:br/>
      </w:r>
      <w:r>
        <w:rPr>
          <w:rFonts w:ascii="Times New Roman"/>
          <w:b w:val="false"/>
          <w:i w:val="false"/>
          <w:color w:val="000000"/>
          <w:sz w:val="28"/>
        </w:rPr>
        <w:t>
      Укажите число коллективов самодеятельного творчества по жанрам,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2546"/>
        <w:gridCol w:w="1582"/>
        <w:gridCol w:w="3426"/>
        <w:gridCol w:w="1582"/>
        <w:gridCol w:w="1583"/>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Ұжымдар саны</w:t>
            </w:r>
            <w:r>
              <w:br/>
            </w:r>
            <w:r>
              <w:rPr>
                <w:rFonts w:ascii="Times New Roman"/>
                <w:b/>
                <w:i w:val="false"/>
                <w:color w:val="000000"/>
                <w:sz w:val="20"/>
              </w:rPr>
              <w:t>
Число коллективов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детских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Фольклорлық</w:t>
            </w:r>
            <w:r>
              <w:br/>
            </w:r>
            <w:r>
              <w:rPr>
                <w:rFonts w:ascii="Times New Roman"/>
                <w:b w:val="false"/>
                <w:i w:val="false"/>
                <w:color w:val="000000"/>
                <w:sz w:val="20"/>
              </w:rPr>
              <w:t>
Фольклорные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ансамбльдері</w:t>
            </w:r>
            <w:r>
              <w:br/>
            </w:r>
            <w:r>
              <w:rPr>
                <w:rFonts w:ascii="Times New Roman"/>
                <w:b w:val="false"/>
                <w:i w:val="false"/>
                <w:color w:val="000000"/>
                <w:sz w:val="20"/>
              </w:rPr>
              <w:t>
Семейные ансамбли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Хореографиялық</w:t>
            </w:r>
            <w:r>
              <w:br/>
            </w:r>
            <w:r>
              <w:rPr>
                <w:rFonts w:ascii="Times New Roman"/>
                <w:b w:val="false"/>
                <w:i w:val="false"/>
                <w:color w:val="000000"/>
                <w:sz w:val="20"/>
              </w:rPr>
              <w:t>
Хореографические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Драмалық</w:t>
            </w:r>
            <w:r>
              <w:br/>
            </w:r>
            <w:r>
              <w:rPr>
                <w:rFonts w:ascii="Times New Roman"/>
                <w:b w:val="false"/>
                <w:i w:val="false"/>
                <w:color w:val="000000"/>
                <w:sz w:val="20"/>
              </w:rPr>
              <w:t>
Драматические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Эстрадалық</w:t>
            </w:r>
            <w:r>
              <w:br/>
            </w:r>
            <w:r>
              <w:rPr>
                <w:rFonts w:ascii="Times New Roman"/>
                <w:b w:val="false"/>
                <w:i w:val="false"/>
                <w:color w:val="000000"/>
                <w:sz w:val="20"/>
              </w:rPr>
              <w:t>
Эстрадные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Жанрлар бойынша көркемөнерпаздар шығармашылығы ұжымдары қатысушыларының санын көрсетіңіз, адам</w:t>
      </w:r>
      <w:r>
        <w:br/>
      </w:r>
      <w:r>
        <w:rPr>
          <w:rFonts w:ascii="Times New Roman"/>
          <w:b w:val="false"/>
          <w:i w:val="false"/>
          <w:color w:val="000000"/>
          <w:sz w:val="28"/>
        </w:rPr>
        <w:t>
      Укажите число участников коллективов самодеятельного творчества по жанрам,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2546"/>
        <w:gridCol w:w="1582"/>
        <w:gridCol w:w="3426"/>
        <w:gridCol w:w="1582"/>
        <w:gridCol w:w="1583"/>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Қатысушылар саны</w:t>
            </w:r>
            <w:r>
              <w:br/>
            </w:r>
            <w:r>
              <w:rPr>
                <w:rFonts w:ascii="Times New Roman"/>
                <w:b/>
                <w:i w:val="false"/>
                <w:color w:val="000000"/>
                <w:sz w:val="20"/>
              </w:rPr>
              <w:t>
Число участников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жерлерде</w:t>
            </w:r>
            <w:r>
              <w:br/>
            </w:r>
            <w:r>
              <w:rPr>
                <w:rFonts w:ascii="Times New Roman"/>
                <w:b/>
                <w:i w:val="false"/>
                <w:color w:val="000000"/>
                <w:sz w:val="20"/>
              </w:rPr>
              <w:t>
Из них – в сельской местности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балалар</w:t>
            </w:r>
            <w:r>
              <w:br/>
            </w:r>
            <w:r>
              <w:rPr>
                <w:rFonts w:ascii="Times New Roman"/>
                <w:b/>
                <w:i w:val="false"/>
                <w:color w:val="000000"/>
                <w:sz w:val="20"/>
              </w:rPr>
              <w:t>
из них – детей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 және вокал</w:t>
            </w:r>
            <w:r>
              <w:br/>
            </w:r>
            <w:r>
              <w:rPr>
                <w:rFonts w:ascii="Times New Roman"/>
                <w:b w:val="false"/>
                <w:i w:val="false"/>
                <w:color w:val="000000"/>
                <w:sz w:val="20"/>
              </w:rPr>
              <w:t>
Хоровые и вокальные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Ән және би ансамбльдері</w:t>
            </w:r>
            <w:r>
              <w:br/>
            </w:r>
            <w:r>
              <w:rPr>
                <w:rFonts w:ascii="Times New Roman"/>
                <w:b w:val="false"/>
                <w:i w:val="false"/>
                <w:color w:val="000000"/>
                <w:sz w:val="20"/>
              </w:rPr>
              <w:t>
Ансамбли песни и танца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Фольклорлық</w:t>
            </w:r>
            <w:r>
              <w:br/>
            </w:r>
            <w:r>
              <w:rPr>
                <w:rFonts w:ascii="Times New Roman"/>
                <w:b w:val="false"/>
                <w:i w:val="false"/>
                <w:color w:val="000000"/>
                <w:sz w:val="20"/>
              </w:rPr>
              <w:t>
Фольклорные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ансамбльдері</w:t>
            </w:r>
            <w:r>
              <w:br/>
            </w:r>
            <w:r>
              <w:rPr>
                <w:rFonts w:ascii="Times New Roman"/>
                <w:b w:val="false"/>
                <w:i w:val="false"/>
                <w:color w:val="000000"/>
                <w:sz w:val="20"/>
              </w:rPr>
              <w:t>
Семейные ансамбли</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 аспаптар оркестрлері</w:t>
            </w:r>
            <w:r>
              <w:br/>
            </w:r>
            <w:r>
              <w:rPr>
                <w:rFonts w:ascii="Times New Roman"/>
                <w:b w:val="false"/>
                <w:i w:val="false"/>
                <w:color w:val="000000"/>
                <w:sz w:val="20"/>
              </w:rPr>
              <w:t>
Оркестры народных инструментов</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Хореографиялық</w:t>
            </w:r>
            <w:r>
              <w:br/>
            </w:r>
            <w:r>
              <w:rPr>
                <w:rFonts w:ascii="Times New Roman"/>
                <w:b w:val="false"/>
                <w:i w:val="false"/>
                <w:color w:val="000000"/>
                <w:sz w:val="20"/>
              </w:rPr>
              <w:t>
Хореографические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Драмалық</w:t>
            </w:r>
            <w:r>
              <w:br/>
            </w:r>
            <w:r>
              <w:rPr>
                <w:rFonts w:ascii="Times New Roman"/>
                <w:b w:val="false"/>
                <w:i w:val="false"/>
                <w:color w:val="000000"/>
                <w:sz w:val="20"/>
              </w:rPr>
              <w:t>
Драматические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Эстрадалық</w:t>
            </w:r>
            <w:r>
              <w:br/>
            </w:r>
            <w:r>
              <w:rPr>
                <w:rFonts w:ascii="Times New Roman"/>
                <w:b w:val="false"/>
                <w:i w:val="false"/>
                <w:color w:val="000000"/>
                <w:sz w:val="20"/>
              </w:rPr>
              <w:t>
Эстрадные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r>
              <w:br/>
            </w:r>
            <w:r>
              <w:rPr>
                <w:rFonts w:ascii="Times New Roman"/>
                <w:b w:val="false"/>
                <w:i w:val="false"/>
                <w:color w:val="000000"/>
                <w:sz w:val="20"/>
              </w:rPr>
              <w:t>
Прочие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049"/>
        <w:gridCol w:w="352"/>
        <w:gridCol w:w="70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721"/>
        <w:gridCol w:w="487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w:t>
            </w:r>
            <w:r>
              <w:br/>
            </w:r>
            <w:r>
              <w:rPr>
                <w:rFonts w:ascii="Times New Roman"/>
                <w:b w:val="false"/>
                <w:i w:val="false"/>
                <w:color w:val="000000"/>
                <w:sz w:val="20"/>
              </w:rPr>
              <w:t>(при его наличии)</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xml:space="preserve">№ 162 бұйрығына </w:t>
            </w:r>
            <w:r>
              <w:br/>
            </w:r>
            <w:r>
              <w:rPr>
                <w:rFonts w:ascii="Times New Roman"/>
                <w:b w:val="false"/>
                <w:i w:val="false"/>
                <w:color w:val="000000"/>
                <w:sz w:val="20"/>
              </w:rPr>
              <w:t>6-қосымша</w:t>
            </w:r>
          </w:p>
        </w:tc>
      </w:tr>
    </w:tbl>
    <w:bookmarkStart w:name="z155" w:id="143"/>
    <w:p>
      <w:pPr>
        <w:spacing w:after="0"/>
        <w:ind w:left="0"/>
        <w:jc w:val="left"/>
      </w:pPr>
      <w:r>
        <w:rPr>
          <w:rFonts w:ascii="Times New Roman"/>
          <w:b/>
          <w:i w:val="false"/>
          <w:color w:val="000000"/>
        </w:rPr>
        <w:t xml:space="preserve"> "Мәдени-демалыс ұйымдарының қызметі туралы есеп"</w:t>
      </w:r>
      <w:r>
        <w:br/>
      </w:r>
      <w:r>
        <w:rPr>
          <w:rFonts w:ascii="Times New Roman"/>
          <w:b/>
          <w:i w:val="false"/>
          <w:color w:val="000000"/>
        </w:rPr>
        <w:t>(коды 211112102, индексі 1-демалыс,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43"/>
    <w:bookmarkStart w:name="z175" w:id="144"/>
    <w:p>
      <w:pPr>
        <w:spacing w:after="0"/>
        <w:ind w:left="0"/>
        <w:jc w:val="both"/>
      </w:pPr>
      <w:r>
        <w:rPr>
          <w:rFonts w:ascii="Times New Roman"/>
          <w:b w:val="false"/>
          <w:i w:val="false"/>
          <w:color w:val="000000"/>
          <w:sz w:val="28"/>
        </w:rPr>
        <w:t xml:space="preserve">
      1. Осы "Мәдени-демалыс ұйымдарының қызметі туралы есеп" (коды 211112102, индексі 1-демалыс,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"Мәдени-демалыс ұйымдарының қызметі туралы есеп" (коды 211112102, индексі 1-демалыс,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44"/>
    <w:bookmarkStart w:name="z176" w:id="145"/>
    <w:p>
      <w:pPr>
        <w:spacing w:after="0"/>
        <w:ind w:left="0"/>
        <w:jc w:val="both"/>
      </w:pPr>
      <w:r>
        <w:rPr>
          <w:rFonts w:ascii="Times New Roman"/>
          <w:b w:val="false"/>
          <w:i w:val="false"/>
          <w:color w:val="000000"/>
          <w:sz w:val="28"/>
        </w:rPr>
        <w:t>
      2. 1-бөлімде мәдени-демалыс ұйымдары ескеріледі, оларға күнделікті қатынас орталығы (клубтар, мәдениет үйлері мен сарайлары, автоклубтар (халқы аз елдімекендерде, жетуге жолы қиын аудан және шалғай аудандарда мәдени-демалыс қызметін жүзеге асыратындар), халық шығармашылығы орталықтары (үйлері) (этно-мәдени бірлестіктер) және тағы басқалар), жеке адамды, көркемөнерпаз халық шығармашылығын дамыту орталықтары кіреді.</w:t>
      </w:r>
    </w:p>
    <w:bookmarkEnd w:id="145"/>
    <w:bookmarkStart w:name="z177" w:id="146"/>
    <w:p>
      <w:pPr>
        <w:spacing w:after="0"/>
        <w:ind w:left="0"/>
        <w:jc w:val="both"/>
      </w:pPr>
      <w:r>
        <w:rPr>
          <w:rFonts w:ascii="Times New Roman"/>
          <w:b w:val="false"/>
          <w:i w:val="false"/>
          <w:color w:val="000000"/>
          <w:sz w:val="28"/>
        </w:rPr>
        <w:t>
      3. 1, 2-бөлімдерді теңгерімінде ұйымдар, ғимараттар (үй-жайлар) бар және мәдени-демалыс қызметін жүзеге асыратын мәдени-демалыс ұйымдары толтырады.</w:t>
      </w:r>
    </w:p>
    <w:bookmarkEnd w:id="146"/>
    <w:bookmarkStart w:name="z178" w:id="147"/>
    <w:p>
      <w:pPr>
        <w:spacing w:after="0"/>
        <w:ind w:left="0"/>
        <w:jc w:val="both"/>
      </w:pPr>
      <w:r>
        <w:rPr>
          <w:rFonts w:ascii="Times New Roman"/>
          <w:b w:val="false"/>
          <w:i w:val="false"/>
          <w:color w:val="000000"/>
          <w:sz w:val="28"/>
        </w:rPr>
        <w:t>
      4. 3, 4, және 5-бөлімдерді ғимараттардың (үй-жайлардың) мәдени-демалыс қызметі үшін жалға алатын мәдени-демалыс ұйымдары толтырады.</w:t>
      </w:r>
    </w:p>
    <w:bookmarkEnd w:id="147"/>
    <w:bookmarkStart w:name="z179" w:id="148"/>
    <w:p>
      <w:pPr>
        <w:spacing w:after="0"/>
        <w:ind w:left="0"/>
        <w:jc w:val="both"/>
      </w:pPr>
      <w:r>
        <w:rPr>
          <w:rFonts w:ascii="Times New Roman"/>
          <w:b w:val="false"/>
          <w:i w:val="false"/>
          <w:color w:val="000000"/>
          <w:sz w:val="28"/>
        </w:rPr>
        <w:t>
      5. Ғимаратты (үй-жайларды) тұтасымен жалға алатын мәдени-демалыс ұйымдары барлық бөлімдерді толтырады.</w:t>
      </w:r>
    </w:p>
    <w:bookmarkEnd w:id="148"/>
    <w:bookmarkStart w:name="z180" w:id="149"/>
    <w:p>
      <w:pPr>
        <w:spacing w:after="0"/>
        <w:ind w:left="0"/>
        <w:jc w:val="both"/>
      </w:pPr>
      <w:r>
        <w:rPr>
          <w:rFonts w:ascii="Times New Roman"/>
          <w:b w:val="false"/>
          <w:i w:val="false"/>
          <w:color w:val="000000"/>
          <w:sz w:val="28"/>
        </w:rPr>
        <w:t>
      6. Статистикалық нысанға кіретін деректер мәдени-демалыс ұйымдар қызметін есепке алу журналы кіретін алғашқы есепке алу материалдарына негізделеді.</w:t>
      </w:r>
    </w:p>
    <w:bookmarkEnd w:id="149"/>
    <w:bookmarkStart w:name="z181" w:id="150"/>
    <w:p>
      <w:pPr>
        <w:spacing w:after="0"/>
        <w:ind w:left="0"/>
        <w:jc w:val="both"/>
      </w:pPr>
      <w:r>
        <w:rPr>
          <w:rFonts w:ascii="Times New Roman"/>
          <w:b w:val="false"/>
          <w:i w:val="false"/>
          <w:color w:val="000000"/>
          <w:sz w:val="28"/>
        </w:rPr>
        <w:t>
      7. 1-бөлімнің 1-бағанында мәдениет үйлеріне (сарайларына) клуб мекемелері, мәдени-ағарту және мәдени-бұқаралық жұмыстар орталықтары жатады.</w:t>
      </w:r>
    </w:p>
    <w:bookmarkEnd w:id="150"/>
    <w:p>
      <w:pPr>
        <w:spacing w:after="0"/>
        <w:ind w:left="0"/>
        <w:jc w:val="both"/>
      </w:pPr>
      <w:r>
        <w:rPr>
          <w:rFonts w:ascii="Times New Roman"/>
          <w:b w:val="false"/>
          <w:i w:val="false"/>
          <w:color w:val="000000"/>
          <w:sz w:val="28"/>
        </w:rPr>
        <w:t>
      2-бағанда клубтарға ұйымға немесе ассоциацияға біріктірілген, бірыңғай мүддедегі адамдар қоғамдастығы жатады. Клубтар спорттық, ойын-сауық, автоклубтар, саяси клубтарға жіктеледі.</w:t>
      </w:r>
    </w:p>
    <w:p>
      <w:pPr>
        <w:spacing w:after="0"/>
        <w:ind w:left="0"/>
        <w:jc w:val="both"/>
      </w:pPr>
      <w:r>
        <w:rPr>
          <w:rFonts w:ascii="Times New Roman"/>
          <w:b w:val="false"/>
          <w:i w:val="false"/>
          <w:color w:val="000000"/>
          <w:sz w:val="28"/>
        </w:rPr>
        <w:t>
      3-бағанда халық шаруашылығы орталықтарына халық шығармашылығын, этно-мәдени дәстүр мен әдет-ғұрыпты насихаттайтын ұйымдар жатады.</w:t>
      </w:r>
    </w:p>
    <w:bookmarkStart w:name="z182" w:id="151"/>
    <w:p>
      <w:pPr>
        <w:spacing w:after="0"/>
        <w:ind w:left="0"/>
        <w:jc w:val="both"/>
      </w:pPr>
      <w:r>
        <w:rPr>
          <w:rFonts w:ascii="Times New Roman"/>
          <w:b w:val="false"/>
          <w:i w:val="false"/>
          <w:color w:val="000000"/>
          <w:sz w:val="28"/>
        </w:rPr>
        <w:t>
      8. 2-бөлімнің 1-жолында мәдени-демалыс ұйымы орналасқан ғимараттың оқшауланған бөлігі жататын жеке тұрған құрылыс және үй-жайлар жататын мәдени-демалыс ұйымдары ғимараттарының (үй-жайларының) жалпы саны көрсетіледі.</w:t>
      </w:r>
    </w:p>
    <w:bookmarkEnd w:id="151"/>
    <w:p>
      <w:pPr>
        <w:spacing w:after="0"/>
        <w:ind w:left="0"/>
        <w:jc w:val="both"/>
      </w:pPr>
      <w:r>
        <w:rPr>
          <w:rFonts w:ascii="Times New Roman"/>
          <w:b w:val="false"/>
          <w:i w:val="false"/>
          <w:color w:val="000000"/>
          <w:sz w:val="28"/>
        </w:rPr>
        <w:t>
      1.1-жолда жылытылмайтын ғимараттар (үй-жайлар) саны көрсетіледі.</w:t>
      </w:r>
    </w:p>
    <w:p>
      <w:pPr>
        <w:spacing w:after="0"/>
        <w:ind w:left="0"/>
        <w:jc w:val="both"/>
      </w:pPr>
      <w:r>
        <w:rPr>
          <w:rFonts w:ascii="Times New Roman"/>
          <w:b w:val="false"/>
          <w:i w:val="false"/>
          <w:color w:val="000000"/>
          <w:sz w:val="28"/>
        </w:rPr>
        <w:t>
      1.2-жолда авариялық жағдайдағы ғимараттар (үй-жайлар) саны көрсетіледі.</w:t>
      </w:r>
    </w:p>
    <w:p>
      <w:pPr>
        <w:spacing w:after="0"/>
        <w:ind w:left="0"/>
        <w:jc w:val="both"/>
      </w:pPr>
      <w:r>
        <w:rPr>
          <w:rFonts w:ascii="Times New Roman"/>
          <w:b w:val="false"/>
          <w:i w:val="false"/>
          <w:color w:val="000000"/>
          <w:sz w:val="28"/>
        </w:rPr>
        <w:t>
      1.3-жолда күрделі жөндеуді және жаңғыртуды талап ететін ғимараттар (үй-жайлар) саны көрсетіледі.</w:t>
      </w:r>
    </w:p>
    <w:p>
      <w:pPr>
        <w:spacing w:after="0"/>
        <w:ind w:left="0"/>
        <w:jc w:val="both"/>
      </w:pPr>
      <w:r>
        <w:rPr>
          <w:rFonts w:ascii="Times New Roman"/>
          <w:b w:val="false"/>
          <w:i w:val="false"/>
          <w:color w:val="000000"/>
          <w:sz w:val="28"/>
        </w:rPr>
        <w:t>
      1.2, 1.3-жолдарда күрделі жөндеуді талап ететін және авариялық жағдайдағы ғимараттардың (үй-жайлардың) саны мәдени-демалыс ұйымдары ғимараттарының (үй-жайларының) техникалық жағдайын сипаттайтын акт (қорытынды) немесе белгіленген тәртіпте жасалған құжаттың негізінде толтырылады.</w:t>
      </w:r>
    </w:p>
    <w:bookmarkStart w:name="z183" w:id="152"/>
    <w:p>
      <w:pPr>
        <w:spacing w:after="0"/>
        <w:ind w:left="0"/>
        <w:jc w:val="both"/>
      </w:pPr>
      <w:r>
        <w:rPr>
          <w:rFonts w:ascii="Times New Roman"/>
          <w:b w:val="false"/>
          <w:i w:val="false"/>
          <w:color w:val="000000"/>
          <w:sz w:val="28"/>
        </w:rPr>
        <w:t xml:space="preserve">
      9. 3-бөлімнің 1-жолында өткізген жеріне қарамастан (клубта, жатақханада, мектепте) мәдени-демалыс ұйымдары ұйымдастырған өткізілген мәдени-демалыс іс-шаралар саны көрсетіледі. Тақырыптық кештер, театрландырылған мерекелер мен қойылымдар барысында өткізілген дәрістер, баяндамалар, концерттер және іс-шаралар өткізілген іс-шаралар санына қосылады. Осы жолға мәдени-демалыс ұйымдарының ғимараттарында (клубтар, мәдениет үйлері мен сарайлары, автоклубтар (халқы аз елді мекендерде, жетуге жолы қиын аудан және шалғай аудандарда мәдени-демалыс қызметін жүзеге асыратындар), халық шығармашылығы орталықтары (үйлері) (этно-мәдени бірлестіктер) және тағы басқалар), көркемөнерпаз халық шығармашылығын дамыту орталықтары) бөгде мекемелер өткізген іс-шаралар кірмейді. </w:t>
      </w:r>
    </w:p>
    <w:bookmarkEnd w:id="152"/>
    <w:p>
      <w:pPr>
        <w:spacing w:after="0"/>
        <w:ind w:left="0"/>
        <w:jc w:val="both"/>
      </w:pPr>
      <w:r>
        <w:rPr>
          <w:rFonts w:ascii="Times New Roman"/>
          <w:b w:val="false"/>
          <w:i w:val="false"/>
          <w:color w:val="000000"/>
          <w:sz w:val="28"/>
        </w:rPr>
        <w:t>
      3-бөлімнің 2-жолында мәдени-демалыс ұйымдарымен өткізілген іс-шараларға қатысушы көрермендер саны көрсетіледі.</w:t>
      </w:r>
    </w:p>
    <w:p>
      <w:pPr>
        <w:spacing w:after="0"/>
        <w:ind w:left="0"/>
        <w:jc w:val="both"/>
      </w:pPr>
      <w:r>
        <w:rPr>
          <w:rFonts w:ascii="Times New Roman"/>
          <w:b w:val="false"/>
          <w:i w:val="false"/>
          <w:color w:val="000000"/>
          <w:sz w:val="28"/>
        </w:rPr>
        <w:t>
      3-бөлімнің 1.1, 2.1, 3.1.1, 3.2.1, 4.1.1 және 4.2.1-жолдарында балалар санатына 15 жасқа дейінгі адамдар жатады.</w:t>
      </w:r>
    </w:p>
    <w:p>
      <w:pPr>
        <w:spacing w:after="0"/>
        <w:ind w:left="0"/>
        <w:jc w:val="both"/>
      </w:pPr>
      <w:r>
        <w:rPr>
          <w:rFonts w:ascii="Times New Roman"/>
          <w:b w:val="false"/>
          <w:i w:val="false"/>
          <w:color w:val="000000"/>
          <w:sz w:val="28"/>
        </w:rPr>
        <w:t>
      3-бөлімнің 3-жолында мәдени-демалыс құралымдары (үйірмелер, қолданбалы шығармашылық және қолданбалы білім курстары, әуесқой бірлестіктер мен мүдделер бойынша клубтар) саны көрсетіледі.</w:t>
      </w:r>
    </w:p>
    <w:p>
      <w:pPr>
        <w:spacing w:after="0"/>
        <w:ind w:left="0"/>
        <w:jc w:val="both"/>
      </w:pPr>
      <w:r>
        <w:rPr>
          <w:rFonts w:ascii="Times New Roman"/>
          <w:b w:val="false"/>
          <w:i w:val="false"/>
          <w:color w:val="000000"/>
          <w:sz w:val="28"/>
        </w:rPr>
        <w:t>
      3-бөлімнің 3.1-жолында үйірмелер, қолданбалы шығармашылық және қолданбалы білім курстары, әуесқой бірлестіктер мен мүдделер бойынша клубтар саны көрсетіледі.</w:t>
      </w:r>
    </w:p>
    <w:p>
      <w:pPr>
        <w:spacing w:after="0"/>
        <w:ind w:left="0"/>
        <w:jc w:val="both"/>
      </w:pPr>
      <w:r>
        <w:rPr>
          <w:rFonts w:ascii="Times New Roman"/>
          <w:b w:val="false"/>
          <w:i w:val="false"/>
          <w:color w:val="000000"/>
          <w:sz w:val="28"/>
        </w:rPr>
        <w:t>
      3-бөлімнің 3.2-жолында көркемөнерпаздар шығармашылығы ұжымдарының санын көрсетіледі.</w:t>
      </w:r>
    </w:p>
    <w:p>
      <w:pPr>
        <w:spacing w:after="0"/>
        <w:ind w:left="0"/>
        <w:jc w:val="both"/>
      </w:pPr>
      <w:r>
        <w:rPr>
          <w:rFonts w:ascii="Times New Roman"/>
          <w:b w:val="false"/>
          <w:i w:val="false"/>
          <w:color w:val="000000"/>
          <w:sz w:val="28"/>
        </w:rPr>
        <w:t>
      3-бөлімнің 4-жолында мәдени-демалыс құралымдары (үйірмелер, қолданбалы шығармашылық және қолданбалы білім курстары, әуесқой бірлестіктер мен мүдделер бойынша клубтар) қатысушыларының саны көрсетіледі.</w:t>
      </w:r>
    </w:p>
    <w:p>
      <w:pPr>
        <w:spacing w:after="0"/>
        <w:ind w:left="0"/>
        <w:jc w:val="both"/>
      </w:pPr>
      <w:r>
        <w:rPr>
          <w:rFonts w:ascii="Times New Roman"/>
          <w:b w:val="false"/>
          <w:i w:val="false"/>
          <w:color w:val="000000"/>
          <w:sz w:val="28"/>
        </w:rPr>
        <w:t>
      3-бөлімнің 4.1-жолында үйірмелер, қолданбалы шығармашылық және қолданбалы білім курстары, әуесқой бірлестіктер мен мүдделер бойынша клубтар қатысушыларының саны көрсетіледі.</w:t>
      </w:r>
    </w:p>
    <w:p>
      <w:pPr>
        <w:spacing w:after="0"/>
        <w:ind w:left="0"/>
        <w:jc w:val="both"/>
      </w:pPr>
      <w:r>
        <w:rPr>
          <w:rFonts w:ascii="Times New Roman"/>
          <w:b w:val="false"/>
          <w:i w:val="false"/>
          <w:color w:val="000000"/>
          <w:sz w:val="28"/>
        </w:rPr>
        <w:t>
      3-бөлімнің 4.2-жолында көркемөнерпаздар шығармашылығы ұжымдары қатысушыларының саны көрсетіледі.</w:t>
      </w:r>
    </w:p>
    <w:bookmarkStart w:name="z184" w:id="153"/>
    <w:p>
      <w:pPr>
        <w:spacing w:after="0"/>
        <w:ind w:left="0"/>
        <w:jc w:val="both"/>
      </w:pPr>
      <w:r>
        <w:rPr>
          <w:rFonts w:ascii="Times New Roman"/>
          <w:b w:val="false"/>
          <w:i w:val="false"/>
          <w:color w:val="000000"/>
          <w:sz w:val="28"/>
        </w:rPr>
        <w:t>
      10. 4 және 5-бөлімдерде көркемөнерпаздар шығармашылығы ұжымдарының саны және жанрлар бойынша оған қатысушылар саны көрсетіледі.</w:t>
      </w:r>
    </w:p>
    <w:bookmarkEnd w:id="153"/>
    <w:bookmarkStart w:name="z185" w:id="154"/>
    <w:p>
      <w:pPr>
        <w:spacing w:after="0"/>
        <w:ind w:left="0"/>
        <w:jc w:val="both"/>
      </w:pPr>
      <w:r>
        <w:rPr>
          <w:rFonts w:ascii="Times New Roman"/>
          <w:b w:val="false"/>
          <w:i w:val="false"/>
          <w:color w:val="000000"/>
          <w:sz w:val="28"/>
        </w:rPr>
        <w:t xml:space="preserve">
      11.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54"/>
    <w:bookmarkStart w:name="z186" w:id="155"/>
    <w:p>
      <w:pPr>
        <w:spacing w:after="0"/>
        <w:ind w:left="0"/>
        <w:jc w:val="both"/>
      </w:pPr>
      <w:r>
        <w:rPr>
          <w:rFonts w:ascii="Times New Roman"/>
          <w:b w:val="false"/>
          <w:i w:val="false"/>
          <w:color w:val="000000"/>
          <w:sz w:val="28"/>
        </w:rPr>
        <w:t>
      12.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55"/>
    <w:bookmarkStart w:name="z187" w:id="156"/>
    <w:p>
      <w:pPr>
        <w:spacing w:after="0"/>
        <w:ind w:left="0"/>
        <w:jc w:val="both"/>
      </w:pPr>
      <w:r>
        <w:rPr>
          <w:rFonts w:ascii="Times New Roman"/>
          <w:b w:val="false"/>
          <w:i w:val="false"/>
          <w:color w:val="000000"/>
          <w:sz w:val="28"/>
        </w:rPr>
        <w:t>
      13. Ескерту: х – бұл айқындама толтырылмайды.</w:t>
      </w:r>
    </w:p>
    <w:bookmarkEnd w:id="156"/>
    <w:bookmarkStart w:name="z188" w:id="157"/>
    <w:p>
      <w:pPr>
        <w:spacing w:after="0"/>
        <w:ind w:left="0"/>
        <w:jc w:val="both"/>
      </w:pPr>
      <w:r>
        <w:rPr>
          <w:rFonts w:ascii="Times New Roman"/>
          <w:b w:val="false"/>
          <w:i w:val="false"/>
          <w:color w:val="000000"/>
          <w:sz w:val="28"/>
        </w:rPr>
        <w:t>
      14. Арифметикалық-логикалық бақылау:</w:t>
      </w:r>
    </w:p>
    <w:bookmarkEnd w:id="157"/>
    <w:p>
      <w:pPr>
        <w:spacing w:after="0"/>
        <w:ind w:left="0"/>
        <w:jc w:val="both"/>
      </w:pPr>
      <w:r>
        <w:rPr>
          <w:rFonts w:ascii="Times New Roman"/>
          <w:b w:val="false"/>
          <w:i w:val="false"/>
          <w:color w:val="000000"/>
          <w:sz w:val="28"/>
        </w:rPr>
        <w:t>
      1) 1-бөлім. "Мәдени-демалыс ұйымдарының негізгі түрлері":</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"Мәдени-демалыс ұйымдарының ғимараттары, үй-жайларының саны мен олардың аумағы":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"Мәдени-демалыс ұйымдары қызметтерінің негізгі сипаттамалары":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3.2-жолдары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4.2-жолдары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4-бөлім. "Жанрлар бойынша көркемөнерпаздар шығармашылығы ұжымдарының саны":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"Жанрлар бойынша көркемөнерпаздар шығармашылығы ұжымдары қатысушыларының саны":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3 және 4-бөлімдер арасындағы бақылау:</w:t>
      </w:r>
    </w:p>
    <w:p>
      <w:pPr>
        <w:spacing w:after="0"/>
        <w:ind w:left="0"/>
        <w:jc w:val="both"/>
      </w:pPr>
      <w:r>
        <w:rPr>
          <w:rFonts w:ascii="Times New Roman"/>
          <w:b w:val="false"/>
          <w:i w:val="false"/>
          <w:color w:val="000000"/>
          <w:sz w:val="28"/>
        </w:rPr>
        <w:t>
      3-бөлімнің 3.2-жол 1-баған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4-бөлімнің 1-бағаны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3.2-жол 2-баған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4-бөлімнің 3-бағаны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3.2.1-жол 1-баған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4-бөлімнің 2-бағаны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3.2.1-жол 2-баған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4-бөлімнің 4-бағаны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3 және 5-бөлімдердің арасындағы бақылау: </w:t>
      </w:r>
    </w:p>
    <w:p>
      <w:pPr>
        <w:spacing w:after="0"/>
        <w:ind w:left="0"/>
        <w:jc w:val="both"/>
      </w:pPr>
      <w:r>
        <w:rPr>
          <w:rFonts w:ascii="Times New Roman"/>
          <w:b w:val="false"/>
          <w:i w:val="false"/>
          <w:color w:val="000000"/>
          <w:sz w:val="28"/>
        </w:rPr>
        <w:t>
      3-бөлімнің 4.2-жол 1-баған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5-бөлімнің 1-бағаны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4.2-жол 2-баған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5-бөлімнің 3-бағаны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4.2.1-жол 1-баған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5-бөлімнің 2-бағаны 1–9 жолдарына;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3-бөлімнің 4.2.1-жол 2-баған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5-бөлімнің 4-бағаны 1–9 жолдарына.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7-қосымша</w:t>
            </w:r>
            <w:r>
              <w:br/>
            </w: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505"/>
        <w:gridCol w:w="538"/>
        <w:gridCol w:w="11035"/>
        <w:gridCol w:w="316"/>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статистика органдары құпиялығына кепілдік береді</w:t>
            </w:r>
            <w:r>
              <w:br/>
            </w:r>
            <w:r>
              <w:rPr>
                <w:rFonts w:ascii="Times New Roman"/>
                <w:b/>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i w:val="false"/>
                <w:color w:val="000000"/>
                <w:sz w:val="20"/>
              </w:rPr>
              <w:t>Статистическая форма общегосударственного статистического наблюдения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w:t>
                  </w:r>
                  <w:r>
                    <w:br/>
                  </w:r>
                  <w:r>
                    <w:rPr>
                      <w:rFonts w:ascii="Times New Roman"/>
                      <w:b/>
                      <w:i w:val="false"/>
                      <w:color w:val="000000"/>
                      <w:sz w:val="20"/>
                    </w:rPr>
                    <w:t>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w:t>
            </w:r>
            <w:r>
              <w:rPr>
                <w:rFonts w:ascii="Times New Roman"/>
                <w:b/>
                <w:i w:val="false"/>
                <w:color w:val="000000"/>
                <w:sz w:val="20"/>
              </w:rPr>
              <w:t>106</w:t>
            </w:r>
            <w:r>
              <w:br/>
            </w:r>
            <w:r>
              <w:rPr>
                <w:rFonts w:ascii="Times New Roman"/>
                <w:b w:val="false"/>
                <w:i w:val="false"/>
                <w:color w:val="000000"/>
                <w:sz w:val="20"/>
              </w:rPr>
              <w:t>
Код статистической формы 211112106</w:t>
            </w:r>
          </w:p>
        </w:tc>
        <w:tc>
          <w:tcPr>
            <w:tcW w:w="50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Концерт қызметі туралы есеп</w:t>
            </w:r>
            <w:r>
              <w:br/>
            </w:r>
            <w:r>
              <w:rPr>
                <w:rFonts w:ascii="Times New Roman"/>
                <w:b/>
                <w:i w:val="false"/>
                <w:color w:val="000000"/>
                <w:sz w:val="20"/>
              </w:rPr>
              <w:t>
Отчет о концертной деятельности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1-демалыс</w:t>
            </w:r>
            <w:r>
              <w:br/>
            </w:r>
            <w:r>
              <w:rPr>
                <w:rFonts w:ascii="Times New Roman"/>
                <w:b w:val="false"/>
                <w:i w:val="false"/>
                <w:color w:val="000000"/>
                <w:sz w:val="20"/>
              </w:rPr>
              <w:t>
1</w:t>
            </w:r>
            <w:r>
              <w:rPr>
                <w:rFonts w:ascii="Times New Roman"/>
                <w:b/>
                <w:i w:val="false"/>
                <w:color w:val="000000"/>
                <w:sz w:val="20"/>
              </w:rPr>
              <w:t>-</w:t>
            </w:r>
            <w:r>
              <w:rPr>
                <w:rFonts w:ascii="Times New Roman"/>
                <w:b w:val="false"/>
                <w:i w:val="false"/>
                <w:color w:val="000000"/>
                <w:sz w:val="20"/>
              </w:rPr>
              <w:t>досуг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0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0320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w:t>
            </w:r>
            <w:r>
              <w:rPr>
                <w:rFonts w:ascii="Times New Roman"/>
                <w:b/>
                <w:i w:val="false"/>
                <w:color w:val="000000"/>
                <w:sz w:val="20"/>
              </w:rPr>
              <w:t xml:space="preserve">90.01.2 "Концерт қызметі" </w:t>
            </w:r>
            <w:r>
              <w:rPr>
                <w:rFonts w:ascii="Times New Roman"/>
                <w:b/>
                <w:i w:val="false"/>
                <w:color w:val="000000"/>
                <w:sz w:val="20"/>
              </w:rPr>
              <w:t xml:space="preserve">кодына сәйкес негізгі немесе қосалқы қызмет түрімен </w:t>
            </w:r>
            <w:r>
              <w:rPr>
                <w:rFonts w:ascii="Times New Roman"/>
                <w:b/>
                <w:i w:val="false"/>
                <w:color w:val="000000"/>
                <w:sz w:val="20"/>
              </w:rPr>
              <w:t xml:space="preserve">заңды тұлағалар </w:t>
            </w:r>
            <w:r>
              <w:rPr>
                <w:rFonts w:ascii="Times New Roman"/>
                <w:b/>
                <w:i w:val="false"/>
                <w:color w:val="000000"/>
                <w:sz w:val="20"/>
              </w:rPr>
              <w:t>және (немесе) олардың құрылымдық және оқшауланған бөлімшелері,</w:t>
            </w:r>
            <w:r>
              <w:rPr>
                <w:rFonts w:ascii="Times New Roman"/>
                <w:b/>
                <w:i w:val="false"/>
                <w:color w:val="000000"/>
                <w:sz w:val="20"/>
              </w:rPr>
              <w:t xml:space="preserve"> дара кәсіпкерлер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 90.01.2 "Концертная деятельность"</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Концерттік ұйымдар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концертной организации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4438"/>
        <w:gridCol w:w="1666"/>
        <w:gridCol w:w="3147"/>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ұйымдарының саны, бірлік</w:t>
            </w:r>
            <w:r>
              <w:br/>
            </w:r>
            <w:r>
              <w:rPr>
                <w:rFonts w:ascii="Times New Roman"/>
                <w:b w:val="false"/>
                <w:i w:val="false"/>
                <w:color w:val="000000"/>
                <w:sz w:val="20"/>
              </w:rPr>
              <w:t>
Число концертных организаций,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 бірлік</w:t>
            </w:r>
            <w:r>
              <w:br/>
            </w:r>
            <w:r>
              <w:rPr>
                <w:rFonts w:ascii="Times New Roman"/>
                <w:b w:val="false"/>
                <w:i w:val="false"/>
                <w:color w:val="000000"/>
                <w:sz w:val="20"/>
              </w:rPr>
              <w:t>
Число зданий (помещений), единиц</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Концерт залдарының сыйымдылығы, орын</w:t>
            </w:r>
            <w:r>
              <w:br/>
            </w:r>
            <w:r>
              <w:rPr>
                <w:rFonts w:ascii="Times New Roman"/>
                <w:b w:val="false"/>
                <w:i w:val="false"/>
                <w:color w:val="000000"/>
                <w:sz w:val="20"/>
              </w:rPr>
              <w:t>
Вместимость концертных залов, мест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Концерттік ұйымдар өткізген іс-шаралар санын көрсетіңіз, бірлік</w:t>
      </w:r>
      <w:r>
        <w:br/>
      </w:r>
      <w:r>
        <w:rPr>
          <w:rFonts w:ascii="Times New Roman"/>
          <w:b w:val="false"/>
          <w:i w:val="false"/>
          <w:color w:val="000000"/>
          <w:sz w:val="28"/>
        </w:rPr>
        <w:t>
      Укажите число мероприятий, проведенных концертной организацией,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4443"/>
        <w:gridCol w:w="1665"/>
        <w:gridCol w:w="3145"/>
      </w:tblGrid>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концерттер</w:t>
            </w:r>
            <w:r>
              <w:br/>
            </w:r>
            <w:r>
              <w:rPr>
                <w:rFonts w:ascii="Times New Roman"/>
                <w:b w:val="false"/>
                <w:i w:val="false"/>
                <w:color w:val="000000"/>
                <w:sz w:val="20"/>
              </w:rPr>
              <w:t>
Проведено концертов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балаларға арналған </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w:t>
            </w:r>
            <w:r>
              <w:br/>
            </w:r>
            <w:r>
              <w:rPr>
                <w:rFonts w:ascii="Times New Roman"/>
                <w:b w:val="false"/>
                <w:i w:val="false"/>
                <w:color w:val="000000"/>
                <w:sz w:val="20"/>
              </w:rPr>
              <w:t>
Концерты, проведенные на своей территории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балаларға арналған </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 шегінен тысқары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балаларға арналған </w:t>
            </w:r>
            <w:r>
              <w:br/>
            </w:r>
            <w:r>
              <w:rPr>
                <w:rFonts w:ascii="Times New Roman"/>
                <w:b w:val="false"/>
                <w:i w:val="false"/>
                <w:color w:val="000000"/>
                <w:sz w:val="20"/>
              </w:rPr>
              <w:t>
из них – для детей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Концерттік ұйымдар өткізген іс-шаралардағы көрермендер санын көрсетіңіз, адам</w:t>
      </w:r>
      <w:r>
        <w:br/>
      </w:r>
      <w:r>
        <w:rPr>
          <w:rFonts w:ascii="Times New Roman"/>
          <w:b w:val="false"/>
          <w:i w:val="false"/>
          <w:color w:val="000000"/>
          <w:sz w:val="28"/>
        </w:rPr>
        <w:t>
      Укажите число зрителей на мероприятиях, проведенных концертной организацией,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4728"/>
        <w:gridCol w:w="1605"/>
        <w:gridCol w:w="3031"/>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w:t>
            </w:r>
            <w:r>
              <w:br/>
            </w:r>
            <w:r>
              <w:rPr>
                <w:rFonts w:ascii="Times New Roman"/>
                <w:b w:val="false"/>
                <w:i w:val="false"/>
                <w:color w:val="000000"/>
                <w:sz w:val="20"/>
              </w:rPr>
              <w:t xml:space="preserve">
Число зрителей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 </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аумағында өткізілген концерттерде</w:t>
            </w:r>
            <w:r>
              <w:br/>
            </w:r>
            <w:r>
              <w:rPr>
                <w:rFonts w:ascii="Times New Roman"/>
                <w:b w:val="false"/>
                <w:i w:val="false"/>
                <w:color w:val="000000"/>
                <w:sz w:val="20"/>
              </w:rPr>
              <w:t>
На концертах, проведенных на своей территории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 </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өз</w:t>
            </w:r>
            <w:r>
              <w:rPr>
                <w:rFonts w:ascii="Times New Roman"/>
                <w:b w:val="false"/>
                <w:i w:val="false"/>
                <w:color w:val="000000"/>
                <w:sz w:val="20"/>
              </w:rPr>
              <w:t xml:space="preserve"> </w:t>
            </w:r>
            <w:r>
              <w:rPr>
                <w:rFonts w:ascii="Times New Roman"/>
                <w:b/>
                <w:i w:val="false"/>
                <w:color w:val="000000"/>
                <w:sz w:val="20"/>
              </w:rPr>
              <w:t>аумағының</w:t>
            </w:r>
            <w:r>
              <w:rPr>
                <w:rFonts w:ascii="Times New Roman"/>
                <w:b w:val="false"/>
                <w:i w:val="false"/>
                <w:color w:val="000000"/>
                <w:sz w:val="20"/>
              </w:rPr>
              <w:t xml:space="preserve"> </w:t>
            </w:r>
            <w:r>
              <w:rPr>
                <w:rFonts w:ascii="Times New Roman"/>
                <w:b/>
                <w:i w:val="false"/>
                <w:color w:val="000000"/>
                <w:sz w:val="20"/>
              </w:rPr>
              <w:t>шегінен</w:t>
            </w:r>
            <w:r>
              <w:rPr>
                <w:rFonts w:ascii="Times New Roman"/>
                <w:b w:val="false"/>
                <w:i w:val="false"/>
                <w:color w:val="000000"/>
                <w:sz w:val="20"/>
              </w:rPr>
              <w:t xml:space="preserve"> </w:t>
            </w:r>
            <w:r>
              <w:rPr>
                <w:rFonts w:ascii="Times New Roman"/>
                <w:b/>
                <w:i w:val="false"/>
                <w:color w:val="000000"/>
                <w:sz w:val="20"/>
              </w:rPr>
              <w:t>тыс</w:t>
            </w:r>
            <w:r>
              <w:rPr>
                <w:rFonts w:ascii="Times New Roman"/>
                <w:b w:val="false"/>
                <w:i w:val="false"/>
                <w:color w:val="000000"/>
                <w:sz w:val="20"/>
              </w:rPr>
              <w:t xml:space="preserve"> </w:t>
            </w:r>
            <w:r>
              <w:rPr>
                <w:rFonts w:ascii="Times New Roman"/>
                <w:b/>
                <w:i w:val="false"/>
                <w:color w:val="000000"/>
                <w:sz w:val="20"/>
              </w:rPr>
              <w:t>жерлерде</w:t>
            </w:r>
            <w:r>
              <w:rPr>
                <w:rFonts w:ascii="Times New Roman"/>
                <w:b w:val="false"/>
                <w:i w:val="false"/>
                <w:color w:val="000000"/>
                <w:sz w:val="20"/>
              </w:rPr>
              <w:t xml:space="preserve"> </w:t>
            </w:r>
            <w:r>
              <w:rPr>
                <w:rFonts w:ascii="Times New Roman"/>
                <w:b/>
                <w:i w:val="false"/>
                <w:color w:val="000000"/>
                <w:sz w:val="20"/>
              </w:rPr>
              <w:t>өткізілген</w:t>
            </w:r>
            <w:r>
              <w:rPr>
                <w:rFonts w:ascii="Times New Roman"/>
                <w:b w:val="false"/>
                <w:i w:val="false"/>
                <w:color w:val="000000"/>
                <w:sz w:val="20"/>
              </w:rPr>
              <w:t xml:space="preserve"> </w:t>
            </w:r>
            <w:r>
              <w:rPr>
                <w:rFonts w:ascii="Times New Roman"/>
                <w:b/>
                <w:i w:val="false"/>
                <w:color w:val="000000"/>
                <w:sz w:val="20"/>
              </w:rPr>
              <w:t>концерттерде</w:t>
            </w:r>
            <w:r>
              <w:br/>
            </w:r>
            <w:r>
              <w:rPr>
                <w:rFonts w:ascii="Times New Roman"/>
                <w:b w:val="false"/>
                <w:i w:val="false"/>
                <w:color w:val="000000"/>
                <w:sz w:val="20"/>
              </w:rPr>
              <w:t>
На концертах, проведенных за пределами своей территории по Казахстану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 балалар </w:t>
            </w:r>
            <w:r>
              <w:br/>
            </w:r>
            <w:r>
              <w:rPr>
                <w:rFonts w:ascii="Times New Roman"/>
                <w:b w:val="false"/>
                <w:i w:val="false"/>
                <w:color w:val="000000"/>
                <w:sz w:val="20"/>
              </w:rPr>
              <w:t>
из них – детей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9473"/>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Шет елде өткізілген гастрольдер санын көрсетіңіз, бірлік </w:t>
            </w:r>
            <w:r>
              <w:br/>
            </w:r>
            <w:r>
              <w:rPr>
                <w:rFonts w:ascii="Times New Roman"/>
                <w:b w:val="false"/>
                <w:i w:val="false"/>
                <w:color w:val="000000"/>
                <w:sz w:val="20"/>
              </w:rPr>
              <w:t xml:space="preserve">
Укажите число гастролей, проведенных за рубежом, единиц </w:t>
            </w: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7272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5126"/>
        <w:gridCol w:w="5180"/>
        <w:gridCol w:w="119"/>
        <w:gridCol w:w="122"/>
        <w:gridCol w:w="4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8қарашадағы</w:t>
            </w:r>
            <w:r>
              <w:br/>
            </w:r>
            <w:r>
              <w:rPr>
                <w:rFonts w:ascii="Times New Roman"/>
                <w:b w:val="false"/>
                <w:i w:val="false"/>
                <w:color w:val="000000"/>
                <w:sz w:val="20"/>
              </w:rPr>
              <w:t>№ 162 бұйрығына 8-қосымша</w:t>
            </w:r>
          </w:p>
        </w:tc>
      </w:tr>
    </w:tbl>
    <w:bookmarkStart w:name="z158" w:id="158"/>
    <w:p>
      <w:pPr>
        <w:spacing w:after="0"/>
        <w:ind w:left="0"/>
        <w:jc w:val="left"/>
      </w:pPr>
      <w:r>
        <w:rPr>
          <w:rFonts w:ascii="Times New Roman"/>
          <w:b/>
          <w:i w:val="false"/>
          <w:color w:val="000000"/>
        </w:rPr>
        <w:t xml:space="preserve"> "Концерт қызметі туралы есеп" (коды 211112116, индексі 1-концерт, кезеңділігі жылдық) жалпымемлекеттік статистикалық байқаудың статистикалық  нысанын толтыру жөніндегі нұсқаулық</w:t>
      </w:r>
    </w:p>
    <w:bookmarkEnd w:id="158"/>
    <w:bookmarkStart w:name="z189" w:id="159"/>
    <w:p>
      <w:pPr>
        <w:spacing w:after="0"/>
        <w:ind w:left="0"/>
        <w:jc w:val="both"/>
      </w:pPr>
      <w:r>
        <w:rPr>
          <w:rFonts w:ascii="Times New Roman"/>
          <w:b w:val="false"/>
          <w:i w:val="false"/>
          <w:color w:val="000000"/>
          <w:sz w:val="28"/>
        </w:rPr>
        <w:t xml:space="preserve">
      1. Осы "Концерт қызметі туралы есеп" (коды 211112116, индексі 1-концерт,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"Концерт қызметі туралы есеп" (коды 211112116, индексі 1-концерт,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59"/>
    <w:bookmarkStart w:name="z190" w:id="160"/>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160"/>
    <w:p>
      <w:pPr>
        <w:spacing w:after="0"/>
        <w:ind w:left="0"/>
        <w:jc w:val="both"/>
      </w:pPr>
      <w:r>
        <w:rPr>
          <w:rFonts w:ascii="Times New Roman"/>
          <w:b w:val="false"/>
          <w:i w:val="false"/>
          <w:color w:val="000000"/>
          <w:sz w:val="28"/>
        </w:rPr>
        <w:t>
      концерттік ұйымдар – әдебиет пен өнер туындыларын көпшілікке орындау және көркемөнер ұжымдары мен жеке орындаушыларды әйгілеу жағдайларын жасауға арналған шаралар кешенін іске асыратын көріністік ұйымдар.</w:t>
      </w:r>
    </w:p>
    <w:bookmarkStart w:name="z191" w:id="161"/>
    <w:p>
      <w:pPr>
        <w:spacing w:after="0"/>
        <w:ind w:left="0"/>
        <w:jc w:val="both"/>
      </w:pPr>
      <w:r>
        <w:rPr>
          <w:rFonts w:ascii="Times New Roman"/>
          <w:b w:val="false"/>
          <w:i w:val="false"/>
          <w:color w:val="000000"/>
          <w:sz w:val="28"/>
        </w:rPr>
        <w:t>
      3. Осы статистикалық нысан бойынша есепті кәсіби концерттік қызметті жүзеге асыратын дербес теңгерімдегі де, кәсіпорындармен ұйымдар теңгерілімдегі де концерттік ұйымдар (филармониялар, концерттік бірлестіктер, концерттік залдар) мен дербес ұйымдар (музыкалық, хор, би) жасайды. Концерттік ұйымдарға көркемөнер ұжымдары жатпайды, олар 1-демалыс "Мәдени-демалыс ұйымдарының қызметі туралы есеп" нысаны бойынша есеп береді.</w:t>
      </w:r>
    </w:p>
    <w:bookmarkEnd w:id="161"/>
    <w:bookmarkStart w:name="z192" w:id="162"/>
    <w:p>
      <w:pPr>
        <w:spacing w:after="0"/>
        <w:ind w:left="0"/>
        <w:jc w:val="both"/>
      </w:pPr>
      <w:r>
        <w:rPr>
          <w:rFonts w:ascii="Times New Roman"/>
          <w:b w:val="false"/>
          <w:i w:val="false"/>
          <w:color w:val="000000"/>
          <w:sz w:val="28"/>
        </w:rPr>
        <w:t xml:space="preserve">
      4. 1-бөлімнің 2-жолында концерт қызметін (концерт залдары) жүзеге асыру үшін тұрақты пайдаланылатын және ұйымға жеке меншік, шаруашылық жүргізу немесе жедел басқару құқығында тиесілі, не ұйым жалға алу құқығында пайдаланатын үй-жайлардың (ғимараттардың) жалпы саны көрсетіледі. Ғимарат – жеке тұрған құрылыс, үй-жайлары мәнінде концерттік іс-шараларды және (немесе) дайындық процесін жүргізу үшін пайдаланылатын ғимараттардың оқшауланған бөліктері түсіндіріледі. </w:t>
      </w:r>
    </w:p>
    <w:bookmarkEnd w:id="162"/>
    <w:bookmarkStart w:name="z193" w:id="163"/>
    <w:p>
      <w:pPr>
        <w:spacing w:after="0"/>
        <w:ind w:left="0"/>
        <w:jc w:val="both"/>
      </w:pPr>
      <w:r>
        <w:rPr>
          <w:rFonts w:ascii="Times New Roman"/>
          <w:b w:val="false"/>
          <w:i w:val="false"/>
          <w:color w:val="000000"/>
          <w:sz w:val="28"/>
        </w:rPr>
        <w:t xml:space="preserve">
      2.1-жолда жылытылмайтын ғимараттар (үй-жайлар) саны, 2.2-жолда авариялық жағдайдағы ғимараттар (үй-жайлар) саны, 2.3-жолда күрделі жөндеуді және қалпына келтіруді талап ететін ғимараттар (үй-жайлар) саны көрсетіледі. </w:t>
      </w:r>
    </w:p>
    <w:bookmarkEnd w:id="163"/>
    <w:bookmarkStart w:name="z194" w:id="164"/>
    <w:p>
      <w:pPr>
        <w:spacing w:after="0"/>
        <w:ind w:left="0"/>
        <w:jc w:val="both"/>
      </w:pPr>
      <w:r>
        <w:rPr>
          <w:rFonts w:ascii="Times New Roman"/>
          <w:b w:val="false"/>
          <w:i w:val="false"/>
          <w:color w:val="000000"/>
          <w:sz w:val="28"/>
        </w:rPr>
        <w:t>
      2.2 және 2.3-жолдар ғимараттың (үй-жайдың) техникалық жағдайын сипаттайтын акт (қорытынды) негізінде немесе белгіленген тәртіппен жазылған құжаттың негізінде толтырылады.</w:t>
      </w:r>
    </w:p>
    <w:bookmarkEnd w:id="164"/>
    <w:bookmarkStart w:name="z195" w:id="165"/>
    <w:p>
      <w:pPr>
        <w:spacing w:after="0"/>
        <w:ind w:left="0"/>
        <w:jc w:val="both"/>
      </w:pPr>
      <w:r>
        <w:rPr>
          <w:rFonts w:ascii="Times New Roman"/>
          <w:b w:val="false"/>
          <w:i w:val="false"/>
          <w:color w:val="000000"/>
          <w:sz w:val="28"/>
        </w:rPr>
        <w:t>
      5. 2, 3-бөлімдерде концерттерге белгілі, алдын ала құрылған бағдарлама бойынша әртістердің көпшілік алдына шығуы жатады. Осы бөлімдерде филармониялық концерттер көрсетіледі, оларға симфониялық оркестрлердің, хор және хореографиялық ұжымдардың, халық аспаптары оркестрлерінің және үрмелі оркестрлердің (ересектермен қатар балаларға арналған) қойылымдары, опералық және камералық түрдегі вокалист-солистердің, балет әртістерінің, солистер, көркем сөз оқу шеберлерінің, камералық-вокалдық және аспаптық ансамбльдер мен топтардың, би ансамбльдерінің (ересектермен қатар балаларға арналған) концерттері, концерттік-дәрістер, эстрадалық концерттер (ересектермен қатар балаларға арналған) жатады, оларға эстрадалық оркестрлердің, вокалдық және вокалдық-аспаптық топтардың, қуыршақ топтарының, пантомима ұжымдарының, көлеңке театрларының көрсетілімдері жатады. Балалар санатына 15 жасқа дейінгі адамдар жатады.</w:t>
      </w:r>
    </w:p>
    <w:bookmarkEnd w:id="165"/>
    <w:p>
      <w:pPr>
        <w:spacing w:after="0"/>
        <w:ind w:left="0"/>
        <w:jc w:val="both"/>
      </w:pPr>
      <w:r>
        <w:rPr>
          <w:rFonts w:ascii="Times New Roman"/>
          <w:b w:val="false"/>
          <w:i w:val="false"/>
          <w:color w:val="000000"/>
          <w:sz w:val="28"/>
        </w:rPr>
        <w:t>
      Статистикалық нысанның 2-бөлімінің 2-жолында "өз аумағында" деп қала, аудан – концерт ұйымының тіркелген орны түсініледі.</w:t>
      </w:r>
    </w:p>
    <w:p>
      <w:pPr>
        <w:spacing w:after="0"/>
        <w:ind w:left="0"/>
        <w:jc w:val="both"/>
      </w:pPr>
      <w:r>
        <w:rPr>
          <w:rFonts w:ascii="Times New Roman"/>
          <w:b w:val="false"/>
          <w:i w:val="false"/>
          <w:color w:val="000000"/>
          <w:sz w:val="28"/>
        </w:rPr>
        <w:t>
      Есепті кезең ішінде өз аумағында концерт ұйымы немесе дербес ұжым өткізген концерттер санын меншікті немесе жалдамалы үй-жайлардағы сияқты тараптық ұйымдар алаңдарындағы (сахнада), яғни бір реттік концерттерді (клубтарда, мәдениет үйлерінде, театрларда) көрсетеді.</w:t>
      </w:r>
    </w:p>
    <w:p>
      <w:pPr>
        <w:spacing w:after="0"/>
        <w:ind w:left="0"/>
        <w:jc w:val="both"/>
      </w:pPr>
      <w:r>
        <w:rPr>
          <w:rFonts w:ascii="Times New Roman"/>
          <w:b w:val="false"/>
          <w:i w:val="false"/>
          <w:color w:val="000000"/>
          <w:sz w:val="28"/>
        </w:rPr>
        <w:t>
      3-жолда Қазақстан Республикасында өткізілген гастрольдер туралы мәліметтер келтіріледі.</w:t>
      </w:r>
    </w:p>
    <w:p>
      <w:pPr>
        <w:spacing w:after="0"/>
        <w:ind w:left="0"/>
        <w:jc w:val="both"/>
      </w:pPr>
      <w:r>
        <w:rPr>
          <w:rFonts w:ascii="Times New Roman"/>
          <w:b w:val="false"/>
          <w:i w:val="false"/>
          <w:color w:val="000000"/>
          <w:sz w:val="28"/>
        </w:rPr>
        <w:t>
      Гастрольдік және көшпелі концерттер туралы деректер үй-жайда концерт өткізген ұйым емес, осы концерттерді өткізетін концерттік ұйым көрсетеді.</w:t>
      </w:r>
    </w:p>
    <w:bookmarkStart w:name="z196" w:id="166"/>
    <w:p>
      <w:pPr>
        <w:spacing w:after="0"/>
        <w:ind w:left="0"/>
        <w:jc w:val="both"/>
      </w:pPr>
      <w:r>
        <w:rPr>
          <w:rFonts w:ascii="Times New Roman"/>
          <w:b w:val="false"/>
          <w:i w:val="false"/>
          <w:color w:val="000000"/>
          <w:sz w:val="28"/>
        </w:rPr>
        <w:t>
      6. 4-бөлімде шетелдердегі гастрольдер алыс және таяу шетелдерде өткізген концерттерді білдіреді. Гастрольдерге әртістің немесе ұжымның (ансамбль, хор және өзгелер) оның тұрақты қызметінен тыс орында ауданда, қалада, елдегі спектакльдері, көрсетілімдері кіреді.</w:t>
      </w:r>
    </w:p>
    <w:bookmarkEnd w:id="166"/>
    <w:bookmarkStart w:name="z197" w:id="167"/>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67"/>
    <w:bookmarkStart w:name="z198" w:id="168"/>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68"/>
    <w:bookmarkStart w:name="z199" w:id="169"/>
    <w:p>
      <w:pPr>
        <w:spacing w:after="0"/>
        <w:ind w:left="0"/>
        <w:jc w:val="both"/>
      </w:pPr>
      <w:r>
        <w:rPr>
          <w:rFonts w:ascii="Times New Roman"/>
          <w:b w:val="false"/>
          <w:i w:val="false"/>
          <w:color w:val="000000"/>
          <w:sz w:val="28"/>
        </w:rPr>
        <w:t>
      9. Ескерту: х – бұл позиция толтырылмайды.</w:t>
      </w:r>
    </w:p>
    <w:bookmarkEnd w:id="169"/>
    <w:bookmarkStart w:name="z200"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Арифметикалық-логикалық бақылау:</w:t>
      </w:r>
    </w:p>
    <w:bookmarkEnd w:id="170"/>
    <w:p>
      <w:pPr>
        <w:spacing w:after="0"/>
        <w:ind w:left="0"/>
        <w:jc w:val="both"/>
      </w:pPr>
      <w:r>
        <w:rPr>
          <w:rFonts w:ascii="Times New Roman"/>
          <w:b w:val="false"/>
          <w:i w:val="false"/>
          <w:color w:val="000000"/>
          <w:sz w:val="28"/>
        </w:rPr>
        <w:t>
      1) 1-бөлімі "Концерттік ұйымдар қызметінің негізгі сипаттамаларын":</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"Концерттік ұйымдар өткізген іс-шаралар саны":</w:t>
      </w:r>
    </w:p>
    <w:p>
      <w:pPr>
        <w:spacing w:after="0"/>
        <w:ind w:left="0"/>
        <w:jc w:val="both"/>
      </w:pPr>
      <w:r>
        <w:rPr>
          <w:rFonts w:ascii="Times New Roman"/>
          <w:b w:val="false"/>
          <w:i w:val="false"/>
          <w:color w:val="000000"/>
          <w:sz w:val="28"/>
        </w:rPr>
        <w:t>
      1-жол = 2, 3-жолдар ∑, әрбір баған үшін;</w:t>
      </w:r>
    </w:p>
    <w:p>
      <w:pPr>
        <w:spacing w:after="0"/>
        <w:ind w:left="0"/>
        <w:jc w:val="both"/>
      </w:pPr>
      <w:r>
        <w:rPr>
          <w:rFonts w:ascii="Times New Roman"/>
          <w:b w:val="false"/>
          <w:i w:val="false"/>
          <w:color w:val="000000"/>
          <w:sz w:val="28"/>
        </w:rPr>
        <w:t>
      1.1-жол = 2.1, 3.1-жолдар ∑, әрбір баған үшін;</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"Концерт ұйымдары өткізген іс-шаралардағы көрермендер саны":</w:t>
      </w:r>
    </w:p>
    <w:p>
      <w:pPr>
        <w:spacing w:after="0"/>
        <w:ind w:left="0"/>
        <w:jc w:val="both"/>
      </w:pPr>
      <w:r>
        <w:rPr>
          <w:rFonts w:ascii="Times New Roman"/>
          <w:b w:val="false"/>
          <w:i w:val="false"/>
          <w:color w:val="000000"/>
          <w:sz w:val="28"/>
        </w:rPr>
        <w:t xml:space="preserve">
      1-жол = 2, 3-жолдар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барлық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2.1, 3.1-жолдар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барлық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9-қосымша</w:t>
            </w:r>
            <w:r>
              <w:br/>
            </w: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2594"/>
        <w:gridCol w:w="669"/>
        <w:gridCol w:w="8145"/>
        <w:gridCol w:w="94"/>
        <w:gridCol w:w="881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w:t>
                  </w:r>
                  <w:r>
                    <w:br/>
                  </w:r>
                  <w:r>
                    <w:rPr>
                      <w:rFonts w:ascii="Times New Roman"/>
                      <w:b/>
                      <w:i w:val="false"/>
                      <w:color w:val="000000"/>
                      <w:sz w:val="20"/>
                    </w:rPr>
                    <w:t>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w:t>
            </w:r>
            <w:r>
              <w:rPr>
                <w:rFonts w:ascii="Times New Roman"/>
                <w:b/>
                <w:i w:val="false"/>
                <w:color w:val="000000"/>
                <w:sz w:val="20"/>
              </w:rPr>
              <w:t>106</w:t>
            </w:r>
            <w:r>
              <w:br/>
            </w:r>
            <w:r>
              <w:rPr>
                <w:rFonts w:ascii="Times New Roman"/>
                <w:b w:val="false"/>
                <w:i w:val="false"/>
                <w:color w:val="000000"/>
                <w:sz w:val="20"/>
              </w:rPr>
              <w:t>
Код статистической формы 211112106</w:t>
            </w:r>
          </w:p>
        </w:tc>
        <w:tc>
          <w:tcPr>
            <w:tcW w:w="66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Музей қызметі туралы есеп</w:t>
            </w:r>
            <w:r>
              <w:br/>
            </w:r>
            <w:r>
              <w:rPr>
                <w:rFonts w:ascii="Times New Roman"/>
                <w:b/>
                <w:i w:val="false"/>
                <w:color w:val="000000"/>
                <w:sz w:val="20"/>
              </w:rPr>
              <w:t>
Отчет о деятельности музея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1-музей</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6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81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80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номенклатурасының</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 xml:space="preserve"> 91.02.0 "Мұражайлар қызметі" </w:t>
            </w:r>
            <w:r>
              <w:rPr>
                <w:rFonts w:ascii="Times New Roman"/>
                <w:b/>
                <w:i w:val="false"/>
                <w:color w:val="000000"/>
                <w:sz w:val="20"/>
              </w:rPr>
              <w:t>кодына сәйкес негізгі немесе қосалқы қызмет түрімен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 91.02.0 "Деятельность музеев"</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 </w:t>
            </w:r>
            <w:r>
              <w:rPr>
                <w:rFonts w:ascii="Times New Roman"/>
                <w:b/>
                <w:i w:val="false"/>
                <w:color w:val="000000"/>
                <w:sz w:val="20"/>
              </w:rPr>
              <w:t>есепті кезеңнен кейінгі 23 қаңтарға (қоса алғанда) дейін</w:t>
            </w:r>
            <w:r>
              <w:br/>
            </w:r>
            <w:r>
              <w:rPr>
                <w:rFonts w:ascii="Times New Roman"/>
                <w:b w:val="false"/>
                <w:i w:val="false"/>
                <w:color w:val="000000"/>
                <w:sz w:val="20"/>
              </w:rPr>
              <w:t>
Срок представления – до 23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8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032"/>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5943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r>
              <w:br/>
            </w:r>
            <w:r>
              <w:rPr>
                <w:rFonts w:ascii="Times New Roman"/>
                <w:b w:val="false"/>
                <w:i w:val="false"/>
                <w:color w:val="000000"/>
                <w:sz w:val="20"/>
              </w:rPr>
              <w:t>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3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930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Музей бейінін көрсетіңіз, бірлік</w:t>
      </w:r>
      <w:r>
        <w:br/>
      </w:r>
      <w:r>
        <w:rPr>
          <w:rFonts w:ascii="Times New Roman"/>
          <w:b w:val="false"/>
          <w:i w:val="false"/>
          <w:color w:val="000000"/>
          <w:sz w:val="28"/>
        </w:rPr>
        <w:t>
      Укажите профиль музея,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620"/>
        <w:gridCol w:w="1096"/>
        <w:gridCol w:w="1096"/>
        <w:gridCol w:w="1096"/>
        <w:gridCol w:w="1096"/>
        <w:gridCol w:w="1096"/>
        <w:gridCol w:w="1097"/>
        <w:gridCol w:w="1097"/>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Музейлер</w:t>
            </w:r>
            <w:r>
              <w:br/>
            </w:r>
            <w:r>
              <w:rPr>
                <w:rFonts w:ascii="Times New Roman"/>
                <w:b/>
                <w:i w:val="false"/>
                <w:color w:val="000000"/>
                <w:sz w:val="20"/>
              </w:rPr>
              <w:t>
Музеи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тарихи</w:t>
            </w:r>
            <w:r>
              <w:br/>
            </w:r>
            <w:r>
              <w:rPr>
                <w:rFonts w:ascii="Times New Roman"/>
                <w:b/>
                <w:i w:val="false"/>
                <w:color w:val="000000"/>
                <w:sz w:val="20"/>
              </w:rPr>
              <w:t>
исторические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өлкетану</w:t>
            </w:r>
            <w:r>
              <w:br/>
            </w:r>
            <w:r>
              <w:rPr>
                <w:rFonts w:ascii="Times New Roman"/>
                <w:b/>
                <w:i w:val="false"/>
                <w:color w:val="000000"/>
                <w:sz w:val="20"/>
              </w:rPr>
              <w:t>
краеведческие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мемориалдық</w:t>
            </w:r>
            <w:r>
              <w:br/>
            </w:r>
            <w:r>
              <w:rPr>
                <w:rFonts w:ascii="Times New Roman"/>
                <w:b/>
                <w:i w:val="false"/>
                <w:color w:val="000000"/>
                <w:sz w:val="20"/>
              </w:rPr>
              <w:t>
мемориальные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жаратылыстану-ғылыми</w:t>
            </w:r>
            <w:r>
              <w:br/>
            </w:r>
            <w:r>
              <w:rPr>
                <w:rFonts w:ascii="Times New Roman"/>
                <w:b/>
                <w:i w:val="false"/>
                <w:color w:val="000000"/>
                <w:sz w:val="20"/>
              </w:rPr>
              <w:t>
естественно-научные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өнертану</w:t>
            </w:r>
            <w:r>
              <w:br/>
            </w:r>
            <w:r>
              <w:rPr>
                <w:rFonts w:ascii="Times New Roman"/>
                <w:b/>
                <w:i w:val="false"/>
                <w:color w:val="000000"/>
                <w:sz w:val="20"/>
              </w:rPr>
              <w:t>
искусствоведческие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қорық-музейлер</w:t>
            </w:r>
            <w:r>
              <w:br/>
            </w:r>
            <w:r>
              <w:rPr>
                <w:rFonts w:ascii="Times New Roman"/>
                <w:b/>
                <w:i w:val="false"/>
                <w:color w:val="000000"/>
                <w:sz w:val="20"/>
              </w:rPr>
              <w:t>
заповедники-музеи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саны</w:t>
            </w:r>
            <w:r>
              <w:br/>
            </w:r>
            <w:r>
              <w:rPr>
                <w:rFonts w:ascii="Times New Roman"/>
                <w:b w:val="false"/>
                <w:i w:val="false"/>
                <w:color w:val="000000"/>
                <w:sz w:val="20"/>
              </w:rPr>
              <w:t>
Число музеев</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 ауылдық жерлердегі </w:t>
            </w:r>
            <w:r>
              <w:br/>
            </w:r>
            <w:r>
              <w:rPr>
                <w:rFonts w:ascii="Times New Roman"/>
                <w:b w:val="false"/>
                <w:i w:val="false"/>
                <w:color w:val="000000"/>
                <w:sz w:val="20"/>
              </w:rPr>
              <w:t>
из них – в сельской местности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Музейлер ғимараттарының (үй-жайларының) санын көрсетіңіз, бірлік</w:t>
      </w:r>
      <w:r>
        <w:br/>
      </w:r>
      <w:r>
        <w:rPr>
          <w:rFonts w:ascii="Times New Roman"/>
          <w:b w:val="false"/>
          <w:i w:val="false"/>
          <w:color w:val="000000"/>
          <w:sz w:val="28"/>
        </w:rPr>
        <w:t>
      Укажите число зданий (помещений) музеев,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4131"/>
        <w:gridCol w:w="1731"/>
        <w:gridCol w:w="3270"/>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Музейлер ғимараттарының (үй-жайларының) саны</w:t>
            </w:r>
            <w:r>
              <w:br/>
            </w:r>
            <w:r>
              <w:rPr>
                <w:rFonts w:ascii="Times New Roman"/>
                <w:b w:val="false"/>
                <w:i w:val="false"/>
                <w:color w:val="000000"/>
                <w:sz w:val="20"/>
              </w:rPr>
              <w:t>
Число зданий (помещений) музеев</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Музей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музея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5240"/>
        <w:gridCol w:w="1496"/>
        <w:gridCol w:w="2826"/>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 жәдігерлерінің саны, бірлік</w:t>
            </w:r>
            <w:r>
              <w:br/>
            </w:r>
            <w:r>
              <w:rPr>
                <w:rFonts w:ascii="Times New Roman"/>
                <w:b w:val="false"/>
                <w:i w:val="false"/>
                <w:color w:val="000000"/>
                <w:sz w:val="20"/>
              </w:rPr>
              <w:t>
Число экспонатов основного фонда,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қордың электронды форматтағы жәдігерлерінің саны</w:t>
            </w:r>
            <w:r>
              <w:br/>
            </w:r>
            <w:r>
              <w:rPr>
                <w:rFonts w:ascii="Times New Roman"/>
                <w:b w:val="false"/>
                <w:i w:val="false"/>
                <w:color w:val="000000"/>
                <w:sz w:val="20"/>
              </w:rPr>
              <w:t>
число экспонатов основного фонда в электронном формате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форматтағы жәдігерлер саны, бірлік</w:t>
            </w:r>
            <w:r>
              <w:br/>
            </w:r>
            <w:r>
              <w:rPr>
                <w:rFonts w:ascii="Times New Roman"/>
                <w:b w:val="false"/>
                <w:i w:val="false"/>
                <w:color w:val="000000"/>
                <w:sz w:val="20"/>
              </w:rPr>
              <w:t>
число экспонатов в цифровом формате,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Ғылыми-қосалқы қор жәдігерлерінің саны, бірлік</w:t>
            </w:r>
            <w:r>
              <w:br/>
            </w:r>
            <w:r>
              <w:rPr>
                <w:rFonts w:ascii="Times New Roman"/>
                <w:b w:val="false"/>
                <w:i w:val="false"/>
                <w:color w:val="000000"/>
                <w:sz w:val="20"/>
              </w:rPr>
              <w:t>
Число экспонатов научно-вспомогательного фонда,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көрмеге қойып көрсетілген жәдігерлер саны, бірлік</w:t>
            </w:r>
            <w:r>
              <w:br/>
            </w:r>
            <w:r>
              <w:rPr>
                <w:rFonts w:ascii="Times New Roman"/>
                <w:b w:val="false"/>
                <w:i w:val="false"/>
                <w:color w:val="000000"/>
                <w:sz w:val="20"/>
              </w:rPr>
              <w:t xml:space="preserve">
Число экспонатов, экспонировавшихся в течение года, единиц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Жаңғыртуды талап ететін жәдігерлер саны, бірлік</w:t>
            </w:r>
            <w:r>
              <w:br/>
            </w:r>
            <w:r>
              <w:rPr>
                <w:rFonts w:ascii="Times New Roman"/>
                <w:b w:val="false"/>
                <w:i w:val="false"/>
                <w:color w:val="000000"/>
                <w:sz w:val="20"/>
              </w:rPr>
              <w:t>
Число экспонатов, требующих реставрации,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ішінде келіп түскен жәдігерлер саны, бірлік</w:t>
            </w:r>
            <w:r>
              <w:br/>
            </w:r>
            <w:r>
              <w:rPr>
                <w:rFonts w:ascii="Times New Roman"/>
                <w:b w:val="false"/>
                <w:i w:val="false"/>
                <w:color w:val="000000"/>
                <w:sz w:val="20"/>
              </w:rPr>
              <w:t>
Число экспонатов, поступивщих за год,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Қорық-музейлердің тарих және мәдениет ескерткіштерінің саны, бірлік</w:t>
            </w:r>
            <w:r>
              <w:br/>
            </w:r>
            <w:r>
              <w:rPr>
                <w:rFonts w:ascii="Times New Roman"/>
                <w:b w:val="false"/>
                <w:i w:val="false"/>
                <w:color w:val="000000"/>
                <w:sz w:val="20"/>
              </w:rPr>
              <w:t>
Число памятников истории и культуры заповедника-музея,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балалар</w:t>
            </w:r>
            <w:r>
              <w:br/>
            </w:r>
            <w:r>
              <w:rPr>
                <w:rFonts w:ascii="Times New Roman"/>
                <w:b w:val="false"/>
                <w:i w:val="false"/>
                <w:color w:val="000000"/>
                <w:sz w:val="20"/>
              </w:rPr>
              <w:t>
из них – детей</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ақылы негізде келушілер саны, адам</w:t>
            </w:r>
            <w:r>
              <w:br/>
            </w:r>
            <w:r>
              <w:rPr>
                <w:rFonts w:ascii="Times New Roman"/>
                <w:b w:val="false"/>
                <w:i w:val="false"/>
                <w:color w:val="000000"/>
                <w:sz w:val="20"/>
              </w:rPr>
              <w:t>
из них – число посетителей на платной основе, человек</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Экскурсиялар саны, бірлік</w:t>
            </w:r>
            <w:r>
              <w:br/>
            </w:r>
            <w:r>
              <w:rPr>
                <w:rFonts w:ascii="Times New Roman"/>
                <w:b w:val="false"/>
                <w:i w:val="false"/>
                <w:color w:val="000000"/>
                <w:sz w:val="20"/>
              </w:rPr>
              <w:t>
Число экскурсий,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Дәрістер саны, бірлік</w:t>
            </w:r>
            <w:r>
              <w:br/>
            </w:r>
            <w:r>
              <w:rPr>
                <w:rFonts w:ascii="Times New Roman"/>
                <w:b w:val="false"/>
                <w:i w:val="false"/>
                <w:color w:val="000000"/>
                <w:sz w:val="20"/>
              </w:rPr>
              <w:t>
Число лекций, единиц</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Музейлердегі ақпараттық-коммуникациялық технологиялардың барын көрсетіңіз, бірлік</w:t>
      </w:r>
      <w:r>
        <w:br/>
      </w:r>
      <w:r>
        <w:rPr>
          <w:rFonts w:ascii="Times New Roman"/>
          <w:b w:val="false"/>
          <w:i w:val="false"/>
          <w:color w:val="000000"/>
          <w:sz w:val="28"/>
        </w:rPr>
        <w:t>
      Укажите наличие информационно-коммуникационных технологий в музее,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7529"/>
        <w:gridCol w:w="1011"/>
        <w:gridCol w:w="191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қол жетімділігі бар музейлер саны</w:t>
            </w:r>
            <w:r>
              <w:br/>
            </w:r>
            <w:r>
              <w:rPr>
                <w:rFonts w:ascii="Times New Roman"/>
                <w:b w:val="false"/>
                <w:i w:val="false"/>
                <w:color w:val="000000"/>
                <w:sz w:val="20"/>
              </w:rPr>
              <w:t>
Число музеев с доступом в сеть Интернет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Интернет желісіне сымсыз технологиялар (Wi-Fi) арқылы қол жетімділігі бар </w:t>
            </w:r>
            <w:r>
              <w:br/>
            </w:r>
            <w:r>
              <w:rPr>
                <w:rFonts w:ascii="Times New Roman"/>
                <w:b w:val="false"/>
                <w:i w:val="false"/>
                <w:color w:val="000000"/>
                <w:sz w:val="20"/>
              </w:rPr>
              <w:t>
из них – с доступом в сеть Интернет посредством беспроводных технологий (Wi-Fi)</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Интернет-ресурстың барын көрсетіңіз</w:t>
            </w:r>
            <w:r>
              <w:br/>
            </w:r>
            <w:r>
              <w:rPr>
                <w:rFonts w:ascii="Times New Roman"/>
                <w:b w:val="false"/>
                <w:i w:val="false"/>
                <w:color w:val="000000"/>
                <w:sz w:val="20"/>
              </w:rPr>
              <w:t xml:space="preserve">
Укажите наличие интернет-ресурса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Иә (1) </w:t>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 Да (1)</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Жоқ (2) </w:t>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 Нет (2)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Музейдің көрмелік қызметін көрсетіңіз, бірлік</w:t>
      </w:r>
      <w:r>
        <w:br/>
      </w:r>
      <w:r>
        <w:rPr>
          <w:rFonts w:ascii="Times New Roman"/>
          <w:b w:val="false"/>
          <w:i w:val="false"/>
          <w:color w:val="000000"/>
          <w:sz w:val="28"/>
        </w:rPr>
        <w:t>
      Укажите выставочную деятельность музея,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3295"/>
        <w:gridCol w:w="1560"/>
        <w:gridCol w:w="3296"/>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Көрмелер саны</w:t>
            </w:r>
            <w:r>
              <w:br/>
            </w:r>
            <w:r>
              <w:rPr>
                <w:rFonts w:ascii="Times New Roman"/>
                <w:b w:val="false"/>
                <w:i w:val="false"/>
                <w:color w:val="000000"/>
                <w:sz w:val="20"/>
              </w:rPr>
              <w:t xml:space="preserve">
Число выставок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музейінде өткізілгендері</w:t>
            </w:r>
            <w:r>
              <w:br/>
            </w:r>
            <w:r>
              <w:rPr>
                <w:rFonts w:ascii="Times New Roman"/>
                <w:b w:val="false"/>
                <w:i w:val="false"/>
                <w:color w:val="000000"/>
                <w:sz w:val="20"/>
              </w:rPr>
              <w:t>
проведенных в музее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жекеменшік қорынан</w:t>
            </w:r>
            <w:r>
              <w:br/>
            </w:r>
            <w:r>
              <w:rPr>
                <w:rFonts w:ascii="Times New Roman"/>
                <w:b w:val="false"/>
                <w:i w:val="false"/>
                <w:color w:val="000000"/>
                <w:sz w:val="20"/>
              </w:rPr>
              <w:t>
из собственных фондов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қорларды тарту арқылы</w:t>
            </w:r>
            <w:r>
              <w:br/>
            </w:r>
            <w:r>
              <w:rPr>
                <w:rFonts w:ascii="Times New Roman"/>
                <w:b w:val="false"/>
                <w:i w:val="false"/>
                <w:color w:val="000000"/>
                <w:sz w:val="20"/>
              </w:rPr>
              <w:t>
с привлечением других фондов</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музейден тыс өткізгені</w:t>
            </w:r>
            <w:r>
              <w:br/>
            </w:r>
            <w:r>
              <w:rPr>
                <w:rFonts w:ascii="Times New Roman"/>
                <w:b w:val="false"/>
                <w:i w:val="false"/>
                <w:color w:val="000000"/>
                <w:sz w:val="20"/>
              </w:rPr>
              <w:t>
проведенных вне музея</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шет елде </w:t>
            </w:r>
            <w:r>
              <w:br/>
            </w:r>
            <w:r>
              <w:rPr>
                <w:rFonts w:ascii="Times New Roman"/>
                <w:b w:val="false"/>
                <w:i w:val="false"/>
                <w:color w:val="000000"/>
                <w:sz w:val="20"/>
              </w:rPr>
              <w:t>
из них – за рубежом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5126"/>
        <w:gridCol w:w="5180"/>
        <w:gridCol w:w="119"/>
        <w:gridCol w:w="122"/>
        <w:gridCol w:w="4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w:t>
            </w:r>
            <w:r>
              <w:br/>
            </w:r>
            <w:r>
              <w:rPr>
                <w:rFonts w:ascii="Times New Roman"/>
                <w:b w:val="false"/>
                <w:i w:val="false"/>
                <w:color w:val="000000"/>
                <w:sz w:val="20"/>
              </w:rPr>
              <w:t>10-қосымша</w:t>
            </w:r>
          </w:p>
        </w:tc>
      </w:tr>
    </w:tbl>
    <w:bookmarkStart w:name="z161" w:id="171"/>
    <w:p>
      <w:pPr>
        <w:spacing w:after="0"/>
        <w:ind w:left="0"/>
        <w:jc w:val="left"/>
      </w:pPr>
      <w:r>
        <w:rPr>
          <w:rFonts w:ascii="Times New Roman"/>
          <w:b/>
          <w:i w:val="false"/>
          <w:color w:val="000000"/>
        </w:rPr>
        <w:t xml:space="preserve"> "Музей қызметі туралы есеп" (коды 211112122, индексі 1-музей,</w:t>
      </w:r>
      <w:r>
        <w:br/>
      </w:r>
      <w:r>
        <w:rPr>
          <w:rFonts w:ascii="Times New Roman"/>
          <w:b/>
          <w:i w:val="false"/>
          <w:color w:val="000000"/>
        </w:rPr>
        <w:t>кезеңділігі жылдық) 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171"/>
    <w:bookmarkStart w:name="z202" w:id="172"/>
    <w:p>
      <w:pPr>
        <w:spacing w:after="0"/>
        <w:ind w:left="0"/>
        <w:jc w:val="both"/>
      </w:pPr>
      <w:r>
        <w:rPr>
          <w:rFonts w:ascii="Times New Roman"/>
          <w:b w:val="false"/>
          <w:i w:val="false"/>
          <w:color w:val="000000"/>
          <w:sz w:val="28"/>
        </w:rPr>
        <w:t xml:space="preserve">
      1. Осы "Музей қызметі туралы есеп" (коды 211112122, индексі 1-музей,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"Музей қызметі туралы есеп" (коды 211112122, индексі 1-музей,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72"/>
    <w:bookmarkStart w:name="z203" w:id="173"/>
    <w:p>
      <w:pPr>
        <w:spacing w:after="0"/>
        <w:ind w:left="0"/>
        <w:jc w:val="both"/>
      </w:pPr>
      <w:r>
        <w:rPr>
          <w:rFonts w:ascii="Times New Roman"/>
          <w:b w:val="false"/>
          <w:i w:val="false"/>
          <w:color w:val="000000"/>
          <w:sz w:val="28"/>
        </w:rPr>
        <w:t xml:space="preserve">
      2. Осы статистикалық нысанды толтыру мақсатында "Мәдениет туралы" Қазақстан Республикасының 2006 жылғы 15 желтоқсандағы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пайдаланылады.</w:t>
      </w:r>
    </w:p>
    <w:bookmarkEnd w:id="173"/>
    <w:bookmarkStart w:name="z204" w:id="174"/>
    <w:p>
      <w:pPr>
        <w:spacing w:after="0"/>
        <w:ind w:left="0"/>
        <w:jc w:val="both"/>
      </w:pPr>
      <w:r>
        <w:rPr>
          <w:rFonts w:ascii="Times New Roman"/>
          <w:b w:val="false"/>
          <w:i w:val="false"/>
          <w:color w:val="000000"/>
          <w:sz w:val="28"/>
        </w:rPr>
        <w:t xml:space="preserve">
      3. Бөлімдер, секторлар құқығында жұмыс істейтін музей мекемелері, сондай-ақ жеке орналасқан музейлік көрсету объектілері жеке есептерді құрмайды. </w:t>
      </w:r>
    </w:p>
    <w:bookmarkEnd w:id="174"/>
    <w:bookmarkStart w:name="z205" w:id="175"/>
    <w:p>
      <w:pPr>
        <w:spacing w:after="0"/>
        <w:ind w:left="0"/>
        <w:jc w:val="both"/>
      </w:pPr>
      <w:r>
        <w:rPr>
          <w:rFonts w:ascii="Times New Roman"/>
          <w:b w:val="false"/>
          <w:i w:val="false"/>
          <w:color w:val="000000"/>
          <w:sz w:val="28"/>
        </w:rPr>
        <w:t>
      4. 2-бөлімде музей бейіні ондағы мәдени құндылықтар коллекциялары және тарих пен мәдениет ескерткіштері бойынша анықталады.</w:t>
      </w:r>
    </w:p>
    <w:bookmarkEnd w:id="175"/>
    <w:bookmarkStart w:name="z206" w:id="176"/>
    <w:p>
      <w:pPr>
        <w:spacing w:after="0"/>
        <w:ind w:left="0"/>
        <w:jc w:val="both"/>
      </w:pPr>
      <w:r>
        <w:rPr>
          <w:rFonts w:ascii="Times New Roman"/>
          <w:b w:val="false"/>
          <w:i w:val="false"/>
          <w:color w:val="000000"/>
          <w:sz w:val="28"/>
        </w:rPr>
        <w:t>
      1-бағанда тарихи музейлерге кең ауқымдағы тарихи бейіні бар музейлер – жалпытарихи музейлер (ел тарихының музейлері), арнайы тарихи пәндерге (археологиялық, этнографиялық музейлер) немесе тарих ғылымының (әскери-тарихи музейлер) дербес салаларына сәйкес келетін бейіні бар музейлер жатады.</w:t>
      </w:r>
    </w:p>
    <w:bookmarkEnd w:id="176"/>
    <w:bookmarkStart w:name="z207" w:id="177"/>
    <w:p>
      <w:pPr>
        <w:spacing w:after="0"/>
        <w:ind w:left="0"/>
        <w:jc w:val="both"/>
      </w:pPr>
      <w:r>
        <w:rPr>
          <w:rFonts w:ascii="Times New Roman"/>
          <w:b w:val="false"/>
          <w:i w:val="false"/>
          <w:color w:val="000000"/>
          <w:sz w:val="28"/>
        </w:rPr>
        <w:t>
      2-бағанда өлкетану музейлеріне белгілі географиялық немесе әкімшілік аумақтардың тарихи ескерткіштерін, құжаттарды жинайтын жаратылыстану-ғылыми және көркемөнер коллекцияларын, халық өнері туындыларын көрмеге қойып көрсететін музейлер жатады.</w:t>
      </w:r>
    </w:p>
    <w:bookmarkEnd w:id="177"/>
    <w:bookmarkStart w:name="z208" w:id="178"/>
    <w:p>
      <w:pPr>
        <w:spacing w:after="0"/>
        <w:ind w:left="0"/>
        <w:jc w:val="both"/>
      </w:pPr>
      <w:r>
        <w:rPr>
          <w:rFonts w:ascii="Times New Roman"/>
          <w:b w:val="false"/>
          <w:i w:val="false"/>
          <w:color w:val="000000"/>
          <w:sz w:val="28"/>
        </w:rPr>
        <w:t>
      3-бағанда мемориалдық музейлерге жекелеген тарихи оқиғалардың немесе көрнекті тұлғалардың (ғалымдардың, жазушылардың, суретшілердің, әртістердің) естеліктерімен байланысты материалдарды, құжаттарды жинайтын және көрмеге қойып көрсететін музейлер жатады.</w:t>
      </w:r>
    </w:p>
    <w:bookmarkEnd w:id="178"/>
    <w:bookmarkStart w:name="z209" w:id="179"/>
    <w:p>
      <w:pPr>
        <w:spacing w:after="0"/>
        <w:ind w:left="0"/>
        <w:jc w:val="both"/>
      </w:pPr>
      <w:r>
        <w:rPr>
          <w:rFonts w:ascii="Times New Roman"/>
          <w:b w:val="false"/>
          <w:i w:val="false"/>
          <w:color w:val="000000"/>
          <w:sz w:val="28"/>
        </w:rPr>
        <w:t>
      4-бағанда жаратылыстану-ғылыми музейлерге биологиялық, геологиялық, табиғаттану музейлері жатады.</w:t>
      </w:r>
    </w:p>
    <w:bookmarkEnd w:id="179"/>
    <w:bookmarkStart w:name="z210" w:id="180"/>
    <w:p>
      <w:pPr>
        <w:spacing w:after="0"/>
        <w:ind w:left="0"/>
        <w:jc w:val="both"/>
      </w:pPr>
      <w:r>
        <w:rPr>
          <w:rFonts w:ascii="Times New Roman"/>
          <w:b w:val="false"/>
          <w:i w:val="false"/>
          <w:color w:val="000000"/>
          <w:sz w:val="28"/>
        </w:rPr>
        <w:t>
      5-бағанда өнертану музейлеріне көркемөнер музейлері, сурет галереялары, бейнелеу өнері музейлері, сәулет музейлері және жәдігерлері музыка, театр өнерінің дамуын сипаттайтын музейлер жатады.</w:t>
      </w:r>
    </w:p>
    <w:bookmarkEnd w:id="180"/>
    <w:bookmarkStart w:name="z211" w:id="181"/>
    <w:p>
      <w:pPr>
        <w:spacing w:after="0"/>
        <w:ind w:left="0"/>
        <w:jc w:val="both"/>
      </w:pPr>
      <w:r>
        <w:rPr>
          <w:rFonts w:ascii="Times New Roman"/>
          <w:b w:val="false"/>
          <w:i w:val="false"/>
          <w:color w:val="000000"/>
          <w:sz w:val="28"/>
        </w:rPr>
        <w:t>
      6-бағанда тарих және мәдениет ескерткіштері жататын музей - қорықтар есепке алынады.</w:t>
      </w:r>
    </w:p>
    <w:bookmarkEnd w:id="181"/>
    <w:bookmarkStart w:name="z212" w:id="182"/>
    <w:p>
      <w:pPr>
        <w:spacing w:after="0"/>
        <w:ind w:left="0"/>
        <w:jc w:val="both"/>
      </w:pPr>
      <w:r>
        <w:rPr>
          <w:rFonts w:ascii="Times New Roman"/>
          <w:b w:val="false"/>
          <w:i w:val="false"/>
          <w:color w:val="000000"/>
          <w:sz w:val="28"/>
        </w:rPr>
        <w:t>
      7- бағанда әдеби музейлер, салалық музейлер есепке алынады.</w:t>
      </w:r>
    </w:p>
    <w:bookmarkEnd w:id="182"/>
    <w:bookmarkStart w:name="z213" w:id="183"/>
    <w:p>
      <w:pPr>
        <w:spacing w:after="0"/>
        <w:ind w:left="0"/>
        <w:jc w:val="both"/>
      </w:pPr>
      <w:r>
        <w:rPr>
          <w:rFonts w:ascii="Times New Roman"/>
          <w:b w:val="false"/>
          <w:i w:val="false"/>
          <w:color w:val="000000"/>
          <w:sz w:val="28"/>
        </w:rPr>
        <w:t xml:space="preserve">
      5.  3-бөлімнің 1-жолында жеке тұрған құрылыс және музей үй-жайлары, музей орналасқан ғимараттың оқшауланған бөліктері жататын музей ғимараттарының (үй-жайларының) жалпы саны көрсетіледі. </w:t>
      </w:r>
    </w:p>
    <w:bookmarkEnd w:id="183"/>
    <w:bookmarkStart w:name="z214" w:id="184"/>
    <w:p>
      <w:pPr>
        <w:spacing w:after="0"/>
        <w:ind w:left="0"/>
        <w:jc w:val="both"/>
      </w:pPr>
      <w:r>
        <w:rPr>
          <w:rFonts w:ascii="Times New Roman"/>
          <w:b w:val="false"/>
          <w:i w:val="false"/>
          <w:color w:val="000000"/>
          <w:sz w:val="28"/>
        </w:rPr>
        <w:t>
      1.1-жолда жылытылмайтын ғимараттар (үй-жайлар) саны, 1.2-жолда авариялық жағдайдағы ғимараттар (үй-жайлар) саны, 1.3-жолда күрделі жөндеуді және жаңғыртуды талап ететін ғимараттар (үй-жайлар) саны көрсетіледі.</w:t>
      </w:r>
    </w:p>
    <w:bookmarkEnd w:id="184"/>
    <w:bookmarkStart w:name="z215" w:id="185"/>
    <w:p>
      <w:pPr>
        <w:spacing w:after="0"/>
        <w:ind w:left="0"/>
        <w:jc w:val="both"/>
      </w:pPr>
      <w:r>
        <w:rPr>
          <w:rFonts w:ascii="Times New Roman"/>
          <w:b w:val="false"/>
          <w:i w:val="false"/>
          <w:color w:val="000000"/>
          <w:sz w:val="28"/>
        </w:rPr>
        <w:t>
      1.2 және 1.3-жолдарда күрделі жөндеуді талап ететін және авариялық жағдайдағы ғимараттардың (үй-жайлардың) саны музейлер ғимараттарының (үй-жайларының) техникалық жағдайын сипаттайтын акт (қорытынды) негізінде немесе Қазақстан Республикасы заңнамасымен белгіленген тәртіпте құрастырылған құжаттың негізінде толтырылады.</w:t>
      </w:r>
    </w:p>
    <w:bookmarkEnd w:id="185"/>
    <w:bookmarkStart w:name="z216" w:id="186"/>
    <w:p>
      <w:pPr>
        <w:spacing w:after="0"/>
        <w:ind w:left="0"/>
        <w:jc w:val="both"/>
      </w:pPr>
      <w:r>
        <w:rPr>
          <w:rFonts w:ascii="Times New Roman"/>
          <w:b w:val="false"/>
          <w:i w:val="false"/>
          <w:color w:val="000000"/>
          <w:sz w:val="28"/>
        </w:rPr>
        <w:t>
      6. 4-бөлімнің 1-жолында жәдігер көрмеде қарау үшін немесе сату алдында таныстыру үшін қойылған зат болып табылады. Негізгі қордың жәдігерлер санына шыққан уақытына, материалына және дайындалу техникасына қарамастан ғылыми немесе көркемдік маңызы бар жәдігерлер, материалдық және рухани мәдениет пен табиғи тарих ескерткіштері, соның ішінде тарихи құндылықтар, археологиялық материалдар, көркем-сурет құндылықтары, заттық, бейнелеу, жазба және тарих пен мәдениет ескерткіштеріне жататын бағалы металдардан және асыл тастардан жасалған көркем-сурет бұйымдары, сәндік қолданбалы өнер туындылары, қолжазба және баспа басылымдары, әртүрлі жеткізгіштердегі архив құжаттары және архив қорлары, бірегей және сирек музыка аспаптары, филателистикалық материалдар, нумизматика, сфрагистика, геральдика, фалеристика бұйымдары, флора мен фауна үлгілері және сирек коллекциялар, минералогия, анатомия, палеонтология сияқты ғылым салалары үшін қызығушылықты туғызатын бұйымдар кіреді.</w:t>
      </w:r>
    </w:p>
    <w:bookmarkEnd w:id="186"/>
    <w:p>
      <w:pPr>
        <w:spacing w:after="0"/>
        <w:ind w:left="0"/>
        <w:jc w:val="both"/>
      </w:pPr>
      <w:r>
        <w:rPr>
          <w:rFonts w:ascii="Times New Roman"/>
          <w:b w:val="false"/>
          <w:i w:val="false"/>
          <w:color w:val="000000"/>
          <w:sz w:val="28"/>
        </w:rPr>
        <w:t>
      Негізгі қордағы жәдігерлердің жалпы санынан 1.1-жол бойынша электрондық форматтағы жәдігерлер саны көрсетіледі.</w:t>
      </w:r>
    </w:p>
    <w:bookmarkStart w:name="z217" w:id="187"/>
    <w:p>
      <w:pPr>
        <w:spacing w:after="0"/>
        <w:ind w:left="0"/>
        <w:jc w:val="both"/>
      </w:pPr>
      <w:r>
        <w:rPr>
          <w:rFonts w:ascii="Times New Roman"/>
          <w:b w:val="false"/>
          <w:i w:val="false"/>
          <w:color w:val="000000"/>
          <w:sz w:val="28"/>
        </w:rPr>
        <w:t xml:space="preserve">
      1.2-жолда цифрлық форматта енгізілген музей бұйымдарының саны көрсетіледі. Жәдігерлерді цифрлау дегеніміз кең көлемді кәсіби фотоаппаратпен жәдігерлерді суретке түсіру және кейіннен АС-музей бағдарламасына суреттерді енгізу процесін білдіреді. </w:t>
      </w:r>
    </w:p>
    <w:bookmarkEnd w:id="187"/>
    <w:bookmarkStart w:name="z218" w:id="188"/>
    <w:p>
      <w:pPr>
        <w:spacing w:after="0"/>
        <w:ind w:left="0"/>
        <w:jc w:val="both"/>
      </w:pPr>
      <w:r>
        <w:rPr>
          <w:rFonts w:ascii="Times New Roman"/>
          <w:b w:val="false"/>
          <w:i w:val="false"/>
          <w:color w:val="000000"/>
          <w:sz w:val="28"/>
        </w:rPr>
        <w:t>
      2-жолда музей жасаған және қосалқы материалдарды есепке алу кітабында тіркелетін ғылыми-қосалқы материалдар (диаграммалар, сызбалар, нақнұсқалар, көшірмелер) туралы мәліметтер толтырылады.</w:t>
      </w:r>
    </w:p>
    <w:bookmarkEnd w:id="188"/>
    <w:p>
      <w:pPr>
        <w:spacing w:after="0"/>
        <w:ind w:left="0"/>
        <w:jc w:val="both"/>
      </w:pPr>
      <w:r>
        <w:rPr>
          <w:rFonts w:ascii="Times New Roman"/>
          <w:b w:val="false"/>
          <w:i w:val="false"/>
          <w:color w:val="000000"/>
          <w:sz w:val="28"/>
        </w:rPr>
        <w:t>
      Қосалқы қорға мыналар жатады:</w:t>
      </w:r>
    </w:p>
    <w:p>
      <w:pPr>
        <w:spacing w:after="0"/>
        <w:ind w:left="0"/>
        <w:jc w:val="both"/>
      </w:pPr>
      <w:r>
        <w:rPr>
          <w:rFonts w:ascii="Times New Roman"/>
          <w:b w:val="false"/>
          <w:i w:val="false"/>
          <w:color w:val="000000"/>
          <w:sz w:val="28"/>
        </w:rPr>
        <w:t>
      1)  жалпы көтерме археологиялық, геологиялық, палеонтологиялық және камералық өңдеуден өткен табиғи материалдар;</w:t>
      </w:r>
    </w:p>
    <w:p>
      <w:pPr>
        <w:spacing w:after="0"/>
        <w:ind w:left="0"/>
        <w:jc w:val="both"/>
      </w:pPr>
      <w:r>
        <w:rPr>
          <w:rFonts w:ascii="Times New Roman"/>
          <w:b w:val="false"/>
          <w:i w:val="false"/>
          <w:color w:val="000000"/>
          <w:sz w:val="28"/>
        </w:rPr>
        <w:t>
      2) жалпы шығарылымның баспа материалдары: плакаттар, афишалар, үндеулер, ашық хаттар, карталар, жоспарлар, сызбалар, баспа кескіндемелерінің әртүрлі түрлері, газеттер, журналдар, нумизматика, фалеристика, бондар және осы бұйымдардың толық немесе қанағаттанарлық жағдайда сақталған, негізгі қордың құрамындағы қосымша нұсқасы 3–5 кем емес болған жағдайдағы бұйымдар;</w:t>
      </w:r>
    </w:p>
    <w:p>
      <w:pPr>
        <w:spacing w:after="0"/>
        <w:ind w:left="0"/>
        <w:jc w:val="both"/>
      </w:pPr>
      <w:r>
        <w:rPr>
          <w:rFonts w:ascii="Times New Roman"/>
          <w:b w:val="false"/>
          <w:i w:val="false"/>
          <w:color w:val="000000"/>
          <w:sz w:val="28"/>
        </w:rPr>
        <w:t>
      3)  жылдам бұзылатын ауылшаруашылығы дақылдарының үлгілері және бұзылуға ұшыраған және жиі ауыстыруды талап ететін табиғи бұйымдардың үлгілері;</w:t>
      </w:r>
    </w:p>
    <w:p>
      <w:pPr>
        <w:spacing w:after="0"/>
        <w:ind w:left="0"/>
        <w:jc w:val="both"/>
      </w:pPr>
      <w:r>
        <w:rPr>
          <w:rFonts w:ascii="Times New Roman"/>
          <w:b w:val="false"/>
          <w:i w:val="false"/>
          <w:color w:val="000000"/>
          <w:sz w:val="28"/>
        </w:rPr>
        <w:t>
      4) музейді жинау үшін қызығушылық ұсынатын, бірақ айтарлықтай жаңартуды талап ететін сақтаудың қанағаттанарлықсыз жағдайда келіп түскен түпнұсқа бұйымдар;</w:t>
      </w:r>
    </w:p>
    <w:p>
      <w:pPr>
        <w:spacing w:after="0"/>
        <w:ind w:left="0"/>
        <w:jc w:val="both"/>
      </w:pPr>
      <w:r>
        <w:rPr>
          <w:rFonts w:ascii="Times New Roman"/>
          <w:b w:val="false"/>
          <w:i w:val="false"/>
          <w:color w:val="000000"/>
          <w:sz w:val="28"/>
        </w:rPr>
        <w:t>
      5)  негізгі музей қоры бұйымдарын суретке түсіру барысында алынған негативтер мен суреттер;</w:t>
      </w:r>
    </w:p>
    <w:p>
      <w:pPr>
        <w:spacing w:after="0"/>
        <w:ind w:left="0"/>
        <w:jc w:val="both"/>
      </w:pPr>
      <w:r>
        <w:rPr>
          <w:rFonts w:ascii="Times New Roman"/>
          <w:b w:val="false"/>
          <w:i w:val="false"/>
          <w:color w:val="000000"/>
          <w:sz w:val="28"/>
        </w:rPr>
        <w:t>
      6)  табиғи-тарихи ескерткіш ретінде маңызы жоқ, бірақ табиғаттың кейбір ерекшеліктерін және оның құбылыстарын көрнекілеп көрсету үшін музейде пайдаланылатын табиғат объектілері;</w:t>
      </w:r>
    </w:p>
    <w:p>
      <w:pPr>
        <w:spacing w:after="0"/>
        <w:ind w:left="0"/>
        <w:jc w:val="both"/>
      </w:pPr>
      <w:r>
        <w:rPr>
          <w:rFonts w:ascii="Times New Roman"/>
          <w:b w:val="false"/>
          <w:i w:val="false"/>
          <w:color w:val="000000"/>
          <w:sz w:val="28"/>
        </w:rPr>
        <w:t>
      7)  тұрақты қойылымға және әртүрлі көрмелердің қажеттілігі үшін музей жинаған, дайындаған немесе сатып алған материалдар: нақнұсқалар, пішімдер, қалыптар, жаңартулар, фотокөшірмелер, жоспарлар, карталар, сызбалар, диаграммалар, кескіндер және музей бұйымдары арасындағы байланысты анықтайтын, экспозициялық-көрмелік тақырыптарды ашуға көмектесетін көрнекті материалдар.</w:t>
      </w:r>
    </w:p>
    <w:bookmarkStart w:name="z219" w:id="189"/>
    <w:p>
      <w:pPr>
        <w:spacing w:after="0"/>
        <w:ind w:left="0"/>
        <w:jc w:val="both"/>
      </w:pPr>
      <w:r>
        <w:rPr>
          <w:rFonts w:ascii="Times New Roman"/>
          <w:b w:val="false"/>
          <w:i w:val="false"/>
          <w:color w:val="000000"/>
          <w:sz w:val="28"/>
        </w:rPr>
        <w:t xml:space="preserve">
      3-жол сақтау бөлімінен экспозицияға табыстаудың музейшілік актісі негізінде толтырылады. </w:t>
      </w:r>
    </w:p>
    <w:bookmarkEnd w:id="189"/>
    <w:bookmarkStart w:name="z220" w:id="190"/>
    <w:p>
      <w:pPr>
        <w:spacing w:after="0"/>
        <w:ind w:left="0"/>
        <w:jc w:val="both"/>
      </w:pPr>
      <w:r>
        <w:rPr>
          <w:rFonts w:ascii="Times New Roman"/>
          <w:b w:val="false"/>
          <w:i w:val="false"/>
          <w:color w:val="000000"/>
          <w:sz w:val="28"/>
        </w:rPr>
        <w:t>
      4-жол жаңғырту қарастыру құжаттары немесе негізгі қордағы жәдігерлер бойынша сақтау төлқұжаттары негізінде толтырылады.</w:t>
      </w:r>
    </w:p>
    <w:bookmarkEnd w:id="190"/>
    <w:bookmarkStart w:name="z221" w:id="191"/>
    <w:p>
      <w:pPr>
        <w:spacing w:after="0"/>
        <w:ind w:left="0"/>
        <w:jc w:val="both"/>
      </w:pPr>
      <w:r>
        <w:rPr>
          <w:rFonts w:ascii="Times New Roman"/>
          <w:b w:val="false"/>
          <w:i w:val="false"/>
          <w:color w:val="000000"/>
          <w:sz w:val="28"/>
        </w:rPr>
        <w:t>
      5-жолда жыл ішінде музейге келіп түскен жәдігерлер саны көрсетіледі.</w:t>
      </w:r>
    </w:p>
    <w:bookmarkEnd w:id="191"/>
    <w:bookmarkStart w:name="z222" w:id="192"/>
    <w:p>
      <w:pPr>
        <w:spacing w:after="0"/>
        <w:ind w:left="0"/>
        <w:jc w:val="both"/>
      </w:pPr>
      <w:r>
        <w:rPr>
          <w:rFonts w:ascii="Times New Roman"/>
          <w:b w:val="false"/>
          <w:i w:val="false"/>
          <w:color w:val="000000"/>
          <w:sz w:val="28"/>
        </w:rPr>
        <w:t>
      6-жолда музейлер-қорықтардың ғана мәдениет және тарих ескерткіштерінің саны көрсетіледі.</w:t>
      </w:r>
    </w:p>
    <w:bookmarkEnd w:id="192"/>
    <w:bookmarkStart w:name="z223" w:id="193"/>
    <w:p>
      <w:pPr>
        <w:spacing w:after="0"/>
        <w:ind w:left="0"/>
        <w:jc w:val="both"/>
      </w:pPr>
      <w:r>
        <w:rPr>
          <w:rFonts w:ascii="Times New Roman"/>
          <w:b w:val="false"/>
          <w:i w:val="false"/>
          <w:color w:val="000000"/>
          <w:sz w:val="28"/>
        </w:rPr>
        <w:t>
      7-жолда есепті жылы музейге келушілердің жалпы саны көрсетіледі.</w:t>
      </w:r>
    </w:p>
    <w:bookmarkEnd w:id="193"/>
    <w:p>
      <w:pPr>
        <w:spacing w:after="0"/>
        <w:ind w:left="0"/>
        <w:jc w:val="both"/>
      </w:pPr>
      <w:r>
        <w:rPr>
          <w:rFonts w:ascii="Times New Roman"/>
          <w:b w:val="false"/>
          <w:i w:val="false"/>
          <w:color w:val="000000"/>
          <w:sz w:val="28"/>
        </w:rPr>
        <w:t>
      Келушілер санына кіру билеттері бойынша есептелетін жеке келіп-кетулер енгізіледі. Сондай-ақ жеңілдікпен келіп-кетушілер (мүгедек балалар, ардагерлер, қайырымдылық акциялары) ескеріледі.</w:t>
      </w:r>
    </w:p>
    <w:bookmarkStart w:name="z224" w:id="194"/>
    <w:p>
      <w:pPr>
        <w:spacing w:after="0"/>
        <w:ind w:left="0"/>
        <w:jc w:val="both"/>
      </w:pPr>
      <w:r>
        <w:rPr>
          <w:rFonts w:ascii="Times New Roman"/>
          <w:b w:val="false"/>
          <w:i w:val="false"/>
          <w:color w:val="000000"/>
          <w:sz w:val="28"/>
        </w:rPr>
        <w:t>
      7.1-жолда есепті жылы музейге келушілердің жалпы санынан келуші балалар саны көрсетіледі. Балалар санатына 15 жасқа дейінгі адамдар жатады.</w:t>
      </w:r>
    </w:p>
    <w:bookmarkEnd w:id="194"/>
    <w:bookmarkStart w:name="z225" w:id="195"/>
    <w:p>
      <w:pPr>
        <w:spacing w:after="0"/>
        <w:ind w:left="0"/>
        <w:jc w:val="both"/>
      </w:pPr>
      <w:r>
        <w:rPr>
          <w:rFonts w:ascii="Times New Roman"/>
          <w:b w:val="false"/>
          <w:i w:val="false"/>
          <w:color w:val="000000"/>
          <w:sz w:val="28"/>
        </w:rPr>
        <w:t>
      8-жолда есепті жылы өткізілген экскурсиялар саны көрсетіледі.</w:t>
      </w:r>
    </w:p>
    <w:bookmarkEnd w:id="195"/>
    <w:p>
      <w:pPr>
        <w:spacing w:after="0"/>
        <w:ind w:left="0"/>
        <w:jc w:val="both"/>
      </w:pPr>
      <w:r>
        <w:rPr>
          <w:rFonts w:ascii="Times New Roman"/>
          <w:b w:val="false"/>
          <w:i w:val="false"/>
          <w:color w:val="000000"/>
          <w:sz w:val="28"/>
        </w:rPr>
        <w:t xml:space="preserve">
      Экскурсияларға музейлерге, көрікті орындарға, көрмелерге ұжыммен бару жатады. </w:t>
      </w:r>
    </w:p>
    <w:p>
      <w:pPr>
        <w:spacing w:after="0"/>
        <w:ind w:left="0"/>
        <w:jc w:val="both"/>
      </w:pPr>
      <w:r>
        <w:rPr>
          <w:rFonts w:ascii="Times New Roman"/>
          <w:b w:val="false"/>
          <w:i w:val="false"/>
          <w:color w:val="000000"/>
          <w:sz w:val="28"/>
        </w:rPr>
        <w:t xml:space="preserve">
      Объектілерді көрсету білікті маманның-аудиторияға объекті туралы мән-жайды, осы объектімен байланысты тарихи оқиғаны түсінуін, ескерткіш орнына баға беретін экскурсоводтың басшылығымен жүргізіледі. Экскурсиялар өз бетінше қызмет көрсетумен қатар туристік қызмет кешенінің бір бөлігі де болып табылады; </w:t>
      </w:r>
    </w:p>
    <w:bookmarkStart w:name="z226" w:id="196"/>
    <w:p>
      <w:pPr>
        <w:spacing w:after="0"/>
        <w:ind w:left="0"/>
        <w:jc w:val="both"/>
      </w:pPr>
      <w:r>
        <w:rPr>
          <w:rFonts w:ascii="Times New Roman"/>
          <w:b w:val="false"/>
          <w:i w:val="false"/>
          <w:color w:val="000000"/>
          <w:sz w:val="28"/>
        </w:rPr>
        <w:t>
      9-жолда дәрістерді есепке алу журналының негізінде музей қызметкерлері музейлерде және одан тыс жерлерде оқыған дәрістерінің жалпы саны көрсетіледі.</w:t>
      </w:r>
    </w:p>
    <w:bookmarkEnd w:id="196"/>
    <w:bookmarkStart w:name="z227" w:id="197"/>
    <w:p>
      <w:pPr>
        <w:spacing w:after="0"/>
        <w:ind w:left="0"/>
        <w:jc w:val="both"/>
      </w:pPr>
      <w:r>
        <w:rPr>
          <w:rFonts w:ascii="Times New Roman"/>
          <w:b w:val="false"/>
          <w:i w:val="false"/>
          <w:color w:val="000000"/>
          <w:sz w:val="28"/>
        </w:rPr>
        <w:t xml:space="preserve">
      7. 5-бөлімнің 1-жолында музейде Интернет желісіне қол жетімділіктің бар болуы, 1.1-жолда Интернет желісіне сымсыз технологиялар (Wi-Fi) арқылы қол жетімділігі бар музейлер көрсетіледі. </w:t>
      </w:r>
    </w:p>
    <w:bookmarkEnd w:id="197"/>
    <w:bookmarkStart w:name="z228" w:id="198"/>
    <w:p>
      <w:pPr>
        <w:spacing w:after="0"/>
        <w:ind w:left="0"/>
        <w:jc w:val="both"/>
      </w:pPr>
      <w:r>
        <w:rPr>
          <w:rFonts w:ascii="Times New Roman"/>
          <w:b w:val="false"/>
          <w:i w:val="false"/>
          <w:color w:val="000000"/>
          <w:sz w:val="28"/>
        </w:rPr>
        <w:t>
      2-жолда пайдаланылатын дербес компьютерлер саны көрсетіледі.</w:t>
      </w:r>
    </w:p>
    <w:bookmarkEnd w:id="198"/>
    <w:bookmarkStart w:name="z229" w:id="199"/>
    <w:p>
      <w:pPr>
        <w:spacing w:after="0"/>
        <w:ind w:left="0"/>
        <w:jc w:val="both"/>
      </w:pPr>
      <w:r>
        <w:rPr>
          <w:rFonts w:ascii="Times New Roman"/>
          <w:b w:val="false"/>
          <w:i w:val="false"/>
          <w:color w:val="000000"/>
          <w:sz w:val="28"/>
        </w:rPr>
        <w:t>
      8.  6-бөлімде музейде интернет-ресурстың бар болуы көрсетіледі.</w:t>
      </w:r>
    </w:p>
    <w:bookmarkEnd w:id="199"/>
    <w:bookmarkStart w:name="z230" w:id="200"/>
    <w:p>
      <w:pPr>
        <w:spacing w:after="0"/>
        <w:ind w:left="0"/>
        <w:jc w:val="both"/>
      </w:pPr>
      <w:r>
        <w:rPr>
          <w:rFonts w:ascii="Times New Roman"/>
          <w:b w:val="false"/>
          <w:i w:val="false"/>
          <w:color w:val="000000"/>
          <w:sz w:val="28"/>
        </w:rPr>
        <w:t>
      9.  7-бөлімдегі көрме ұғымы іс-шараның өзімен қатар, сондай-ақ осы іс-шараның өткізілу орнын да білдіреді;</w:t>
      </w:r>
    </w:p>
    <w:bookmarkEnd w:id="200"/>
    <w:bookmarkStart w:name="z231" w:id="201"/>
    <w:p>
      <w:pPr>
        <w:spacing w:after="0"/>
        <w:ind w:left="0"/>
        <w:jc w:val="both"/>
      </w:pPr>
      <w:r>
        <w:rPr>
          <w:rFonts w:ascii="Times New Roman"/>
          <w:b w:val="false"/>
          <w:i w:val="false"/>
          <w:color w:val="000000"/>
          <w:sz w:val="28"/>
        </w:rPr>
        <w:t>
      7-бөлімнің 1-жолында есепті жылы музей ұйымдастырған көрмелердің жалпы саны көрсетіледі. Көрмелерге экономика, ғылым, техника, мәдениет, өнер саласындағы және қоғамдық өмірдің салаларындағы өнер жетістіктерін көпшілікке көрсету жатады.</w:t>
      </w:r>
    </w:p>
    <w:bookmarkEnd w:id="201"/>
    <w:bookmarkStart w:name="z232" w:id="202"/>
    <w:p>
      <w:pPr>
        <w:spacing w:after="0"/>
        <w:ind w:left="0"/>
        <w:jc w:val="both"/>
      </w:pPr>
      <w:r>
        <w:rPr>
          <w:rFonts w:ascii="Times New Roman"/>
          <w:b w:val="false"/>
          <w:i w:val="false"/>
          <w:color w:val="000000"/>
          <w:sz w:val="28"/>
        </w:rPr>
        <w:t>
      1.1-жолда музейде өткізілген көрмелер саны, 1.1.1-жолда жеке меншік қорлар негізінде музейде өткізген көрмелер саны көрсетіледі.</w:t>
      </w:r>
    </w:p>
    <w:bookmarkEnd w:id="202"/>
    <w:bookmarkStart w:name="z233" w:id="203"/>
    <w:p>
      <w:pPr>
        <w:spacing w:after="0"/>
        <w:ind w:left="0"/>
        <w:jc w:val="both"/>
      </w:pPr>
      <w:r>
        <w:rPr>
          <w:rFonts w:ascii="Times New Roman"/>
          <w:b w:val="false"/>
          <w:i w:val="false"/>
          <w:color w:val="000000"/>
          <w:sz w:val="28"/>
        </w:rPr>
        <w:t>
      1.1.2-жолда қорларды (музейлерді, жеке топтамаларды) тарту арқылы музейде өткізілген көрмелер саны көрсетіледі.</w:t>
      </w:r>
    </w:p>
    <w:bookmarkEnd w:id="203"/>
    <w:bookmarkStart w:name="z234" w:id="204"/>
    <w:p>
      <w:pPr>
        <w:spacing w:after="0"/>
        <w:ind w:left="0"/>
        <w:jc w:val="both"/>
      </w:pPr>
      <w:r>
        <w:rPr>
          <w:rFonts w:ascii="Times New Roman"/>
          <w:b w:val="false"/>
          <w:i w:val="false"/>
          <w:color w:val="000000"/>
          <w:sz w:val="28"/>
        </w:rPr>
        <w:t xml:space="preserve">
      1.2-жолда есепті жылы музейден тысқары жерлерде, өз облысының (қаласының) аумағында және Қазақстан Республикасы бойынша өз аумағынан тысқары жерлерде, оның ішінде шет елдерде өткізілген көрмелер саны көрсетіледі. </w:t>
      </w:r>
    </w:p>
    <w:bookmarkEnd w:id="204"/>
    <w:bookmarkStart w:name="z235" w:id="205"/>
    <w:p>
      <w:pPr>
        <w:spacing w:after="0"/>
        <w:ind w:left="0"/>
        <w:jc w:val="both"/>
      </w:pPr>
      <w:r>
        <w:rPr>
          <w:rFonts w:ascii="Times New Roman"/>
          <w:b w:val="false"/>
          <w:i w:val="false"/>
          <w:color w:val="000000"/>
          <w:sz w:val="28"/>
        </w:rPr>
        <w:t>
      1.2.1-жолда есепті жылы музейдің шет елдерде өткізген көрмелер саны көрсетіледі.</w:t>
      </w:r>
    </w:p>
    <w:bookmarkEnd w:id="205"/>
    <w:bookmarkStart w:name="z236" w:id="206"/>
    <w:p>
      <w:pPr>
        <w:spacing w:after="0"/>
        <w:ind w:left="0"/>
        <w:jc w:val="both"/>
      </w:pPr>
      <w:r>
        <w:rPr>
          <w:rFonts w:ascii="Times New Roman"/>
          <w:b w:val="false"/>
          <w:i w:val="false"/>
          <w:color w:val="000000"/>
          <w:sz w:val="28"/>
        </w:rPr>
        <w:t xml:space="preserve">
      10.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06"/>
    <w:bookmarkStart w:name="z237" w:id="207"/>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07"/>
    <w:bookmarkStart w:name="z238" w:id="208"/>
    <w:p>
      <w:pPr>
        <w:spacing w:after="0"/>
        <w:ind w:left="0"/>
        <w:jc w:val="both"/>
      </w:pPr>
      <w:r>
        <w:rPr>
          <w:rFonts w:ascii="Times New Roman"/>
          <w:b w:val="false"/>
          <w:i w:val="false"/>
          <w:color w:val="000000"/>
          <w:sz w:val="28"/>
        </w:rPr>
        <w:t>
      12. Ескерту: х – бұл айқындама толтырылмайды.</w:t>
      </w:r>
    </w:p>
    <w:bookmarkEnd w:id="208"/>
    <w:bookmarkStart w:name="z239" w:id="209"/>
    <w:p>
      <w:pPr>
        <w:spacing w:after="0"/>
        <w:ind w:left="0"/>
        <w:jc w:val="both"/>
      </w:pPr>
      <w:r>
        <w:rPr>
          <w:rFonts w:ascii="Times New Roman"/>
          <w:b w:val="false"/>
          <w:i w:val="false"/>
          <w:color w:val="000000"/>
          <w:sz w:val="28"/>
        </w:rPr>
        <w:t>
      13. Арифметикалық-логикалық бақылау:</w:t>
      </w:r>
    </w:p>
    <w:bookmarkEnd w:id="209"/>
    <w:p>
      <w:pPr>
        <w:spacing w:after="0"/>
        <w:ind w:left="0"/>
        <w:jc w:val="both"/>
      </w:pPr>
      <w:r>
        <w:rPr>
          <w:rFonts w:ascii="Times New Roman"/>
          <w:b w:val="false"/>
          <w:i w:val="false"/>
          <w:color w:val="000000"/>
          <w:sz w:val="28"/>
        </w:rPr>
        <w:t>
      1)  2-бөлім. "Музей бейіні":</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"Музей ғимараттарының (үй-жайларының) саны":</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"Музей қызметінің негізгі сипаттамалары":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 2-жолдардан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 2-жолдардан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"Музейдегі ақпараттық-коммуникациялық технологиялардың бары":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"Музейдің көрмелік қызметі" деген 7-бөлімі:</w:t>
      </w:r>
    </w:p>
    <w:p>
      <w:pPr>
        <w:spacing w:after="0"/>
        <w:ind w:left="0"/>
        <w:jc w:val="both"/>
      </w:pPr>
      <w:r>
        <w:rPr>
          <w:rFonts w:ascii="Times New Roman"/>
          <w:b w:val="false"/>
          <w:i w:val="false"/>
          <w:color w:val="000000"/>
          <w:sz w:val="28"/>
        </w:rPr>
        <w:t xml:space="preserve">
      1-жол = 1.1,1.2-жолдардың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1.1.1, 1.1.2-жолдардың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xml:space="preserve">
      Егер 2-бөлімдегі 1-жолдың 6-бағаны </w:t>
      </w:r>
    </w:p>
    <w:p>
      <w:pPr>
        <w:spacing w:after="0"/>
        <w:ind w:left="0"/>
        <w:jc w:val="both"/>
      </w:pPr>
      <w:r>
        <w:drawing>
          <wp:inline distT="0" distB="0" distL="0" distR="0">
            <wp:extent cx="27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4-бөлімнің 1-бағанының 6-жолы </w:t>
      </w:r>
    </w:p>
    <w:p>
      <w:pPr>
        <w:spacing w:after="0"/>
        <w:ind w:left="0"/>
        <w:jc w:val="both"/>
      </w:pPr>
      <w:r>
        <w:drawing>
          <wp:inline distT="0" distB="0" distL="0" distR="0">
            <wp:extent cx="27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2-бөлімдегі 1.1-жолдың 6-бағаны </w:t>
      </w:r>
    </w:p>
    <w:p>
      <w:pPr>
        <w:spacing w:after="0"/>
        <w:ind w:left="0"/>
        <w:jc w:val="both"/>
      </w:pPr>
      <w:r>
        <w:drawing>
          <wp:inline distT="0" distB="0" distL="0" distR="0">
            <wp:extent cx="27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4-бөлімнің 2-бағанының 6-жолы </w:t>
      </w:r>
    </w:p>
    <w:p>
      <w:pPr>
        <w:spacing w:after="0"/>
        <w:ind w:left="0"/>
        <w:jc w:val="both"/>
      </w:pPr>
      <w:r>
        <w:drawing>
          <wp:inline distT="0" distB="0" distL="0" distR="0">
            <wp:extent cx="279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11-қосымша</w:t>
            </w:r>
            <w:r>
              <w:br/>
            </w: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77"/>
        <w:gridCol w:w="83"/>
        <w:gridCol w:w="1179"/>
        <w:gridCol w:w="7472"/>
        <w:gridCol w:w="1527"/>
        <w:gridCol w:w="1"/>
        <w:gridCol w:w="851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w:t>
                  </w:r>
                  <w:r>
                    <w:br/>
                  </w:r>
                  <w:r>
                    <w:rPr>
                      <w:rFonts w:ascii="Times New Roman"/>
                      <w:b/>
                      <w:i w:val="false"/>
                      <w:color w:val="000000"/>
                      <w:sz w:val="20"/>
                    </w:rPr>
                    <w:t>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w:t>
            </w:r>
            <w:r>
              <w:rPr>
                <w:rFonts w:ascii="Times New Roman"/>
                <w:b/>
                <w:i w:val="false"/>
                <w:color w:val="000000"/>
                <w:sz w:val="20"/>
              </w:rPr>
              <w:t>1</w:t>
            </w:r>
            <w:r>
              <w:rPr>
                <w:rFonts w:ascii="Times New Roman"/>
                <w:b/>
                <w:i w:val="false"/>
                <w:color w:val="000000"/>
                <w:sz w:val="20"/>
              </w:rPr>
              <w:t>51</w:t>
            </w:r>
            <w:r>
              <w:br/>
            </w:r>
            <w:r>
              <w:rPr>
                <w:rFonts w:ascii="Times New Roman"/>
                <w:b w:val="false"/>
                <w:i w:val="false"/>
                <w:color w:val="000000"/>
                <w:sz w:val="20"/>
              </w:rPr>
              <w:t>
Код статистической формы 211112151</w:t>
            </w:r>
          </w:p>
        </w:tc>
        <w:tc>
          <w:tcPr>
            <w:tcW w:w="11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Театр қызметі туралы есеп</w:t>
            </w:r>
            <w:r>
              <w:br/>
            </w:r>
            <w:r>
              <w:rPr>
                <w:rFonts w:ascii="Times New Roman"/>
                <w:b/>
                <w:i w:val="false"/>
                <w:color w:val="000000"/>
                <w:sz w:val="20"/>
              </w:rPr>
              <w:t>
Отчет о деятельности театра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театр</w:t>
            </w:r>
          </w:p>
        </w:tc>
      </w:tr>
      <w:tr>
        <w:trPr>
          <w:trHeight w:val="30" w:hRule="atLeast"/>
        </w:trPr>
        <w:tc>
          <w:tcPr>
            <w:tcW w:w="2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79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8796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90.01.1 "Театр қызметі" және 93.29.3 "Қуыршақ театрларының қызметі" кодтарына сәйкес негізгі немесе қосалқы қызмет түрлерімен заңды тұлғалар және (немесе) олардың құрылымдық және оқшауланған бөлімшелері мен дара кәсіпкерлер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 90.01.1 "Театральная деятельность" и 93.29.3 "Деятельность кукольных театров"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 </w:t>
            </w:r>
            <w:r>
              <w:rPr>
                <w:rFonts w:ascii="Times New Roman"/>
                <w:b/>
                <w:i w:val="false"/>
                <w:color w:val="000000"/>
                <w:sz w:val="20"/>
              </w:rPr>
              <w:t>есепті кезеңнен кейінгі 16 қаңтарға (қоса алғанда) дейін</w:t>
            </w:r>
            <w:r>
              <w:br/>
            </w:r>
            <w:r>
              <w:rPr>
                <w:rFonts w:ascii="Times New Roman"/>
                <w:b w:val="false"/>
                <w:i w:val="false"/>
                <w:color w:val="000000"/>
                <w:sz w:val="20"/>
              </w:rPr>
              <w:t>Срок представления – до 16 января (включительно) после отчетного периода</w:t>
            </w:r>
          </w:p>
        </w:tc>
      </w:tr>
      <w:tr>
        <w:trPr>
          <w:trHeight w:val="30" w:hRule="atLeast"/>
        </w:trPr>
        <w:tc>
          <w:tcPr>
            <w:tcW w:w="2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4864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5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46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346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032"/>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943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r>
              <w:br/>
            </w:r>
            <w:r>
              <w:rPr>
                <w:rFonts w:ascii="Times New Roman"/>
                <w:b w:val="false"/>
                <w:i w:val="false"/>
                <w:color w:val="000000"/>
                <w:sz w:val="20"/>
              </w:rPr>
              <w:t>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3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5930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Театрлар</w:t>
      </w:r>
      <w:r>
        <w:rPr>
          <w:rFonts w:ascii="Times New Roman"/>
          <w:b w:val="false"/>
          <w:i w:val="false"/>
          <w:color w:val="000000"/>
          <w:sz w:val="28"/>
        </w:rPr>
        <w:t xml:space="preserve"> </w:t>
      </w:r>
      <w:r>
        <w:rPr>
          <w:rFonts w:ascii="Times New Roman"/>
          <w:b/>
          <w:i w:val="false"/>
          <w:color w:val="000000"/>
          <w:sz w:val="28"/>
        </w:rPr>
        <w:t>санын көрсетіңіз, бірлік</w:t>
      </w:r>
      <w:r>
        <w:br/>
      </w:r>
      <w:r>
        <w:rPr>
          <w:rFonts w:ascii="Times New Roman"/>
          <w:b w:val="false"/>
          <w:i w:val="false"/>
          <w:color w:val="000000"/>
          <w:sz w:val="28"/>
        </w:rPr>
        <w:t xml:space="preserve">
      Укажите число театров, единиц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018"/>
        <w:gridCol w:w="1410"/>
        <w:gridCol w:w="1410"/>
        <w:gridCol w:w="1410"/>
        <w:gridCol w:w="1410"/>
        <w:gridCol w:w="1410"/>
        <w:gridCol w:w="1411"/>
        <w:gridCol w:w="1411"/>
      </w:tblGrid>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 және балет</w:t>
            </w:r>
            <w:r>
              <w:br/>
            </w:r>
            <w:r>
              <w:rPr>
                <w:rFonts w:ascii="Times New Roman"/>
                <w:b/>
                <w:i w:val="false"/>
                <w:color w:val="000000"/>
                <w:sz w:val="20"/>
              </w:rPr>
              <w:t>
оперы и балета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драма</w:t>
            </w:r>
            <w:r>
              <w:br/>
            </w:r>
            <w:r>
              <w:rPr>
                <w:rFonts w:ascii="Times New Roman"/>
                <w:b/>
                <w:i w:val="false"/>
                <w:color w:val="000000"/>
                <w:sz w:val="20"/>
              </w:rPr>
              <w:t>
драматический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музыкалық комедия</w:t>
            </w:r>
            <w:r>
              <w:br/>
            </w:r>
            <w:r>
              <w:rPr>
                <w:rFonts w:ascii="Times New Roman"/>
                <w:b/>
                <w:i w:val="false"/>
                <w:color w:val="000000"/>
                <w:sz w:val="20"/>
              </w:rPr>
              <w:t>
музыкальной комедии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 көрермендер</w:t>
            </w:r>
            <w:r>
              <w:br/>
            </w:r>
            <w:r>
              <w:rPr>
                <w:rFonts w:ascii="Times New Roman"/>
                <w:b/>
                <w:i w:val="false"/>
                <w:color w:val="000000"/>
                <w:sz w:val="20"/>
              </w:rPr>
              <w:t>
юного зрителя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қуыршақ</w:t>
            </w:r>
            <w:r>
              <w:br/>
            </w:r>
            <w:r>
              <w:rPr>
                <w:rFonts w:ascii="Times New Roman"/>
                <w:b/>
                <w:i w:val="false"/>
                <w:color w:val="000000"/>
                <w:sz w:val="20"/>
              </w:rPr>
              <w:t>
кукол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басқалары</w:t>
            </w:r>
            <w:r>
              <w:br/>
            </w:r>
            <w:r>
              <w:rPr>
                <w:rFonts w:ascii="Times New Roman"/>
                <w:b/>
                <w:i w:val="false"/>
                <w:color w:val="000000"/>
                <w:sz w:val="20"/>
              </w:rPr>
              <w:t>
другие
</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Театрлар саны</w:t>
            </w:r>
            <w:r>
              <w:br/>
            </w:r>
            <w:r>
              <w:rPr>
                <w:rFonts w:ascii="Times New Roman"/>
                <w:b w:val="false"/>
                <w:i w:val="false"/>
                <w:color w:val="000000"/>
                <w:sz w:val="20"/>
              </w:rPr>
              <w:t>
Число театров</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Театрлар ғимараттарының (үй-жайларының) санын және көрермендер залдарындағы орындар санын көрсетіңіз, бірлік</w:t>
      </w:r>
      <w:r>
        <w:br/>
      </w:r>
      <w:r>
        <w:rPr>
          <w:rFonts w:ascii="Times New Roman"/>
          <w:b w:val="false"/>
          <w:i w:val="false"/>
          <w:color w:val="000000"/>
          <w:sz w:val="28"/>
        </w:rPr>
        <w:t>
      Укажите число зданий (помещений) театров и число мест в зрительных залах,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8"/>
        <w:gridCol w:w="5250"/>
        <w:gridCol w:w="2492"/>
      </w:tblGrid>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w:t>
            </w:r>
            <w:r>
              <w:br/>
            </w:r>
            <w:r>
              <w:rPr>
                <w:rFonts w:ascii="Times New Roman"/>
                <w:b w:val="false"/>
                <w:i w:val="false"/>
                <w:color w:val="000000"/>
                <w:sz w:val="20"/>
              </w:rPr>
              <w:t>
Число зданий (помещений)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w:t>
            </w:r>
            <w:r>
              <w:br/>
            </w:r>
            <w:r>
              <w:rPr>
                <w:rFonts w:ascii="Times New Roman"/>
                <w:b w:val="false"/>
                <w:i w:val="false"/>
                <w:color w:val="000000"/>
                <w:sz w:val="20"/>
              </w:rPr>
              <w:t>
из них: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br/>
            </w:r>
            <w:r>
              <w:rPr>
                <w:rFonts w:ascii="Times New Roman"/>
                <w:b w:val="false"/>
                <w:i w:val="false"/>
                <w:color w:val="000000"/>
                <w:sz w:val="20"/>
              </w:rPr>
              <w:t>
Число мест в зрительных залах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Өз театры алаңындағы іс-шаралар санын және көрермендер санын көрсетіңіз</w:t>
      </w:r>
      <w:r>
        <w:br/>
      </w:r>
      <w:r>
        <w:rPr>
          <w:rFonts w:ascii="Times New Roman"/>
          <w:b w:val="false"/>
          <w:i w:val="false"/>
          <w:color w:val="000000"/>
          <w:sz w:val="28"/>
        </w:rPr>
        <w:t>
      Укажите число мероприятий и число зрителей на площадке своего театра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8699"/>
        <w:gridCol w:w="1273"/>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алаңында өткізілген іс-шаралар саны, бірлік</w:t>
            </w:r>
            <w:r>
              <w:br/>
            </w:r>
            <w:r>
              <w:rPr>
                <w:rFonts w:ascii="Times New Roman"/>
                <w:b w:val="false"/>
                <w:i w:val="false"/>
                <w:color w:val="000000"/>
                <w:sz w:val="20"/>
              </w:rPr>
              <w:t>
Число мероприятий, проведенных на площадке своего театра, единиц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театрының күшімен өткізілген </w:t>
            </w:r>
            <w:r>
              <w:br/>
            </w:r>
            <w:r>
              <w:rPr>
                <w:rFonts w:ascii="Times New Roman"/>
                <w:b w:val="false"/>
                <w:i w:val="false"/>
                <w:color w:val="000000"/>
                <w:sz w:val="20"/>
              </w:rPr>
              <w:t xml:space="preserve">
проведенных силами своего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театр алаңында бөгде ұйымдардың күшімен өткізілгені</w:t>
            </w:r>
            <w:r>
              <w:br/>
            </w:r>
            <w:r>
              <w:rPr>
                <w:rFonts w:ascii="Times New Roman"/>
                <w:b w:val="false"/>
                <w:i w:val="false"/>
                <w:color w:val="000000"/>
                <w:sz w:val="20"/>
              </w:rPr>
              <w:t xml:space="preserve">
проведенных силами сторонних организаций на площадке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өз театрының алаңында балаларға арнап өткізілген іс-шаралар саны, бірлік</w:t>
            </w:r>
            <w:r>
              <w:br/>
            </w:r>
            <w:r>
              <w:rPr>
                <w:rFonts w:ascii="Times New Roman"/>
                <w:b w:val="false"/>
                <w:i w:val="false"/>
                <w:color w:val="000000"/>
                <w:sz w:val="20"/>
              </w:rPr>
              <w:t>
Из строки 1 – число мероприятий для детей, проведенных на площадке своего театра, единиц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театрының алаңында өткізілген іс-шаралардағы көрермендер саны, адам</w:t>
            </w:r>
            <w:r>
              <w:br/>
            </w:r>
            <w:r>
              <w:rPr>
                <w:rFonts w:ascii="Times New Roman"/>
                <w:b w:val="false"/>
                <w:i w:val="false"/>
                <w:color w:val="000000"/>
                <w:sz w:val="20"/>
              </w:rPr>
              <w:t>
Число зрителей на мероприятиях, проведенных на площадке своего театра, человек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театрының күшімен өткізілген іс-шаралардағы </w:t>
            </w:r>
            <w:r>
              <w:br/>
            </w:r>
            <w:r>
              <w:rPr>
                <w:rFonts w:ascii="Times New Roman"/>
                <w:b w:val="false"/>
                <w:i w:val="false"/>
                <w:color w:val="000000"/>
                <w:sz w:val="20"/>
              </w:rPr>
              <w:t xml:space="preserve">
на мероприятиях, проведенных силами своего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театрдың алаңында бөгде ұйымдардың күшімен өткізген іс-шаралардағы </w:t>
            </w:r>
            <w:r>
              <w:br/>
            </w:r>
            <w:r>
              <w:rPr>
                <w:rFonts w:ascii="Times New Roman"/>
                <w:b w:val="false"/>
                <w:i w:val="false"/>
                <w:color w:val="000000"/>
                <w:sz w:val="20"/>
              </w:rPr>
              <w:t xml:space="preserve">
на мероприятиях, проведенных силами сторонних организаций на площадке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3-жолдан – өз театрының алаңында өткізілген іс-шаралардағы көрермен балалар саны, адам</w:t>
            </w:r>
            <w:r>
              <w:br/>
            </w:r>
            <w:r>
              <w:rPr>
                <w:rFonts w:ascii="Times New Roman"/>
                <w:b w:val="false"/>
                <w:i w:val="false"/>
                <w:color w:val="000000"/>
                <w:sz w:val="20"/>
              </w:rPr>
              <w:t>
Из строки 3 – число зрителей – детей, на мероприятиях проведенных на площадке своего театра, человек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театрының күшімен өткізілген іс-шаралардағы </w:t>
            </w:r>
            <w:r>
              <w:br/>
            </w:r>
            <w:r>
              <w:rPr>
                <w:rFonts w:ascii="Times New Roman"/>
                <w:b w:val="false"/>
                <w:i w:val="false"/>
                <w:color w:val="000000"/>
                <w:sz w:val="20"/>
              </w:rPr>
              <w:t xml:space="preserve">
на мероприятиях, проведенных силами своего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театр алаңында бөгде ұйымдар өткізген іс-шаралардағы </w:t>
            </w:r>
            <w:r>
              <w:br/>
            </w:r>
            <w:r>
              <w:rPr>
                <w:rFonts w:ascii="Times New Roman"/>
                <w:b w:val="false"/>
                <w:i w:val="false"/>
                <w:color w:val="000000"/>
                <w:sz w:val="20"/>
              </w:rPr>
              <w:t xml:space="preserve">
на мероприятиях, проведенных силами сторонних организаций на площадке театра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жылғы жаңа қойылымдардың саны, бірлік</w:t>
            </w:r>
            <w:r>
              <w:br/>
            </w:r>
            <w:r>
              <w:rPr>
                <w:rFonts w:ascii="Times New Roman"/>
                <w:b w:val="false"/>
                <w:i w:val="false"/>
                <w:color w:val="000000"/>
                <w:sz w:val="20"/>
              </w:rPr>
              <w:t>
Число новых постановок за отчетный год, единиц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өткізілген спектакльдер (театр репертуары) саны, бірлік</w:t>
            </w:r>
            <w:r>
              <w:br/>
            </w:r>
            <w:r>
              <w:rPr>
                <w:rFonts w:ascii="Times New Roman"/>
                <w:b w:val="false"/>
                <w:i w:val="false"/>
                <w:color w:val="000000"/>
                <w:sz w:val="20"/>
              </w:rPr>
              <w:t>
Число проведенных спектаклей (репертуар театра) за отчетный год, единиц</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Өз театры аумағының шегінен тыс өткізілген іс-шаралар санын және көрермендер санын көрсетіңіз</w:t>
      </w:r>
      <w:r>
        <w:br/>
      </w:r>
      <w:r>
        <w:rPr>
          <w:rFonts w:ascii="Times New Roman"/>
          <w:b w:val="false"/>
          <w:i w:val="false"/>
          <w:color w:val="000000"/>
          <w:sz w:val="28"/>
        </w:rPr>
        <w:t>
      Укажите число мероприятий проведенных за пределами территории своего театра и число зрителей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8895"/>
        <w:gridCol w:w="1204"/>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 Код строки
</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 шегінен тыс өткізілген іс-шаралар саны, бірлік</w:t>
            </w:r>
            <w:r>
              <w:br/>
            </w:r>
            <w:r>
              <w:rPr>
                <w:rFonts w:ascii="Times New Roman"/>
                <w:b w:val="false"/>
                <w:i w:val="false"/>
                <w:color w:val="000000"/>
                <w:sz w:val="20"/>
              </w:rPr>
              <w:t>
Число мероприятий, проведенных за пределами своей территории по Казахстану, единиц</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жердегі</w:t>
            </w:r>
            <w:r>
              <w:br/>
            </w:r>
            <w:r>
              <w:rPr>
                <w:rFonts w:ascii="Times New Roman"/>
                <w:b w:val="false"/>
                <w:i w:val="false"/>
                <w:color w:val="000000"/>
                <w:sz w:val="20"/>
              </w:rPr>
              <w:t>
из них – в сельской местности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 Қазақстан бойынша өз аумағы шегінен тыс балаларға арнап өткізілген іс-шаралар саны, бірлік</w:t>
            </w:r>
            <w:r>
              <w:br/>
            </w:r>
            <w:r>
              <w:rPr>
                <w:rFonts w:ascii="Times New Roman"/>
                <w:b w:val="false"/>
                <w:i w:val="false"/>
                <w:color w:val="000000"/>
                <w:sz w:val="20"/>
              </w:rPr>
              <w:t>
Из строки 1 – число мероприятий для детей, проведенных за пределами своей территории по Казахстану, единиц</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жердегі</w:t>
            </w:r>
            <w:r>
              <w:br/>
            </w:r>
            <w:r>
              <w:rPr>
                <w:rFonts w:ascii="Times New Roman"/>
                <w:b w:val="false"/>
                <w:i w:val="false"/>
                <w:color w:val="000000"/>
                <w:sz w:val="20"/>
              </w:rPr>
              <w:t>
из них – в сельской местности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бойынша өз аумағы шегінен тыс өткізілген іс-шаралардағы көрермендер саны, адам</w:t>
            </w:r>
            <w:r>
              <w:br/>
            </w:r>
            <w:r>
              <w:rPr>
                <w:rFonts w:ascii="Times New Roman"/>
                <w:b w:val="false"/>
                <w:i w:val="false"/>
                <w:color w:val="000000"/>
                <w:sz w:val="20"/>
              </w:rPr>
              <w:t>
Число зрителей на мероприятиях, проведенных за пределами своей территории по Казахстану, человек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жердегі</w:t>
            </w:r>
            <w:r>
              <w:br/>
            </w:r>
            <w:r>
              <w:rPr>
                <w:rFonts w:ascii="Times New Roman"/>
                <w:b w:val="false"/>
                <w:i w:val="false"/>
                <w:color w:val="000000"/>
                <w:sz w:val="20"/>
              </w:rPr>
              <w:t>
из них – в сельской местности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3-жолдан – Қазақстан бойынша өз аумағы шегінен тыс өткізілген іс-шаралардағы көрермен балалар саны, адам</w:t>
            </w:r>
            <w:r>
              <w:br/>
            </w:r>
            <w:r>
              <w:rPr>
                <w:rFonts w:ascii="Times New Roman"/>
                <w:b w:val="false"/>
                <w:i w:val="false"/>
                <w:color w:val="000000"/>
                <w:sz w:val="20"/>
              </w:rPr>
              <w:t>
Из строки 3 – число зрителей – детей на мероприятиях, проведенных за пределами своей территории по Казахстану, человек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 ауылдық жердегі</w:t>
            </w:r>
            <w:r>
              <w:br/>
            </w:r>
            <w:r>
              <w:rPr>
                <w:rFonts w:ascii="Times New Roman"/>
                <w:b w:val="false"/>
                <w:i w:val="false"/>
                <w:color w:val="000000"/>
                <w:sz w:val="20"/>
              </w:rPr>
              <w:t>
из них – в сельской местности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 елде өткізілген гастрольдер саны, бірлік</w:t>
            </w:r>
            <w:r>
              <w:br/>
            </w:r>
            <w:r>
              <w:rPr>
                <w:rFonts w:ascii="Times New Roman"/>
                <w:b w:val="false"/>
                <w:i w:val="false"/>
                <w:color w:val="000000"/>
                <w:sz w:val="20"/>
              </w:rPr>
              <w:t>
Число гастролей, проведенных за рубежом, единиц</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Ақпараттық-коммуникациялық технологиялардың нақты барын көрсетіңіз, бірлік</w:t>
      </w:r>
      <w:r>
        <w:br/>
      </w:r>
      <w:r>
        <w:rPr>
          <w:rFonts w:ascii="Times New Roman"/>
          <w:b w:val="false"/>
          <w:i w:val="false"/>
          <w:color w:val="000000"/>
          <w:sz w:val="28"/>
        </w:rPr>
        <w:t>
      Укажите наличие информационно-коммуникационных технологий,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8912"/>
        <w:gridCol w:w="1198"/>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 театрлар саны</w:t>
            </w:r>
            <w:r>
              <w:br/>
            </w:r>
            <w:r>
              <w:rPr>
                <w:rFonts w:ascii="Times New Roman"/>
                <w:b w:val="false"/>
                <w:i w:val="false"/>
                <w:color w:val="000000"/>
                <w:sz w:val="20"/>
              </w:rPr>
              <w:t>
Число театров с доступом к сети Интернет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Интернет желісіне сымсыз технология құралдары (Wi-Fi) арқылы қол жеткізумен</w:t>
            </w:r>
            <w:r>
              <w:br/>
            </w:r>
            <w:r>
              <w:rPr>
                <w:rFonts w:ascii="Times New Roman"/>
                <w:b w:val="false"/>
                <w:i w:val="false"/>
                <w:color w:val="000000"/>
                <w:sz w:val="20"/>
              </w:rPr>
              <w:t>
из них – с доступом к сети Интернет посредством беспроводных технологий (Wi-Fi)</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Компьютерлер саны</w:t>
            </w:r>
            <w:r>
              <w:br/>
            </w:r>
            <w:r>
              <w:rPr>
                <w:rFonts w:ascii="Times New Roman"/>
                <w:b w:val="false"/>
                <w:i w:val="false"/>
                <w:color w:val="000000"/>
                <w:sz w:val="20"/>
              </w:rPr>
              <w:t>
</w:t>
            </w:r>
            <w:r>
              <w:rPr>
                <w:rFonts w:ascii="Times New Roman"/>
                <w:b w:val="false"/>
                <w:i/>
                <w:color w:val="000000"/>
                <w:sz w:val="20"/>
              </w:rPr>
              <w:t>Число компьютеров</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Интернет-ресурстың барын көрсетіңіз </w:t>
            </w:r>
            <w:r>
              <w:br/>
            </w:r>
            <w:r>
              <w:rPr>
                <w:rFonts w:ascii="Times New Roman"/>
                <w:b w:val="false"/>
                <w:i w:val="false"/>
                <w:color w:val="000000"/>
                <w:sz w:val="20"/>
              </w:rPr>
              <w:t xml:space="preserve">
Укажите наличие интернет-ресурса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 xml:space="preserve">Иә </w:t>
            </w:r>
            <w:r>
              <w:rPr>
                <w:rFonts w:ascii="Times New Roman"/>
                <w:b/>
                <w:i w:val="false"/>
                <w:color w:val="000000"/>
                <w:sz w:val="20"/>
              </w:rPr>
              <w:t>(1)</w:t>
            </w:r>
            <w:r>
              <w:rPr>
                <w:rFonts w:ascii="Times New Roman"/>
                <w:b w:val="false"/>
                <w:i w:val="false"/>
                <w:color w:val="000000"/>
                <w:sz w:val="20"/>
              </w:rPr>
              <w:t xml:space="preserve"> </w:t>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 Да (1)</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Жоқ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rPr>
                <w:rFonts w:ascii="Times New Roman"/>
                <w:b w:val="false"/>
                <w:i w:val="false"/>
                <w:color w:val="000000"/>
                <w:sz w:val="20"/>
              </w:rPr>
              <w:t xml:space="preserve"> </w:t>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 Нет (2)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4192"/>
        <w:gridCol w:w="5180"/>
        <w:gridCol w:w="2510"/>
        <w:gridCol w:w="1"/>
        <w:gridCol w:w="4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w:t>
            </w:r>
            <w:r>
              <w:br/>
            </w:r>
            <w:r>
              <w:rPr>
                <w:rFonts w:ascii="Times New Roman"/>
                <w:b w:val="false"/>
                <w:i w:val="false"/>
                <w:color w:val="000000"/>
                <w:sz w:val="20"/>
              </w:rPr>
              <w:t>12-қосымша</w:t>
            </w:r>
          </w:p>
        </w:tc>
      </w:tr>
    </w:tbl>
    <w:bookmarkStart w:name="z164" w:id="210"/>
    <w:p>
      <w:pPr>
        <w:spacing w:after="0"/>
        <w:ind w:left="0"/>
        <w:jc w:val="left"/>
      </w:pPr>
      <w:r>
        <w:rPr>
          <w:rFonts w:ascii="Times New Roman"/>
          <w:b/>
          <w:i w:val="false"/>
          <w:color w:val="000000"/>
        </w:rPr>
        <w:t xml:space="preserve"> "Театр қызметі туралы есеп" (коды 211112151, индексі 1-театр, кезеңділігі жылдық) жалпымемлекеттік статистикалық байқаудың статистикалық нысанын толтыру жөніндегі нұсқаулық</w:t>
      </w:r>
    </w:p>
    <w:bookmarkEnd w:id="210"/>
    <w:bookmarkStart w:name="z240" w:id="211"/>
    <w:p>
      <w:pPr>
        <w:spacing w:after="0"/>
        <w:ind w:left="0"/>
        <w:jc w:val="both"/>
      </w:pPr>
      <w:r>
        <w:rPr>
          <w:rFonts w:ascii="Times New Roman"/>
          <w:b w:val="false"/>
          <w:i w:val="false"/>
          <w:color w:val="000000"/>
          <w:sz w:val="28"/>
        </w:rPr>
        <w:t xml:space="preserve">
      1. Осы "Театр қызметі туралы есеп" (коды 211112151, индексі 1-театр,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"Театр қызметі туралы есеп" (коды 211112151, индексі 1-театр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11"/>
    <w:bookmarkStart w:name="z241" w:id="212"/>
    <w:p>
      <w:pPr>
        <w:spacing w:after="0"/>
        <w:ind w:left="0"/>
        <w:jc w:val="both"/>
      </w:pPr>
      <w:r>
        <w:rPr>
          <w:rFonts w:ascii="Times New Roman"/>
          <w:b w:val="false"/>
          <w:i w:val="false"/>
          <w:color w:val="000000"/>
          <w:sz w:val="28"/>
        </w:rPr>
        <w:t xml:space="preserve">
      2. Осы статистикалық нысанды толтыру мақсатында "Мәдениет туралы" Қазақстан Республикасының 2006 жылғы 15 желтоқсандағы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пайдаланылады.</w:t>
      </w:r>
    </w:p>
    <w:bookmarkEnd w:id="212"/>
    <w:bookmarkStart w:name="z242" w:id="213"/>
    <w:p>
      <w:pPr>
        <w:spacing w:after="0"/>
        <w:ind w:left="0"/>
        <w:jc w:val="both"/>
      </w:pPr>
      <w:r>
        <w:rPr>
          <w:rFonts w:ascii="Times New Roman"/>
          <w:b w:val="false"/>
          <w:i w:val="false"/>
          <w:color w:val="000000"/>
          <w:sz w:val="28"/>
        </w:rPr>
        <w:t xml:space="preserve">
      3. Статистикалық нысанды өзінің құрамында кәсіби труппасы бар, кәсіби театрлар (опера және балет, музыкалық комедия (оперетталар), драма, жас көрермендер, сатира және әзіл-оспақ, қуыршақ театрлары), театр-студиялар, театр өнерінің шығармашылық ұжымдары ұсынады. </w:t>
      </w:r>
    </w:p>
    <w:bookmarkEnd w:id="213"/>
    <w:p>
      <w:pPr>
        <w:spacing w:after="0"/>
        <w:ind w:left="0"/>
        <w:jc w:val="both"/>
      </w:pPr>
      <w:r>
        <w:rPr>
          <w:rFonts w:ascii="Times New Roman"/>
          <w:b w:val="false"/>
          <w:i w:val="false"/>
          <w:color w:val="000000"/>
          <w:sz w:val="28"/>
        </w:rPr>
        <w:t>
      Халық театрлары кәсіби театрлар санына қосылмайды.</w:t>
      </w:r>
    </w:p>
    <w:p>
      <w:pPr>
        <w:spacing w:after="0"/>
        <w:ind w:left="0"/>
        <w:jc w:val="both"/>
      </w:pPr>
      <w:r>
        <w:rPr>
          <w:rFonts w:ascii="Times New Roman"/>
          <w:b w:val="false"/>
          <w:i w:val="false"/>
          <w:color w:val="000000"/>
          <w:sz w:val="28"/>
        </w:rPr>
        <w:t xml:space="preserve">
      Егер бір театр ғимаратында репертуарлары әртүрлі немесе әртүрлі тілдерде, бірақ бір дирекцияға біріктірілген екі шығармашылық ұжым жұмыс жасаса, бір жиынтық есеп толтырылады. </w:t>
      </w:r>
    </w:p>
    <w:p>
      <w:pPr>
        <w:spacing w:after="0"/>
        <w:ind w:left="0"/>
        <w:jc w:val="both"/>
      </w:pPr>
      <w:r>
        <w:rPr>
          <w:rFonts w:ascii="Times New Roman"/>
          <w:b w:val="false"/>
          <w:i w:val="false"/>
          <w:color w:val="000000"/>
          <w:sz w:val="28"/>
        </w:rPr>
        <w:t>
      Статистикалық нысанда қамтылатын деректер бастапқы есепке алу материалдарына негізделеді, оған билеттерді өткізу туралы есеп, негізінде статистикалық нысанның негізгі көрсеткіштері толтырылатын бастапқы құжаттар жатады.</w:t>
      </w:r>
    </w:p>
    <w:bookmarkStart w:name="z243" w:id="214"/>
    <w:p>
      <w:pPr>
        <w:spacing w:after="0"/>
        <w:ind w:left="0"/>
        <w:jc w:val="both"/>
      </w:pPr>
      <w:r>
        <w:rPr>
          <w:rFonts w:ascii="Times New Roman"/>
          <w:b w:val="false"/>
          <w:i w:val="false"/>
          <w:color w:val="000000"/>
          <w:sz w:val="28"/>
        </w:rPr>
        <w:t>
      4. 3-бөлімнің 1-жолында жеке тұрған құрылысқа жататын театр ғимараттары (үй-жайлары) мен үй-жайлардың жалпы саны көрсетіледі. Үй-жайларға театр орналасатын ғимараттың оңаша бөлігі жатады.</w:t>
      </w:r>
    </w:p>
    <w:bookmarkEnd w:id="214"/>
    <w:bookmarkStart w:name="z244" w:id="215"/>
    <w:p>
      <w:pPr>
        <w:spacing w:after="0"/>
        <w:ind w:left="0"/>
        <w:jc w:val="both"/>
      </w:pPr>
      <w:r>
        <w:rPr>
          <w:rFonts w:ascii="Times New Roman"/>
          <w:b w:val="false"/>
          <w:i w:val="false"/>
          <w:color w:val="000000"/>
          <w:sz w:val="28"/>
        </w:rPr>
        <w:t>
      3-бөлімнің 1.1-жолында жылытылмайтын ғимараттардың (үй-жайлардың) саны, 3-бөлімнің 1.2-жолында авариялық жағдайдағы ғимараттардың (үй-жайлардың) саны, 3-бөлімнің 1.3-жолында күрделі жөндеуді қажет ететін ғимараттардың (үй-жайлардың) саны көрсетіледі.</w:t>
      </w:r>
    </w:p>
    <w:bookmarkEnd w:id="215"/>
    <w:bookmarkStart w:name="z245" w:id="216"/>
    <w:p>
      <w:pPr>
        <w:spacing w:after="0"/>
        <w:ind w:left="0"/>
        <w:jc w:val="both"/>
      </w:pPr>
      <w:r>
        <w:rPr>
          <w:rFonts w:ascii="Times New Roman"/>
          <w:b w:val="false"/>
          <w:i w:val="false"/>
          <w:color w:val="000000"/>
          <w:sz w:val="28"/>
        </w:rPr>
        <w:t>
      3-бөлімнің 1.2 және 1.3-жолдары актінің (қорытындының) немесе театрлар ғимараттарының, үй-жайларының техникалық жағдайын сипаттайтын, Қазақстан Республикасы заңнамасымен белгіленген тәртіппен құрастырылған құжаттың негізінде толтырылады.</w:t>
      </w:r>
    </w:p>
    <w:bookmarkEnd w:id="216"/>
    <w:bookmarkStart w:name="z246" w:id="217"/>
    <w:p>
      <w:pPr>
        <w:spacing w:after="0"/>
        <w:ind w:left="0"/>
        <w:jc w:val="both"/>
      </w:pPr>
      <w:r>
        <w:rPr>
          <w:rFonts w:ascii="Times New Roman"/>
          <w:b w:val="false"/>
          <w:i w:val="false"/>
          <w:color w:val="000000"/>
          <w:sz w:val="28"/>
        </w:rPr>
        <w:t>
      3-бөлімнің 2-жолында көрермендер залдарындағы орындар саны негізгі залдағы және егер бар болса қосымша залдардағы орындар санының қосындысымен анықталады.</w:t>
      </w:r>
    </w:p>
    <w:bookmarkEnd w:id="217"/>
    <w:bookmarkStart w:name="z247" w:id="218"/>
    <w:p>
      <w:pPr>
        <w:spacing w:after="0"/>
        <w:ind w:left="0"/>
        <w:jc w:val="both"/>
      </w:pPr>
      <w:r>
        <w:rPr>
          <w:rFonts w:ascii="Times New Roman"/>
          <w:b w:val="false"/>
          <w:i w:val="false"/>
          <w:color w:val="000000"/>
          <w:sz w:val="28"/>
        </w:rPr>
        <w:t>
      5. 4-бөлімде өз театры алаңында өткізілген іс-шаралар саны және іс-шараларға қатысқан көрермендер саны көрсетіледі.</w:t>
      </w:r>
    </w:p>
    <w:bookmarkEnd w:id="218"/>
    <w:bookmarkStart w:name="z248" w:id="219"/>
    <w:p>
      <w:pPr>
        <w:spacing w:after="0"/>
        <w:ind w:left="0"/>
        <w:jc w:val="both"/>
      </w:pPr>
      <w:r>
        <w:rPr>
          <w:rFonts w:ascii="Times New Roman"/>
          <w:b w:val="false"/>
          <w:i w:val="false"/>
          <w:color w:val="000000"/>
          <w:sz w:val="28"/>
        </w:rPr>
        <w:t>
      4-бөлімнің 1-жолында өз театрының күшімен, театр алаңында бөгде ұйымдардың күшімен өткізілген спектакльдер, концерттер, шығармашылық кештер және сол сияқты шаралар іс-шаралар санына қосылады. Спектакльдер санына негізгі сахнада, сондай-ақ қосымша сахнада театр өткізген таңертеңгілік және кешкі спектакльдер туралы жиынтық деректер жатады.</w:t>
      </w:r>
    </w:p>
    <w:bookmarkEnd w:id="219"/>
    <w:p>
      <w:pPr>
        <w:spacing w:after="0"/>
        <w:ind w:left="0"/>
        <w:jc w:val="both"/>
      </w:pPr>
      <w:r>
        <w:rPr>
          <w:rFonts w:ascii="Times New Roman"/>
          <w:b w:val="false"/>
          <w:i w:val="false"/>
          <w:color w:val="000000"/>
          <w:sz w:val="28"/>
        </w:rPr>
        <w:t>
      4-бөлімнің 1.1-жолында өз театрының күшімен өткізілген іс-шаралар саны көрсетіледі.</w:t>
      </w:r>
    </w:p>
    <w:p>
      <w:pPr>
        <w:spacing w:after="0"/>
        <w:ind w:left="0"/>
        <w:jc w:val="both"/>
      </w:pPr>
      <w:r>
        <w:rPr>
          <w:rFonts w:ascii="Times New Roman"/>
          <w:b w:val="false"/>
          <w:i w:val="false"/>
          <w:color w:val="000000"/>
          <w:sz w:val="28"/>
        </w:rPr>
        <w:t>
      4-бөлімнің 1.2-жолында театр алаңында бөгде ұйымдардың күшімен өткізілген іс-шаралар саны көрсетіледі.</w:t>
      </w:r>
    </w:p>
    <w:p>
      <w:pPr>
        <w:spacing w:after="0"/>
        <w:ind w:left="0"/>
        <w:jc w:val="both"/>
      </w:pPr>
      <w:r>
        <w:rPr>
          <w:rFonts w:ascii="Times New Roman"/>
          <w:b w:val="false"/>
          <w:i w:val="false"/>
          <w:color w:val="000000"/>
          <w:sz w:val="28"/>
        </w:rPr>
        <w:t>
      4-бөлімнің 2-жолында балаларға арнап өткізілген іс-шаралар көрсетіледі.</w:t>
      </w:r>
    </w:p>
    <w:p>
      <w:pPr>
        <w:spacing w:after="0"/>
        <w:ind w:left="0"/>
        <w:jc w:val="both"/>
      </w:pPr>
      <w:r>
        <w:rPr>
          <w:rFonts w:ascii="Times New Roman"/>
          <w:b w:val="false"/>
          <w:i w:val="false"/>
          <w:color w:val="000000"/>
          <w:sz w:val="28"/>
        </w:rPr>
        <w:t>
      4-бөлімнің 3-жолында көрермендер санына іс-шараларға қатысқан адамдар саны қосылады.</w:t>
      </w:r>
    </w:p>
    <w:p>
      <w:pPr>
        <w:spacing w:after="0"/>
        <w:ind w:left="0"/>
        <w:jc w:val="both"/>
      </w:pPr>
      <w:r>
        <w:rPr>
          <w:rFonts w:ascii="Times New Roman"/>
          <w:b w:val="false"/>
          <w:i w:val="false"/>
          <w:color w:val="000000"/>
          <w:sz w:val="28"/>
        </w:rPr>
        <w:t>
      4-бөлімнің 3.1-жолында өз театрының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4-бөлімнің 3.2-жолында театр алаңында бөгде ұйымдардың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xml:space="preserve">
      4-бөлімнің 4-жолында көрермен балалар саны көрсетіледі, оларға </w:t>
      </w:r>
      <w:r>
        <w:br/>
      </w:r>
      <w:r>
        <w:rPr>
          <w:rFonts w:ascii="Times New Roman"/>
          <w:b w:val="false"/>
          <w:i w:val="false"/>
          <w:color w:val="000000"/>
          <w:sz w:val="28"/>
        </w:rPr>
        <w:t>15 жасқа дейінгі адамдар жатады.</w:t>
      </w:r>
    </w:p>
    <w:p>
      <w:pPr>
        <w:spacing w:after="0"/>
        <w:ind w:left="0"/>
        <w:jc w:val="both"/>
      </w:pPr>
      <w:r>
        <w:rPr>
          <w:rFonts w:ascii="Times New Roman"/>
          <w:b w:val="false"/>
          <w:i w:val="false"/>
          <w:color w:val="000000"/>
          <w:sz w:val="28"/>
        </w:rPr>
        <w:t>
      4-бөлімнің 5-жолында суретшімен, балетмейстермен бірігіп қоюшы режиссер жүзеге асыратын спектакль (опералық, драмалық, балет) мен эстрадалық қойылым жасаудың шығармашылық процесі қойылым деп аталады.</w:t>
      </w:r>
    </w:p>
    <w:p>
      <w:pPr>
        <w:spacing w:after="0"/>
        <w:ind w:left="0"/>
        <w:jc w:val="both"/>
      </w:pPr>
      <w:r>
        <w:rPr>
          <w:rFonts w:ascii="Times New Roman"/>
          <w:b w:val="false"/>
          <w:i w:val="false"/>
          <w:color w:val="000000"/>
          <w:sz w:val="28"/>
        </w:rPr>
        <w:t>
      4-бөлімнің 6-жолында есепті жылы өткізілген спектакльдер саны (театрдың репертуарлары) көрсетіледі, театрдың репертуарына сәйкес спетакльдер бір рет есепке алынады.</w:t>
      </w:r>
    </w:p>
    <w:bookmarkStart w:name="z249" w:id="220"/>
    <w:p>
      <w:pPr>
        <w:spacing w:after="0"/>
        <w:ind w:left="0"/>
        <w:jc w:val="both"/>
      </w:pPr>
      <w:r>
        <w:rPr>
          <w:rFonts w:ascii="Times New Roman"/>
          <w:b w:val="false"/>
          <w:i w:val="false"/>
          <w:color w:val="000000"/>
          <w:sz w:val="28"/>
        </w:rPr>
        <w:t>
      6. 5-бөлімде Қазақстан бойынша өз театры шегінен тыс өткізілген іс-шаралар, іс-шараларға қатысқан көрермендер саны және шет елде өткізілген гастрольдер саны көрсетіледі.</w:t>
      </w:r>
    </w:p>
    <w:bookmarkEnd w:id="220"/>
    <w:p>
      <w:pPr>
        <w:spacing w:after="0"/>
        <w:ind w:left="0"/>
        <w:jc w:val="both"/>
      </w:pPr>
      <w:r>
        <w:rPr>
          <w:rFonts w:ascii="Times New Roman"/>
          <w:b w:val="false"/>
          <w:i w:val="false"/>
          <w:color w:val="000000"/>
          <w:sz w:val="28"/>
        </w:rPr>
        <w:t>
      5-бөлімнің 1-жолында Қазақстан бойынша өз театры аумағының шегінен тыс театрдың күшімен өткізілген іс-шаралар саны көрсетіледі.</w:t>
      </w:r>
    </w:p>
    <w:p>
      <w:pPr>
        <w:spacing w:after="0"/>
        <w:ind w:left="0"/>
        <w:jc w:val="both"/>
      </w:pPr>
      <w:r>
        <w:rPr>
          <w:rFonts w:ascii="Times New Roman"/>
          <w:b w:val="false"/>
          <w:i w:val="false"/>
          <w:color w:val="000000"/>
          <w:sz w:val="28"/>
        </w:rPr>
        <w:t>
      5-бөлімнің 1.1-жолында Қазақстан бойынша ауылдық жерде театрдың күшімен өткізілген іс-шаралар саны көрсетіледі.</w:t>
      </w:r>
    </w:p>
    <w:p>
      <w:pPr>
        <w:spacing w:after="0"/>
        <w:ind w:left="0"/>
        <w:jc w:val="both"/>
      </w:pPr>
      <w:r>
        <w:rPr>
          <w:rFonts w:ascii="Times New Roman"/>
          <w:b w:val="false"/>
          <w:i w:val="false"/>
          <w:color w:val="000000"/>
          <w:sz w:val="28"/>
        </w:rPr>
        <w:t>
      5-бөлімнің 2-жолында балаларға арнап өткізілген іс-шаралар саны көрсетіледі.</w:t>
      </w:r>
    </w:p>
    <w:p>
      <w:pPr>
        <w:spacing w:after="0"/>
        <w:ind w:left="0"/>
        <w:jc w:val="both"/>
      </w:pPr>
      <w:r>
        <w:rPr>
          <w:rFonts w:ascii="Times New Roman"/>
          <w:b w:val="false"/>
          <w:i w:val="false"/>
          <w:color w:val="000000"/>
          <w:sz w:val="28"/>
        </w:rPr>
        <w:t>
      5-бөлімнің 2.1-жолында Қазақстан бойынша ауылдық жерде балаларға арнап өткізілген іс-шаралар саны көрсетіледі.</w:t>
      </w:r>
    </w:p>
    <w:p>
      <w:pPr>
        <w:spacing w:after="0"/>
        <w:ind w:left="0"/>
        <w:jc w:val="both"/>
      </w:pPr>
      <w:r>
        <w:rPr>
          <w:rFonts w:ascii="Times New Roman"/>
          <w:b w:val="false"/>
          <w:i w:val="false"/>
          <w:color w:val="000000"/>
          <w:sz w:val="28"/>
        </w:rPr>
        <w:t>
      5-бөлімнің 3-жолында Қазақстан бойынша өз аумағының шегінен тыс театр өткізген іс-шараларға қатысқан көрермендер саны көрсетіледі.</w:t>
      </w:r>
    </w:p>
    <w:p>
      <w:pPr>
        <w:spacing w:after="0"/>
        <w:ind w:left="0"/>
        <w:jc w:val="both"/>
      </w:pPr>
      <w:r>
        <w:rPr>
          <w:rFonts w:ascii="Times New Roman"/>
          <w:b w:val="false"/>
          <w:i w:val="false"/>
          <w:color w:val="000000"/>
          <w:sz w:val="28"/>
        </w:rPr>
        <w:t>
      5-бөлімнің 3.1-жолында Қазақстан бойынша ауылдық жерде театр өткізген іс-шараларға қатысқан көрермендер саны көрсетіледі.</w:t>
      </w:r>
    </w:p>
    <w:p>
      <w:pPr>
        <w:spacing w:after="0"/>
        <w:ind w:left="0"/>
        <w:jc w:val="both"/>
      </w:pPr>
      <w:r>
        <w:rPr>
          <w:rFonts w:ascii="Times New Roman"/>
          <w:b w:val="false"/>
          <w:i w:val="false"/>
          <w:color w:val="000000"/>
          <w:sz w:val="28"/>
        </w:rPr>
        <w:t>
      5-бөлімнің 4-жолында Қазақстан бойынша өз аумағы шегінен тыс театр өткізген іс-шараларға қатысқан көрермен балалар саны көрсетіледі. Берілген санатқа 15 жасқа дейінгі адамдар жатады.</w:t>
      </w:r>
    </w:p>
    <w:p>
      <w:pPr>
        <w:spacing w:after="0"/>
        <w:ind w:left="0"/>
        <w:jc w:val="both"/>
      </w:pPr>
      <w:r>
        <w:rPr>
          <w:rFonts w:ascii="Times New Roman"/>
          <w:b w:val="false"/>
          <w:i w:val="false"/>
          <w:color w:val="000000"/>
          <w:sz w:val="28"/>
        </w:rPr>
        <w:t>
      5-бөлімнің 4.1-жолында Қазақстан бойынша ауылдық жерде театр өткізген іс-шараларға қатысқан көрермен балалар саны көрсетіледі.</w:t>
      </w:r>
    </w:p>
    <w:p>
      <w:pPr>
        <w:spacing w:after="0"/>
        <w:ind w:left="0"/>
        <w:jc w:val="both"/>
      </w:pPr>
      <w:r>
        <w:rPr>
          <w:rFonts w:ascii="Times New Roman"/>
          <w:b w:val="false"/>
          <w:i w:val="false"/>
          <w:color w:val="000000"/>
          <w:sz w:val="28"/>
        </w:rPr>
        <w:t>
      5-бөлімнің 5-жолында шет елдердегі гастрольдер саны көрсетіледі. Гастрольдік спектакльдерге театрлық ойын-сауық кәсіпорындармен шарт бойынша театр өткізген спектакльдер жатады. Артистің (ұжымның) немесе театр труппасының алыс және таяу шетелдерде өнер көрсетулері, спектакльдері гастрольдер деп аталады.</w:t>
      </w:r>
    </w:p>
    <w:bookmarkStart w:name="z250" w:id="221"/>
    <w:p>
      <w:pPr>
        <w:spacing w:after="0"/>
        <w:ind w:left="0"/>
        <w:jc w:val="both"/>
      </w:pPr>
      <w:r>
        <w:rPr>
          <w:rFonts w:ascii="Times New Roman"/>
          <w:b w:val="false"/>
          <w:i w:val="false"/>
          <w:color w:val="000000"/>
          <w:sz w:val="28"/>
        </w:rPr>
        <w:t>
      7. 6-бөлімнің 1-жолында Интернет желісіне қолжетімділігі бар театрлар саны, 6-бөлімнің 1.1-жолында Интернет желісіне сымсыз технологиялар (Wi-Fi) арқылы қол жеткізетін театрлар саны көрсетіледі.</w:t>
      </w:r>
    </w:p>
    <w:bookmarkEnd w:id="221"/>
    <w:p>
      <w:pPr>
        <w:spacing w:after="0"/>
        <w:ind w:left="0"/>
        <w:jc w:val="both"/>
      </w:pPr>
      <w:r>
        <w:rPr>
          <w:rFonts w:ascii="Times New Roman"/>
          <w:b w:val="false"/>
          <w:i w:val="false"/>
          <w:color w:val="000000"/>
          <w:sz w:val="28"/>
        </w:rPr>
        <w:t>
      6-бөлімнің 2-жолында пайдаланылатын компьютерлер саны көрсетіледі.</w:t>
      </w:r>
    </w:p>
    <w:bookmarkStart w:name="z251" w:id="222"/>
    <w:p>
      <w:pPr>
        <w:spacing w:after="0"/>
        <w:ind w:left="0"/>
        <w:jc w:val="both"/>
      </w:pPr>
      <w:r>
        <w:rPr>
          <w:rFonts w:ascii="Times New Roman"/>
          <w:b w:val="false"/>
          <w:i w:val="false"/>
          <w:color w:val="000000"/>
          <w:sz w:val="28"/>
        </w:rPr>
        <w:t>
      8. 7-бөлімде театрлардағы интернет-ресурстардың бары көрсетіледі.</w:t>
      </w:r>
    </w:p>
    <w:bookmarkEnd w:id="222"/>
    <w:bookmarkStart w:name="z252" w:id="223"/>
    <w:p>
      <w:pPr>
        <w:spacing w:after="0"/>
        <w:ind w:left="0"/>
        <w:jc w:val="both"/>
      </w:pPr>
      <w:r>
        <w:rPr>
          <w:rFonts w:ascii="Times New Roman"/>
          <w:b w:val="false"/>
          <w:i w:val="false"/>
          <w:color w:val="000000"/>
          <w:sz w:val="28"/>
        </w:rPr>
        <w:t xml:space="preserve">
      9.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23"/>
    <w:bookmarkStart w:name="z253" w:id="224"/>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24"/>
    <w:bookmarkStart w:name="z254" w:id="225"/>
    <w:p>
      <w:pPr>
        <w:spacing w:after="0"/>
        <w:ind w:left="0"/>
        <w:jc w:val="both"/>
      </w:pPr>
      <w:r>
        <w:rPr>
          <w:rFonts w:ascii="Times New Roman"/>
          <w:b w:val="false"/>
          <w:i w:val="false"/>
          <w:color w:val="000000"/>
          <w:sz w:val="28"/>
        </w:rPr>
        <w:t>
      11. Ескерту: х – бұл позиция толтырылмайды.</w:t>
      </w:r>
    </w:p>
    <w:bookmarkEnd w:id="225"/>
    <w:bookmarkStart w:name="z255" w:id="226"/>
    <w:p>
      <w:pPr>
        <w:spacing w:after="0"/>
        <w:ind w:left="0"/>
        <w:jc w:val="both"/>
      </w:pPr>
      <w:r>
        <w:rPr>
          <w:rFonts w:ascii="Times New Roman"/>
          <w:b w:val="false"/>
          <w:i w:val="false"/>
          <w:color w:val="000000"/>
          <w:sz w:val="28"/>
        </w:rPr>
        <w:t>
      12. Арифметикалық-логикалық бақылау:</w:t>
      </w:r>
    </w:p>
    <w:bookmarkEnd w:id="226"/>
    <w:p>
      <w:pPr>
        <w:spacing w:after="0"/>
        <w:ind w:left="0"/>
        <w:jc w:val="both"/>
      </w:pPr>
      <w:r>
        <w:rPr>
          <w:rFonts w:ascii="Times New Roman"/>
          <w:b w:val="false"/>
          <w:i w:val="false"/>
          <w:color w:val="000000"/>
          <w:sz w:val="28"/>
        </w:rPr>
        <w:t xml:space="preserve">
      1) 2-бөлім. "Театрлар саны": </w:t>
      </w:r>
    </w:p>
    <w:p>
      <w:pPr>
        <w:spacing w:after="0"/>
        <w:ind w:left="0"/>
        <w:jc w:val="both"/>
      </w:pPr>
      <w:r>
        <w:rPr>
          <w:rFonts w:ascii="Times New Roman"/>
          <w:b w:val="false"/>
          <w:i w:val="false"/>
          <w:color w:val="000000"/>
          <w:sz w:val="28"/>
        </w:rPr>
        <w:t xml:space="preserve">
      1-баған = әрбір жол үшін 2–7-бағандардың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"Театрлар ғимараттарының (үй-жайларының) саны және көрермендер залдарындағы орындар саны":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"Өз театры алаңындағы іс-шаралар саны және көрермендер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4.1–4.2-жолдан;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"Өз театры аумағының шегінен тыс өткізілген іс-шаралар саны және көрермендер саны":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"Ақпараттық-коммуникациялық технологиялардың нақты бары":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13-қосымша</w:t>
            </w:r>
            <w:r>
              <w:br/>
            </w: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8772"/>
        <w:gridCol w:w="3959"/>
        <w:gridCol w:w="95"/>
        <w:gridCol w:w="1"/>
        <w:gridCol w:w="881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w:t>
                  </w:r>
                  <w:r>
                    <w:br/>
                  </w:r>
                  <w:r>
                    <w:rPr>
                      <w:rFonts w:ascii="Times New Roman"/>
                      <w:b/>
                      <w:i w:val="false"/>
                      <w:color w:val="000000"/>
                      <w:sz w:val="20"/>
                    </w:rPr>
                    <w:t>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211112229</w:t>
            </w:r>
            <w:r>
              <w:br/>
            </w:r>
            <w:r>
              <w:rPr>
                <w:rFonts w:ascii="Times New Roman"/>
                <w:b w:val="false"/>
                <w:i w:val="false"/>
                <w:color w:val="000000"/>
                <w:sz w:val="20"/>
              </w:rPr>
              <w:t>
Код статистической формы 211112229</w:t>
            </w:r>
            <w:r>
              <w:br/>
            </w:r>
            <w:r>
              <w:rPr>
                <w:rFonts w:ascii="Times New Roman"/>
                <w:b w:val="false"/>
                <w:i w:val="false"/>
                <w:color w:val="000000"/>
                <w:sz w:val="20"/>
              </w:rPr>
              <w:t>
 </w:t>
            </w:r>
          </w:p>
        </w:tc>
        <w:tc>
          <w:tcPr>
            <w:tcW w:w="877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Цирк қызметі туралы есеп</w:t>
            </w:r>
            <w:r>
              <w:br/>
            </w:r>
            <w:r>
              <w:rPr>
                <w:rFonts w:ascii="Times New Roman"/>
                <w:b/>
                <w:i w:val="false"/>
                <w:color w:val="000000"/>
                <w:sz w:val="20"/>
              </w:rPr>
              <w:t>
Отчет о деятельности цирка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цирк</w:t>
            </w: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8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түрлерінің номенклатурасының – 90.01.3 "Цирк қызметі" кодына сәйкес негізгі немесе қосалқы қызметтер түрімен заңды тұлғалар және (немесе) олардың құрылымдық және оқшауланған бөлімшелері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Номенклатуры видов экономической деятельности –90.01.3 "Деятельность цирков"</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16 қаңтарға (қоса алғанда) дейін</w:t>
            </w:r>
            <w:r>
              <w:br/>
            </w:r>
            <w:r>
              <w:rPr>
                <w:rFonts w:ascii="Times New Roman"/>
                <w:b w:val="false"/>
                <w:i w:val="false"/>
                <w:color w:val="000000"/>
                <w:sz w:val="20"/>
              </w:rPr>
              <w:t>
Срок представления – до 16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8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Цирктер, ғимараттар (үй-жайлар) санын, көрермендер залындағы</w:t>
      </w:r>
      <w:r>
        <w:rPr>
          <w:rFonts w:ascii="Times New Roman"/>
          <w:b w:val="false"/>
          <w:i w:val="false"/>
          <w:color w:val="000000"/>
          <w:sz w:val="28"/>
        </w:rPr>
        <w:t xml:space="preserve"> </w:t>
      </w:r>
      <w:r>
        <w:rPr>
          <w:rFonts w:ascii="Times New Roman"/>
          <w:b/>
          <w:i w:val="false"/>
          <w:color w:val="000000"/>
          <w:sz w:val="28"/>
        </w:rPr>
        <w:t>орындардың санын көрсетіңіз, бірлік</w:t>
      </w:r>
      <w:r>
        <w:br/>
      </w:r>
      <w:r>
        <w:rPr>
          <w:rFonts w:ascii="Times New Roman"/>
          <w:b w:val="false"/>
          <w:i w:val="false"/>
          <w:color w:val="000000"/>
          <w:sz w:val="28"/>
        </w:rPr>
        <w:t>
      Укажите число цирков, зданий (помещений), мест в зрительных залах,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8"/>
        <w:gridCol w:w="5250"/>
        <w:gridCol w:w="2492"/>
      </w:tblGrid>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Цирктер саны</w:t>
            </w:r>
            <w:r>
              <w:br/>
            </w:r>
            <w:r>
              <w:rPr>
                <w:rFonts w:ascii="Times New Roman"/>
                <w:b w:val="false"/>
                <w:i w:val="false"/>
                <w:color w:val="000000"/>
                <w:sz w:val="20"/>
              </w:rPr>
              <w:t>
Число цирков</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(үй-жайлар) саны</w:t>
            </w:r>
            <w:r>
              <w:br/>
            </w:r>
            <w:r>
              <w:rPr>
                <w:rFonts w:ascii="Times New Roman"/>
                <w:b w:val="false"/>
                <w:i w:val="false"/>
                <w:color w:val="000000"/>
                <w:sz w:val="20"/>
              </w:rPr>
              <w:t>
Число зданий (помещений)</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br/>
            </w:r>
            <w:r>
              <w:rPr>
                <w:rFonts w:ascii="Times New Roman"/>
                <w:b w:val="false"/>
                <w:i w:val="false"/>
                <w:color w:val="000000"/>
                <w:sz w:val="20"/>
              </w:rPr>
              <w:t>
из них: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жылытылмайтын ғимараттарда (үй-жайларда)</w:t>
            </w:r>
            <w:r>
              <w:br/>
            </w:r>
            <w:r>
              <w:rPr>
                <w:rFonts w:ascii="Times New Roman"/>
                <w:b w:val="false"/>
                <w:i w:val="false"/>
                <w:color w:val="000000"/>
                <w:sz w:val="20"/>
              </w:rPr>
              <w:t>
в неотапливаемых зданиях (помещениях)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авариялық жағдайдағы</w:t>
            </w:r>
            <w:r>
              <w:br/>
            </w:r>
            <w:r>
              <w:rPr>
                <w:rFonts w:ascii="Times New Roman"/>
                <w:b w:val="false"/>
                <w:i w:val="false"/>
                <w:color w:val="000000"/>
                <w:sz w:val="20"/>
              </w:rPr>
              <w:t>
в аварийном состоянии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 жөндеуді қажет ететін</w:t>
            </w:r>
            <w:r>
              <w:br/>
            </w:r>
            <w:r>
              <w:rPr>
                <w:rFonts w:ascii="Times New Roman"/>
                <w:b w:val="false"/>
                <w:i w:val="false"/>
                <w:color w:val="000000"/>
                <w:sz w:val="20"/>
              </w:rPr>
              <w:t>
требует капитального ремонта</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залдарындағы орындар саны</w:t>
            </w:r>
            <w:r>
              <w:br/>
            </w:r>
            <w:r>
              <w:rPr>
                <w:rFonts w:ascii="Times New Roman"/>
                <w:b w:val="false"/>
                <w:i w:val="false"/>
                <w:color w:val="000000"/>
                <w:sz w:val="20"/>
              </w:rPr>
              <w:t>
Число мест в зрительных залах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Цирк іс-шараларының санын көрсетіңіз, бірлік</w:t>
      </w:r>
      <w:r>
        <w:br/>
      </w:r>
      <w:r>
        <w:rPr>
          <w:rFonts w:ascii="Times New Roman"/>
          <w:b w:val="false"/>
          <w:i w:val="false"/>
          <w:color w:val="000000"/>
          <w:sz w:val="28"/>
        </w:rPr>
        <w:t>
      Укажите число мероприятий цирка,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6269"/>
        <w:gridCol w:w="2132"/>
      </w:tblGrid>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 саны – барлығы</w:t>
            </w:r>
            <w:r>
              <w:br/>
            </w:r>
            <w:r>
              <w:rPr>
                <w:rFonts w:ascii="Times New Roman"/>
                <w:b w:val="false"/>
                <w:i w:val="false"/>
                <w:color w:val="000000"/>
                <w:sz w:val="20"/>
              </w:rPr>
              <w:t>
Число мероприятий – всего</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цирктің өз күшімен өткізілгені </w:t>
            </w:r>
            <w:r>
              <w:br/>
            </w:r>
            <w:r>
              <w:rPr>
                <w:rFonts w:ascii="Times New Roman"/>
                <w:b w:val="false"/>
                <w:i w:val="false"/>
                <w:color w:val="000000"/>
                <w:sz w:val="20"/>
              </w:rPr>
              <w:t>
проведенных силами своего цирка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өткізілгені</w:t>
            </w:r>
            <w:r>
              <w:br/>
            </w:r>
            <w:r>
              <w:rPr>
                <w:rFonts w:ascii="Times New Roman"/>
                <w:b w:val="false"/>
                <w:i w:val="false"/>
                <w:color w:val="000000"/>
                <w:sz w:val="20"/>
              </w:rPr>
              <w:t>
проведенных силами сторонних организаций на площадке цирка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1-жолдан балаларға арналған іс-шаралар саны</w:t>
            </w:r>
            <w:r>
              <w:br/>
            </w:r>
            <w:r>
              <w:rPr>
                <w:rFonts w:ascii="Times New Roman"/>
                <w:b w:val="false"/>
                <w:i w:val="false"/>
                <w:color w:val="000000"/>
                <w:sz w:val="20"/>
              </w:rPr>
              <w:t xml:space="preserve">
Из строки 1–число мероприятий для детей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қаласынан тыс жерлерде гастрольдік және көшпелі қойылымдар</w:t>
            </w:r>
            <w:r>
              <w:br/>
            </w:r>
            <w:r>
              <w:rPr>
                <w:rFonts w:ascii="Times New Roman"/>
                <w:b w:val="false"/>
                <w:i w:val="false"/>
                <w:color w:val="000000"/>
                <w:sz w:val="20"/>
              </w:rPr>
              <w:t>
Гастрольные и выездные представления за пределами своего города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олардан – шетелде</w:t>
            </w:r>
            <w:r>
              <w:br/>
            </w:r>
            <w:r>
              <w:rPr>
                <w:rFonts w:ascii="Times New Roman"/>
                <w:b w:val="false"/>
                <w:i w:val="false"/>
                <w:color w:val="000000"/>
                <w:sz w:val="20"/>
              </w:rPr>
              <w:t>
из них – за рубежом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жылдағы жаңа қойылымдардың саны</w:t>
            </w:r>
            <w:r>
              <w:br/>
            </w:r>
            <w:r>
              <w:rPr>
                <w:rFonts w:ascii="Times New Roman"/>
                <w:b w:val="false"/>
                <w:i w:val="false"/>
                <w:color w:val="000000"/>
                <w:sz w:val="20"/>
              </w:rPr>
              <w:t>
Число новых представлений за отчетный год</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Цирк іс-шараларындағы көрермендер саны, адам</w:t>
      </w:r>
      <w:r>
        <w:br/>
      </w:r>
      <w:r>
        <w:rPr>
          <w:rFonts w:ascii="Times New Roman"/>
          <w:b w:val="false"/>
          <w:i w:val="false"/>
          <w:color w:val="000000"/>
          <w:sz w:val="28"/>
        </w:rPr>
        <w:t>
      Укажите число зрителей на мероприятиях цирка,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6799"/>
        <w:gridCol w:w="1945"/>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Көрермендер саны, барлығы </w:t>
            </w:r>
            <w:r>
              <w:br/>
            </w:r>
            <w:r>
              <w:rPr>
                <w:rFonts w:ascii="Times New Roman"/>
                <w:b w:val="false"/>
                <w:i w:val="false"/>
                <w:color w:val="000000"/>
                <w:sz w:val="20"/>
              </w:rPr>
              <w:t>
Число зрителей, всего</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цирктің өз күшімен өткізген іс-шаралардағы</w:t>
            </w:r>
            <w:r>
              <w:br/>
            </w:r>
            <w:r>
              <w:rPr>
                <w:rFonts w:ascii="Times New Roman"/>
                <w:b w:val="false"/>
                <w:i w:val="false"/>
                <w:color w:val="000000"/>
                <w:sz w:val="20"/>
              </w:rPr>
              <w:t>
на мероприятиях, проведенных силами своего цирка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w:t>
            </w:r>
            <w:r>
              <w:rPr>
                <w:rFonts w:ascii="Times New Roman"/>
                <w:b w:val="false"/>
                <w:i w:val="false"/>
                <w:color w:val="000000"/>
                <w:sz w:val="20"/>
              </w:rPr>
              <w:t xml:space="preserve"> </w:t>
            </w:r>
            <w:r>
              <w:rPr>
                <w:rFonts w:ascii="Times New Roman"/>
                <w:b/>
                <w:i w:val="false"/>
                <w:color w:val="000000"/>
                <w:sz w:val="20"/>
              </w:rPr>
              <w:t>іс-шаралардағы</w:t>
            </w:r>
            <w:r>
              <w:br/>
            </w:r>
            <w:r>
              <w:rPr>
                <w:rFonts w:ascii="Times New Roman"/>
                <w:b w:val="false"/>
                <w:i w:val="false"/>
                <w:color w:val="000000"/>
                <w:sz w:val="20"/>
              </w:rPr>
              <w:t>
на мероприятиях, проведенных силами сторонних организаций на площадке цирка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1-жолдан көрермен балалар саны </w:t>
            </w:r>
            <w:r>
              <w:br/>
            </w:r>
            <w:r>
              <w:rPr>
                <w:rFonts w:ascii="Times New Roman"/>
                <w:b w:val="false"/>
                <w:i w:val="false"/>
                <w:color w:val="000000"/>
                <w:sz w:val="20"/>
              </w:rPr>
              <w:t>
Из строки 1–число зрителей – детей</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цирктің өз күшімен өткізген іс-шаралардағы</w:t>
            </w:r>
            <w:r>
              <w:br/>
            </w:r>
            <w:r>
              <w:rPr>
                <w:rFonts w:ascii="Times New Roman"/>
                <w:b w:val="false"/>
                <w:i w:val="false"/>
                <w:color w:val="000000"/>
                <w:sz w:val="20"/>
              </w:rPr>
              <w:t>
на мероприятиях, проведенных силами своего цирка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цирк алаңында бөгде ұйымдардың күшімен өткізілген іс-шаралардағы</w:t>
            </w:r>
            <w:r>
              <w:br/>
            </w:r>
            <w:r>
              <w:rPr>
                <w:rFonts w:ascii="Times New Roman"/>
                <w:b w:val="false"/>
                <w:i w:val="false"/>
                <w:color w:val="000000"/>
                <w:sz w:val="20"/>
              </w:rPr>
              <w:t>
на мероприятиях, проведенных силами сторонних организаций на площадке цирка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Цирктегі ақпараттық-коммуникациялық технологиялардың қолда барын көрсетіңіз, бірлік</w:t>
      </w:r>
      <w:r>
        <w:br/>
      </w:r>
      <w:r>
        <w:rPr>
          <w:rFonts w:ascii="Times New Roman"/>
          <w:b w:val="false"/>
          <w:i w:val="false"/>
          <w:color w:val="000000"/>
          <w:sz w:val="28"/>
        </w:rPr>
        <w:t>
      Укажите наличие информационно-коммуникационных технологий в цирке,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8912"/>
        <w:gridCol w:w="1198"/>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 желісіне қол жетімділігі бар цирктер саны</w:t>
            </w:r>
            <w:r>
              <w:br/>
            </w:r>
            <w:r>
              <w:rPr>
                <w:rFonts w:ascii="Times New Roman"/>
                <w:b w:val="false"/>
                <w:i w:val="false"/>
                <w:color w:val="000000"/>
                <w:sz w:val="20"/>
              </w:rPr>
              <w:t>
Число цирков с доступом к сети Интернет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одан – Интернет желісіне сымсыз технологиялар (Wi-Fi) арқылы қол жетімділігі бар </w:t>
            </w:r>
            <w:r>
              <w:br/>
            </w:r>
            <w:r>
              <w:rPr>
                <w:rFonts w:ascii="Times New Roman"/>
                <w:b w:val="false"/>
                <w:i w:val="false"/>
                <w:color w:val="000000"/>
                <w:sz w:val="20"/>
              </w:rPr>
              <w:t>
из них – с доступом к сети Интернет посредством беспроводных технологий (Wi-Fi)</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Компьютерлер саны</w:t>
            </w:r>
            <w:r>
              <w:br/>
            </w:r>
            <w:r>
              <w:rPr>
                <w:rFonts w:ascii="Times New Roman"/>
                <w:b w:val="false"/>
                <w:i w:val="false"/>
                <w:color w:val="000000"/>
                <w:sz w:val="20"/>
              </w:rPr>
              <w:t>
Число компьютеров</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4192"/>
        <w:gridCol w:w="5180"/>
        <w:gridCol w:w="1976"/>
        <w:gridCol w:w="1"/>
        <w:gridCol w:w="1"/>
        <w:gridCol w:w="29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Интернет-ресурстың болуын көрсетіңіз</w:t>
            </w:r>
            <w:r>
              <w:br/>
            </w:r>
            <w:r>
              <w:rPr>
                <w:rFonts w:ascii="Times New Roman"/>
                <w:b w:val="false"/>
                <w:i w:val="false"/>
                <w:color w:val="000000"/>
                <w:sz w:val="20"/>
              </w:rPr>
              <w:t>
Укажите наличие интернет-ресурса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Ия </w:t>
            </w:r>
            <w:r>
              <w:rPr>
                <w:rFonts w:ascii="Times New Roman"/>
                <w:b/>
                <w:i w:val="false"/>
                <w:color w:val="000000"/>
                <w:sz w:val="20"/>
              </w:rPr>
              <w:t>(1)</w:t>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Да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Жоқ </w:t>
            </w:r>
            <w:r>
              <w:rPr>
                <w:rFonts w:ascii="Times New Roman"/>
                <w:b/>
                <w:i w:val="false"/>
                <w:color w:val="000000"/>
                <w:sz w:val="20"/>
              </w:rPr>
              <w:t>(</w:t>
            </w:r>
            <w:r>
              <w:rPr>
                <w:rFonts w:ascii="Times New Roman"/>
                <w:b/>
                <w:i w:val="false"/>
                <w:color w:val="000000"/>
                <w:sz w:val="20"/>
              </w:rPr>
              <w:t>2</w:t>
            </w:r>
            <w:r>
              <w:rPr>
                <w:rFonts w:ascii="Times New Roman"/>
                <w:b/>
                <w:i w:val="false"/>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Нет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статистикал</w:t>
            </w:r>
            <w:r>
              <w:rPr>
                <w:rFonts w:ascii="Times New Roman"/>
                <w:b/>
                <w:i w:val="false"/>
                <w:color w:val="000000"/>
                <w:sz w:val="20"/>
              </w:rPr>
              <w:t xml:space="preserve">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w:t>
            </w:r>
            <w:r>
              <w:br/>
            </w:r>
            <w:r>
              <w:rPr>
                <w:rFonts w:ascii="Times New Roman"/>
                <w:b/>
                <w:i w:val="false"/>
                <w:color w:val="000000"/>
                <w:sz w:val="20"/>
              </w:rPr>
              <w:t>
қолы</w:t>
            </w:r>
            <w:r>
              <w:br/>
            </w:r>
            <w:r>
              <w:rPr>
                <w:rFonts w:ascii="Times New Roman"/>
                <w:b/>
                <w:i w:val="false"/>
                <w:color w:val="000000"/>
                <w:sz w:val="20"/>
              </w:rPr>
              <w:t>
подпись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14-қосымша</w:t>
            </w:r>
          </w:p>
        </w:tc>
      </w:tr>
    </w:tbl>
    <w:bookmarkStart w:name="z167" w:id="227"/>
    <w:p>
      <w:pPr>
        <w:spacing w:after="0"/>
        <w:ind w:left="0"/>
        <w:jc w:val="left"/>
      </w:pPr>
      <w:r>
        <w:rPr>
          <w:rFonts w:ascii="Times New Roman"/>
          <w:b/>
          <w:i w:val="false"/>
          <w:color w:val="000000"/>
        </w:rPr>
        <w:t xml:space="preserve"> "Цирк қызметі туралы есеп" (коды 211112229, индексі 1-цирк, кезеңділігі жылдық)</w:t>
      </w:r>
      <w:r>
        <w:br/>
      </w:r>
      <w:r>
        <w:rPr>
          <w:rFonts w:ascii="Times New Roman"/>
          <w:b/>
          <w:i w:val="false"/>
          <w:color w:val="000000"/>
        </w:rPr>
        <w:t>жалпымемлекеттік статистикалық байқаудың статистикалық нысанын толтыру жөніндегі нұсқаулық</w:t>
      </w:r>
    </w:p>
    <w:bookmarkEnd w:id="227"/>
    <w:bookmarkStart w:name="z256" w:id="228"/>
    <w:p>
      <w:pPr>
        <w:spacing w:after="0"/>
        <w:ind w:left="0"/>
        <w:jc w:val="both"/>
      </w:pPr>
      <w:r>
        <w:rPr>
          <w:rFonts w:ascii="Times New Roman"/>
          <w:b w:val="false"/>
          <w:i w:val="false"/>
          <w:color w:val="000000"/>
          <w:sz w:val="28"/>
        </w:rPr>
        <w:t xml:space="preserve">
      1. Осы "Цирк қызметі туралы есеп" (коды 211112229, индексі 1-цирк,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"Цирк қызметі туралы есеп" (коды 211112229, индексі 1-цирк,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8"/>
    <w:bookmarkStart w:name="z257" w:id="229"/>
    <w:p>
      <w:pPr>
        <w:spacing w:after="0"/>
        <w:ind w:left="0"/>
        <w:jc w:val="both"/>
      </w:pPr>
      <w:r>
        <w:rPr>
          <w:rFonts w:ascii="Times New Roman"/>
          <w:b w:val="false"/>
          <w:i w:val="false"/>
          <w:color w:val="000000"/>
          <w:sz w:val="28"/>
        </w:rPr>
        <w:t xml:space="preserve">
      2. Осы статистикалық нысанды толтыру мақсатында "Мәдениет туралы" Қазақстан Республикасының 2006 жылғы 15 желтоқсандағы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пайдаланылады.</w:t>
      </w:r>
    </w:p>
    <w:bookmarkEnd w:id="229"/>
    <w:p>
      <w:pPr>
        <w:spacing w:after="0"/>
        <w:ind w:left="0"/>
        <w:jc w:val="both"/>
      </w:pPr>
      <w:r>
        <w:rPr>
          <w:rFonts w:ascii="Times New Roman"/>
          <w:b w:val="false"/>
          <w:i w:val="false"/>
          <w:color w:val="000000"/>
          <w:sz w:val="28"/>
        </w:rPr>
        <w:t xml:space="preserve">
      Статистикалық нысанға стационарлық цирктер (қысқы және жазғы), жылжымалы (шапито), сахнадағы цирк, хайуанаттар циркі бойынша деректер кіреді. </w:t>
      </w:r>
    </w:p>
    <w:p>
      <w:pPr>
        <w:spacing w:after="0"/>
        <w:ind w:left="0"/>
        <w:jc w:val="both"/>
      </w:pPr>
      <w:r>
        <w:rPr>
          <w:rFonts w:ascii="Times New Roman"/>
          <w:b w:val="false"/>
          <w:i w:val="false"/>
          <w:color w:val="000000"/>
          <w:sz w:val="28"/>
        </w:rPr>
        <w:t xml:space="preserve">
      Егер бір цирк ғимаратында репертуарлары әртүрлі немесе әртүрлі тілдерде, бірақ бір дирекцияға біріктірілген екі шығармашылық ұжым жұмыс жасаса, онда бір жинақты есеп толтырылады. </w:t>
      </w:r>
    </w:p>
    <w:p>
      <w:pPr>
        <w:spacing w:after="0"/>
        <w:ind w:left="0"/>
        <w:jc w:val="both"/>
      </w:pPr>
      <w:r>
        <w:rPr>
          <w:rFonts w:ascii="Times New Roman"/>
          <w:b w:val="false"/>
          <w:i w:val="false"/>
          <w:color w:val="000000"/>
          <w:sz w:val="28"/>
        </w:rPr>
        <w:t>
      Статистикалық нысанда қамтылатын деректер бастапқы есепке алу материалдарына негізделеді, оларға билеттерді өткізу туралы есеп, олардың негізінде статистикалық нысанның негізгі көрсеткіштері толтырылатын бастапқы құжаттар жатады.</w:t>
      </w:r>
    </w:p>
    <w:bookmarkStart w:name="z258" w:id="230"/>
    <w:p>
      <w:pPr>
        <w:spacing w:after="0"/>
        <w:ind w:left="0"/>
        <w:jc w:val="both"/>
      </w:pPr>
      <w:r>
        <w:rPr>
          <w:rFonts w:ascii="Times New Roman"/>
          <w:b w:val="false"/>
          <w:i w:val="false"/>
          <w:color w:val="000000"/>
          <w:sz w:val="28"/>
        </w:rPr>
        <w:t>
      3. 1-бөлімнің 1-жолында цирктер саны көрсетіледі.</w:t>
      </w:r>
    </w:p>
    <w:bookmarkEnd w:id="230"/>
    <w:bookmarkStart w:name="z259" w:id="231"/>
    <w:p>
      <w:pPr>
        <w:spacing w:after="0"/>
        <w:ind w:left="0"/>
        <w:jc w:val="both"/>
      </w:pPr>
      <w:r>
        <w:rPr>
          <w:rFonts w:ascii="Times New Roman"/>
          <w:b w:val="false"/>
          <w:i w:val="false"/>
          <w:color w:val="000000"/>
          <w:sz w:val="28"/>
        </w:rPr>
        <w:t>
      1-бөлімнің 2-жолында цирктер орналасқан ғимараттың қосалқы бөлігі жататын жеке тұрған құрылыс пен үй-жай жататын цирктер ғимараттарының (үй-жайларының) жалпы саны көрсетіледі.</w:t>
      </w:r>
    </w:p>
    <w:bookmarkEnd w:id="231"/>
    <w:bookmarkStart w:name="z260" w:id="232"/>
    <w:p>
      <w:pPr>
        <w:spacing w:after="0"/>
        <w:ind w:left="0"/>
        <w:jc w:val="both"/>
      </w:pPr>
      <w:r>
        <w:rPr>
          <w:rFonts w:ascii="Times New Roman"/>
          <w:b w:val="false"/>
          <w:i w:val="false"/>
          <w:color w:val="000000"/>
          <w:sz w:val="28"/>
        </w:rPr>
        <w:t>
      1-бөлімінің 2.1-жолында жылытылмайтын ғимараттардың (үй-жайлардың) саны, 1-бөлімінің 2.2-жолында авариялық жағдайдағы ғимараттардың (үй-жайлардың) саны, 1-бөлімнің 2.3-жолында күрделі жөндеуді қажет ететін ғимараттардың (үй-жайлардың) саны көрсетіледі.</w:t>
      </w:r>
    </w:p>
    <w:bookmarkEnd w:id="232"/>
    <w:bookmarkStart w:name="z261" w:id="233"/>
    <w:p>
      <w:pPr>
        <w:spacing w:after="0"/>
        <w:ind w:left="0"/>
        <w:jc w:val="both"/>
      </w:pPr>
      <w:r>
        <w:rPr>
          <w:rFonts w:ascii="Times New Roman"/>
          <w:b w:val="false"/>
          <w:i w:val="false"/>
          <w:color w:val="000000"/>
          <w:sz w:val="28"/>
        </w:rPr>
        <w:t>
      1-бөлімнің 2.2 және 2.3-жолдары актінің (қорытындының) немесе цирктер ғимараттарының (үй-жайларының) техникалық жағдайын сипаттайтын Қазақстан Республикасы заңнамасымен белгіленген тәртіпте құрастырылған құжаттың негізінде толтырылады</w:t>
      </w:r>
    </w:p>
    <w:bookmarkEnd w:id="233"/>
    <w:bookmarkStart w:name="z262" w:id="234"/>
    <w:p>
      <w:pPr>
        <w:spacing w:after="0"/>
        <w:ind w:left="0"/>
        <w:jc w:val="both"/>
      </w:pPr>
      <w:r>
        <w:rPr>
          <w:rFonts w:ascii="Times New Roman"/>
          <w:b w:val="false"/>
          <w:i w:val="false"/>
          <w:color w:val="000000"/>
          <w:sz w:val="28"/>
        </w:rPr>
        <w:t>
      4. 2-бөлімнің 1-жолында іс-шаралар санына өз циркінің күшімен, цирк алаңында бөгде ұйымдардың күшімен өткізілген қойылымдар, концерттер және сол сияқтылар кіреді. Қойылымдар санына цирк өткізген таңертеңгілік және кешкі қойылымдар туралы жиынтық деректер кіреді.</w:t>
      </w:r>
    </w:p>
    <w:bookmarkEnd w:id="234"/>
    <w:p>
      <w:pPr>
        <w:spacing w:after="0"/>
        <w:ind w:left="0"/>
        <w:jc w:val="both"/>
      </w:pPr>
      <w:r>
        <w:rPr>
          <w:rFonts w:ascii="Times New Roman"/>
          <w:b w:val="false"/>
          <w:i w:val="false"/>
          <w:color w:val="000000"/>
          <w:sz w:val="28"/>
        </w:rPr>
        <w:t>
      2-бөлімнің 1.1-жолында бөгде ұйымдарды тартусыз өз циркінің күшімен өткізілген іс-шаралар саны көрсетіледі.</w:t>
      </w:r>
    </w:p>
    <w:p>
      <w:pPr>
        <w:spacing w:after="0"/>
        <w:ind w:left="0"/>
        <w:jc w:val="both"/>
      </w:pPr>
      <w:r>
        <w:rPr>
          <w:rFonts w:ascii="Times New Roman"/>
          <w:b w:val="false"/>
          <w:i w:val="false"/>
          <w:color w:val="000000"/>
          <w:sz w:val="28"/>
        </w:rPr>
        <w:t>
      2-бөлімнің 1.2-жолында цирк алаңында бөгде ұйымдардың күшімен өткізілген іс-шаралар саны көрсетіледі.</w:t>
      </w:r>
    </w:p>
    <w:p>
      <w:pPr>
        <w:spacing w:after="0"/>
        <w:ind w:left="0"/>
        <w:jc w:val="both"/>
      </w:pPr>
      <w:r>
        <w:rPr>
          <w:rFonts w:ascii="Times New Roman"/>
          <w:b w:val="false"/>
          <w:i w:val="false"/>
          <w:color w:val="000000"/>
          <w:sz w:val="28"/>
        </w:rPr>
        <w:t xml:space="preserve">
      2-бөлімнің 3-жолында көшпелі қойылымдарға тараптық ұйымдардың сахналық алаңдарында бір рет көрсетілетін қойылымдар есептіленеді. </w:t>
      </w:r>
    </w:p>
    <w:p>
      <w:pPr>
        <w:spacing w:after="0"/>
        <w:ind w:left="0"/>
        <w:jc w:val="both"/>
      </w:pPr>
      <w:r>
        <w:rPr>
          <w:rFonts w:ascii="Times New Roman"/>
          <w:b w:val="false"/>
          <w:i w:val="false"/>
          <w:color w:val="000000"/>
          <w:sz w:val="28"/>
        </w:rPr>
        <w:t>
      2-бөлімнің 4-жолында суретшімен бірге қоюшы режиссер жүзеге асыратын цирк және эстрадалық қойылым құрудың шығармашылық процесі болып табылатын жаңа қойылымдар саны көрсетіледі.</w:t>
      </w:r>
    </w:p>
    <w:bookmarkStart w:name="z263" w:id="235"/>
    <w:p>
      <w:pPr>
        <w:spacing w:after="0"/>
        <w:ind w:left="0"/>
        <w:jc w:val="both"/>
      </w:pPr>
      <w:r>
        <w:rPr>
          <w:rFonts w:ascii="Times New Roman"/>
          <w:b w:val="false"/>
          <w:i w:val="false"/>
          <w:color w:val="000000"/>
          <w:sz w:val="28"/>
        </w:rPr>
        <w:t xml:space="preserve">
      5. 3-бөлімнің 1-жолында көрермендер санына іс-шараларға қатысқан адамдар саны кіреді. </w:t>
      </w:r>
    </w:p>
    <w:bookmarkEnd w:id="235"/>
    <w:p>
      <w:pPr>
        <w:spacing w:after="0"/>
        <w:ind w:left="0"/>
        <w:jc w:val="both"/>
      </w:pPr>
      <w:r>
        <w:rPr>
          <w:rFonts w:ascii="Times New Roman"/>
          <w:b w:val="false"/>
          <w:i w:val="false"/>
          <w:color w:val="000000"/>
          <w:sz w:val="28"/>
        </w:rPr>
        <w:t>
      3-бөлімнің 1.1-жолында өз циркінің күшімен өткізген іс-шаралардағы көрермендер саны көрсетіледі.</w:t>
      </w:r>
    </w:p>
    <w:p>
      <w:pPr>
        <w:spacing w:after="0"/>
        <w:ind w:left="0"/>
        <w:jc w:val="both"/>
      </w:pPr>
      <w:r>
        <w:rPr>
          <w:rFonts w:ascii="Times New Roman"/>
          <w:b w:val="false"/>
          <w:i w:val="false"/>
          <w:color w:val="000000"/>
          <w:sz w:val="28"/>
        </w:rPr>
        <w:t>
      3-бөлімнің 1.2-жолында цирк алаңында бөгде ұйымдардың күшімен өткізілген іс-шаралардағы көрермендер саны көрсетіледі.</w:t>
      </w:r>
    </w:p>
    <w:p>
      <w:pPr>
        <w:spacing w:after="0"/>
        <w:ind w:left="0"/>
        <w:jc w:val="both"/>
      </w:pPr>
      <w:r>
        <w:rPr>
          <w:rFonts w:ascii="Times New Roman"/>
          <w:b w:val="false"/>
          <w:i w:val="false"/>
          <w:color w:val="000000"/>
          <w:sz w:val="28"/>
        </w:rPr>
        <w:t>
      3-бөлімнің 2-жолында көрермен-балалар саны көрсетіледі, оларға 15 жасқа дейінгі адамдар жатады.</w:t>
      </w:r>
    </w:p>
    <w:bookmarkStart w:name="z264" w:id="236"/>
    <w:p>
      <w:pPr>
        <w:spacing w:after="0"/>
        <w:ind w:left="0"/>
        <w:jc w:val="both"/>
      </w:pPr>
      <w:r>
        <w:rPr>
          <w:rFonts w:ascii="Times New Roman"/>
          <w:b w:val="false"/>
          <w:i w:val="false"/>
          <w:color w:val="000000"/>
          <w:sz w:val="28"/>
        </w:rPr>
        <w:t>
      6. 4-бөлімнің 1-жолында Интернет желісіне қол жетімділігі бар цирктер саны, 1-бөлімнің 1.1-жолда Интернет желісіне сымсыз технологиялар (WiFi) арқылы қол жетімділігі бар цирктер саны көрсетіледі.</w:t>
      </w:r>
    </w:p>
    <w:bookmarkEnd w:id="236"/>
    <w:p>
      <w:pPr>
        <w:spacing w:after="0"/>
        <w:ind w:left="0"/>
        <w:jc w:val="both"/>
      </w:pPr>
      <w:r>
        <w:rPr>
          <w:rFonts w:ascii="Times New Roman"/>
          <w:b w:val="false"/>
          <w:i w:val="false"/>
          <w:color w:val="000000"/>
          <w:sz w:val="28"/>
        </w:rPr>
        <w:t>
      4-бөлімнің 2-жолында пайдаланылатын компьютерлер саны көрсетіледі.</w:t>
      </w:r>
    </w:p>
    <w:bookmarkStart w:name="z265" w:id="237"/>
    <w:p>
      <w:pPr>
        <w:spacing w:after="0"/>
        <w:ind w:left="0"/>
        <w:jc w:val="both"/>
      </w:pPr>
      <w:r>
        <w:rPr>
          <w:rFonts w:ascii="Times New Roman"/>
          <w:b w:val="false"/>
          <w:i w:val="false"/>
          <w:color w:val="000000"/>
          <w:sz w:val="28"/>
        </w:rPr>
        <w:t>
      7. 5-бөлімде цирктерде интернет-ресурстарының бары көрсетіледі.</w:t>
      </w:r>
    </w:p>
    <w:bookmarkEnd w:id="237"/>
    <w:bookmarkStart w:name="z266" w:id="238"/>
    <w:p>
      <w:pPr>
        <w:spacing w:after="0"/>
        <w:ind w:left="0"/>
        <w:jc w:val="both"/>
      </w:pPr>
      <w:r>
        <w:rPr>
          <w:rFonts w:ascii="Times New Roman"/>
          <w:b w:val="false"/>
          <w:i w:val="false"/>
          <w:color w:val="000000"/>
          <w:sz w:val="28"/>
        </w:rPr>
        <w:t xml:space="preserve">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38"/>
    <w:bookmarkStart w:name="z267" w:id="239"/>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39"/>
    <w:bookmarkStart w:name="z268" w:id="240"/>
    <w:p>
      <w:pPr>
        <w:spacing w:after="0"/>
        <w:ind w:left="0"/>
        <w:jc w:val="both"/>
      </w:pPr>
      <w:r>
        <w:rPr>
          <w:rFonts w:ascii="Times New Roman"/>
          <w:b w:val="false"/>
          <w:i w:val="false"/>
          <w:color w:val="000000"/>
          <w:sz w:val="28"/>
        </w:rPr>
        <w:t>
      10.  Ескерту: х – бұл айқындама толтырылмайды.</w:t>
      </w:r>
    </w:p>
    <w:bookmarkEnd w:id="240"/>
    <w:bookmarkStart w:name="z269" w:id="241"/>
    <w:p>
      <w:pPr>
        <w:spacing w:after="0"/>
        <w:ind w:left="0"/>
        <w:jc w:val="both"/>
      </w:pPr>
      <w:r>
        <w:rPr>
          <w:rFonts w:ascii="Times New Roman"/>
          <w:b w:val="false"/>
          <w:i w:val="false"/>
          <w:color w:val="000000"/>
          <w:sz w:val="28"/>
        </w:rPr>
        <w:t>
      11. Арифметикалық-логикалық бақылау:</w:t>
      </w:r>
    </w:p>
    <w:bookmarkEnd w:id="241"/>
    <w:p>
      <w:pPr>
        <w:spacing w:after="0"/>
        <w:ind w:left="0"/>
        <w:jc w:val="both"/>
      </w:pPr>
      <w:r>
        <w:rPr>
          <w:rFonts w:ascii="Times New Roman"/>
          <w:b w:val="false"/>
          <w:i w:val="false"/>
          <w:color w:val="000000"/>
          <w:sz w:val="28"/>
        </w:rPr>
        <w:t>
      1) 1-бөлім. "Цирктер ғимараттарының (үй-жайларының) саны және көрермендер залындағы орындар саны":</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"Цирк іс-шаралар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"Цирктің іс-шаралардағы көрермендердің саны":</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1.1–1.2-жолдан;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4-бөлімі. "Циркте ақпараттық-коммуникациялық технологиялардың бар болуы":</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15-қосымша</w:t>
            </w:r>
            <w:r>
              <w:br/>
            </w: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1262"/>
        <w:gridCol w:w="7212"/>
        <w:gridCol w:w="94"/>
        <w:gridCol w:w="869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959"/>
              <w:gridCol w:w="1959"/>
              <w:gridCol w:w="1959"/>
              <w:gridCol w:w="2543"/>
              <w:gridCol w:w="218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толтыруға жұмсалған уақыт, сағатпен (қажеттiсiн қорша</w:t>
                  </w:r>
                  <w:r>
                    <w:rPr>
                      <w:rFonts w:ascii="Times New Roman"/>
                      <w:b/>
                      <w:i w:val="false"/>
                      <w:color w:val="000000"/>
                      <w:sz w:val="20"/>
                    </w:rPr>
                    <w:t>ңыз</w:t>
                  </w:r>
                  <w:r>
                    <w:rPr>
                      <w:rFonts w:ascii="Times New Roman"/>
                      <w:b/>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Время, затраченное на заполнение отчета, в часах (нужное обвести)</w:t>
                  </w:r>
                </w:p>
              </w:tc>
            </w:tr>
            <w:tr>
              <w:trPr>
                <w:trHeight w:val="30" w:hRule="atLeast"/>
              </w:trPr>
              <w:tc>
                <w:tcPr>
                  <w:tcW w:w="16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9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5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8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1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211112115</w:t>
            </w:r>
            <w:r>
              <w:br/>
            </w:r>
            <w:r>
              <w:rPr>
                <w:rFonts w:ascii="Times New Roman"/>
                <w:b w:val="false"/>
                <w:i w:val="false"/>
                <w:color w:val="000000"/>
                <w:sz w:val="20"/>
              </w:rPr>
              <w:t>
Код статистической формы 211112115</w:t>
            </w:r>
          </w:p>
        </w:tc>
        <w:tc>
          <w:tcPr>
            <w:tcW w:w="126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Кино көрсетуді және кинофильмдерді шығаруды жүзеге асыратын ұйымдардың қызметі туралы есеп</w:t>
            </w:r>
            <w:r>
              <w:br/>
            </w:r>
            <w:r>
              <w:rPr>
                <w:rFonts w:ascii="Times New Roman"/>
                <w:b/>
                <w:i w:val="false"/>
                <w:color w:val="000000"/>
                <w:sz w:val="20"/>
              </w:rPr>
              <w:t>
Отчет о деятельности организаций, осуществляющих кинопоказ и производство кинофильмов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кино</w:t>
            </w:r>
            <w:r>
              <w:rPr>
                <w:rFonts w:ascii="Times New Roman"/>
                <w:b w:val="false"/>
                <w:i w:val="false"/>
                <w:color w:val="000000"/>
                <w:sz w:val="20"/>
              </w:rPr>
              <w:t xml:space="preserve">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72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 59.11.0 "Кино, бейнефильмдер және телевизиялық бағдарламаларды шығару бойынша қызмет", 59.13.0 "Кино, бейнефильмдер және телевизиялық бағдарламалар тарату бойынша қызмет" және 59.14.0 "Кинофильмдер көрсету бойынша қызмет" кодтарына сәйкес негізгі немесе қосалқы қызмет түрімен заңды тұлғалар және (немесе) олардың құрылымдық және оқшауланған бөлімшелері, дара кәсіпкерлер </w:t>
            </w:r>
            <w:r>
              <w:rPr>
                <w:rFonts w:ascii="Times New Roman"/>
                <w:b/>
                <w:i w:val="false"/>
                <w:color w:val="000000"/>
                <w:sz w:val="20"/>
              </w:rPr>
              <w:t>ұсынады</w:t>
            </w:r>
            <w:r>
              <w:br/>
            </w:r>
            <w:r>
              <w:rPr>
                <w:rFonts w:ascii="Times New Roman"/>
                <w:b w:val="false"/>
                <w:i w:val="false"/>
                <w:color w:val="000000"/>
                <w:sz w:val="20"/>
              </w:rPr>
              <w:t xml:space="preserve">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w:t>
            </w:r>
            <w:r>
              <w:rPr>
                <w:rFonts w:ascii="Times New Roman"/>
                <w:b/>
                <w:i w:val="false"/>
                <w:color w:val="000000"/>
                <w:sz w:val="20"/>
              </w:rPr>
              <w:t xml:space="preserve">– </w:t>
            </w:r>
            <w:r>
              <w:rPr>
                <w:rFonts w:ascii="Times New Roman"/>
                <w:b w:val="false"/>
                <w:i w:val="false"/>
                <w:color w:val="000000"/>
                <w:sz w:val="20"/>
              </w:rPr>
              <w:t>код 59.11.0 "Деятельность по производству кино-, видеофильмов и телевизионных программ", 59.13.0 "Деятельность по распространению кинофильмов, видео и телевизионных программ" и 59.14.0 "Деятельность по показу кинофильмов"</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w:t>
            </w:r>
            <w:r>
              <w:rPr>
                <w:rFonts w:ascii="Times New Roman"/>
                <w:b/>
                <w:i w:val="false"/>
                <w:color w:val="000000"/>
                <w:sz w:val="20"/>
              </w:rPr>
              <w:t>–</w:t>
            </w:r>
            <w:r>
              <w:rPr>
                <w:rFonts w:ascii="Times New Roman"/>
                <w:b/>
                <w:i w:val="false"/>
                <w:color w:val="000000"/>
                <w:sz w:val="20"/>
              </w:rPr>
              <w:t xml:space="preserve"> есепті кезеңнен кейінгі 23 қаңтарға (қоса алғанда) дейін</w:t>
            </w:r>
            <w:r>
              <w:br/>
            </w:r>
            <w:r>
              <w:rPr>
                <w:rFonts w:ascii="Times New Roman"/>
                <w:b w:val="false"/>
                <w:i w:val="false"/>
                <w:color w:val="000000"/>
                <w:sz w:val="20"/>
              </w:rPr>
              <w:t>Срок представления – до 23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21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321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6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54610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032"/>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5943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r>
              <w:br/>
            </w:r>
            <w:r>
              <w:rPr>
                <w:rFonts w:ascii="Times New Roman"/>
                <w:b w:val="false"/>
                <w:i w:val="false"/>
                <w:color w:val="000000"/>
                <w:sz w:val="20"/>
              </w:rPr>
              <w:t>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3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5930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Кинотеатрлар санын және олардың ауданын көрсетіңіз</w:t>
      </w:r>
      <w:r>
        <w:br/>
      </w:r>
      <w:r>
        <w:rPr>
          <w:rFonts w:ascii="Times New Roman"/>
          <w:b w:val="false"/>
          <w:i w:val="false"/>
          <w:color w:val="000000"/>
          <w:sz w:val="28"/>
        </w:rPr>
        <w:t>
      Укажите число кинотеатров и их площадь</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4679"/>
        <w:gridCol w:w="1373"/>
        <w:gridCol w:w="2595"/>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 саны, бірлік</w:t>
            </w:r>
            <w:r>
              <w:br/>
            </w:r>
            <w:r>
              <w:rPr>
                <w:rFonts w:ascii="Times New Roman"/>
                <w:b w:val="false"/>
                <w:i w:val="false"/>
                <w:color w:val="000000"/>
                <w:sz w:val="20"/>
              </w:rPr>
              <w:t>
Число кинотеатров, единиц</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жабық</w:t>
            </w:r>
            <w:r>
              <w:rPr>
                <w:rFonts w:ascii="Times New Roman"/>
                <w:b w:val="false"/>
                <w:i w:val="false"/>
                <w:color w:val="000000"/>
                <w:sz w:val="20"/>
              </w:rPr>
              <w:t xml:space="preserve"> </w:t>
            </w:r>
            <w:r>
              <w:rPr>
                <w:rFonts w:ascii="Times New Roman"/>
                <w:b/>
                <w:i w:val="false"/>
                <w:color w:val="000000"/>
                <w:sz w:val="20"/>
              </w:rPr>
              <w:t>кинотеатрлар</w:t>
            </w:r>
            <w:r>
              <w:br/>
            </w:r>
            <w:r>
              <w:rPr>
                <w:rFonts w:ascii="Times New Roman"/>
                <w:b w:val="false"/>
                <w:i w:val="false"/>
                <w:color w:val="000000"/>
                <w:sz w:val="20"/>
              </w:rPr>
              <w:t>
крытые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экранды</w:t>
            </w:r>
            <w:r>
              <w:br/>
            </w:r>
            <w:r>
              <w:rPr>
                <w:rFonts w:ascii="Times New Roman"/>
                <w:b w:val="false"/>
                <w:i w:val="false"/>
                <w:color w:val="000000"/>
                <w:sz w:val="20"/>
              </w:rPr>
              <w:t>
с 1 экраном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экранды</w:t>
            </w:r>
            <w:r>
              <w:br/>
            </w:r>
            <w:r>
              <w:rPr>
                <w:rFonts w:ascii="Times New Roman"/>
                <w:b w:val="false"/>
                <w:i w:val="false"/>
                <w:color w:val="000000"/>
                <w:sz w:val="20"/>
              </w:rPr>
              <w:t>
с 2-7 экранами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және одан да көп экранды (көпзалды)</w:t>
            </w:r>
            <w:r>
              <w:br/>
            </w:r>
            <w:r>
              <w:rPr>
                <w:rFonts w:ascii="Times New Roman"/>
                <w:b w:val="false"/>
                <w:i w:val="false"/>
                <w:color w:val="000000"/>
                <w:sz w:val="20"/>
              </w:rPr>
              <w:t>
с 8 и более экранами (многозальные)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жабық кинотеатрлар саны</w:t>
            </w:r>
            <w:r>
              <w:br/>
            </w:r>
            <w:r>
              <w:rPr>
                <w:rFonts w:ascii="Times New Roman"/>
                <w:b w:val="false"/>
                <w:i w:val="false"/>
                <w:color w:val="000000"/>
                <w:sz w:val="20"/>
              </w:rPr>
              <w:t>
число крытых цифровых кинотеатров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кинотеатрлар</w:t>
            </w:r>
            <w:r>
              <w:br/>
            </w:r>
            <w:r>
              <w:rPr>
                <w:rFonts w:ascii="Times New Roman"/>
                <w:b w:val="false"/>
                <w:i w:val="false"/>
                <w:color w:val="000000"/>
                <w:sz w:val="20"/>
              </w:rPr>
              <w:t>
другие кинотеатры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видеокөріністі пайдаланумен</w:t>
            </w:r>
            <w:r>
              <w:br/>
            </w:r>
            <w:r>
              <w:rPr>
                <w:rFonts w:ascii="Times New Roman"/>
                <w:b w:val="false"/>
                <w:i w:val="false"/>
                <w:color w:val="000000"/>
                <w:sz w:val="20"/>
              </w:rPr>
              <w:t>
с использованием видеоизображения</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аппаратураны пайдаланумен</w:t>
            </w:r>
            <w:r>
              <w:br/>
            </w:r>
            <w:r>
              <w:rPr>
                <w:rFonts w:ascii="Times New Roman"/>
                <w:b w:val="false"/>
                <w:i w:val="false"/>
                <w:color w:val="000000"/>
                <w:sz w:val="20"/>
              </w:rPr>
              <w:t>
с использованием другой аппаратуры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Кинотеатрлардың жалпы аумағы, шаршы метр</w:t>
            </w:r>
            <w:r>
              <w:br/>
            </w:r>
            <w:r>
              <w:rPr>
                <w:rFonts w:ascii="Times New Roman"/>
                <w:b w:val="false"/>
                <w:i w:val="false"/>
                <w:color w:val="000000"/>
                <w:sz w:val="20"/>
              </w:rPr>
              <w:t>
Общая площадь кинотеатров, квадратных метров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Кино көрсетуді жүзеге асыратын ұйымдар қызметінің негізгі сипаттамаларын көрсетіңіз, бірлік</w:t>
      </w:r>
      <w:r>
        <w:br/>
      </w:r>
      <w:r>
        <w:rPr>
          <w:rFonts w:ascii="Times New Roman"/>
          <w:b w:val="false"/>
          <w:i w:val="false"/>
          <w:color w:val="000000"/>
          <w:sz w:val="28"/>
        </w:rPr>
        <w:t xml:space="preserve">
      Укажите основные характеристики деятельности организаций, осуществляющих кинопоказ, единиц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3703"/>
        <w:gridCol w:w="1549"/>
        <w:gridCol w:w="2927"/>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Кинотеатрлардағы кинозалдар саны</w:t>
            </w:r>
            <w:r>
              <w:br/>
            </w:r>
            <w:r>
              <w:rPr>
                <w:rFonts w:ascii="Times New Roman"/>
                <w:b w:val="false"/>
                <w:i w:val="false"/>
                <w:color w:val="000000"/>
                <w:sz w:val="20"/>
              </w:rPr>
              <w:t>
Число кинозалов в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кинозалдар саны</w:t>
            </w:r>
            <w:r>
              <w:br/>
            </w:r>
            <w:r>
              <w:rPr>
                <w:rFonts w:ascii="Times New Roman"/>
                <w:b w:val="false"/>
                <w:i w:val="false"/>
                <w:color w:val="000000"/>
                <w:sz w:val="20"/>
              </w:rPr>
              <w:t>
из них число кинозалов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 кинотеатрлардағы цифрлық кинозалдар</w:t>
            </w:r>
            <w:r>
              <w:br/>
            </w:r>
            <w:r>
              <w:rPr>
                <w:rFonts w:ascii="Times New Roman"/>
                <w:b w:val="false"/>
                <w:i w:val="false"/>
                <w:color w:val="000000"/>
                <w:sz w:val="20"/>
              </w:rPr>
              <w:t>
из них цифровые кинозалы в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Кинозалдардағы орындар саны</w:t>
            </w:r>
            <w:r>
              <w:br/>
            </w:r>
            <w:r>
              <w:rPr>
                <w:rFonts w:ascii="Times New Roman"/>
                <w:b w:val="false"/>
                <w:i w:val="false"/>
                <w:color w:val="000000"/>
                <w:sz w:val="20"/>
              </w:rPr>
              <w:t>
Число мест в кинозалах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жабық</w:t>
            </w:r>
            <w:r>
              <w:rPr>
                <w:rFonts w:ascii="Times New Roman"/>
                <w:b/>
                <w:i w:val="false"/>
                <w:color w:val="000000"/>
                <w:sz w:val="20"/>
              </w:rPr>
              <w:t xml:space="preserve"> кинотеатрлардағы орындар саны</w:t>
            </w:r>
            <w:r>
              <w:br/>
            </w:r>
            <w:r>
              <w:rPr>
                <w:rFonts w:ascii="Times New Roman"/>
                <w:b w:val="false"/>
                <w:i w:val="false"/>
                <w:color w:val="000000"/>
                <w:sz w:val="20"/>
              </w:rPr>
              <w:t>
из них число мест в кинозалах крытых кинотеатров</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көп залды жабық кинотеатрларда</w:t>
            </w:r>
            <w:r>
              <w:br/>
            </w:r>
            <w:r>
              <w:rPr>
                <w:rFonts w:ascii="Times New Roman"/>
                <w:b w:val="false"/>
                <w:i w:val="false"/>
                <w:color w:val="000000"/>
                <w:sz w:val="20"/>
              </w:rPr>
              <w:t>
из них в многозальных крытых кинотеатрах</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киноқондырғылар саны</w:t>
            </w:r>
            <w:r>
              <w:br/>
            </w:r>
            <w:r>
              <w:rPr>
                <w:rFonts w:ascii="Times New Roman"/>
                <w:b w:val="false"/>
                <w:i w:val="false"/>
                <w:color w:val="000000"/>
                <w:sz w:val="20"/>
              </w:rPr>
              <w:t>
Число стационарных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Жылжымалы киноқондырғылар саны</w:t>
            </w:r>
            <w:r>
              <w:br/>
            </w:r>
            <w:r>
              <w:rPr>
                <w:rFonts w:ascii="Times New Roman"/>
                <w:b w:val="false"/>
                <w:i w:val="false"/>
                <w:color w:val="000000"/>
                <w:sz w:val="20"/>
              </w:rPr>
              <w:t>
Число передвижных киноустановок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 көрсетуді жүзеге асыратын ұйымдардың нақты бары</w:t>
            </w:r>
            <w:r>
              <w:br/>
            </w:r>
            <w:r>
              <w:rPr>
                <w:rFonts w:ascii="Times New Roman"/>
                <w:b w:val="false"/>
                <w:i w:val="false"/>
                <w:color w:val="000000"/>
                <w:sz w:val="20"/>
              </w:rPr>
              <w:t>
Наличие организаций, осуществляющих кинопоказ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Киносеанстар санын, келушілер санын және көрсетілген қызметтерден түскен табыстарды көрсетіңіз</w:t>
      </w:r>
      <w:r>
        <w:br/>
      </w:r>
      <w:r>
        <w:rPr>
          <w:rFonts w:ascii="Times New Roman"/>
          <w:b w:val="false"/>
          <w:i w:val="false"/>
          <w:color w:val="000000"/>
          <w:sz w:val="28"/>
        </w:rPr>
        <w:t>
      Укажите число киносеансов, число посетителей и доходы от оказанных услуг</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2942"/>
        <w:gridCol w:w="1393"/>
        <w:gridCol w:w="2629"/>
        <w:gridCol w:w="1393"/>
        <w:gridCol w:w="1394"/>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толық метражды фильмдер</w:t>
            </w:r>
            <w:r>
              <w:br/>
            </w:r>
            <w:r>
              <w:rPr>
                <w:rFonts w:ascii="Times New Roman"/>
                <w:b/>
                <w:i w:val="false"/>
                <w:color w:val="000000"/>
                <w:sz w:val="20"/>
              </w:rPr>
              <w:t>
Из них – полнометражные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Ауылдық жерлер</w:t>
            </w:r>
            <w:r>
              <w:br/>
            </w:r>
            <w:r>
              <w:rPr>
                <w:rFonts w:ascii="Times New Roman"/>
                <w:b/>
                <w:i w:val="false"/>
                <w:color w:val="000000"/>
                <w:sz w:val="20"/>
              </w:rPr>
              <w:t>
Сельская местность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толық метражды фильмдер</w:t>
            </w:r>
            <w:r>
              <w:br/>
            </w:r>
            <w:r>
              <w:rPr>
                <w:rFonts w:ascii="Times New Roman"/>
                <w:b/>
                <w:i w:val="false"/>
                <w:color w:val="000000"/>
                <w:sz w:val="20"/>
              </w:rPr>
              <w:t>
из них – полнометражные фильмы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Киносеанстар саны, бірлік</w:t>
            </w:r>
            <w:r>
              <w:br/>
            </w:r>
            <w:r>
              <w:rPr>
                <w:rFonts w:ascii="Times New Roman"/>
                <w:b w:val="false"/>
                <w:i w:val="false"/>
                <w:color w:val="000000"/>
                <w:sz w:val="20"/>
              </w:rPr>
              <w:t>
Число киносеансов, единиц</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фильмдер </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саны, адам</w:t>
            </w:r>
            <w:r>
              <w:br/>
            </w:r>
            <w:r>
              <w:rPr>
                <w:rFonts w:ascii="Times New Roman"/>
                <w:b w:val="false"/>
                <w:i w:val="false"/>
                <w:color w:val="000000"/>
                <w:sz w:val="20"/>
              </w:rPr>
              <w:t>
Число посетителей, человек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фильмдер </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 фильмдер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қызметтерден түскен табыстар, мың теңге</w:t>
            </w:r>
            <w:r>
              <w:br/>
            </w:r>
            <w:r>
              <w:rPr>
                <w:rFonts w:ascii="Times New Roman"/>
                <w:b w:val="false"/>
                <w:i w:val="false"/>
                <w:color w:val="000000"/>
                <w:sz w:val="20"/>
              </w:rPr>
              <w:t>
Доход от оказанных услуг, тысяч тенге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фильмдер </w:t>
            </w:r>
            <w:r>
              <w:br/>
            </w:r>
            <w:r>
              <w:rPr>
                <w:rFonts w:ascii="Times New Roman"/>
                <w:b w:val="false"/>
                <w:i w:val="false"/>
                <w:color w:val="000000"/>
                <w:sz w:val="20"/>
              </w:rPr>
              <w:t xml:space="preserve">
национальные фильмы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w:t>
            </w:r>
            <w:r>
              <w:rPr>
                <w:rFonts w:ascii="Times New Roman"/>
                <w:b/>
                <w:i w:val="false"/>
                <w:color w:val="000000"/>
                <w:sz w:val="20"/>
              </w:rPr>
              <w:t xml:space="preserve"> фильм</w:t>
            </w:r>
            <w:r>
              <w:rPr>
                <w:rFonts w:ascii="Times New Roman"/>
                <w:b/>
                <w:i w:val="false"/>
                <w:color w:val="000000"/>
                <w:sz w:val="20"/>
              </w:rPr>
              <w:t>дер</w:t>
            </w:r>
            <w:r>
              <w:br/>
            </w:r>
            <w:r>
              <w:rPr>
                <w:rFonts w:ascii="Times New Roman"/>
                <w:b w:val="false"/>
                <w:i w:val="false"/>
                <w:color w:val="000000"/>
                <w:sz w:val="20"/>
              </w:rPr>
              <w:t>
зарубежные фильмы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Киносеансқа келуші балалар санын көрсетіңіз</w:t>
      </w:r>
      <w:r>
        <w:br/>
      </w:r>
      <w:r>
        <w:rPr>
          <w:rFonts w:ascii="Times New Roman"/>
          <w:b w:val="false"/>
          <w:i w:val="false"/>
          <w:color w:val="000000"/>
          <w:sz w:val="28"/>
        </w:rPr>
        <w:t>
      Укажите число детей, посетивших киносеансы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82"/>
        <w:gridCol w:w="1959"/>
        <w:gridCol w:w="370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Балаларға арнап өткізілген киносеанстар саны, бірлік</w:t>
            </w:r>
            <w:r>
              <w:br/>
            </w:r>
            <w:r>
              <w:rPr>
                <w:rFonts w:ascii="Times New Roman"/>
                <w:b w:val="false"/>
                <w:i w:val="false"/>
                <w:color w:val="000000"/>
                <w:sz w:val="20"/>
              </w:rPr>
              <w:t xml:space="preserve">
Число проведенных киносеансов для детей, единиц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Көрермендер саны – балалар, адам</w:t>
            </w:r>
            <w:r>
              <w:br/>
            </w:r>
            <w:r>
              <w:rPr>
                <w:rFonts w:ascii="Times New Roman"/>
                <w:b w:val="false"/>
                <w:i w:val="false"/>
                <w:color w:val="000000"/>
                <w:sz w:val="20"/>
              </w:rPr>
              <w:t>
Число посетителей – детей, человек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Фильмді шығарушы ел бойынша көрсетілген толық метражды фильмдерге келушілер санын көрсетіңіз</w:t>
      </w:r>
      <w:r>
        <w:br/>
      </w:r>
      <w:r>
        <w:rPr>
          <w:rFonts w:ascii="Times New Roman"/>
          <w:b w:val="false"/>
          <w:i w:val="false"/>
          <w:color w:val="000000"/>
          <w:sz w:val="28"/>
        </w:rPr>
        <w:t xml:space="preserve">
      </w:t>
      </w:r>
      <w:r>
        <w:rPr>
          <w:rFonts w:ascii="Times New Roman"/>
          <w:b/>
          <w:i w:val="false"/>
          <w:color w:val="000000"/>
          <w:sz w:val="28"/>
        </w:rPr>
        <w:t>Келушілер саны жетекші 5 ел бойынша азаюы тәртібінде көрсетіледі, адам</w:t>
      </w:r>
      <w:r>
        <w:br/>
      </w:r>
      <w:r>
        <w:rPr>
          <w:rFonts w:ascii="Times New Roman"/>
          <w:b w:val="false"/>
          <w:i w:val="false"/>
          <w:color w:val="000000"/>
          <w:sz w:val="28"/>
        </w:rPr>
        <w:t xml:space="preserve">
      Укажите число посещений демонстрировавшихся полнометражных фильмов по стране производства фильма </w:t>
      </w:r>
      <w:r>
        <w:br/>
      </w:r>
      <w:r>
        <w:rPr>
          <w:rFonts w:ascii="Times New Roman"/>
          <w:b w:val="false"/>
          <w:i w:val="false"/>
          <w:color w:val="000000"/>
          <w:sz w:val="28"/>
        </w:rPr>
        <w:t>
      Число посетителей указывается в порядке убывания 5-ти ведущих стран,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5485"/>
        <w:gridCol w:w="340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Көрсетілген толық метражды фильмдерді шығарған ел</w:t>
            </w:r>
            <w:r>
              <w:br/>
            </w:r>
            <w:r>
              <w:rPr>
                <w:rFonts w:ascii="Times New Roman"/>
                <w:b/>
                <w:i w:val="false"/>
                <w:color w:val="000000"/>
                <w:sz w:val="20"/>
              </w:rPr>
              <w:t>
Страна происхождения показанных полнометражных фильмов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Көрермендер саны</w:t>
            </w:r>
            <w:r>
              <w:br/>
            </w:r>
            <w:r>
              <w:rPr>
                <w:rFonts w:ascii="Times New Roman"/>
                <w:b/>
                <w:i w:val="false"/>
                <w:color w:val="000000"/>
                <w:sz w:val="20"/>
              </w:rPr>
              <w:t>
Число посетителей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Алғашқы көрсетілген 10 толық метражды фильмге келуі бойынша көрсетіңіз</w:t>
      </w:r>
      <w:r>
        <w:br/>
      </w:r>
      <w:r>
        <w:rPr>
          <w:rFonts w:ascii="Times New Roman"/>
          <w:b w:val="false"/>
          <w:i w:val="false"/>
          <w:color w:val="000000"/>
          <w:sz w:val="28"/>
        </w:rPr>
        <w:t>
      Укажите 10 первых показанных полнометражных фильмов по посещаемости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1332"/>
        <w:gridCol w:w="1332"/>
        <w:gridCol w:w="1332"/>
        <w:gridCol w:w="1332"/>
        <w:gridCol w:w="2821"/>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Түпнұсқаның атауы</w:t>
            </w:r>
            <w:r>
              <w:br/>
            </w:r>
            <w:r>
              <w:rPr>
                <w:rFonts w:ascii="Times New Roman"/>
                <w:b/>
                <w:i w:val="false"/>
                <w:color w:val="000000"/>
                <w:sz w:val="20"/>
              </w:rPr>
              <w:t>
Название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Шығарған ел</w:t>
            </w:r>
            <w:r>
              <w:br/>
            </w:r>
            <w:r>
              <w:rPr>
                <w:rFonts w:ascii="Times New Roman"/>
                <w:b/>
                <w:i w:val="false"/>
                <w:color w:val="000000"/>
                <w:sz w:val="20"/>
              </w:rPr>
              <w:t>
Страна происхождения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Түпнұсқа тілі</w:t>
            </w:r>
            <w:r>
              <w:br/>
            </w:r>
            <w:r>
              <w:rPr>
                <w:rFonts w:ascii="Times New Roman"/>
                <w:b/>
                <w:i w:val="false"/>
                <w:color w:val="000000"/>
                <w:sz w:val="20"/>
              </w:rPr>
              <w:t>
Язык оригинала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Фильмнің типі</w:t>
            </w:r>
            <w:r>
              <w:br/>
            </w:r>
            <w:r>
              <w:rPr>
                <w:rFonts w:ascii="Times New Roman"/>
                <w:b/>
                <w:i w:val="false"/>
                <w:color w:val="000000"/>
                <w:sz w:val="20"/>
              </w:rPr>
              <w:t>
Тип фильма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Келушілер саны, адам</w:t>
            </w:r>
            <w:r>
              <w:br/>
            </w:r>
            <w:r>
              <w:rPr>
                <w:rFonts w:ascii="Times New Roman"/>
                <w:b/>
                <w:i w:val="false"/>
                <w:color w:val="000000"/>
                <w:sz w:val="20"/>
              </w:rPr>
              <w:t>
Число посетителей, человек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Көрсетілген толық метражды фильмдердің саны, бірлік</w:t>
      </w:r>
      <w:r>
        <w:br/>
      </w:r>
      <w:r>
        <w:rPr>
          <w:rFonts w:ascii="Times New Roman"/>
          <w:b w:val="false"/>
          <w:i w:val="false"/>
          <w:color w:val="000000"/>
          <w:sz w:val="28"/>
        </w:rPr>
        <w:t>
      Укажите число показанных полнометражных фильмов,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4377"/>
        <w:gridCol w:w="1640"/>
        <w:gridCol w:w="1641"/>
        <w:gridCol w:w="1641"/>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фильмдер</w:t>
            </w:r>
            <w:r>
              <w:br/>
            </w:r>
            <w:r>
              <w:rPr>
                <w:rFonts w:ascii="Times New Roman"/>
                <w:b/>
                <w:i w:val="false"/>
                <w:color w:val="000000"/>
                <w:sz w:val="20"/>
              </w:rPr>
              <w:t>
национальные фильмы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 фильмдер</w:t>
            </w:r>
            <w:r>
              <w:br/>
            </w:r>
            <w:r>
              <w:rPr>
                <w:rFonts w:ascii="Times New Roman"/>
                <w:b/>
                <w:i w:val="false"/>
                <w:color w:val="000000"/>
                <w:sz w:val="20"/>
              </w:rPr>
              <w:t>
зарубежные фильмы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толық метражды фильмдердің саны – барлығы</w:t>
            </w:r>
            <w:r>
              <w:br/>
            </w:r>
            <w:r>
              <w:rPr>
                <w:rFonts w:ascii="Times New Roman"/>
                <w:b w:val="false"/>
                <w:i w:val="false"/>
                <w:color w:val="000000"/>
                <w:sz w:val="20"/>
              </w:rPr>
              <w:t>
Число показанных полнометражных</w:t>
            </w:r>
            <w:r>
              <w:br/>
            </w:r>
            <w:r>
              <w:rPr>
                <w:rFonts w:ascii="Times New Roman"/>
                <w:b w:val="false"/>
                <w:i w:val="false"/>
                <w:color w:val="000000"/>
                <w:sz w:val="20"/>
              </w:rPr>
              <w:t>
фильмов – всего</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 алғашқы қойылымдар</w:t>
            </w:r>
            <w:r>
              <w:br/>
            </w:r>
            <w:r>
              <w:rPr>
                <w:rFonts w:ascii="Times New Roman"/>
                <w:b w:val="false"/>
                <w:i w:val="false"/>
                <w:color w:val="000000"/>
                <w:sz w:val="20"/>
              </w:rPr>
              <w:t>
из них – премьерных показов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Прокатқа жіберілген фильмдер санын көрсетіңіз, бірлік</w:t>
      </w:r>
      <w:r>
        <w:br/>
      </w:r>
      <w:r>
        <w:rPr>
          <w:rFonts w:ascii="Times New Roman"/>
          <w:b w:val="false"/>
          <w:i w:val="false"/>
          <w:color w:val="000000"/>
          <w:sz w:val="28"/>
        </w:rPr>
        <w:t>
      Укажите число запущенных в прокат фильмов,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5382"/>
        <w:gridCol w:w="3460"/>
      </w:tblGrid>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Көрсеткіштің атауы</w:t>
            </w:r>
            <w:r>
              <w:br/>
            </w:r>
            <w:r>
              <w:rPr>
                <w:rFonts w:ascii="Times New Roman"/>
                <w:b/>
                <w:i w:val="false"/>
                <w:color w:val="000000"/>
                <w:sz w:val="20"/>
              </w:rPr>
              <w:t>
Наименование показателя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Прокатқа жіберілген фильмдердің саны</w:t>
            </w:r>
            <w:r>
              <w:br/>
            </w:r>
            <w:r>
              <w:rPr>
                <w:rFonts w:ascii="Times New Roman"/>
                <w:b w:val="false"/>
                <w:i w:val="false"/>
                <w:color w:val="000000"/>
                <w:sz w:val="20"/>
              </w:rPr>
              <w:t xml:space="preserve">
Число запущенных в прокат фильмов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 xml:space="preserve">Жасап шығарылған фильмдердің түрлері бойынша санын көрсетіңіз, бірлік </w:t>
      </w:r>
      <w:r>
        <w:br/>
      </w:r>
      <w:r>
        <w:rPr>
          <w:rFonts w:ascii="Times New Roman"/>
          <w:b w:val="false"/>
          <w:i w:val="false"/>
          <w:color w:val="000000"/>
          <w:sz w:val="28"/>
        </w:rPr>
        <w:t>
       Укажите число созданных фильмов по видам,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626"/>
        <w:gridCol w:w="2003"/>
        <w:gridCol w:w="2003"/>
        <w:gridCol w:w="2003"/>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метражды</w:t>
            </w:r>
            <w:r>
              <w:br/>
            </w:r>
            <w:r>
              <w:rPr>
                <w:rFonts w:ascii="Times New Roman"/>
                <w:b/>
                <w:i w:val="false"/>
                <w:color w:val="000000"/>
                <w:sz w:val="20"/>
              </w:rPr>
              <w:t>
полнометражные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метражды</w:t>
            </w:r>
            <w:r>
              <w:br/>
            </w:r>
            <w:r>
              <w:rPr>
                <w:rFonts w:ascii="Times New Roman"/>
                <w:b/>
                <w:i w:val="false"/>
                <w:color w:val="000000"/>
                <w:sz w:val="20"/>
              </w:rPr>
              <w:t>
короткометражные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Жасап шығарылған фильмдер саны </w:t>
            </w:r>
            <w:r>
              <w:br/>
            </w:r>
            <w:r>
              <w:rPr>
                <w:rFonts w:ascii="Times New Roman"/>
                <w:b w:val="false"/>
                <w:i w:val="false"/>
                <w:color w:val="000000"/>
                <w:sz w:val="20"/>
              </w:rPr>
              <w:t xml:space="preserve">
Число созданных фильмов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соның ішінде: </w:t>
            </w:r>
            <w:r>
              <w:br/>
            </w:r>
            <w:r>
              <w:rPr>
                <w:rFonts w:ascii="Times New Roman"/>
                <w:b w:val="false"/>
                <w:i w:val="false"/>
                <w:color w:val="000000"/>
                <w:sz w:val="20"/>
              </w:rPr>
              <w:t xml:space="preserve">
в том числе: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көркем </w:t>
            </w:r>
            <w:r>
              <w:br/>
            </w:r>
            <w:r>
              <w:rPr>
                <w:rFonts w:ascii="Times New Roman"/>
                <w:b w:val="false"/>
                <w:i w:val="false"/>
                <w:color w:val="000000"/>
                <w:sz w:val="20"/>
              </w:rPr>
              <w:t>
художественные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деректі </w:t>
            </w:r>
            <w:r>
              <w:br/>
            </w:r>
            <w:r>
              <w:rPr>
                <w:rFonts w:ascii="Times New Roman"/>
                <w:b w:val="false"/>
                <w:i w:val="false"/>
                <w:color w:val="000000"/>
                <w:sz w:val="20"/>
              </w:rPr>
              <w:t>
документальные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анимациялық </w:t>
            </w:r>
            <w:r>
              <w:br/>
            </w:r>
            <w:r>
              <w:rPr>
                <w:rFonts w:ascii="Times New Roman"/>
                <w:b w:val="false"/>
                <w:i w:val="false"/>
                <w:color w:val="000000"/>
                <w:sz w:val="20"/>
              </w:rPr>
              <w:t>
анимационные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Шығару типі бойынша жасап шығарылған фильмдер санын көрсетіңіз, бірлік</w:t>
      </w:r>
      <w:r>
        <w:rPr>
          <w:rFonts w:ascii="Times New Roman"/>
          <w:b w:val="false"/>
          <w:i w:val="false"/>
          <w:color w:val="000000"/>
          <w:sz w:val="28"/>
        </w:rPr>
        <w:t xml:space="preserve"> </w:t>
      </w:r>
      <w:r>
        <w:br/>
      </w:r>
      <w:r>
        <w:rPr>
          <w:rFonts w:ascii="Times New Roman"/>
          <w:b w:val="false"/>
          <w:i w:val="false"/>
          <w:color w:val="000000"/>
          <w:sz w:val="28"/>
        </w:rPr>
        <w:t>
      Укажите число созданных фильмов по типу производства,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313"/>
        <w:gridCol w:w="1764"/>
        <w:gridCol w:w="1765"/>
        <w:gridCol w:w="1765"/>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толық метражды</w:t>
            </w:r>
            <w:r>
              <w:br/>
            </w:r>
            <w:r>
              <w:rPr>
                <w:rFonts w:ascii="Times New Roman"/>
                <w:b/>
                <w:i w:val="false"/>
                <w:color w:val="000000"/>
                <w:sz w:val="20"/>
              </w:rPr>
              <w:t>
полнометражные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қысқа метражды</w:t>
            </w:r>
            <w:r>
              <w:br/>
            </w:r>
            <w:r>
              <w:rPr>
                <w:rFonts w:ascii="Times New Roman"/>
                <w:b/>
                <w:i w:val="false"/>
                <w:color w:val="000000"/>
                <w:sz w:val="20"/>
              </w:rPr>
              <w:t>
короткометражные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Жасап шығарылған фильмдер саны </w:t>
            </w:r>
            <w:r>
              <w:br/>
            </w:r>
            <w:r>
              <w:rPr>
                <w:rFonts w:ascii="Times New Roman"/>
                <w:b w:val="false"/>
                <w:i w:val="false"/>
                <w:color w:val="000000"/>
                <w:sz w:val="20"/>
              </w:rPr>
              <w:t>
Число созданных фильмов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өндіріс</w:t>
            </w:r>
            <w:r>
              <w:br/>
            </w:r>
            <w:r>
              <w:rPr>
                <w:rFonts w:ascii="Times New Roman"/>
                <w:b w:val="false"/>
                <w:i w:val="false"/>
                <w:color w:val="000000"/>
                <w:sz w:val="20"/>
              </w:rPr>
              <w:t>
национальное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бірлескен өндіріс </w:t>
            </w:r>
            <w:r>
              <w:br/>
            </w:r>
            <w:r>
              <w:rPr>
                <w:rFonts w:ascii="Times New Roman"/>
                <w:b w:val="false"/>
                <w:i w:val="false"/>
                <w:color w:val="000000"/>
                <w:sz w:val="20"/>
              </w:rPr>
              <w:t>
совместное производство</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мажоритарлық</w:t>
            </w:r>
            <w:r>
              <w:br/>
            </w:r>
            <w:r>
              <w:rPr>
                <w:rFonts w:ascii="Times New Roman"/>
                <w:b w:val="false"/>
                <w:i w:val="false"/>
                <w:color w:val="000000"/>
                <w:sz w:val="20"/>
              </w:rPr>
              <w:t>
мажоритарный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миноритарлық</w:t>
            </w:r>
            <w:r>
              <w:br/>
            </w:r>
            <w:r>
              <w:rPr>
                <w:rFonts w:ascii="Times New Roman"/>
                <w:b w:val="false"/>
                <w:i w:val="false"/>
                <w:color w:val="000000"/>
                <w:sz w:val="20"/>
              </w:rPr>
              <w:t>
миноритарный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паритеттік</w:t>
            </w:r>
            <w:r>
              <w:br/>
            </w:r>
            <w:r>
              <w:rPr>
                <w:rFonts w:ascii="Times New Roman"/>
                <w:b w:val="false"/>
                <w:i w:val="false"/>
                <w:color w:val="000000"/>
                <w:sz w:val="20"/>
              </w:rPr>
              <w:t>
паритетный</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 xml:space="preserve">Шығару тәсілі бойынша жасап шығарылған ұлттық толық метражды фильмдер санын көрсетіңіз, бірлік </w:t>
      </w:r>
      <w:r>
        <w:br/>
      </w:r>
      <w:r>
        <w:rPr>
          <w:rFonts w:ascii="Times New Roman"/>
          <w:b w:val="false"/>
          <w:i w:val="false"/>
          <w:color w:val="000000"/>
          <w:sz w:val="28"/>
        </w:rPr>
        <w:t>
      Укажите общее число созданных национальных полнометражных фильмов по способу производства,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val="false"/>
                <w:i w:val="false"/>
                <w:color w:val="000000"/>
                <w:sz w:val="20"/>
              </w:rPr>
              <w:t xml:space="preserve"> </w:t>
            </w:r>
            <w:r>
              <w:rPr>
                <w:rFonts w:ascii="Times New Roman"/>
                <w:b/>
                <w:i w:val="false"/>
                <w:color w:val="000000"/>
                <w:sz w:val="20"/>
              </w:rPr>
              <w:t>толық метражды</w:t>
            </w:r>
            <w:r>
              <w:rPr>
                <w:rFonts w:ascii="Times New Roman"/>
                <w:b w:val="false"/>
                <w:i w:val="false"/>
                <w:color w:val="000000"/>
                <w:sz w:val="20"/>
              </w:rPr>
              <w:t xml:space="preserve"> </w:t>
            </w:r>
            <w:r>
              <w:rPr>
                <w:rFonts w:ascii="Times New Roman"/>
                <w:b/>
                <w:i w:val="false"/>
                <w:color w:val="000000"/>
                <w:sz w:val="20"/>
              </w:rPr>
              <w:t>фильмдер саны</w:t>
            </w:r>
            <w:r>
              <w:br/>
            </w:r>
            <w:r>
              <w:rPr>
                <w:rFonts w:ascii="Times New Roman"/>
                <w:b w:val="false"/>
                <w:i w:val="false"/>
                <w:color w:val="000000"/>
                <w:sz w:val="20"/>
              </w:rPr>
              <w:t>
Число национальных полнометражных фильмов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жеткізгіште</w:t>
            </w:r>
            <w:r>
              <w:br/>
            </w:r>
            <w:r>
              <w:rPr>
                <w:rFonts w:ascii="Times New Roman"/>
                <w:b w:val="false"/>
                <w:i w:val="false"/>
                <w:color w:val="000000"/>
                <w:sz w:val="20"/>
              </w:rPr>
              <w:t>
цифровые носители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цифрлық емес жеткізгіште</w:t>
            </w:r>
            <w:r>
              <w:br/>
            </w:r>
            <w:r>
              <w:rPr>
                <w:rFonts w:ascii="Times New Roman"/>
                <w:b w:val="false"/>
                <w:i w:val="false"/>
                <w:color w:val="000000"/>
                <w:sz w:val="20"/>
              </w:rPr>
              <w:t>
нецифровые носители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Түпнұсқасының тілі бойынша жасап шығарылған ұлттық толық метражды фильмдер санын көрсетіңіз, бірлік</w:t>
      </w:r>
      <w:r>
        <w:rPr>
          <w:rFonts w:ascii="Times New Roman"/>
          <w:b w:val="false"/>
          <w:i w:val="false"/>
          <w:color w:val="000000"/>
          <w:sz w:val="28"/>
        </w:rPr>
        <w:t xml:space="preserve"> </w:t>
      </w:r>
      <w:r>
        <w:br/>
      </w:r>
      <w:r>
        <w:rPr>
          <w:rFonts w:ascii="Times New Roman"/>
          <w:b w:val="false"/>
          <w:i w:val="false"/>
          <w:color w:val="000000"/>
          <w:sz w:val="28"/>
        </w:rPr>
        <w:t>
      Укажите число созданных национальных полнометражных фильмов по языку оригинала,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6073"/>
        <w:gridCol w:w="2201"/>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толық метражды фильмдер саны</w:t>
            </w:r>
            <w:r>
              <w:br/>
            </w:r>
            <w:r>
              <w:rPr>
                <w:rFonts w:ascii="Times New Roman"/>
                <w:b w:val="false"/>
                <w:i w:val="false"/>
                <w:color w:val="000000"/>
                <w:sz w:val="20"/>
              </w:rPr>
              <w:t>
Число национальных полнометражных фильмов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тілде </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да тілдерде </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Видео-форматта құрылған ұлттық толық метражды фильмдер саны</w:t>
            </w:r>
            <w:r>
              <w:br/>
            </w:r>
            <w:r>
              <w:rPr>
                <w:rFonts w:ascii="Times New Roman"/>
                <w:b w:val="false"/>
                <w:i w:val="false"/>
                <w:color w:val="000000"/>
                <w:sz w:val="20"/>
              </w:rPr>
              <w:t>
Число национальных полнометражных фильмов, созданных в видео-формате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қазақша</w:t>
            </w:r>
            <w:r>
              <w:br/>
            </w:r>
            <w:r>
              <w:rPr>
                <w:rFonts w:ascii="Times New Roman"/>
                <w:b w:val="false"/>
                <w:i w:val="false"/>
                <w:color w:val="000000"/>
                <w:sz w:val="20"/>
              </w:rPr>
              <w:t xml:space="preserve">
казахский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орысша</w:t>
            </w:r>
            <w:r>
              <w:br/>
            </w:r>
            <w:r>
              <w:rPr>
                <w:rFonts w:ascii="Times New Roman"/>
                <w:b w:val="false"/>
                <w:i w:val="false"/>
                <w:color w:val="000000"/>
                <w:sz w:val="20"/>
              </w:rPr>
              <w:t>
русский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тілде </w:t>
            </w:r>
            <w:r>
              <w:br/>
            </w:r>
            <w:r>
              <w:rPr>
                <w:rFonts w:ascii="Times New Roman"/>
                <w:b w:val="false"/>
                <w:i w:val="false"/>
                <w:color w:val="000000"/>
                <w:sz w:val="20"/>
              </w:rPr>
              <w:t xml:space="preserve">
многоязычные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да тілдерде </w:t>
            </w:r>
            <w:r>
              <w:br/>
            </w:r>
            <w:r>
              <w:rPr>
                <w:rFonts w:ascii="Times New Roman"/>
                <w:b w:val="false"/>
                <w:i w:val="false"/>
                <w:color w:val="000000"/>
                <w:sz w:val="20"/>
              </w:rPr>
              <w:t>
другие языки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14.</w:t>
      </w:r>
      <w:r>
        <w:rPr>
          <w:rFonts w:ascii="Times New Roman"/>
          <w:b/>
          <w:i w:val="false"/>
          <w:color w:val="000000"/>
          <w:sz w:val="28"/>
        </w:rPr>
        <w:t xml:space="preserve"> Бірлесіп толық метражды фильмдер жасап шығарған алғашқы он жетекші елді көрсетіңіз, бірлік</w:t>
      </w:r>
      <w:r>
        <w:br/>
      </w:r>
      <w:r>
        <w:rPr>
          <w:rFonts w:ascii="Times New Roman"/>
          <w:b w:val="false"/>
          <w:i w:val="false"/>
          <w:color w:val="000000"/>
          <w:sz w:val="28"/>
        </w:rPr>
        <w:t>
      Перечислите десять ведущих стран, с которыми совместно создавали полнометражные фильмы,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2955"/>
        <w:gridCol w:w="4759"/>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Шығарған ел</w:t>
            </w:r>
            <w:r>
              <w:br/>
            </w:r>
            <w:r>
              <w:rPr>
                <w:rFonts w:ascii="Times New Roman"/>
                <w:b/>
                <w:i w:val="false"/>
                <w:color w:val="000000"/>
                <w:sz w:val="20"/>
              </w:rPr>
              <w:t>
Страна происхождения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Бірлесіп шығарылған толық метражды фильмдер саны</w:t>
            </w:r>
            <w:r>
              <w:br/>
            </w:r>
            <w:r>
              <w:rPr>
                <w:rFonts w:ascii="Times New Roman"/>
                <w:b/>
                <w:i w:val="false"/>
                <w:color w:val="000000"/>
                <w:sz w:val="20"/>
              </w:rPr>
              <w:t>
Число совместно созданных полнометражных фильмов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4192"/>
        <w:gridCol w:w="5180"/>
        <w:gridCol w:w="2510"/>
        <w:gridCol w:w="1"/>
        <w:gridCol w:w="4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16-қосымша</w:t>
            </w:r>
          </w:p>
        </w:tc>
      </w:tr>
    </w:tbl>
    <w:bookmarkStart w:name="z170" w:id="242"/>
    <w:p>
      <w:pPr>
        <w:spacing w:after="0"/>
        <w:ind w:left="0"/>
        <w:jc w:val="left"/>
      </w:pPr>
      <w:r>
        <w:rPr>
          <w:rFonts w:ascii="Times New Roman"/>
          <w:b/>
          <w:i w:val="false"/>
          <w:color w:val="000000"/>
        </w:rPr>
        <w:t xml:space="preserve"> "Кино көрсетуді және кинофильмдерді шығаруды жүзеге асыратын ұйымдардың қызметі туралы есеп" (коды 211112115, индексі 1-кино, кезеңділігі жылдық) жалпымемлекеттік статистикалық байқаудың статистикалық нысанын толтыру жөніндегі нұсқаулық</w:t>
      </w:r>
    </w:p>
    <w:bookmarkEnd w:id="242"/>
    <w:bookmarkStart w:name="z270" w:id="243"/>
    <w:p>
      <w:pPr>
        <w:spacing w:after="0"/>
        <w:ind w:left="0"/>
        <w:jc w:val="both"/>
      </w:pPr>
      <w:r>
        <w:rPr>
          <w:rFonts w:ascii="Times New Roman"/>
          <w:b w:val="false"/>
          <w:i w:val="false"/>
          <w:color w:val="000000"/>
          <w:sz w:val="28"/>
        </w:rPr>
        <w:t xml:space="preserve">
      1. Осы "Кино көрсетуді және кинофильмдерді шығаруды жүзеге асыратын ұйымдардың қызметі туралы есеп" (коды 211112115, индексі 1-кино,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"Кино көрсетуді және кинофильмдерді шығаруды жүзеге асыратын ұйымдардың қызметі туралы есеп" (коды 211112115, индексі 1-кино,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43"/>
    <w:bookmarkStart w:name="z271" w:id="244"/>
    <w:p>
      <w:pPr>
        <w:spacing w:after="0"/>
        <w:ind w:left="0"/>
        <w:jc w:val="both"/>
      </w:pPr>
      <w:r>
        <w:rPr>
          <w:rFonts w:ascii="Times New Roman"/>
          <w:b w:val="false"/>
          <w:i w:val="false"/>
          <w:color w:val="000000"/>
          <w:sz w:val="28"/>
        </w:rPr>
        <w:t>
      2. Келесі түсініктер статистикалық нысанды толтыру мақсатында қолданылады:</w:t>
      </w:r>
    </w:p>
    <w:bookmarkEnd w:id="244"/>
    <w:bookmarkStart w:name="z272" w:id="245"/>
    <w:p>
      <w:pPr>
        <w:spacing w:after="0"/>
        <w:ind w:left="0"/>
        <w:jc w:val="both"/>
      </w:pPr>
      <w:r>
        <w:rPr>
          <w:rFonts w:ascii="Times New Roman"/>
          <w:b w:val="false"/>
          <w:i w:val="false"/>
          <w:color w:val="000000"/>
          <w:sz w:val="28"/>
        </w:rPr>
        <w:t xml:space="preserve">
      1) анимациялық фильм – графикалық әдістерді және бейнелеу өнері тәсілдерін, компьютерлік графика мүмкіндіктерін пайдалану жолымен қимылдарды және көріністерді жандандыра отырып жасалатын фильм; </w:t>
      </w:r>
    </w:p>
    <w:bookmarkEnd w:id="245"/>
    <w:bookmarkStart w:name="z273" w:id="246"/>
    <w:p>
      <w:pPr>
        <w:spacing w:after="0"/>
        <w:ind w:left="0"/>
        <w:jc w:val="both"/>
      </w:pPr>
      <w:r>
        <w:rPr>
          <w:rFonts w:ascii="Times New Roman"/>
          <w:b w:val="false"/>
          <w:i w:val="false"/>
          <w:color w:val="000000"/>
          <w:sz w:val="28"/>
        </w:rPr>
        <w:t>
      2) деректі фильм – режиссер операторлық өнер, монтаждық құрау құралдарымен және басқа да құралдармен түсіндіретін өзекті оқиғалар, шындық фактілері жинақталып көрсетілген сценарий желісінің негізінде жасалатын фильм;</w:t>
      </w:r>
    </w:p>
    <w:bookmarkEnd w:id="246"/>
    <w:bookmarkStart w:name="z274" w:id="247"/>
    <w:p>
      <w:pPr>
        <w:spacing w:after="0"/>
        <w:ind w:left="0"/>
        <w:jc w:val="both"/>
      </w:pPr>
      <w:r>
        <w:rPr>
          <w:rFonts w:ascii="Times New Roman"/>
          <w:b w:val="false"/>
          <w:i w:val="false"/>
          <w:color w:val="000000"/>
          <w:sz w:val="28"/>
        </w:rPr>
        <w:t>
      3) қысқа метражды фильм – ұзақтығы алпыс минутқа жетпейтін фильм;</w:t>
      </w:r>
    </w:p>
    <w:bookmarkEnd w:id="247"/>
    <w:bookmarkStart w:name="z275" w:id="248"/>
    <w:p>
      <w:pPr>
        <w:spacing w:after="0"/>
        <w:ind w:left="0"/>
        <w:jc w:val="both"/>
      </w:pPr>
      <w:r>
        <w:rPr>
          <w:rFonts w:ascii="Times New Roman"/>
          <w:b w:val="false"/>
          <w:i w:val="false"/>
          <w:color w:val="000000"/>
          <w:sz w:val="28"/>
        </w:rPr>
        <w:t>
      4) ойын фильмі – сценарийдің негізінде жасалатын және актер ойыны, режиссура, операторлық өнер, қоюшы-суретшінің, композитордың және киноматография саласындағы қатынастар субъектілерінің шығармашылығы құралдарымен іске асырылатын фильм;</w:t>
      </w:r>
    </w:p>
    <w:bookmarkEnd w:id="248"/>
    <w:bookmarkStart w:name="z276" w:id="249"/>
    <w:p>
      <w:pPr>
        <w:spacing w:after="0"/>
        <w:ind w:left="0"/>
        <w:jc w:val="both"/>
      </w:pPr>
      <w:r>
        <w:rPr>
          <w:rFonts w:ascii="Times New Roman"/>
          <w:b w:val="false"/>
          <w:i w:val="false"/>
          <w:color w:val="000000"/>
          <w:sz w:val="28"/>
        </w:rPr>
        <w:t>
      5) толық метражды фильм – ұзақтығы алпыс минуттан кем емес фильм;</w:t>
      </w:r>
    </w:p>
    <w:bookmarkEnd w:id="249"/>
    <w:bookmarkStart w:name="z277" w:id="250"/>
    <w:p>
      <w:pPr>
        <w:spacing w:after="0"/>
        <w:ind w:left="0"/>
        <w:jc w:val="both"/>
      </w:pPr>
      <w:r>
        <w:rPr>
          <w:rFonts w:ascii="Times New Roman"/>
          <w:b w:val="false"/>
          <w:i w:val="false"/>
          <w:color w:val="000000"/>
          <w:sz w:val="28"/>
        </w:rPr>
        <w:t>
      6) фильм – шығармашылық ниеттің негізінде кез келген нысанда және әртүрлі жанрда жасалған, кинотаспаға, магниттік таспаға немесе жеткізгіштердің өзге де түрлеріне жазылған және өзара реттілікпен байланысқан кадрларды біртұтас тақырыпқа біріктірген бейнеден, дыбыстық сүйемелдеуден тұратын және тиісті техникалық құралдардың көмегімен естіп-көруге арналған аудиовизуалдық туынды;</w:t>
      </w:r>
    </w:p>
    <w:bookmarkEnd w:id="250"/>
    <w:bookmarkStart w:name="z278" w:id="251"/>
    <w:p>
      <w:pPr>
        <w:spacing w:after="0"/>
        <w:ind w:left="0"/>
        <w:jc w:val="both"/>
      </w:pPr>
      <w:r>
        <w:rPr>
          <w:rFonts w:ascii="Times New Roman"/>
          <w:b w:val="false"/>
          <w:i w:val="false"/>
          <w:color w:val="000000"/>
          <w:sz w:val="28"/>
        </w:rPr>
        <w:t xml:space="preserve">
      7)  фильм шығару – нәтижесінде аудиовизуалды туынды жасалатын автордың шығармашылық ойын іске асыру процесі. </w:t>
      </w:r>
    </w:p>
    <w:bookmarkEnd w:id="251"/>
    <w:bookmarkStart w:name="z279" w:id="252"/>
    <w:p>
      <w:pPr>
        <w:spacing w:after="0"/>
        <w:ind w:left="0"/>
        <w:jc w:val="both"/>
      </w:pPr>
      <w:r>
        <w:rPr>
          <w:rFonts w:ascii="Times New Roman"/>
          <w:b w:val="false"/>
          <w:i w:val="false"/>
          <w:color w:val="000000"/>
          <w:sz w:val="28"/>
        </w:rPr>
        <w:t>
      3. Осы статистикалық нысанды Экономикалық қызмет түрлері номенклатурасының:</w:t>
      </w:r>
    </w:p>
    <w:bookmarkEnd w:id="252"/>
    <w:bookmarkStart w:name="z280" w:id="253"/>
    <w:p>
      <w:pPr>
        <w:spacing w:after="0"/>
        <w:ind w:left="0"/>
        <w:jc w:val="both"/>
      </w:pPr>
      <w:r>
        <w:rPr>
          <w:rFonts w:ascii="Times New Roman"/>
          <w:b w:val="false"/>
          <w:i w:val="false"/>
          <w:color w:val="000000"/>
          <w:sz w:val="28"/>
        </w:rPr>
        <w:t xml:space="preserve">
      1) 59.11.0 – кино, бейнефильмдер және телевизиялық бағдарламаларды шығару бойынша қызмет; </w:t>
      </w:r>
    </w:p>
    <w:bookmarkEnd w:id="253"/>
    <w:bookmarkStart w:name="z281" w:id="254"/>
    <w:p>
      <w:pPr>
        <w:spacing w:after="0"/>
        <w:ind w:left="0"/>
        <w:jc w:val="both"/>
      </w:pPr>
      <w:r>
        <w:rPr>
          <w:rFonts w:ascii="Times New Roman"/>
          <w:b w:val="false"/>
          <w:i w:val="false"/>
          <w:color w:val="000000"/>
          <w:sz w:val="28"/>
        </w:rPr>
        <w:t xml:space="preserve">
      2) 59.13.0 – кинофильмдерді, видео және телевизия бағдарламаларын тарату бойынша қызмет; </w:t>
      </w:r>
    </w:p>
    <w:bookmarkEnd w:id="254"/>
    <w:bookmarkStart w:name="z282" w:id="255"/>
    <w:p>
      <w:pPr>
        <w:spacing w:after="0"/>
        <w:ind w:left="0"/>
        <w:jc w:val="both"/>
      </w:pPr>
      <w:r>
        <w:rPr>
          <w:rFonts w:ascii="Times New Roman"/>
          <w:b w:val="false"/>
          <w:i w:val="false"/>
          <w:color w:val="000000"/>
          <w:sz w:val="28"/>
        </w:rPr>
        <w:t>
      3) 59.14.0 – кинофильмдерді көрсету бойынша қызмет кодтарына сәйкес кинофильмдерді көрсету және таратумен байланысты қызметті жүзеге асыратын заңды тұлғалар мен дара кәсіпкерлер, кинофильмдерді шығарумен байланысты қызметті жүзеге асыратын заңды тұлғалар толтырады және мемлекеттік статистика органдарына ұсынады.</w:t>
      </w:r>
    </w:p>
    <w:bookmarkEnd w:id="255"/>
    <w:bookmarkStart w:name="z283" w:id="256"/>
    <w:p>
      <w:pPr>
        <w:spacing w:after="0"/>
        <w:ind w:left="0"/>
        <w:jc w:val="both"/>
      </w:pPr>
      <w:r>
        <w:rPr>
          <w:rFonts w:ascii="Times New Roman"/>
          <w:b w:val="false"/>
          <w:i w:val="false"/>
          <w:color w:val="000000"/>
          <w:sz w:val="28"/>
        </w:rPr>
        <w:t>
      4. 2-бөлімнің 1-жолында бөлек тұрған ғимараттарда, сауда орталықтары, ойын-сауық кешендері және үй-жайлар аумағында орналасқан кинотеатрлар саны көрсетіледі. Жабық кинотеатрларға фильмдерді рұқсаттылығы 1,3К (көріністердің көлденең рұқсаттылығы 1300 пиксель) кем емес цифырлық проекторлар арқылы 35 миллиметрлік (бұдан әрі – мм) таспада көрсетуге арналған станционарлық коммерциялық имараттар көрсетіледі.</w:t>
      </w:r>
    </w:p>
    <w:bookmarkEnd w:id="256"/>
    <w:p>
      <w:pPr>
        <w:spacing w:after="0"/>
        <w:ind w:left="0"/>
        <w:jc w:val="both"/>
      </w:pPr>
      <w:r>
        <w:rPr>
          <w:rFonts w:ascii="Times New Roman"/>
          <w:b w:val="false"/>
          <w:i w:val="false"/>
          <w:color w:val="000000"/>
          <w:sz w:val="28"/>
        </w:rPr>
        <w:t>
      1.1.1, 1.1.2, 1.1.3 – жолдарында 1, 2–7 және 8 экранды жабық кинотеатрлардың саны көрсетіледі. Көп залды кинотеатрларға 8 және одан да көп экраны бар және экрандардың барлық типтерін қамтитын кинотеатрлар жатады.</w:t>
      </w:r>
    </w:p>
    <w:bookmarkStart w:name="z284" w:id="257"/>
    <w:p>
      <w:pPr>
        <w:spacing w:after="0"/>
        <w:ind w:left="0"/>
        <w:jc w:val="both"/>
      </w:pPr>
      <w:r>
        <w:rPr>
          <w:rFonts w:ascii="Times New Roman"/>
          <w:b w:val="false"/>
          <w:i w:val="false"/>
          <w:color w:val="000000"/>
          <w:sz w:val="28"/>
        </w:rPr>
        <w:t xml:space="preserve">
      1.1.4-жолда жабық цифрлық кинотеатрлар саны көрсетіледі. Цифрлық кинотеатр – кинематографиялық немесе аудиовизуалды туындыларды цифрлық форматта көрсету үшін жабдықталған орын. Цифрлық проекциялық жабдығы бар кинотеатрлардың дәстүрлі кинопленкалардағы (35 мм) сияқты мөлшерде және бірдей сапада көріністерді көрсету мүмкіндігі бар. Фильмнің көшірмесі серверде сақталатын цифрлық файлға ауыстырылады. Кинотеатрды цифрлық деп қарастыру үшін онда 1,3К кем емес рұқсаттылық (көріністердің көлденең рұқсаттылығы 1300 пиксель) қолданылуы тиіс. </w:t>
      </w:r>
    </w:p>
    <w:bookmarkEnd w:id="257"/>
    <w:bookmarkStart w:name="z285" w:id="258"/>
    <w:p>
      <w:pPr>
        <w:spacing w:after="0"/>
        <w:ind w:left="0"/>
        <w:jc w:val="both"/>
      </w:pPr>
      <w:r>
        <w:rPr>
          <w:rFonts w:ascii="Times New Roman"/>
          <w:b w:val="false"/>
          <w:i w:val="false"/>
          <w:color w:val="000000"/>
          <w:sz w:val="28"/>
        </w:rPr>
        <w:t>
      1.2.1, 1.2.2-жолдарда видеокөріністі немесе басқа аппаратураны пайдаланатын кинотеатрлар көрсетіледі. Оларға бейне-проекциялық жабдықты немесе 16 мм және одан да жұқа проекциялық жабдықты пайдаланатын коммерциялық имараттар, арт-хаустар, жылжымалы кинотеатрлар және автокинотеатрлар сияқты ашық кинотеатрлар көрсетіледі.</w:t>
      </w:r>
    </w:p>
    <w:bookmarkEnd w:id="258"/>
    <w:p>
      <w:pPr>
        <w:spacing w:after="0"/>
        <w:ind w:left="0"/>
        <w:jc w:val="both"/>
      </w:pPr>
      <w:r>
        <w:rPr>
          <w:rFonts w:ascii="Times New Roman"/>
          <w:b w:val="false"/>
          <w:i w:val="false"/>
          <w:color w:val="000000"/>
          <w:sz w:val="28"/>
        </w:rPr>
        <w:t xml:space="preserve">
      2-жолда ойын-сауық кешендерінде және сауда орталықтарында орналасқан кинотеатрлардың алаңы көрсетіледі, жекеменшік те және жалға алынған алаң да кіреді. </w:t>
      </w:r>
    </w:p>
    <w:bookmarkStart w:name="z286" w:id="259"/>
    <w:p>
      <w:pPr>
        <w:spacing w:after="0"/>
        <w:ind w:left="0"/>
        <w:jc w:val="both"/>
      </w:pPr>
      <w:r>
        <w:rPr>
          <w:rFonts w:ascii="Times New Roman"/>
          <w:b w:val="false"/>
          <w:i w:val="false"/>
          <w:color w:val="000000"/>
          <w:sz w:val="28"/>
        </w:rPr>
        <w:t>
      5. 3-бөлімнің 1.2-жолында экрандарында кинопленка арқылы өткізбей экранға тікелей жарық беру үшін цифрлық проекциялық жабдығы бар кинозалдар жататын жабық кинотеатрлардағы цифрлық кинозалдары ескеріледі.</w:t>
      </w:r>
    </w:p>
    <w:bookmarkEnd w:id="259"/>
    <w:p>
      <w:pPr>
        <w:spacing w:after="0"/>
        <w:ind w:left="0"/>
        <w:jc w:val="both"/>
      </w:pPr>
      <w:r>
        <w:rPr>
          <w:rFonts w:ascii="Times New Roman"/>
          <w:b w:val="false"/>
          <w:i w:val="false"/>
          <w:color w:val="000000"/>
          <w:sz w:val="28"/>
        </w:rPr>
        <w:t xml:space="preserve">
      3-жолда көрермендер залынан бөлектенген арнайы жабдықталған үй-жай киноаппаратқа аппаратурасы үнемі орнатылған кино қондырғылар жататын станционарлық киноқондырғылар есепке алынады. </w:t>
      </w:r>
    </w:p>
    <w:p>
      <w:pPr>
        <w:spacing w:after="0"/>
        <w:ind w:left="0"/>
        <w:jc w:val="both"/>
      </w:pPr>
      <w:r>
        <w:rPr>
          <w:rFonts w:ascii="Times New Roman"/>
          <w:b w:val="false"/>
          <w:i w:val="false"/>
          <w:color w:val="000000"/>
          <w:sz w:val="28"/>
        </w:rPr>
        <w:t>
      4-жолда аппаратурасы тек фильмдерді көрсету уақытында ғана орналастырылатын киноқондырғылар жататын жылжымалы киноқондырғылар есепке алынады.</w:t>
      </w:r>
    </w:p>
    <w:p>
      <w:pPr>
        <w:spacing w:after="0"/>
        <w:ind w:left="0"/>
        <w:jc w:val="both"/>
      </w:pPr>
      <w:r>
        <w:rPr>
          <w:rFonts w:ascii="Times New Roman"/>
          <w:b w:val="false"/>
          <w:i w:val="false"/>
          <w:color w:val="000000"/>
          <w:sz w:val="28"/>
        </w:rPr>
        <w:t>
      5-жолды заңды тұлға мәртебесі берілген жекелеген құрылымдық бірліктер болып табылатын, жабық және басқа да кинотеатрларда кино көрсетуді жүзеге асыратын ұйымдар толтырады.</w:t>
      </w:r>
    </w:p>
    <w:bookmarkStart w:name="z287" w:id="260"/>
    <w:p>
      <w:pPr>
        <w:spacing w:after="0"/>
        <w:ind w:left="0"/>
        <w:jc w:val="both"/>
      </w:pPr>
      <w:r>
        <w:rPr>
          <w:rFonts w:ascii="Times New Roman"/>
          <w:b w:val="false"/>
          <w:i w:val="false"/>
          <w:color w:val="000000"/>
          <w:sz w:val="28"/>
        </w:rPr>
        <w:t>
      6. 4-бөлімнің 1-жолында белгілі бір уақыт аралығында үзіліссіз жүзеге асырылатын фильмді немесе толық метражды немесе қысқа метражды фильмдердің белгілі бағдарламасының бір реттік көрсетілімі жататын киносеанстар есепке алынады. Көрсетілген екі сериялы толық метражды фильмдерді есепке алуда әрбір серия көрсетілім болып есептеледі.</w:t>
      </w:r>
    </w:p>
    <w:bookmarkEnd w:id="260"/>
    <w:p>
      <w:pPr>
        <w:spacing w:after="0"/>
        <w:ind w:left="0"/>
        <w:jc w:val="both"/>
      </w:pPr>
      <w:r>
        <w:rPr>
          <w:rFonts w:ascii="Times New Roman"/>
          <w:b w:val="false"/>
          <w:i w:val="false"/>
          <w:color w:val="000000"/>
          <w:sz w:val="28"/>
        </w:rPr>
        <w:t>
      1.1, 2.1, 3.1-жолдарда Қазақстан Республикасында шығарылған фильмдерге жататын ұлттық фильмдер есепке алынады.</w:t>
      </w:r>
    </w:p>
    <w:p>
      <w:pPr>
        <w:spacing w:after="0"/>
        <w:ind w:left="0"/>
        <w:jc w:val="both"/>
      </w:pPr>
      <w:r>
        <w:rPr>
          <w:rFonts w:ascii="Times New Roman"/>
          <w:b w:val="false"/>
          <w:i w:val="false"/>
          <w:color w:val="000000"/>
          <w:sz w:val="28"/>
        </w:rPr>
        <w:t>
      1.2, 2.2, 3.2-жолдарда ресейлік және шетелдік фильмдер есепке алынады. Қазақстан Республикасына жалға беру және көпшілікке көрсету (демонстрациялау) үшін әкелінген (жеткізілген) фильмдер шетелдік фильмдерге жатады.</w:t>
      </w:r>
    </w:p>
    <w:p>
      <w:pPr>
        <w:spacing w:after="0"/>
        <w:ind w:left="0"/>
        <w:jc w:val="both"/>
      </w:pPr>
      <w:r>
        <w:rPr>
          <w:rFonts w:ascii="Times New Roman"/>
          <w:b w:val="false"/>
          <w:i w:val="false"/>
          <w:color w:val="000000"/>
          <w:sz w:val="28"/>
        </w:rPr>
        <w:t xml:space="preserve">
      2-жолда келушілер саны фильмдерге сатылған билеттер саны және қайырымдылық киносеанстарына келушілер саны бойынша анықталады. </w:t>
      </w:r>
    </w:p>
    <w:p>
      <w:pPr>
        <w:spacing w:after="0"/>
        <w:ind w:left="0"/>
        <w:jc w:val="both"/>
      </w:pPr>
      <w:r>
        <w:rPr>
          <w:rFonts w:ascii="Times New Roman"/>
          <w:b w:val="false"/>
          <w:i w:val="false"/>
          <w:color w:val="000000"/>
          <w:sz w:val="28"/>
        </w:rPr>
        <w:t>
      3-жолда көрсетілген қызметтерден түскен табыстарға кинофильмдерге билеттерді сатудан түскен ақша жиынтығы және кино көрсетілімді жүзеге асыратын ұйымдар өткізген іс-шаралардан (оқушыларға арналған абонементтер бойынша өткізілген дәрістерден, кинотеатрдың меншігі болып табылатын ойын автоматтарынан түскен қаражаттар және өз күштерімен өткізген іс-шаралардан) түскен ақша жиынтығы кіреді.</w:t>
      </w:r>
    </w:p>
    <w:bookmarkStart w:name="z288" w:id="261"/>
    <w:p>
      <w:pPr>
        <w:spacing w:after="0"/>
        <w:ind w:left="0"/>
        <w:jc w:val="both"/>
      </w:pPr>
      <w:r>
        <w:rPr>
          <w:rFonts w:ascii="Times New Roman"/>
          <w:b w:val="false"/>
          <w:i w:val="false"/>
          <w:color w:val="000000"/>
          <w:sz w:val="28"/>
        </w:rPr>
        <w:t>
      7. 5-бөлімде балаларға арналған киносеанстар саны және көрермен балалар саны көрсетіледі. Балаларға 15 жасқа дейінгі адамдар жатады.</w:t>
      </w:r>
    </w:p>
    <w:bookmarkEnd w:id="261"/>
    <w:bookmarkStart w:name="z289" w:id="262"/>
    <w:p>
      <w:pPr>
        <w:spacing w:after="0"/>
        <w:ind w:left="0"/>
        <w:jc w:val="both"/>
      </w:pPr>
      <w:r>
        <w:rPr>
          <w:rFonts w:ascii="Times New Roman"/>
          <w:b w:val="false"/>
          <w:i w:val="false"/>
          <w:color w:val="000000"/>
          <w:sz w:val="28"/>
        </w:rPr>
        <w:t>
      8. 6-бөлімді толтыру кезінде бірлесіп шығарылған көрсетілген фильмдер шыққан жері біреу ретінде көрсетіледі. Бұл көрсеткіш фильмді шығаруға көп үлес қосқан елдің алатын орнына негізделуі немесе кинопрокатшылардың шығарған елді көрсетуіне негізделеді.</w:t>
      </w:r>
    </w:p>
    <w:bookmarkEnd w:id="262"/>
    <w:bookmarkStart w:name="z290" w:id="263"/>
    <w:p>
      <w:pPr>
        <w:spacing w:after="0"/>
        <w:ind w:left="0"/>
        <w:jc w:val="both"/>
      </w:pPr>
      <w:r>
        <w:rPr>
          <w:rFonts w:ascii="Times New Roman"/>
          <w:b w:val="false"/>
          <w:i w:val="false"/>
          <w:color w:val="000000"/>
          <w:sz w:val="28"/>
        </w:rPr>
        <w:t>
      9. 7-бөлімде алғашқы 10 толық метражды фильмнің атауы фильмге келуі бойынша азаю тәртібімен көрсетіледі, фильмнің шыққан елі, түпнұсқа тілі және фильмнің типі (көркемдік, анимациялық, деректі) көрсетіледі.</w:t>
      </w:r>
    </w:p>
    <w:bookmarkEnd w:id="263"/>
    <w:bookmarkStart w:name="z291" w:id="264"/>
    <w:p>
      <w:pPr>
        <w:spacing w:after="0"/>
        <w:ind w:left="0"/>
        <w:jc w:val="both"/>
      </w:pPr>
      <w:r>
        <w:rPr>
          <w:rFonts w:ascii="Times New Roman"/>
          <w:b w:val="false"/>
          <w:i w:val="false"/>
          <w:color w:val="000000"/>
          <w:sz w:val="28"/>
        </w:rPr>
        <w:t>
      10. 8-бөлімнің 1-жолында жыл бойы көрсетілген толық метражды фильмдердің саны көрсетіледі. Әр фильм тек 1 рет есепке алынады. Көшірмелер немесе проекциялар (көрсетілімдер) саны туралы деректер көрсетілмейді.</w:t>
      </w:r>
    </w:p>
    <w:bookmarkEnd w:id="264"/>
    <w:p>
      <w:pPr>
        <w:spacing w:after="0"/>
        <w:ind w:left="0"/>
        <w:jc w:val="both"/>
      </w:pPr>
      <w:r>
        <w:rPr>
          <w:rFonts w:ascii="Times New Roman"/>
          <w:b w:val="false"/>
          <w:i w:val="false"/>
          <w:color w:val="000000"/>
          <w:sz w:val="28"/>
        </w:rPr>
        <w:t>
      1.1-жолда толық метражды фильмдердің алғашқы көрсетілімдерінің саны көрсетіледі. Толық метражды фильмнің алғашқы қойылымы толық метражды фильмнің кинотеатрда есепті жылы алғашқы жария көрсетілуі.</w:t>
      </w:r>
    </w:p>
    <w:bookmarkStart w:name="z292" w:id="265"/>
    <w:p>
      <w:pPr>
        <w:spacing w:after="0"/>
        <w:ind w:left="0"/>
        <w:jc w:val="both"/>
      </w:pPr>
      <w:r>
        <w:rPr>
          <w:rFonts w:ascii="Times New Roman"/>
          <w:b w:val="false"/>
          <w:i w:val="false"/>
          <w:color w:val="000000"/>
          <w:sz w:val="28"/>
        </w:rPr>
        <w:t>
      11. 9-бөлімнің 1-жолында кинопрокат ұйымдары прокатқа жіберген фильмдердің саны көрсетіледі. Толық метражды фильмдерді сатумен, жалға берумен, прокатқа тапсырумен немесе кинотеатрлармен алмасумен айналысатын коммерциялық кәсіпорын кинопрокат ұйымы болып табылады. Бұл компаниялар толық метражды фильмдердің маркетингісімен және нарықта ілгерлетумен, табысты жинаумен және олардың прокаттарымен айналыса алады. Бұл бөлімді тек негізгі қызмет түрі 59130 – кино, бейнефильмдер және телевизиялық бағдарламалар тарату болып табылатын ұйымдар толтырады.</w:t>
      </w:r>
    </w:p>
    <w:bookmarkEnd w:id="265"/>
    <w:bookmarkStart w:name="z293" w:id="266"/>
    <w:p>
      <w:pPr>
        <w:spacing w:after="0"/>
        <w:ind w:left="0"/>
        <w:jc w:val="both"/>
      </w:pPr>
      <w:r>
        <w:rPr>
          <w:rFonts w:ascii="Times New Roman"/>
          <w:b w:val="false"/>
          <w:i w:val="false"/>
          <w:color w:val="000000"/>
          <w:sz w:val="28"/>
        </w:rPr>
        <w:t>
      12. 10–14-бөлімдерді кинофильмдер шығару саласында қызметті жүзеге асыратын субъектілер толтырады.</w:t>
      </w:r>
    </w:p>
    <w:bookmarkEnd w:id="266"/>
    <w:p>
      <w:pPr>
        <w:spacing w:after="0"/>
        <w:ind w:left="0"/>
        <w:jc w:val="both"/>
      </w:pPr>
      <w:r>
        <w:rPr>
          <w:rFonts w:ascii="Times New Roman"/>
          <w:b w:val="false"/>
          <w:i w:val="false"/>
          <w:color w:val="000000"/>
          <w:sz w:val="28"/>
        </w:rPr>
        <w:t>
      Толық метражды фильмдерді шығару үш кезеңді қамтиды:</w:t>
      </w:r>
    </w:p>
    <w:p>
      <w:pPr>
        <w:spacing w:after="0"/>
        <w:ind w:left="0"/>
        <w:jc w:val="both"/>
      </w:pPr>
      <w:r>
        <w:rPr>
          <w:rFonts w:ascii="Times New Roman"/>
          <w:b w:val="false"/>
          <w:i w:val="false"/>
          <w:color w:val="000000"/>
          <w:sz w:val="28"/>
        </w:rPr>
        <w:t>
      1)  түсірілімге дайындық (фильмге авторлық құқық, қаржыландыру және тарату, дайындық процестері (сценарий жазу және кадрлау), рөлдерді бөлу және түсірілім тобын іріктеу);</w:t>
      </w:r>
    </w:p>
    <w:p>
      <w:pPr>
        <w:spacing w:after="0"/>
        <w:ind w:left="0"/>
        <w:jc w:val="both"/>
      </w:pPr>
      <w:r>
        <w:rPr>
          <w:rFonts w:ascii="Times New Roman"/>
          <w:b w:val="false"/>
          <w:i w:val="false"/>
          <w:color w:val="000000"/>
          <w:sz w:val="28"/>
        </w:rPr>
        <w:t>
      2)  шығару (шығару жобасы, ұйымдастыру және түсірілімдер);</w:t>
      </w:r>
    </w:p>
    <w:p>
      <w:pPr>
        <w:spacing w:after="0"/>
        <w:ind w:left="0"/>
        <w:jc w:val="both"/>
      </w:pPr>
      <w:r>
        <w:rPr>
          <w:rFonts w:ascii="Times New Roman"/>
          <w:b w:val="false"/>
          <w:i w:val="false"/>
          <w:color w:val="000000"/>
          <w:sz w:val="28"/>
        </w:rPr>
        <w:t>
      3)  түсірілімнен кейінгі жұмыстар (таспаны өңдеу және арнаулы эффектілер, бейне монтажы, жазба және дыбыс пен саз монтажы).</w:t>
      </w:r>
    </w:p>
    <w:p>
      <w:pPr>
        <w:spacing w:after="0"/>
        <w:ind w:left="0"/>
        <w:jc w:val="both"/>
      </w:pPr>
      <w:r>
        <w:rPr>
          <w:rFonts w:ascii="Times New Roman"/>
          <w:b w:val="false"/>
          <w:i w:val="false"/>
          <w:color w:val="000000"/>
          <w:sz w:val="28"/>
        </w:rPr>
        <w:t xml:space="preserve">
      10-бөлімде шығарылған толық метражды және қысқа метражды көркем, деректі және анимациялық фильмдер саны толтырылады. Фильмдерді есепке алу көпшілікке көрсету, теледидар эфирінде трансляциялау мақсатында прокатқа беру сәтінде жүргізіледі. </w:t>
      </w:r>
    </w:p>
    <w:bookmarkStart w:name="z294" w:id="267"/>
    <w:p>
      <w:pPr>
        <w:spacing w:after="0"/>
        <w:ind w:left="0"/>
        <w:jc w:val="both"/>
      </w:pPr>
      <w:r>
        <w:rPr>
          <w:rFonts w:ascii="Times New Roman"/>
          <w:b w:val="false"/>
          <w:i w:val="false"/>
          <w:color w:val="000000"/>
          <w:sz w:val="28"/>
        </w:rPr>
        <w:t>
      13. 11-бөлімде ұлттық және бірлесіп шығарылған фильмдер көрсетіледі.</w:t>
      </w:r>
    </w:p>
    <w:bookmarkEnd w:id="267"/>
    <w:p>
      <w:pPr>
        <w:spacing w:after="0"/>
        <w:ind w:left="0"/>
        <w:jc w:val="both"/>
      </w:pPr>
      <w:r>
        <w:rPr>
          <w:rFonts w:ascii="Times New Roman"/>
          <w:b w:val="false"/>
          <w:i w:val="false"/>
          <w:color w:val="000000"/>
          <w:sz w:val="28"/>
        </w:rPr>
        <w:t xml:space="preserve">
      Келесі негіздемелердің жиынтығы болғанда фильм: </w:t>
      </w:r>
    </w:p>
    <w:p>
      <w:pPr>
        <w:spacing w:after="0"/>
        <w:ind w:left="0"/>
        <w:jc w:val="both"/>
      </w:pPr>
      <w:r>
        <w:rPr>
          <w:rFonts w:ascii="Times New Roman"/>
          <w:b w:val="false"/>
          <w:i w:val="false"/>
          <w:color w:val="000000"/>
          <w:sz w:val="28"/>
        </w:rPr>
        <w:t>
      1) егер фильм жоғары көркемдік деңгейде шығарылса, халықтың рухани қажеттіліктерін қанағаттандыруға қабілетті, мемлекеттік мүдделерге, сондай-ақ Қазақстан Республикасын әлемдік аренада кино өнері арқылы танылуына қызмет етсе;</w:t>
      </w:r>
    </w:p>
    <w:p>
      <w:pPr>
        <w:spacing w:after="0"/>
        <w:ind w:left="0"/>
        <w:jc w:val="both"/>
      </w:pPr>
      <w:r>
        <w:rPr>
          <w:rFonts w:ascii="Times New Roman"/>
          <w:b w:val="false"/>
          <w:i w:val="false"/>
          <w:color w:val="000000"/>
          <w:sz w:val="28"/>
        </w:rPr>
        <w:t>
      2) фильмдерді жасап шығару, тарату және көпшілікке жариялауда смета бойынша жалпы жұмыстың жетпіс пайыздан көбін Қазақстан Республикасында тіркелген кинемотографиялық ұйымдар жүзеге асырса;</w:t>
      </w:r>
    </w:p>
    <w:p>
      <w:pPr>
        <w:spacing w:after="0"/>
        <w:ind w:left="0"/>
        <w:jc w:val="both"/>
      </w:pPr>
      <w:r>
        <w:rPr>
          <w:rFonts w:ascii="Times New Roman"/>
          <w:b w:val="false"/>
          <w:i w:val="false"/>
          <w:color w:val="000000"/>
          <w:sz w:val="28"/>
        </w:rPr>
        <w:t>
      3) шетелдік инвестициялар фильм шығаруда фильмнің құндық сметасының отыз пайызынан аспаса;</w:t>
      </w:r>
    </w:p>
    <w:p>
      <w:pPr>
        <w:spacing w:after="0"/>
        <w:ind w:left="0"/>
        <w:jc w:val="both"/>
      </w:pPr>
      <w:r>
        <w:rPr>
          <w:rFonts w:ascii="Times New Roman"/>
          <w:b w:val="false"/>
          <w:i w:val="false"/>
          <w:color w:val="000000"/>
          <w:sz w:val="28"/>
        </w:rPr>
        <w:t>
      4) фильмді толық және ішінара шығару республикалық бюджет қаражаты есебінен жүзеге асырылса ұлттық болып танылады</w:t>
      </w:r>
    </w:p>
    <w:p>
      <w:pPr>
        <w:spacing w:after="0"/>
        <w:ind w:left="0"/>
        <w:jc w:val="both"/>
      </w:pPr>
      <w:r>
        <w:rPr>
          <w:rFonts w:ascii="Times New Roman"/>
          <w:b w:val="false"/>
          <w:i w:val="false"/>
          <w:color w:val="000000"/>
          <w:sz w:val="28"/>
        </w:rPr>
        <w:t>
      1.2-жолда бірлесіп шығару мажоритарлық немесе миноритарлық не паритетті болуы мүмкін.</w:t>
      </w:r>
    </w:p>
    <w:p>
      <w:pPr>
        <w:spacing w:after="0"/>
        <w:ind w:left="0"/>
        <w:jc w:val="both"/>
      </w:pPr>
      <w:r>
        <w:rPr>
          <w:rFonts w:ascii="Times New Roman"/>
          <w:b w:val="false"/>
          <w:i w:val="false"/>
          <w:color w:val="000000"/>
          <w:sz w:val="28"/>
        </w:rPr>
        <w:t>
      1.2.1-жолда мажоритарлық бірлескен шығарылым – қазақстаннан шыққан өндірушілер қаржыландырудың үлкен үлесін ұсынатын толық метражды фильмді шығару көрсетіледі.</w:t>
      </w:r>
    </w:p>
    <w:p>
      <w:pPr>
        <w:spacing w:after="0"/>
        <w:ind w:left="0"/>
        <w:jc w:val="both"/>
      </w:pPr>
      <w:r>
        <w:rPr>
          <w:rFonts w:ascii="Times New Roman"/>
          <w:b w:val="false"/>
          <w:i w:val="false"/>
          <w:color w:val="000000"/>
          <w:sz w:val="28"/>
        </w:rPr>
        <w:t>
      1.2.2-жолда миноритарлық бірлескен шығарылым – қазақстаннан шыққан өндірушілер қаржыландырудың аз үлесін ұсынатын толық метражды фильм шығару көрсетіледі.</w:t>
      </w:r>
    </w:p>
    <w:p>
      <w:pPr>
        <w:spacing w:after="0"/>
        <w:ind w:left="0"/>
        <w:jc w:val="both"/>
      </w:pPr>
      <w:r>
        <w:rPr>
          <w:rFonts w:ascii="Times New Roman"/>
          <w:b w:val="false"/>
          <w:i w:val="false"/>
          <w:color w:val="000000"/>
          <w:sz w:val="28"/>
        </w:rPr>
        <w:t>
      1.2.3-жолда паритетті бірлескен шығарылым – қаржыландыру тең бөлінетін екі немесе одан да көп қазақстандық және шет елдік өндірушілерді тартумен толық метражды фильм шығару көрсетіледі.</w:t>
      </w:r>
    </w:p>
    <w:bookmarkStart w:name="z295" w:id="268"/>
    <w:p>
      <w:pPr>
        <w:spacing w:after="0"/>
        <w:ind w:left="0"/>
        <w:jc w:val="both"/>
      </w:pPr>
      <w:r>
        <w:rPr>
          <w:rFonts w:ascii="Times New Roman"/>
          <w:b w:val="false"/>
          <w:i w:val="false"/>
          <w:color w:val="000000"/>
          <w:sz w:val="28"/>
        </w:rPr>
        <w:t>
      14. 12-бөлімде шығару тәсіліне қарай жасап шығарылған толық метражды фильмдер саны көрсетіледі.</w:t>
      </w:r>
    </w:p>
    <w:bookmarkEnd w:id="268"/>
    <w:bookmarkStart w:name="z296" w:id="269"/>
    <w:p>
      <w:pPr>
        <w:spacing w:after="0"/>
        <w:ind w:left="0"/>
        <w:jc w:val="both"/>
      </w:pPr>
      <w:r>
        <w:rPr>
          <w:rFonts w:ascii="Times New Roman"/>
          <w:b w:val="false"/>
          <w:i w:val="false"/>
          <w:color w:val="000000"/>
          <w:sz w:val="28"/>
        </w:rPr>
        <w:t>
      15. 13-бөлімде шет тілдеріне аударма жасалатын толық метражды фильмнің түпнұсқасында пайдаланылған тілі бойынша жасап шығарылған фильмдер саны көрсетіледі.</w:t>
      </w:r>
    </w:p>
    <w:bookmarkEnd w:id="269"/>
    <w:p>
      <w:pPr>
        <w:spacing w:after="0"/>
        <w:ind w:left="0"/>
        <w:jc w:val="both"/>
      </w:pPr>
      <w:r>
        <w:rPr>
          <w:rFonts w:ascii="Times New Roman"/>
          <w:b w:val="false"/>
          <w:i w:val="false"/>
          <w:color w:val="000000"/>
          <w:sz w:val="28"/>
        </w:rPr>
        <w:t>
      1.3-жолда көп тілді толық метражды фильмдер – жасап шығару барысында екі немесе одан да көп тіл пайдаланылған фильмдер көрсетіледі.</w:t>
      </w:r>
    </w:p>
    <w:p>
      <w:pPr>
        <w:spacing w:after="0"/>
        <w:ind w:left="0"/>
        <w:jc w:val="both"/>
      </w:pPr>
      <w:r>
        <w:rPr>
          <w:rFonts w:ascii="Times New Roman"/>
          <w:b w:val="false"/>
          <w:i w:val="false"/>
          <w:color w:val="000000"/>
          <w:sz w:val="28"/>
        </w:rPr>
        <w:t xml:space="preserve">
      2-жолда видео-форматта жасап шығарылған толық метражды фильмдер саны көрсетіледі. Видео-форматтағы толық метражды фильм ұзақтығы 60 және одан асатын минутты видео-форматта ғана жасап шығарылған және кинотеатрларға прокаттауға арналмаған фильм. Видео-формат видео дискілердің (DVD, VCD) барлық форматтарын, сондай-ақ рұқсаттылығы жоғары (HD DVD, Blu-Ray disc) дискілерді және таспадағы (VHS) видео-жазбаларды қамтиды. </w:t>
      </w:r>
    </w:p>
    <w:bookmarkStart w:name="z297" w:id="270"/>
    <w:p>
      <w:pPr>
        <w:spacing w:after="0"/>
        <w:ind w:left="0"/>
        <w:jc w:val="both"/>
      </w:pPr>
      <w:r>
        <w:rPr>
          <w:rFonts w:ascii="Times New Roman"/>
          <w:b w:val="false"/>
          <w:i w:val="false"/>
          <w:color w:val="000000"/>
          <w:sz w:val="28"/>
        </w:rPr>
        <w:t>
      16. 14-бөлімде толық метражды фильмдерді шығарушылар толық метражды фильмдерді бірлесіп шығарған жетекші он ел көрсетіледі.</w:t>
      </w:r>
    </w:p>
    <w:bookmarkEnd w:id="270"/>
    <w:bookmarkStart w:name="z298" w:id="271"/>
    <w:p>
      <w:pPr>
        <w:spacing w:after="0"/>
        <w:ind w:left="0"/>
        <w:jc w:val="both"/>
      </w:pPr>
      <w:r>
        <w:rPr>
          <w:rFonts w:ascii="Times New Roman"/>
          <w:b w:val="false"/>
          <w:i w:val="false"/>
          <w:color w:val="000000"/>
          <w:sz w:val="28"/>
        </w:rPr>
        <w:t xml:space="preserve">
      17.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71"/>
    <w:bookmarkStart w:name="z299" w:id="272"/>
    <w:p>
      <w:pPr>
        <w:spacing w:after="0"/>
        <w:ind w:left="0"/>
        <w:jc w:val="both"/>
      </w:pPr>
      <w:r>
        <w:rPr>
          <w:rFonts w:ascii="Times New Roman"/>
          <w:b w:val="false"/>
          <w:i w:val="false"/>
          <w:color w:val="000000"/>
          <w:sz w:val="28"/>
        </w:rPr>
        <w:t>
      18.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72"/>
    <w:bookmarkStart w:name="z300" w:id="273"/>
    <w:p>
      <w:pPr>
        <w:spacing w:after="0"/>
        <w:ind w:left="0"/>
        <w:jc w:val="both"/>
      </w:pPr>
      <w:r>
        <w:rPr>
          <w:rFonts w:ascii="Times New Roman"/>
          <w:b w:val="false"/>
          <w:i w:val="false"/>
          <w:color w:val="000000"/>
          <w:sz w:val="28"/>
        </w:rPr>
        <w:t>
      19. Ескерту: х – бұл позиция толтырылмайды.</w:t>
      </w:r>
    </w:p>
    <w:bookmarkEnd w:id="273"/>
    <w:bookmarkStart w:name="z301" w:id="274"/>
    <w:p>
      <w:pPr>
        <w:spacing w:after="0"/>
        <w:ind w:left="0"/>
        <w:jc w:val="both"/>
      </w:pPr>
      <w:r>
        <w:rPr>
          <w:rFonts w:ascii="Times New Roman"/>
          <w:b w:val="false"/>
          <w:i w:val="false"/>
          <w:color w:val="000000"/>
          <w:sz w:val="28"/>
        </w:rPr>
        <w:t>
      20. Арифметикалық-логикалық бақылау:</w:t>
      </w:r>
    </w:p>
    <w:bookmarkEnd w:id="274"/>
    <w:p>
      <w:pPr>
        <w:spacing w:after="0"/>
        <w:ind w:left="0"/>
        <w:jc w:val="both"/>
      </w:pPr>
      <w:r>
        <w:rPr>
          <w:rFonts w:ascii="Times New Roman"/>
          <w:b w:val="false"/>
          <w:i w:val="false"/>
          <w:color w:val="000000"/>
          <w:sz w:val="28"/>
        </w:rPr>
        <w:t>
      1) 2 -бөлім. "Кинотеатрлар саны":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 = 1.1, 1.2 жолдар ∑ әрбір баған үшін;</w:t>
      </w:r>
    </w:p>
    <w:p>
      <w:pPr>
        <w:spacing w:after="0"/>
        <w:ind w:left="0"/>
        <w:jc w:val="both"/>
      </w:pPr>
      <w:r>
        <w:rPr>
          <w:rFonts w:ascii="Times New Roman"/>
          <w:b w:val="false"/>
          <w:i w:val="false"/>
          <w:color w:val="000000"/>
          <w:sz w:val="28"/>
        </w:rPr>
        <w:t>
      1.1-жол = 1.1.1–1.1.3 жолдар ∑ әрбір баған үшін;</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1.1.4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1.2-жол = 1.2.1, 1.2.2 жолдар ∑ әрбір баған үшін.</w:t>
      </w:r>
    </w:p>
    <w:p>
      <w:pPr>
        <w:spacing w:after="0"/>
        <w:ind w:left="0"/>
        <w:jc w:val="both"/>
      </w:pPr>
      <w:r>
        <w:rPr>
          <w:rFonts w:ascii="Times New Roman"/>
          <w:b w:val="false"/>
          <w:i w:val="false"/>
          <w:color w:val="000000"/>
          <w:sz w:val="28"/>
        </w:rPr>
        <w:t>
      2) 3 -бөлім. "Кино көрсетуді жүзеге асыратын ұйымдар қызметінің негізгі сипаттамалары":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1.2.1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2.1.1 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4 -бөлім. "Киносеанстар саны, келушілер саны және көрсетілген қызметтерден түскен табыстар":</w:t>
      </w:r>
    </w:p>
    <w:p>
      <w:pPr>
        <w:spacing w:after="0"/>
        <w:ind w:left="0"/>
        <w:jc w:val="both"/>
      </w:pPr>
      <w:r>
        <w:rPr>
          <w:rFonts w:ascii="Times New Roman"/>
          <w:b w:val="false"/>
          <w:i w:val="false"/>
          <w:color w:val="000000"/>
          <w:sz w:val="28"/>
        </w:rPr>
        <w:t xml:space="preserve">
      1-жол = 1.1, 1.2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2.2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3.1, 3.2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 5 бөлім. "Киносеансқа келуші балалар саны":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бағаннан,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8 -бөлім. "Көрсетілген толық метражды фильмдер саны":</w:t>
      </w:r>
    </w:p>
    <w:p>
      <w:pPr>
        <w:spacing w:after="0"/>
        <w:ind w:left="0"/>
        <w:jc w:val="both"/>
      </w:pPr>
      <w:r>
        <w:rPr>
          <w:rFonts w:ascii="Times New Roman"/>
          <w:b w:val="false"/>
          <w:i w:val="false"/>
          <w:color w:val="000000"/>
          <w:sz w:val="28"/>
        </w:rPr>
        <w:t>
      1-жол = 1.1 бағандардан әрбір баған үшін;</w:t>
      </w:r>
    </w:p>
    <w:p>
      <w:pPr>
        <w:spacing w:after="0"/>
        <w:ind w:left="0"/>
        <w:jc w:val="both"/>
      </w:pPr>
      <w:r>
        <w:rPr>
          <w:rFonts w:ascii="Times New Roman"/>
          <w:b w:val="false"/>
          <w:i w:val="false"/>
          <w:color w:val="000000"/>
          <w:sz w:val="28"/>
        </w:rPr>
        <w:t xml:space="preserve">
      1-баған = 2, 3 бағандар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10-бөлім. "Жасап шығарылған фильмдердің түрлері бойынша саны":</w:t>
      </w:r>
    </w:p>
    <w:p>
      <w:pPr>
        <w:spacing w:after="0"/>
        <w:ind w:left="0"/>
        <w:jc w:val="both"/>
      </w:pPr>
      <w:r>
        <w:rPr>
          <w:rFonts w:ascii="Times New Roman"/>
          <w:b w:val="false"/>
          <w:i w:val="false"/>
          <w:color w:val="000000"/>
          <w:sz w:val="28"/>
        </w:rPr>
        <w:t>
      1-баған = 2, 3 бағандар</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1.1–1.3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11-бөлім. "Шығару типі бойынша жасап шығарылған фильмдер саны":</w:t>
      </w:r>
    </w:p>
    <w:p>
      <w:pPr>
        <w:spacing w:after="0"/>
        <w:ind w:left="0"/>
        <w:jc w:val="both"/>
      </w:pPr>
      <w:r>
        <w:rPr>
          <w:rFonts w:ascii="Times New Roman"/>
          <w:b w:val="false"/>
          <w:i w:val="false"/>
          <w:color w:val="000000"/>
          <w:sz w:val="28"/>
        </w:rPr>
        <w:t>
      1-баған = 2, 3 бағандар</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 1.2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1.2-жол = 1.2.1–1.2.3 жолдар ∑, әрбір баған үшін.</w:t>
      </w:r>
    </w:p>
    <w:p>
      <w:pPr>
        <w:spacing w:after="0"/>
        <w:ind w:left="0"/>
        <w:jc w:val="both"/>
      </w:pPr>
      <w:r>
        <w:rPr>
          <w:rFonts w:ascii="Times New Roman"/>
          <w:b w:val="false"/>
          <w:i w:val="false"/>
          <w:color w:val="000000"/>
          <w:sz w:val="28"/>
        </w:rPr>
        <w:t>
      8) 12-бөлім. "Шығару тәсілі бойынша жасап шығарылған толық метражды ұлттық фильмдер саны":</w:t>
      </w:r>
    </w:p>
    <w:p>
      <w:pPr>
        <w:spacing w:after="0"/>
        <w:ind w:left="0"/>
        <w:jc w:val="both"/>
      </w:pPr>
      <w:r>
        <w:rPr>
          <w:rFonts w:ascii="Times New Roman"/>
          <w:b w:val="false"/>
          <w:i w:val="false"/>
          <w:color w:val="000000"/>
          <w:sz w:val="28"/>
        </w:rPr>
        <w:t xml:space="preserve">
      1-жол = 1.1,1.2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13-бөлім. "Түпнұсқасының тілі бойынша жасап шығарылған ұлттық толық метражды фильмдер саны"</w:t>
      </w:r>
    </w:p>
    <w:p>
      <w:pPr>
        <w:spacing w:after="0"/>
        <w:ind w:left="0"/>
        <w:jc w:val="both"/>
      </w:pPr>
      <w:r>
        <w:rPr>
          <w:rFonts w:ascii="Times New Roman"/>
          <w:b w:val="false"/>
          <w:i w:val="false"/>
          <w:color w:val="000000"/>
          <w:sz w:val="28"/>
        </w:rPr>
        <w:t xml:space="preserve">
      1-жол = 1.1–1.4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2.1–2.4 жолдар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17-қосымша</w:t>
            </w:r>
            <w:r>
              <w:br/>
            </w:r>
            <w:r>
              <w:rPr>
                <w:rFonts w:ascii="Times New Roman"/>
                <w:b w:val="false"/>
                <w:i w:val="false"/>
                <w:color w:val="000000"/>
                <w:sz w:val="20"/>
              </w:rPr>
              <w:t>Приложение 17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 № 162</w:t>
            </w:r>
          </w:p>
        </w:tc>
      </w:tr>
    </w:tbl>
    <w:tbl>
      <w:tblPr>
        <w:tblW w:w="0" w:type="auto"/>
        <w:tblCellSpacing w:w="0" w:type="auto"/>
        <w:tblBorders>
          <w:top w:val="none"/>
          <w:left w:val="none"/>
          <w:bottom w:val="none"/>
          <w:right w:val="none"/>
          <w:insideH w:val="none"/>
          <w:insideV w:val="none"/>
        </w:tblBorders>
      </w:tblPr>
      <w:tblGrid>
        <w:gridCol w:w="2594"/>
        <w:gridCol w:w="1020"/>
        <w:gridCol w:w="7792"/>
        <w:gridCol w:w="2"/>
        <w:gridCol w:w="94"/>
        <w:gridCol w:w="8814"/>
      </w:tblGrid>
      <w:tr>
        <w:trPr>
          <w:trHeight w:val="30" w:hRule="atLeast"/>
        </w:trPr>
        <w:tc>
          <w:tcPr>
            <w:tcW w:w="25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1794"/>
              <w:gridCol w:w="1794"/>
              <w:gridCol w:w="1794"/>
              <w:gridCol w:w="2329"/>
              <w:gridCol w:w="1998"/>
            </w:tblGrid>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статистической отчетности, в часах</w:t>
                  </w:r>
                  <w:r>
                    <w:br/>
                  </w:r>
                  <w:r>
                    <w:rPr>
                      <w:rFonts w:ascii="Times New Roman"/>
                      <w:b/>
                      <w:i w:val="false"/>
                      <w:color w:val="000000"/>
                      <w:sz w:val="20"/>
                    </w:rPr>
                    <w:t>
(нужное обвести)
</w:t>
                  </w:r>
                </w:p>
              </w:tc>
            </w:tr>
            <w:tr>
              <w:trPr>
                <w:trHeight w:val="30" w:hRule="atLeast"/>
              </w:trPr>
              <w:tc>
                <w:tcPr>
                  <w:tcW w:w="259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9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bl>
          <w:p/>
          <w:p>
            <w:pPr>
              <w:spacing w:after="0"/>
              <w:ind w:left="0"/>
              <w:jc w:val="both"/>
            </w:pPr>
            <w:r>
              <w:br/>
            </w:r>
            <w:r>
              <w:rPr>
                <w:rFonts w:ascii="Times New Roman"/>
                <w:b w:val="false"/>
                <w:i w:val="false"/>
                <w:color w:val="000000"/>
                <w:sz w:val="20"/>
              </w:rPr>
              <w:t>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211112115</w:t>
            </w:r>
            <w:r>
              <w:br/>
            </w:r>
            <w:r>
              <w:rPr>
                <w:rFonts w:ascii="Times New Roman"/>
                <w:b w:val="false"/>
                <w:i w:val="false"/>
                <w:color w:val="000000"/>
                <w:sz w:val="20"/>
              </w:rPr>
              <w:t>
Код статистической формы 211112115</w:t>
            </w:r>
          </w:p>
        </w:tc>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Ойын-сауық және демалыс саябағының қызметі туралы есеп</w:t>
            </w:r>
            <w:r>
              <w:br/>
            </w:r>
            <w:r>
              <w:rPr>
                <w:rFonts w:ascii="Times New Roman"/>
                <w:b/>
                <w:i w:val="false"/>
                <w:color w:val="000000"/>
                <w:sz w:val="20"/>
              </w:rPr>
              <w:t>
Отчет о деятельности парка развлечений и отдыха
</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саябақ</w:t>
            </w:r>
            <w:r>
              <w:br/>
            </w:r>
            <w:r>
              <w:rPr>
                <w:rFonts w:ascii="Times New Roman"/>
                <w:b w:val="false"/>
                <w:i w:val="false"/>
                <w:color w:val="000000"/>
                <w:sz w:val="20"/>
              </w:rPr>
              <w:t>
1-парк</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779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514600" cy="73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номенклатурасының </w:t>
            </w:r>
            <w:r>
              <w:rPr>
                <w:rFonts w:ascii="Times New Roman"/>
                <w:b w:val="false"/>
                <w:i w:val="false"/>
                <w:color w:val="000000"/>
                <w:sz w:val="20"/>
              </w:rPr>
              <w:t>–</w:t>
            </w:r>
            <w:r>
              <w:rPr>
                <w:rFonts w:ascii="Times New Roman"/>
                <w:b/>
                <w:i w:val="false"/>
                <w:color w:val="000000"/>
                <w:sz w:val="20"/>
              </w:rPr>
              <w:t xml:space="preserve"> 93.21.0 "Мәдени және демалыс саябақтары мен тақырыптық саябақтар қызметі" </w:t>
            </w:r>
            <w:r>
              <w:rPr>
                <w:rFonts w:ascii="Times New Roman"/>
                <w:b/>
                <w:i w:val="false"/>
                <w:color w:val="000000"/>
                <w:sz w:val="20"/>
              </w:rPr>
              <w:t>кодына сәйкес негізгі немесе қосалқы қызмет түрімен заңды тұлғалар және (немесе) олардың құрылымдық және оқшауланған бөлімшелері және дара кәсіпкерлер, өз теңгерімінде саябағы бар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Номенклатуры видов экономической деятельности – 93.21.0 "Деятельность парков культуры и отдыха и тематических парков", юридические лица и (или) их структурные и обособленные подразделения, индивидуальные предприниматели, имеющие на своем балансе парки</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w:t>
            </w:r>
            <w:r>
              <w:rPr>
                <w:rFonts w:ascii="Times New Roman"/>
                <w:b w:val="false"/>
                <w:i w:val="false"/>
                <w:color w:val="000000"/>
                <w:sz w:val="20"/>
              </w:rPr>
              <w:t xml:space="preserve">– </w:t>
            </w:r>
            <w:r>
              <w:rPr>
                <w:rFonts w:ascii="Times New Roman"/>
                <w:b/>
                <w:i w:val="false"/>
                <w:color w:val="000000"/>
                <w:sz w:val="20"/>
              </w:rPr>
              <w:t>есепті кезеңнен кейінгі 18 қаңтарға (қоса алғанда) дейін</w:t>
            </w:r>
            <w:r>
              <w:br/>
            </w:r>
            <w:r>
              <w:rPr>
                <w:rFonts w:ascii="Times New Roman"/>
                <w:b w:val="false"/>
                <w:i w:val="false"/>
                <w:color w:val="000000"/>
                <w:sz w:val="20"/>
              </w:rPr>
              <w:t>Срок представления – до 18 января (включительно) после отчетного периода</w:t>
            </w:r>
          </w:p>
        </w:tc>
      </w:tr>
      <w:tr>
        <w:trPr>
          <w:trHeight w:val="30" w:hRule="atLeast"/>
        </w:trPr>
        <w:tc>
          <w:tcPr>
            <w:tcW w:w="25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88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37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55372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1032"/>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r>
              <w:br/>
            </w:r>
            <w:r>
              <w:rPr>
                <w:rFonts w:ascii="Times New Roman"/>
                <w:b w:val="false"/>
                <w:i w:val="false"/>
                <w:color w:val="000000"/>
                <w:sz w:val="20"/>
              </w:rPr>
              <w:t>
Укажите регион оказания услуг (область, город, район)</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43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5943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r>
              <w:br/>
            </w:r>
            <w:r>
              <w:rPr>
                <w:rFonts w:ascii="Times New Roman"/>
                <w:b w:val="false"/>
                <w:i w:val="false"/>
                <w:color w:val="000000"/>
                <w:sz w:val="20"/>
              </w:rPr>
              <w:t>
 </w:t>
            </w:r>
          </w:p>
        </w:tc>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3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59309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Саябақтар санын көрсетіңіз, бірлік</w:t>
      </w:r>
      <w:r>
        <w:br/>
      </w:r>
      <w:r>
        <w:rPr>
          <w:rFonts w:ascii="Times New Roman"/>
          <w:b w:val="false"/>
          <w:i w:val="false"/>
          <w:color w:val="000000"/>
          <w:sz w:val="28"/>
        </w:rPr>
        <w:t>
      Укажите число парков,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4329"/>
        <w:gridCol w:w="2050"/>
        <w:gridCol w:w="387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саябақтар саны</w:t>
            </w:r>
            <w:r>
              <w:br/>
            </w:r>
            <w:r>
              <w:rPr>
                <w:rFonts w:ascii="Times New Roman"/>
                <w:b w:val="false"/>
                <w:i w:val="false"/>
                <w:color w:val="000000"/>
                <w:sz w:val="20"/>
              </w:rPr>
              <w:t>
Число парков, расположенных под открытым небом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саябақтар саны</w:t>
            </w:r>
            <w:r>
              <w:br/>
            </w:r>
            <w:r>
              <w:rPr>
                <w:rFonts w:ascii="Times New Roman"/>
                <w:b w:val="false"/>
                <w:i w:val="false"/>
                <w:color w:val="000000"/>
                <w:sz w:val="20"/>
              </w:rPr>
              <w:t>
Число парков, расположенных в помещении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Саябақ қызметінің негізгі сипаттамаларын көрсетіңіз</w:t>
      </w:r>
      <w:r>
        <w:br/>
      </w:r>
      <w:r>
        <w:rPr>
          <w:rFonts w:ascii="Times New Roman"/>
          <w:b w:val="false"/>
          <w:i w:val="false"/>
          <w:color w:val="000000"/>
          <w:sz w:val="28"/>
        </w:rPr>
        <w:t>
      Укажите основные характеристики деятельности парка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5005"/>
        <w:gridCol w:w="1876"/>
        <w:gridCol w:w="3543"/>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Одан – ауылдық жерлер</w:t>
            </w:r>
            <w:r>
              <w:br/>
            </w:r>
            <w:r>
              <w:rPr>
                <w:rFonts w:ascii="Times New Roman"/>
                <w:b/>
                <w:i w:val="false"/>
                <w:color w:val="000000"/>
                <w:sz w:val="20"/>
              </w:rPr>
              <w:t>
Из них – сельская местность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Ашық аспан астында орналасқан саябақ алаңы, гектар</w:t>
            </w:r>
            <w:r>
              <w:br/>
            </w:r>
            <w:r>
              <w:rPr>
                <w:rFonts w:ascii="Times New Roman"/>
                <w:b w:val="false"/>
                <w:i w:val="false"/>
                <w:color w:val="000000"/>
                <w:sz w:val="20"/>
              </w:rPr>
              <w:t>
Площадь парка, расположенного под открытым небом, гектар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Үй-жайда орналасқан саябақ алаңы, шаршы метр</w:t>
            </w:r>
            <w:r>
              <w:br/>
            </w:r>
            <w:r>
              <w:rPr>
                <w:rFonts w:ascii="Times New Roman"/>
                <w:b w:val="false"/>
                <w:i w:val="false"/>
                <w:color w:val="000000"/>
                <w:sz w:val="20"/>
              </w:rPr>
              <w:t>
Площадь парка, расположенного в помещении, квадратных метров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Саябақтың</w:t>
            </w:r>
            <w:r>
              <w:rPr>
                <w:rFonts w:ascii="Times New Roman"/>
                <w:b w:val="false"/>
                <w:i w:val="false"/>
                <w:color w:val="000000"/>
                <w:sz w:val="20"/>
              </w:rPr>
              <w:t xml:space="preserve"> </w:t>
            </w:r>
            <w:r>
              <w:rPr>
                <w:rFonts w:ascii="Times New Roman"/>
                <w:b/>
                <w:i w:val="false"/>
                <w:color w:val="000000"/>
                <w:sz w:val="20"/>
              </w:rPr>
              <w:t>жұмыс күндерінің саны, бірлік</w:t>
            </w:r>
            <w:r>
              <w:br/>
            </w:r>
            <w:r>
              <w:rPr>
                <w:rFonts w:ascii="Times New Roman"/>
                <w:b w:val="false"/>
                <w:i w:val="false"/>
                <w:color w:val="000000"/>
                <w:sz w:val="20"/>
              </w:rPr>
              <w:t>
Число дней работы парка, единиц</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мәдени іс-шаралар саны, бірлік</w:t>
            </w:r>
            <w:r>
              <w:br/>
            </w:r>
            <w:r>
              <w:rPr>
                <w:rFonts w:ascii="Times New Roman"/>
                <w:b w:val="false"/>
                <w:i w:val="false"/>
                <w:color w:val="000000"/>
                <w:sz w:val="20"/>
              </w:rPr>
              <w:t>
Число культурно-массовых мероприятий, единиц</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Демалыс объектілерінің және оларға келушілердің санын көрсетіңіз</w:t>
      </w:r>
      <w:r>
        <w:br/>
      </w:r>
      <w:r>
        <w:rPr>
          <w:rFonts w:ascii="Times New Roman"/>
          <w:b w:val="false"/>
          <w:i w:val="false"/>
          <w:color w:val="000000"/>
          <w:sz w:val="28"/>
        </w:rPr>
        <w:t>
      Укажите число досуговых объектов и их посетителей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4560"/>
        <w:gridCol w:w="1548"/>
        <w:gridCol w:w="1548"/>
        <w:gridCol w:w="1548"/>
        <w:gridCol w:w="1549"/>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w:t>
            </w:r>
            <w:r>
              <w:br/>
            </w:r>
            <w:r>
              <w:rPr>
                <w:rFonts w:ascii="Times New Roman"/>
                <w:b/>
                <w:i w:val="false"/>
                <w:color w:val="000000"/>
                <w:sz w:val="20"/>
              </w:rPr>
              <w:t>
коды</w:t>
            </w:r>
            <w:r>
              <w:br/>
            </w:r>
            <w:r>
              <w:rPr>
                <w:rFonts w:ascii="Times New Roman"/>
                <w:b/>
                <w:i w:val="false"/>
                <w:color w:val="000000"/>
                <w:sz w:val="20"/>
              </w:rPr>
              <w:t>
Код</w:t>
            </w:r>
            <w:r>
              <w:br/>
            </w:r>
            <w:r>
              <w:rPr>
                <w:rFonts w:ascii="Times New Roman"/>
                <w:b/>
                <w:i w:val="false"/>
                <w:color w:val="000000"/>
                <w:sz w:val="20"/>
              </w:rPr>
              <w:t>
строки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Көрсеткіштердің атауы</w:t>
            </w:r>
            <w:r>
              <w:br/>
            </w:r>
            <w:r>
              <w:rPr>
                <w:rFonts w:ascii="Times New Roman"/>
                <w:b/>
                <w:i w:val="false"/>
                <w:color w:val="000000"/>
                <w:sz w:val="20"/>
              </w:rPr>
              <w:t>
Наименование показателей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w:t>
            </w:r>
            <w:r>
              <w:br/>
            </w:r>
            <w:r>
              <w:rPr>
                <w:rFonts w:ascii="Times New Roman"/>
                <w:b/>
                <w:i w:val="false"/>
                <w:color w:val="000000"/>
                <w:sz w:val="20"/>
              </w:rPr>
              <w:t>
Всего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w:t>
            </w:r>
            <w:r>
              <w:br/>
            </w:r>
            <w:r>
              <w:rPr>
                <w:rFonts w:ascii="Times New Roman"/>
                <w:b/>
                <w:i w:val="false"/>
                <w:color w:val="000000"/>
                <w:sz w:val="20"/>
              </w:rPr>
              <w:t>
В том числе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аттракциондар</w:t>
            </w:r>
            <w:r>
              <w:br/>
            </w:r>
            <w:r>
              <w:rPr>
                <w:rFonts w:ascii="Times New Roman"/>
                <w:b/>
                <w:i w:val="false"/>
                <w:color w:val="000000"/>
                <w:sz w:val="20"/>
              </w:rPr>
              <w:t>
аттракционы
</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ойын автоматтары</w:t>
            </w:r>
            <w:r>
              <w:br/>
            </w:r>
            <w:r>
              <w:rPr>
                <w:rFonts w:ascii="Times New Roman"/>
                <w:b/>
                <w:i w:val="false"/>
                <w:color w:val="000000"/>
                <w:sz w:val="20"/>
              </w:rPr>
              <w:t>
игровые автоматы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өзгелері</w:t>
            </w:r>
            <w:r>
              <w:br/>
            </w:r>
            <w:r>
              <w:rPr>
                <w:rFonts w:ascii="Times New Roman"/>
                <w:b/>
                <w:i w:val="false"/>
                <w:color w:val="000000"/>
                <w:sz w:val="20"/>
              </w:rPr>
              <w:t>
прочие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объектілерінің саны – барлығы, бірлік</w:t>
            </w:r>
            <w:r>
              <w:br/>
            </w:r>
            <w:r>
              <w:rPr>
                <w:rFonts w:ascii="Times New Roman"/>
                <w:b w:val="false"/>
                <w:i w:val="false"/>
                <w:color w:val="000000"/>
                <w:sz w:val="20"/>
              </w:rPr>
              <w:t xml:space="preserve">
Число досуговых объектов – всего, единиц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жердегі, бірлік</w:t>
            </w:r>
            <w:r>
              <w:br/>
            </w:r>
            <w:r>
              <w:rPr>
                <w:rFonts w:ascii="Times New Roman"/>
                <w:b w:val="false"/>
                <w:i w:val="false"/>
                <w:color w:val="000000"/>
                <w:sz w:val="20"/>
              </w:rPr>
              <w:t>
из них в сельской местности, единиц</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объектілеріне бару саны – барлығы, адам</w:t>
            </w:r>
            <w:r>
              <w:br/>
            </w:r>
            <w:r>
              <w:rPr>
                <w:rFonts w:ascii="Times New Roman"/>
                <w:b w:val="false"/>
                <w:i w:val="false"/>
                <w:color w:val="000000"/>
                <w:sz w:val="20"/>
              </w:rPr>
              <w:t xml:space="preserve">
Число посещений досуговых объектов – всего, человек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ауылдық жердегі, адам</w:t>
            </w:r>
            <w:r>
              <w:br/>
            </w:r>
            <w:r>
              <w:rPr>
                <w:rFonts w:ascii="Times New Roman"/>
                <w:b w:val="false"/>
                <w:i w:val="false"/>
                <w:color w:val="000000"/>
                <w:sz w:val="20"/>
              </w:rPr>
              <w:t>
из них в сельской местности, человек</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5660"/>
        <w:gridCol w:w="5180"/>
        <w:gridCol w:w="3044"/>
        <w:gridCol w:w="1"/>
        <w:gridCol w:w="4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r>
              <w:br/>
            </w:r>
            <w:r>
              <w:rPr>
                <w:rFonts w:ascii="Times New Roman"/>
                <w:b w:val="false"/>
                <w:i w:val="false"/>
                <w:color w:val="000000"/>
                <w:sz w:val="20"/>
              </w:rPr>
              <w:t>
Наименование</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w:t>
            </w:r>
            <w:r>
              <w:br/>
            </w:r>
            <w:r>
              <w:rPr>
                <w:rFonts w:ascii="Times New Roman"/>
                <w:b w:val="false"/>
                <w:i w:val="false"/>
                <w:color w:val="000000"/>
                <w:sz w:val="20"/>
              </w:rPr>
              <w:t>
Согласны на распространение первичных статистических данных*</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 xml:space="preserve">уға </w:t>
            </w:r>
            <w:r>
              <w:rPr>
                <w:rFonts w:ascii="Times New Roman"/>
                <w:b/>
                <w:i w:val="false"/>
                <w:color w:val="000000"/>
                <w:sz w:val="20"/>
              </w:rPr>
              <w:t>келіспейміз*</w:t>
            </w:r>
            <w:r>
              <w:br/>
            </w:r>
            <w:r>
              <w:rPr>
                <w:rFonts w:ascii="Times New Roman"/>
                <w:b w:val="false"/>
                <w:i w:val="false"/>
                <w:color w:val="000000"/>
                <w:sz w:val="20"/>
              </w:rPr>
              <w:t>
Не согласны на распространение первичных статистических данных*</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w:t>
            </w:r>
            <w:r>
              <w:br/>
            </w:r>
            <w:r>
              <w:rPr>
                <w:rFonts w:ascii="Times New Roman"/>
                <w:b/>
                <w:i w:val="false"/>
                <w:color w:val="000000"/>
                <w:sz w:val="20"/>
              </w:rPr>
              <w:t>(при его наличии)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 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162 бұйрығына 18-қосымша</w:t>
            </w:r>
          </w:p>
        </w:tc>
      </w:tr>
    </w:tbl>
    <w:bookmarkStart w:name="z173" w:id="275"/>
    <w:p>
      <w:pPr>
        <w:spacing w:after="0"/>
        <w:ind w:left="0"/>
        <w:jc w:val="left"/>
      </w:pPr>
      <w:r>
        <w:rPr>
          <w:rFonts w:ascii="Times New Roman"/>
          <w:b/>
          <w:i w:val="false"/>
          <w:color w:val="000000"/>
        </w:rPr>
        <w:t xml:space="preserve"> "Ойын-сауық және демалыс саябағының қызметі туралы есеп"</w:t>
      </w:r>
      <w:r>
        <w:br/>
      </w:r>
      <w:r>
        <w:rPr>
          <w:rFonts w:ascii="Times New Roman"/>
          <w:b/>
          <w:i w:val="false"/>
          <w:color w:val="000000"/>
        </w:rPr>
        <w:t>(коды 211112129, индексі 1-саябақ, кезеңділігі жылдық) жалпымемлекеттік</w:t>
      </w:r>
      <w:r>
        <w:br/>
      </w:r>
      <w:r>
        <w:rPr>
          <w:rFonts w:ascii="Times New Roman"/>
          <w:b/>
          <w:i w:val="false"/>
          <w:color w:val="000000"/>
        </w:rPr>
        <w:t>статистикалық байқаудың статистикалық нысанын толтыру жөніндегі нұсқаулық</w:t>
      </w:r>
    </w:p>
    <w:bookmarkEnd w:id="275"/>
    <w:bookmarkStart w:name="z302" w:id="276"/>
    <w:p>
      <w:pPr>
        <w:spacing w:after="0"/>
        <w:ind w:left="0"/>
        <w:jc w:val="both"/>
      </w:pPr>
      <w:r>
        <w:rPr>
          <w:rFonts w:ascii="Times New Roman"/>
          <w:b w:val="false"/>
          <w:i w:val="false"/>
          <w:color w:val="000000"/>
          <w:sz w:val="28"/>
        </w:rPr>
        <w:t xml:space="preserve">
      1. Осы "Ойын-сауық және демалыс саябағының қызметі туралы есеп" (коды 211112129, индексі 1-саябақ,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"Ойын-сауық және демалыс саябағының қызметі туралы есеп" (коды 211112129, индексі 1-саябақ, кезеңділігі жылдық) жалпымемлекеттік статистикалық байқаудың статистикалық нысанын (бұдан – статистикалық нысан) толтыруды нақтылайды.</w:t>
      </w:r>
    </w:p>
    <w:bookmarkEnd w:id="276"/>
    <w:bookmarkStart w:name="z303" w:id="277"/>
    <w:p>
      <w:pPr>
        <w:spacing w:after="0"/>
        <w:ind w:left="0"/>
        <w:jc w:val="both"/>
      </w:pPr>
      <w:r>
        <w:rPr>
          <w:rFonts w:ascii="Times New Roman"/>
          <w:b w:val="false"/>
          <w:i w:val="false"/>
          <w:color w:val="000000"/>
          <w:sz w:val="28"/>
        </w:rPr>
        <w:t>
      2. Саябақтың бір бөлігін жалдайтын кәсіпорындар 3-бөлімнің 3, 4-жолдарын және 4-бөлімнің 3, 4-жолдарын толтырады, ал саябақтар санын және олардың алаңын, демалыс объектілерін осы парктер өз теңгерімінде бар дара кәсіпкерлер және кәсіпорындар көрсетеді.</w:t>
      </w:r>
    </w:p>
    <w:bookmarkEnd w:id="277"/>
    <w:p>
      <w:pPr>
        <w:spacing w:after="0"/>
        <w:ind w:left="0"/>
        <w:jc w:val="both"/>
      </w:pPr>
      <w:r>
        <w:rPr>
          <w:rFonts w:ascii="Times New Roman"/>
          <w:b w:val="false"/>
          <w:i w:val="false"/>
          <w:color w:val="000000"/>
          <w:sz w:val="28"/>
        </w:rPr>
        <w:t>
      Тұтастай саябақты жалдайтын кәсіпорындар барлық бөлімдерді толтырады.</w:t>
      </w:r>
    </w:p>
    <w:bookmarkStart w:name="z304" w:id="278"/>
    <w:p>
      <w:pPr>
        <w:spacing w:after="0"/>
        <w:ind w:left="0"/>
        <w:jc w:val="both"/>
      </w:pPr>
      <w:r>
        <w:rPr>
          <w:rFonts w:ascii="Times New Roman"/>
          <w:b w:val="false"/>
          <w:i w:val="false"/>
          <w:color w:val="000000"/>
          <w:sz w:val="28"/>
        </w:rPr>
        <w:t>
      3. 2-бөлімде ойын-сауық және демалыс саябақтарына ашық аспан астында және үй-жайда орналасқан саябақтар кіреді. Ашық аспан астында орналасқан саябақтарға көкмайсалы алабы бар, халық арасында мәдени-демалысты және дене шынықтыру-сауықтыру жұмыстарын ұйымдастыратын кешенді, көп функциялы мәдениет мекемелері жатады. Ойын-сауық саябақтарына аттракциондары бар және бір аумақта ойын-сауықтың түрлерін қамтитын кешендер жатады.</w:t>
      </w:r>
    </w:p>
    <w:bookmarkEnd w:id="278"/>
    <w:bookmarkStart w:name="z305" w:id="279"/>
    <w:p>
      <w:pPr>
        <w:spacing w:after="0"/>
        <w:ind w:left="0"/>
        <w:jc w:val="both"/>
      </w:pPr>
      <w:r>
        <w:rPr>
          <w:rFonts w:ascii="Times New Roman"/>
          <w:b w:val="false"/>
          <w:i w:val="false"/>
          <w:color w:val="000000"/>
          <w:sz w:val="28"/>
        </w:rPr>
        <w:t>
      4. 3-бөлімнің 1-жолында ашық аспанда орналасқан саябақтың алаңы жерге берілетін мемлекеттік актіге сәйкес көрсетіледі, мұнда павильондар, имараттар, театрлардың және олардың орналасқан жеріне қарамастан демалыс объектілерінің алып тұрған аумағы кіреді.</w:t>
      </w:r>
    </w:p>
    <w:bookmarkEnd w:id="279"/>
    <w:p>
      <w:pPr>
        <w:spacing w:after="0"/>
        <w:ind w:left="0"/>
        <w:jc w:val="both"/>
      </w:pPr>
      <w:r>
        <w:rPr>
          <w:rFonts w:ascii="Times New Roman"/>
          <w:b w:val="false"/>
          <w:i w:val="false"/>
          <w:color w:val="000000"/>
          <w:sz w:val="28"/>
        </w:rPr>
        <w:t>
      2-жолда үй-жайда орналасқан саябақтың алаңына жеке меншік, сондай-ақ жалға алынған алаң кіреді. Оған сондай-ақ сауда орталықтары, ойын-сауық кешендері ғимараттарында орналасқан демалыс объектілерінің алаңы кіреді.</w:t>
      </w:r>
    </w:p>
    <w:p>
      <w:pPr>
        <w:spacing w:after="0"/>
        <w:ind w:left="0"/>
        <w:jc w:val="both"/>
      </w:pPr>
      <w:r>
        <w:rPr>
          <w:rFonts w:ascii="Times New Roman"/>
          <w:b w:val="false"/>
          <w:i w:val="false"/>
          <w:color w:val="000000"/>
          <w:sz w:val="28"/>
        </w:rPr>
        <w:t>
      3-жолда саябақтың жұмыс істеген күндерінің санына саябақ келушілеріне ашық болған және оларға қызмет көрсету бойынша жұмыс жүргізілген күндер саны қойылады.</w:t>
      </w:r>
    </w:p>
    <w:p>
      <w:pPr>
        <w:spacing w:after="0"/>
        <w:ind w:left="0"/>
        <w:jc w:val="both"/>
      </w:pPr>
      <w:r>
        <w:rPr>
          <w:rFonts w:ascii="Times New Roman"/>
          <w:b w:val="false"/>
          <w:i w:val="false"/>
          <w:color w:val="000000"/>
          <w:sz w:val="28"/>
        </w:rPr>
        <w:t>
      Келу үшін уақытша жабық саябақтар есепті өз қызметі кезеңіне құрастырады.</w:t>
      </w:r>
    </w:p>
    <w:p>
      <w:pPr>
        <w:spacing w:after="0"/>
        <w:ind w:left="0"/>
        <w:jc w:val="both"/>
      </w:pPr>
      <w:r>
        <w:rPr>
          <w:rFonts w:ascii="Times New Roman"/>
          <w:b w:val="false"/>
          <w:i w:val="false"/>
          <w:color w:val="000000"/>
          <w:sz w:val="28"/>
        </w:rPr>
        <w:t>
      4-жолда мәдени-бұқаралық іс-шаралар көрсетіледі, оларға саябақ ұйымдастырған және тікелей саябақтың ішінде, сондай-ақ одан тыс жерлерде өткізілетін барлық іс-шаралар: концерттер, спектакльдер, мерекелер, қыдыру, ардагерлерді құттықтаулар, тақырыптық кездесулер, спорттық жарыстар, шахмат және дойбымен ойнау сеанстары, оркестрлер концерттері, музыкалық композициялар және белгіленген бағдарламалар бойынша көрсетілімдер кіреді, мұнда радио әңгімелер қосылмайды.</w:t>
      </w:r>
    </w:p>
    <w:bookmarkStart w:name="z306" w:id="280"/>
    <w:p>
      <w:pPr>
        <w:spacing w:after="0"/>
        <w:ind w:left="0"/>
        <w:jc w:val="both"/>
      </w:pPr>
      <w:r>
        <w:rPr>
          <w:rFonts w:ascii="Times New Roman"/>
          <w:b w:val="false"/>
          <w:i w:val="false"/>
          <w:color w:val="000000"/>
          <w:sz w:val="28"/>
        </w:rPr>
        <w:t>
      5. 4-бөлімнің 1-жолында демалыс объектілері көрсетіледі, оларға эстрадалық алаңдар немесе театрлар, шығармашылықпен айналысуға арналған үй-жайлар, би алаңдары, спорт объектілері, спорт мүкәммалдарын жалға беру базалары, көркем-безендіру және басқа шеберханалар, балалар қалашықтары, алаңдар мен аттракциондар, парктің аумағында орналасқан ойын автоматтары кіреді.</w:t>
      </w:r>
    </w:p>
    <w:bookmarkEnd w:id="280"/>
    <w:p>
      <w:pPr>
        <w:spacing w:after="0"/>
        <w:ind w:left="0"/>
        <w:jc w:val="both"/>
      </w:pPr>
      <w:r>
        <w:rPr>
          <w:rFonts w:ascii="Times New Roman"/>
          <w:b w:val="false"/>
          <w:i w:val="false"/>
          <w:color w:val="000000"/>
          <w:sz w:val="28"/>
        </w:rPr>
        <w:t xml:space="preserve">
      2-бағанда аттракциондар көрсетіледі, оларға ойын-сауық және психоэмоционалдық, физиологиялық әсерлер тудыру мақсатында аттракциондарға келушілерге биомеханикалық, оптикалық, аудио- ықпал қолдану көзделген машиналар немесе құрылғылар жатады. </w:t>
      </w:r>
    </w:p>
    <w:p>
      <w:pPr>
        <w:spacing w:after="0"/>
        <w:ind w:left="0"/>
        <w:jc w:val="both"/>
      </w:pPr>
      <w:r>
        <w:rPr>
          <w:rFonts w:ascii="Times New Roman"/>
          <w:b w:val="false"/>
          <w:i w:val="false"/>
          <w:color w:val="000000"/>
          <w:sz w:val="28"/>
        </w:rPr>
        <w:t>
      3-бағанда ойын автоматтары көрсетіледі, оларға бейнеойындар ойнау үшін әзірленген мамандандырылған құрылғылар жатады.</w:t>
      </w:r>
    </w:p>
    <w:p>
      <w:pPr>
        <w:spacing w:after="0"/>
        <w:ind w:left="0"/>
        <w:jc w:val="both"/>
      </w:pPr>
      <w:r>
        <w:rPr>
          <w:rFonts w:ascii="Times New Roman"/>
          <w:b w:val="false"/>
          <w:i w:val="false"/>
          <w:color w:val="000000"/>
          <w:sz w:val="28"/>
        </w:rPr>
        <w:t>
      3, 4-жолдарда бос уақытты өткізу объектілеріне сатып алынған билеттердің және жеңілдікті келушілер (мүгедек балалар, ардагерлер, қайырымдылық акциялар) саны бойынша есептеледі.</w:t>
      </w:r>
    </w:p>
    <w:bookmarkStart w:name="z307" w:id="281"/>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81"/>
    <w:bookmarkStart w:name="z308" w:id="282"/>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82"/>
    <w:bookmarkStart w:name="z309" w:id="283"/>
    <w:p>
      <w:pPr>
        <w:spacing w:after="0"/>
        <w:ind w:left="0"/>
        <w:jc w:val="both"/>
      </w:pPr>
      <w:r>
        <w:rPr>
          <w:rFonts w:ascii="Times New Roman"/>
          <w:b w:val="false"/>
          <w:i w:val="false"/>
          <w:color w:val="000000"/>
          <w:sz w:val="28"/>
        </w:rPr>
        <w:t>
      8. Арифметикалық-логикалық бақылау:</w:t>
      </w:r>
    </w:p>
    <w:bookmarkEnd w:id="283"/>
    <w:p>
      <w:pPr>
        <w:spacing w:after="0"/>
        <w:ind w:left="0"/>
        <w:jc w:val="both"/>
      </w:pPr>
      <w:r>
        <w:rPr>
          <w:rFonts w:ascii="Times New Roman"/>
          <w:b w:val="false"/>
          <w:i w:val="false"/>
          <w:color w:val="000000"/>
          <w:sz w:val="28"/>
        </w:rPr>
        <w:t>
      1) 2-бөлім. "Саябақтар саны":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бағаннан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"Саябақ қызметінің негізгі сипаттамалары":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4-бөлімі. "Демалыс объектілерінің және оларға келушілердің саны":</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2–4 бағандардың </w:t>
      </w:r>
    </w:p>
    <w:p>
      <w:pPr>
        <w:spacing w:after="0"/>
        <w:ind w:left="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66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header.xml" Type="http://schemas.openxmlformats.org/officeDocument/2006/relationships/header" Id="rId2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