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8f81f" w14:textId="ab8f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құрамның әскери қызметшілерін әскери лауазымдарға тағайындау мүмкін болмаған кезде оларға тиісті құрамның әскери міндеттілерін, төмен тұрған құрамның әскери қызметшілерін және азаматтық персонал адамдарын тағайындау (оның ішінде уақытша) қағидаларын бекіту туралы" Қазақстан Республикасы Қорғаныс министрінің 2017 жылғы 5 маусымдағы № 265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Қорғаныс министрінің 2017 жылғы 15 қарашадағы № 662 бұйрығы. Қазақстан Республикасы Әділет министрлігінде 2017 жылғы 4 желтоқсанда № 16044 болып тіркелді</w:t>
      </w:r>
    </w:p>
    <w:p>
      <w:pPr>
        <w:spacing w:after="0"/>
        <w:ind w:left="0"/>
        <w:jc w:val="left"/>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"Тиісті құрамның әскери қызметшілерін әскери лауазымдарға тағайындау мүмкін болмаған кезде оларға тиісті құрамның әскери міндеттілерін, төмен тұрған құрамның әскери қызметшілерін және азаматтық персонал адамдарын тағайындау (оның ішінде уақытша) қағидаларын бекіту туралы" Қазақстан Республикасы Қорғаныс министрінің 2017 жылғы 5 маусымдағы № 265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15314 болып тіркелген, Қазақстан Республикасы нормативтік құқықтық актілерінің эталондық бақылау банкінде 2017 жылғы 20 шілдеде жарияланған)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Қорғаныс министрлігі Кадрлар департаментінің бастығы Қазақстан Республикасы заңнамасында белгіленген тәртіппен:</w:t>
      </w:r>
      <w:r>
        <w:br/>
      </w:r>
      <w:r>
        <w:rPr>
          <w:rFonts w:ascii="Times New Roman"/>
          <w:b w:val="false"/>
          <w:i w:val="false"/>
          <w:color w:val="000000"/>
          <w:sz w:val="28"/>
        </w:rPr>
        <w:t xml:space="preserve">
      </w:t>
      </w:r>
      <w:r>
        <w:rPr>
          <w:rFonts w:ascii="Times New Roman"/>
          <w:b w:val="false"/>
          <w:i w:val="false"/>
          <w:color w:val="000000"/>
          <w:sz w:val="28"/>
        </w:rPr>
        <w:t>1) осы бұйрықты Қазақстан Республикасының Әділет министрлігінде мемлекеттік тіркеуді;</w:t>
      </w:r>
      <w:r>
        <w:br/>
      </w:r>
      <w:r>
        <w:rPr>
          <w:rFonts w:ascii="Times New Roman"/>
          <w:b w:val="false"/>
          <w:i w:val="false"/>
          <w:color w:val="000000"/>
          <w:sz w:val="28"/>
        </w:rPr>
        <w:t xml:space="preserve">
      </w:t>
      </w:r>
      <w:r>
        <w:rPr>
          <w:rFonts w:ascii="Times New Roman"/>
          <w:b w:val="false"/>
          <w:i w:val="false"/>
          <w:color w:val="000000"/>
          <w:sz w:val="28"/>
        </w:rPr>
        <w:t>2) осы бұйрықтың көшірмесін мемлекеттік тіркелген күнінен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br/>
      </w:r>
      <w:r>
        <w:rPr>
          <w:rFonts w:ascii="Times New Roman"/>
          <w:b w:val="false"/>
          <w:i w:val="false"/>
          <w:color w:val="000000"/>
          <w:sz w:val="28"/>
        </w:rPr>
        <w:t xml:space="preserve">
      </w:t>
      </w:r>
      <w:r>
        <w:rPr>
          <w:rFonts w:ascii="Times New Roman"/>
          <w:b w:val="false"/>
          <w:i w:val="false"/>
          <w:color w:val="000000"/>
          <w:sz w:val="28"/>
        </w:rPr>
        <w:t>3) осы бұйрықты алғаш ресми жарияланғанынан кейін Қазақстан Республикасы Қорғаныс министрлігінің интернет-ресурсында орналастыруды;</w:t>
      </w:r>
      <w:r>
        <w:br/>
      </w:r>
      <w:r>
        <w:rPr>
          <w:rFonts w:ascii="Times New Roman"/>
          <w:b w:val="false"/>
          <w:i w:val="false"/>
          <w:color w:val="000000"/>
          <w:sz w:val="28"/>
        </w:rPr>
        <w:t xml:space="preserve">
      </w:t>
      </w:r>
      <w:r>
        <w:rPr>
          <w:rFonts w:ascii="Times New Roman"/>
          <w:b w:val="false"/>
          <w:i w:val="false"/>
          <w:color w:val="000000"/>
          <w:sz w:val="28"/>
        </w:rPr>
        <w:t>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бұйрықтың орындалуын бақылау Қазақстан Республикасы Қорғаныс министрінің орынбасары генерал-лейтенант Т.С. Мұхтаровқа жүктелсін.</w:t>
      </w:r>
      <w:r>
        <w:br/>
      </w:r>
      <w:r>
        <w:rPr>
          <w:rFonts w:ascii="Times New Roman"/>
          <w:b w:val="false"/>
          <w:i w:val="false"/>
          <w:color w:val="000000"/>
          <w:sz w:val="28"/>
        </w:rPr>
        <w:t xml:space="preserve">
      </w:t>
      </w:r>
      <w:r>
        <w:rPr>
          <w:rFonts w:ascii="Times New Roman"/>
          <w:b w:val="false"/>
          <w:i w:val="false"/>
          <w:color w:val="000000"/>
          <w:sz w:val="28"/>
        </w:rPr>
        <w:t>4. Осы бұйрық алғаш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 Жасұзақов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