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afa5" w14:textId="fa5a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8 желтоқсандағы № 854 бұйрығы. Қазақстан Республикасының Әділет министрлігінде 2017 жылғы 26 желтоқсанда № 16132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10795 болып тіркелген, 2015 жылғы 15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Тапсырыс берушінің (құрылыс салушының) қызметін ұйымдастырудың және функцияларын жүзеге асырудың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3) тармақшасының</w:t>
      </w:r>
      <w:r>
        <w:rPr>
          <w:rFonts w:ascii="Times New Roman"/>
          <w:b w:val="false"/>
          <w:i w:val="false"/>
          <w:color w:val="000000"/>
          <w:sz w:val="28"/>
        </w:rPr>
        <w:t xml:space="preserve"> жетінші абзацы алып тасталсын.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Құрылыс және тұрғын үй-коммуналдық шаруашылық істері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