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73a9" w14:textId="9b97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қолдау саласындағы мемлекеттік көрсетілетін қызметтер регламенттерін бекіту туралы" Астана қаласы әкімдігінің 2014 жылғы 4 қарашадағы № 111-1820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 наурыздағы № 111-405 қаулысы. Астана қаласының Әділет департаментінде 2017 жылғы 11 cәуірде № 1097 болып тіркелді. Күші жойылды - Нұр-Сұлтан қаласы әкімдігінің 2020 жылғы 26 қазандағы № 502-2499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26.10.2020 </w:t>
      </w:r>
      <w:r>
        <w:rPr>
          <w:rFonts w:ascii="Times New Roman"/>
          <w:b w:val="false"/>
          <w:i w:val="false"/>
          <w:color w:val="ff0000"/>
          <w:sz w:val="28"/>
        </w:rPr>
        <w:t>№ 502-2499</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"Кәсіпкерлік қызметті қолдау саласындағы мемлекеттік көрсетілетін қызметтер регламенттерін бекіту туралы" Астана қаласы әкімдігінің 2014 жылғы 4 қарашадағы № 111-1820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864 болып тіркелген, 2014 жылғы 25 желтоқсандағы № 146 (3203) "Астана ақшамы" және 2014 жылғы 25 желтоқсандағы № 145 (3221) "Вечерняя Астана" газеттерінде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келесі редакцияда жазылсын:</w:t>
      </w:r>
    </w:p>
    <w:bookmarkEnd w:id="2"/>
    <w:bookmarkStart w:name="z72" w:id="3"/>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w:t>
      </w:r>
    </w:p>
    <w:bookmarkEnd w:id="3"/>
    <w:bookmarkStart w:name="z4" w:id="4"/>
    <w:p>
      <w:pPr>
        <w:spacing w:after="0"/>
        <w:ind w:left="0"/>
        <w:jc w:val="both"/>
      </w:pPr>
      <w:r>
        <w:rPr>
          <w:rFonts w:ascii="Times New Roman"/>
          <w:b w:val="false"/>
          <w:i w:val="false"/>
          <w:color w:val="000000"/>
          <w:sz w:val="28"/>
        </w:rPr>
        <w:t>
      2)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w:t>
      </w:r>
    </w:p>
    <w:bookmarkEnd w:id="4"/>
    <w:bookmarkStart w:name="z5" w:id="5"/>
    <w:p>
      <w:pPr>
        <w:spacing w:after="0"/>
        <w:ind w:left="0"/>
        <w:jc w:val="both"/>
      </w:pPr>
      <w:r>
        <w:rPr>
          <w:rFonts w:ascii="Times New Roman"/>
          <w:b w:val="false"/>
          <w:i w:val="false"/>
          <w:color w:val="000000"/>
          <w:sz w:val="28"/>
        </w:rPr>
        <w:t>
      3) "Бизнестің жол картасы - 2020" бизнесті қолдау мен дамытудың бірыңғай бағдарламасы шеңберінде мемлекеттік гранттар беру";</w:t>
      </w:r>
    </w:p>
    <w:bookmarkEnd w:id="5"/>
    <w:bookmarkStart w:name="z6" w:id="6"/>
    <w:p>
      <w:pPr>
        <w:spacing w:after="0"/>
        <w:ind w:left="0"/>
        <w:jc w:val="both"/>
      </w:pPr>
      <w:r>
        <w:rPr>
          <w:rFonts w:ascii="Times New Roman"/>
          <w:b w:val="false"/>
          <w:i w:val="false"/>
          <w:color w:val="000000"/>
          <w:sz w:val="28"/>
        </w:rPr>
        <w:t>
      4)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w:t>
      </w:r>
    </w:p>
    <w:bookmarkEnd w:id="6"/>
    <w:bookmarkStart w:name="z7" w:id="7"/>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7"/>
    <w:bookmarkStart w:name="z8" w:id="8"/>
    <w:p>
      <w:pPr>
        <w:spacing w:after="0"/>
        <w:ind w:left="0"/>
        <w:jc w:val="both"/>
      </w:pPr>
      <w:r>
        <w:rPr>
          <w:rFonts w:ascii="Times New Roman"/>
          <w:b w:val="false"/>
          <w:i w:val="false"/>
          <w:color w:val="000000"/>
          <w:sz w:val="28"/>
        </w:rPr>
        <w:t>
      2. "Астана қаласының Кәсіпкерлік және өнеркәсіп басқармасы" мемлекеттік мекемесінің басшысына осы қаулының көшірмесін әділет органдарында мемлекеттік тіркелгеннен кейін мерзiмдi баспа басылымдарында және "Әділет" ақпараттық-құқықтық жүйесінде ресми жариялау,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 және Астана қаласы әкімдігінің интернет-ресурсында орналастыру жүктелсін.</w:t>
      </w:r>
    </w:p>
    <w:bookmarkEnd w:id="8"/>
    <w:bookmarkStart w:name="z9" w:id="9"/>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9"/>
    <w:bookmarkStart w:name="z10"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111-405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111-1820 қаулысына</w:t>
            </w:r>
            <w:r>
              <w:br/>
            </w:r>
            <w:r>
              <w:rPr>
                <w:rFonts w:ascii="Times New Roman"/>
                <w:b w:val="false"/>
                <w:i w:val="false"/>
                <w:color w:val="000000"/>
                <w:sz w:val="20"/>
              </w:rPr>
              <w:t>1-қосымша</w:t>
            </w:r>
          </w:p>
        </w:tc>
      </w:tr>
    </w:tbl>
    <w:bookmarkStart w:name="z12" w:id="11"/>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 1. Жалпы ережелер</w:t>
      </w:r>
    </w:p>
    <w:bookmarkEnd w:id="11"/>
    <w:bookmarkStart w:name="z13" w:id="12"/>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біріңғай бағдарламасы шеңберінде кредиттер бойынша сыйақы мөлшерлемесінің бір бөлігіне субсидия беру" мемлекеттік көрсетілетін қызметті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Кәсіпкерлік және өнеркәсіп басқармасы" мемлекеттік мекемесі көрсетеді.</w:t>
      </w:r>
    </w:p>
    <w:bookmarkEnd w:id="12"/>
    <w:bookmarkStart w:name="z14" w:id="13"/>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13"/>
    <w:p>
      <w:pPr>
        <w:spacing w:after="0"/>
        <w:ind w:left="0"/>
        <w:jc w:val="both"/>
      </w:pPr>
      <w:r>
        <w:rPr>
          <w:rFonts w:ascii="Times New Roman"/>
          <w:b w:val="false"/>
          <w:i w:val="false"/>
          <w:color w:val="000000"/>
          <w:sz w:val="28"/>
        </w:rPr>
        <w:t>
      Өтініштерді қабылдау мен мемлекеттік қызмет көрсетудің нәтижесін беру көрсетілетін қызметті берушінің кеңсесімен жүзеге асырылады.</w:t>
      </w:r>
    </w:p>
    <w:bookmarkStart w:name="z15" w:id="14"/>
    <w:p>
      <w:pPr>
        <w:spacing w:after="0"/>
        <w:ind w:left="0"/>
        <w:jc w:val="both"/>
      </w:pPr>
      <w:r>
        <w:rPr>
          <w:rFonts w:ascii="Times New Roman"/>
          <w:b w:val="false"/>
          <w:i w:val="false"/>
          <w:color w:val="000000"/>
          <w:sz w:val="28"/>
        </w:rPr>
        <w:t xml:space="preserve">
      3. Мемлекеттік көрсетілетін қызметті көрсету нәтижесі Астана қаласы әкімдігінің жанындағы Астана қаласын индустриалдық дамыту жөніндегі өңірлік үйлестіру кеңесі (бұдан әрі – ӨҮК) отырысының хаттамасынан үзінді болып табылады. </w:t>
      </w:r>
    </w:p>
    <w:bookmarkEnd w:id="14"/>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 көрсету нәтижесін ұсынудың нысаны: қағаз түрінде.</w:t>
      </w:r>
    </w:p>
    <w:bookmarkStart w:name="z16" w:id="1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(жұмыскерлерінің) іс-қимыл тәртібін сипаттау</w:t>
      </w:r>
    </w:p>
    <w:bookmarkEnd w:id="15"/>
    <w:bookmarkStart w:name="z17" w:id="16"/>
    <w:p>
      <w:pPr>
        <w:spacing w:after="0"/>
        <w:ind w:left="0"/>
        <w:jc w:val="both"/>
      </w:pPr>
      <w:r>
        <w:rPr>
          <w:rFonts w:ascii="Times New Roman"/>
          <w:b w:val="false"/>
          <w:i w:val="false"/>
          <w:color w:val="000000"/>
          <w:sz w:val="28"/>
        </w:rPr>
        <w:t xml:space="preserve">
      1.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 топтамасын ұсынуы болып табылады. </w:t>
      </w:r>
    </w:p>
    <w:bookmarkEnd w:id="16"/>
    <w:bookmarkStart w:name="z18" w:id="17"/>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 – қимылдың) мазмұны, оны орындаудың ұзақтығы:</w:t>
      </w:r>
    </w:p>
    <w:bookmarkEnd w:id="17"/>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құжаттар келіп түскен күні тіркеу нөмірін және күнін берумен оларды қабылдауды және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 келіп түскен күні қол қойып, бөлім басшысына береді. Осы рәсімді жүзеге асыру үшін берілген ең ұзақ уақыт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 келіп түскен күні қол қойып бөлімнің жауапты маманына тапсырады. Осы рәсімді жүзеге асыру үшін берілген ең ұзақ уақыт – 20 (жиырма) минуттан аспайды;</w:t>
      </w:r>
    </w:p>
    <w:p>
      <w:pPr>
        <w:spacing w:after="0"/>
        <w:ind w:left="0"/>
        <w:jc w:val="both"/>
      </w:pPr>
      <w:r>
        <w:rPr>
          <w:rFonts w:ascii="Times New Roman"/>
          <w:b w:val="false"/>
          <w:i w:val="false"/>
          <w:color w:val="000000"/>
          <w:sz w:val="28"/>
        </w:rPr>
        <w:t>
      4) көрсетілетін қызметті берушінің жауапты маманы көрсетілетін қызметті алушының өтінішіне алғашқы тексерісті жүзеге асырады. Осы рәсімді жүзеге асыру үшін берілген ең ұзақ уақыты көрсетіп, қызметті алушының құжатты тапсырған сәттен бастап – 2 (екі) жұмыс күнінен аспайды;</w:t>
      </w:r>
    </w:p>
    <w:p>
      <w:pPr>
        <w:spacing w:after="0"/>
        <w:ind w:left="0"/>
        <w:jc w:val="both"/>
      </w:pPr>
      <w:r>
        <w:rPr>
          <w:rFonts w:ascii="Times New Roman"/>
          <w:b w:val="false"/>
          <w:i w:val="false"/>
          <w:color w:val="000000"/>
          <w:sz w:val="28"/>
        </w:rPr>
        <w:t>
      5) Қызмет алушының құжаттары түскен күннен бастап қызмет беруші бөлімнің жауапты маманы 3 (үш) жұмыс күн ішінде мемлекеттік қызметті көрсетуден келесі себептер бойынша бас тартады:</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p>
      <w:pPr>
        <w:spacing w:after="0"/>
        <w:ind w:left="0"/>
        <w:jc w:val="both"/>
      </w:pPr>
      <w:r>
        <w:rPr>
          <w:rFonts w:ascii="Times New Roman"/>
          <w:b w:val="false"/>
          <w:i w:val="false"/>
          <w:color w:val="000000"/>
          <w:sz w:val="28"/>
        </w:rPr>
        <w:t>
      6) көрсетілетін қызметті беруші бөлімінің жауапты маманы өтініштің біліктілік талаптарына сәйкестігін талдайды, одан кейін көрсетілетін қызметті алушының құжаттарын қорытындысымен бірге келісу үшін көрсетілетін қызметті берушінің бөлім басшысына береді – 6 (алты) жұмыс күнінен аспайды;</w:t>
      </w:r>
    </w:p>
    <w:p>
      <w:pPr>
        <w:spacing w:after="0"/>
        <w:ind w:left="0"/>
        <w:jc w:val="both"/>
      </w:pPr>
      <w:r>
        <w:rPr>
          <w:rFonts w:ascii="Times New Roman"/>
          <w:b w:val="false"/>
          <w:i w:val="false"/>
          <w:color w:val="000000"/>
          <w:sz w:val="28"/>
        </w:rPr>
        <w:t>
      7) көрсетілетін қызметті беруші бөлімінің жауапты маманы құжаттарды ӨҮК қарауға енгізу үшін құрастырады – 2 (екі) жұмыс күнінен аспайды;</w:t>
      </w:r>
    </w:p>
    <w:p>
      <w:pPr>
        <w:spacing w:after="0"/>
        <w:ind w:left="0"/>
        <w:jc w:val="both"/>
      </w:pPr>
      <w:r>
        <w:rPr>
          <w:rFonts w:ascii="Times New Roman"/>
          <w:b w:val="false"/>
          <w:i w:val="false"/>
          <w:color w:val="000000"/>
          <w:sz w:val="28"/>
        </w:rPr>
        <w:t xml:space="preserve">
      8) ӨҮК жобаларды "Бизнестің жол картасы 2020" бизнесті қолдау мен дамытудың бірыңғай бағдарламасының (бұдан әрі – Бағдарлама) өлшемдеріне сәйкестігін қарастырады және өңірдің басымдықтарына сәйкес Бағдарлама шеңберінде кепілдіктер беру мүмкіндігі және (немесе) мүмкін еместігі туралы шешім қабылдайды – 1 (бір) жұмыс күнінен аспайды; </w:t>
      </w:r>
    </w:p>
    <w:p>
      <w:pPr>
        <w:spacing w:after="0"/>
        <w:ind w:left="0"/>
        <w:jc w:val="both"/>
      </w:pPr>
      <w:r>
        <w:rPr>
          <w:rFonts w:ascii="Times New Roman"/>
          <w:b w:val="false"/>
          <w:i w:val="false"/>
          <w:color w:val="000000"/>
          <w:sz w:val="28"/>
        </w:rPr>
        <w:t>
      9) көрсетілетін қызметті берушінің жауапты маманы ӨҮК шешімін тиісті хаттамамен рәсімдейді - 3 (үш) жұмыс күнінен аспайды;</w:t>
      </w:r>
    </w:p>
    <w:p>
      <w:pPr>
        <w:spacing w:after="0"/>
        <w:ind w:left="0"/>
        <w:jc w:val="both"/>
      </w:pPr>
      <w:r>
        <w:rPr>
          <w:rFonts w:ascii="Times New Roman"/>
          <w:b w:val="false"/>
          <w:i w:val="false"/>
          <w:color w:val="000000"/>
          <w:sz w:val="28"/>
        </w:rPr>
        <w:t>
      10) көрсетілетін қызметті берушінің бөлім басшысы (ӨҮК хатшысы) ӨҮК отырысы хаттамасынан үзіндіге қол қояды – 1 (бір) жұмыс күнінен аспайды;</w:t>
      </w:r>
    </w:p>
    <w:p>
      <w:pPr>
        <w:spacing w:after="0"/>
        <w:ind w:left="0"/>
        <w:jc w:val="both"/>
      </w:pPr>
      <w:r>
        <w:rPr>
          <w:rFonts w:ascii="Times New Roman"/>
          <w:b w:val="false"/>
          <w:i w:val="false"/>
          <w:color w:val="000000"/>
          <w:sz w:val="28"/>
        </w:rPr>
        <w:t xml:space="preserve">
      11) көрсетілетін қызметті берушінің жауапты маманы ӨҮК хаттамасының үзіндісін қаржы агентіне және тиісті екінші деңгейдегі бенктерге (бұдан әрі – ЕДБ) жолдайды, сондай-ақ көрсетілетін қызметті алушыға ӨҮК отырысында көрсетілетін қызметті алушының қаралған жобасының нәтижелері туралы хабардар етеді – 1 (бір) жұмыс күнінен аспайды. </w:t>
      </w:r>
    </w:p>
    <w:bookmarkStart w:name="z19" w:id="18"/>
    <w:p>
      <w:pPr>
        <w:spacing w:after="0"/>
        <w:ind w:left="0"/>
        <w:jc w:val="both"/>
      </w:pPr>
      <w:r>
        <w:rPr>
          <w:rFonts w:ascii="Times New Roman"/>
          <w:b w:val="false"/>
          <w:i w:val="false"/>
          <w:color w:val="000000"/>
          <w:sz w:val="28"/>
        </w:rPr>
        <w:t>
      3. Келесі рәсімді (іс-қимылдарды) орындауды бастау үшін негіз болатын мемлекеттік қызметті көрсету бойынша рәсімдердің (іс-қимылдардың):</w:t>
      </w:r>
    </w:p>
    <w:bookmarkEnd w:id="18"/>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құжаттарын қабылдап, тіркеп, көрсететін қызметті берушінің басшысына немесе оның орынбасарына береді;</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құжаттарына бұрыштама қойып, көрсетілетін қызмет беруші бөлімінің басшысына береді;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құжаттарына бұрыштама қойып, көрсетілетін қызметті берушінің жауапты маманына тапсырады;</w:t>
      </w:r>
    </w:p>
    <w:p>
      <w:pPr>
        <w:spacing w:after="0"/>
        <w:ind w:left="0"/>
        <w:jc w:val="both"/>
      </w:pPr>
      <w:r>
        <w:rPr>
          <w:rFonts w:ascii="Times New Roman"/>
          <w:b w:val="false"/>
          <w:i w:val="false"/>
          <w:color w:val="000000"/>
          <w:sz w:val="28"/>
        </w:rPr>
        <w:t>
      4) көрсетілетін қызметті беруші бөлімінің жауапты маманы көрсетілетін қызметті алушы құжаттарының толықтығын тексереді;</w:t>
      </w:r>
    </w:p>
    <w:p>
      <w:pPr>
        <w:spacing w:after="0"/>
        <w:ind w:left="0"/>
        <w:jc w:val="both"/>
      </w:pPr>
      <w:r>
        <w:rPr>
          <w:rFonts w:ascii="Times New Roman"/>
          <w:b w:val="false"/>
          <w:i w:val="false"/>
          <w:color w:val="000000"/>
          <w:sz w:val="28"/>
        </w:rPr>
        <w:t>
      5) көрсетілетін қызметті берушінің жауапты маманы көрсетілетін қызметті алушы өтінішінің біліктілік талаптарға сәйкестігін талдайды, одан кейін құжаттарды қорытындысымен бірге келісу үшін көрсетілетін қызмет беруші бөлімінің басшысына береді немесе мемлекеттік қызметті көрсетуді бас тартады;</w:t>
      </w:r>
    </w:p>
    <w:p>
      <w:pPr>
        <w:spacing w:after="0"/>
        <w:ind w:left="0"/>
        <w:jc w:val="both"/>
      </w:pPr>
      <w:r>
        <w:rPr>
          <w:rFonts w:ascii="Times New Roman"/>
          <w:b w:val="false"/>
          <w:i w:val="false"/>
          <w:color w:val="000000"/>
          <w:sz w:val="28"/>
        </w:rPr>
        <w:t>
      6) көрсетілетін қызметті берушінің жауапты маманы көрсетілетін қызмет алушының құжаттарын ӨҮК қарауына шығаруға қалыптастырады;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w:t>
      </w:r>
    </w:p>
    <w:p>
      <w:pPr>
        <w:spacing w:after="0"/>
        <w:ind w:left="0"/>
        <w:jc w:val="both"/>
      </w:pPr>
      <w:r>
        <w:rPr>
          <w:rFonts w:ascii="Times New Roman"/>
          <w:b w:val="false"/>
          <w:i w:val="false"/>
          <w:color w:val="000000"/>
          <w:sz w:val="28"/>
        </w:rPr>
        <w:t xml:space="preserve">
      8) көрсетілетін қызметті беруші бөлімінің жауапты маманы ӨҮК шешімін тиісті хаттамамен рәсімдейді; </w:t>
      </w:r>
    </w:p>
    <w:p>
      <w:pPr>
        <w:spacing w:after="0"/>
        <w:ind w:left="0"/>
        <w:jc w:val="both"/>
      </w:pPr>
      <w:r>
        <w:rPr>
          <w:rFonts w:ascii="Times New Roman"/>
          <w:b w:val="false"/>
          <w:i w:val="false"/>
          <w:color w:val="000000"/>
          <w:sz w:val="28"/>
        </w:rPr>
        <w:t>
      9) көрсетілетін қызметті беруші бөлімінің басшысы ӨҮК отырысы хаттамасынан үзіндіге қол қояды;</w:t>
      </w:r>
    </w:p>
    <w:p>
      <w:pPr>
        <w:spacing w:after="0"/>
        <w:ind w:left="0"/>
        <w:jc w:val="both"/>
      </w:pPr>
      <w:r>
        <w:rPr>
          <w:rFonts w:ascii="Times New Roman"/>
          <w:b w:val="false"/>
          <w:i w:val="false"/>
          <w:color w:val="000000"/>
          <w:sz w:val="28"/>
        </w:rPr>
        <w:t>
      10) көрсетілетін қызметті беруші бөлімінің жауапты маманы ӨҮК хаттамасының үзіндісін қаржы агентіне және тиісті ЕДБ жолдайды, сондай-ақ көрсетілетін қызметті алушыға ӨҮК отырысында жобаны қарау нәтижелері туралы хабардар етеді.</w:t>
      </w:r>
    </w:p>
    <w:bookmarkStart w:name="z20" w:id="1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9"/>
    <w:bookmarkStart w:name="z21" w:id="20"/>
    <w:p>
      <w:pPr>
        <w:spacing w:after="0"/>
        <w:ind w:left="0"/>
        <w:jc w:val="both"/>
      </w:pPr>
      <w:r>
        <w:rPr>
          <w:rFonts w:ascii="Times New Roman"/>
          <w:b w:val="false"/>
          <w:i w:val="false"/>
          <w:color w:val="000000"/>
          <w:sz w:val="28"/>
        </w:rPr>
        <w:t>
      1. Мемлекеттік қызмет көрсету процесінде қатысатын көрсетілетін қызметті берушінің құрылымдық бөлімшелерінің (қызметкерлерінің) тізбесі:</w:t>
      </w:r>
    </w:p>
    <w:bookmarkEnd w:id="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xml:space="preserve">
      3) көрсетілетін қызметті берушінің бөлім басшысы; </w:t>
      </w:r>
    </w:p>
    <w:p>
      <w:pPr>
        <w:spacing w:after="0"/>
        <w:ind w:left="0"/>
        <w:jc w:val="both"/>
      </w:pPr>
      <w:r>
        <w:rPr>
          <w:rFonts w:ascii="Times New Roman"/>
          <w:b w:val="false"/>
          <w:i w:val="false"/>
          <w:color w:val="000000"/>
          <w:sz w:val="28"/>
        </w:rPr>
        <w:t>
      4) көрсетілетін қызметті берушінің жауапты маманы;</w:t>
      </w:r>
    </w:p>
    <w:p>
      <w:pPr>
        <w:spacing w:after="0"/>
        <w:ind w:left="0"/>
        <w:jc w:val="both"/>
      </w:pPr>
      <w:r>
        <w:rPr>
          <w:rFonts w:ascii="Times New Roman"/>
          <w:b w:val="false"/>
          <w:i w:val="false"/>
          <w:color w:val="000000"/>
          <w:sz w:val="28"/>
        </w:rPr>
        <w:t>
      5) ӨҮК.</w:t>
      </w:r>
    </w:p>
    <w:bookmarkStart w:name="z22" w:id="21"/>
    <w:p>
      <w:pPr>
        <w:spacing w:after="0"/>
        <w:ind w:left="0"/>
        <w:jc w:val="both"/>
      </w:pPr>
      <w:r>
        <w:rPr>
          <w:rFonts w:ascii="Times New Roman"/>
          <w:b w:val="false"/>
          <w:i w:val="false"/>
          <w:color w:val="000000"/>
          <w:sz w:val="28"/>
        </w:rPr>
        <w:t>
      2.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1"/>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құжаттарын қабылдап, тіркеп, көрсететін қызметті берушінің басшысына немесе оның орынбасарына береді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құжаттарына бұрыштама қойып, көрсетілетін қызмет беруші бөлімінің басшысына береді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құжаттарына бұрыштама қойып, көрсетілетін қызметті берушінің жауапты маманына тапсырады;</w:t>
      </w:r>
    </w:p>
    <w:p>
      <w:pPr>
        <w:spacing w:after="0"/>
        <w:ind w:left="0"/>
        <w:jc w:val="both"/>
      </w:pPr>
      <w:r>
        <w:rPr>
          <w:rFonts w:ascii="Times New Roman"/>
          <w:b w:val="false"/>
          <w:i w:val="false"/>
          <w:color w:val="000000"/>
          <w:sz w:val="28"/>
        </w:rPr>
        <w:t>
      4) көрсетілетін қызметті беруші бөлімінің жауапты маманы көрсетілетін қызметті алушы құжаттарының толықтығын тексереді – 2 (екі) жұмыс күнінен аспайды;</w:t>
      </w:r>
    </w:p>
    <w:p>
      <w:pPr>
        <w:spacing w:after="0"/>
        <w:ind w:left="0"/>
        <w:jc w:val="both"/>
      </w:pPr>
      <w:r>
        <w:rPr>
          <w:rFonts w:ascii="Times New Roman"/>
          <w:b w:val="false"/>
          <w:i w:val="false"/>
          <w:color w:val="000000"/>
          <w:sz w:val="28"/>
        </w:rPr>
        <w:t>
      5) көрсетілетін қызметті берушінің жауапты маманы көрсетілетін қызметті алушы өтінішінің біліктілік талаптарға сәйкестігін талдайды, одан кейін құжаттарды қорытындысымен бірге келісу үшін көрсетілетін қызмет беруші бөлімінің басшысына береді немесе мемлекеттік қызметті көрсетуді бас тартады – 3 (үш) жұмыс күн ішінде;</w:t>
      </w:r>
    </w:p>
    <w:p>
      <w:pPr>
        <w:spacing w:after="0"/>
        <w:ind w:left="0"/>
        <w:jc w:val="both"/>
      </w:pPr>
      <w:r>
        <w:rPr>
          <w:rFonts w:ascii="Times New Roman"/>
          <w:b w:val="false"/>
          <w:i w:val="false"/>
          <w:color w:val="000000"/>
          <w:sz w:val="28"/>
        </w:rPr>
        <w:t>
      6) көрсетілетін қызметті берушінің жауапты маманы көрсетілетін қызмет алушының құжаттарын ӨҮК қарауына шығаруға қалыптастырады – 2 (екі) жұмыс күнінен аспайды;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 1 (бір) жұмыс күнінен аспайды; </w:t>
      </w:r>
    </w:p>
    <w:p>
      <w:pPr>
        <w:spacing w:after="0"/>
        <w:ind w:left="0"/>
        <w:jc w:val="both"/>
      </w:pPr>
      <w:r>
        <w:rPr>
          <w:rFonts w:ascii="Times New Roman"/>
          <w:b w:val="false"/>
          <w:i w:val="false"/>
          <w:color w:val="000000"/>
          <w:sz w:val="28"/>
        </w:rPr>
        <w:t xml:space="preserve">
      8) көрсетілетін қызметті беруші бөлімінің жауапты маманы ӨҮК шешімін тиісті хаттамамен рәсімдейді – 3 (үш) жұмыс күнінен аспайды; </w:t>
      </w:r>
    </w:p>
    <w:p>
      <w:pPr>
        <w:spacing w:after="0"/>
        <w:ind w:left="0"/>
        <w:jc w:val="both"/>
      </w:pPr>
      <w:r>
        <w:rPr>
          <w:rFonts w:ascii="Times New Roman"/>
          <w:b w:val="false"/>
          <w:i w:val="false"/>
          <w:color w:val="000000"/>
          <w:sz w:val="28"/>
        </w:rPr>
        <w:t xml:space="preserve">
      9) көрсетілетін қызметті беруші бөлімінің басшысы ӨҮК отырысы хаттамасынан үзіндіге қол қояды – 1 (бір) жұмыс күнінен аспайды; </w:t>
      </w:r>
    </w:p>
    <w:p>
      <w:pPr>
        <w:spacing w:after="0"/>
        <w:ind w:left="0"/>
        <w:jc w:val="both"/>
      </w:pPr>
      <w:r>
        <w:rPr>
          <w:rFonts w:ascii="Times New Roman"/>
          <w:b w:val="false"/>
          <w:i w:val="false"/>
          <w:color w:val="000000"/>
          <w:sz w:val="28"/>
        </w:rPr>
        <w:t>
      10) көрсетілетін қызметті беруші бөлімінің жауапты маманы ӨҮК хаттамасының үзіндісін қаржы агентіне және тиісті ЕДБ жолдайды, сондай-ақ көрсетілетін қызметті алушыға ӨҮК отырысында жобаны қарау нәтижелері туралы хабардар етеді – 1 (бір) жұмыс күнінен аспайды.</w:t>
      </w:r>
    </w:p>
    <w:bookmarkStart w:name="z23" w:id="22"/>
    <w:p>
      <w:pPr>
        <w:spacing w:after="0"/>
        <w:ind w:left="0"/>
        <w:jc w:val="both"/>
      </w:pPr>
      <w:r>
        <w:rPr>
          <w:rFonts w:ascii="Times New Roman"/>
          <w:b w:val="false"/>
          <w:i w:val="false"/>
          <w:color w:val="000000"/>
          <w:sz w:val="28"/>
        </w:rPr>
        <w:t xml:space="preserve">
      3. Мемлекеттік қызметті көрсету бизнес-процестерінің анықтамалығы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бағдарламасы шеңберінде</w:t>
            </w:r>
            <w:r>
              <w:br/>
            </w:r>
            <w:r>
              <w:rPr>
                <w:rFonts w:ascii="Times New Roman"/>
                <w:b w:val="false"/>
                <w:i w:val="false"/>
                <w:color w:val="000000"/>
                <w:sz w:val="20"/>
              </w:rPr>
              <w:t>кредиттер бойынша сыйақы</w:t>
            </w:r>
            <w:r>
              <w:br/>
            </w:r>
            <w:r>
              <w:rPr>
                <w:rFonts w:ascii="Times New Roman"/>
                <w:b w:val="false"/>
                <w:i w:val="false"/>
                <w:color w:val="000000"/>
                <w:sz w:val="20"/>
              </w:rPr>
              <w:t>мөлшерлемесінің бір бөлігіне</w:t>
            </w:r>
            <w:r>
              <w:br/>
            </w:r>
            <w:r>
              <w:rPr>
                <w:rFonts w:ascii="Times New Roman"/>
                <w:b w:val="false"/>
                <w:i w:val="false"/>
                <w:color w:val="000000"/>
                <w:sz w:val="20"/>
              </w:rPr>
              <w:t>субсидия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25" w:id="23"/>
    <w:p>
      <w:pPr>
        <w:spacing w:after="0"/>
        <w:ind w:left="0"/>
        <w:jc w:val="left"/>
      </w:pPr>
      <w:r>
        <w:rPr>
          <w:rFonts w:ascii="Times New Roman"/>
          <w:b/>
          <w:i w:val="false"/>
          <w:color w:val="000000"/>
        </w:rPr>
        <w:t xml:space="preserve"> Мемлекеттік қызмет көрсетудің бизнес-процестерінің анықтамасы</w:t>
      </w:r>
    </w:p>
    <w:bookmarkEnd w:id="23"/>
    <w:p>
      <w:pPr>
        <w:spacing w:after="0"/>
        <w:ind w:left="0"/>
        <w:jc w:val="left"/>
      </w:pPr>
      <w:r>
        <w:br/>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111-405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111-1820 қаулысына</w:t>
            </w:r>
            <w:r>
              <w:br/>
            </w:r>
            <w:r>
              <w:rPr>
                <w:rFonts w:ascii="Times New Roman"/>
                <w:b w:val="false"/>
                <w:i w:val="false"/>
                <w:color w:val="000000"/>
                <w:sz w:val="20"/>
              </w:rPr>
              <w:t>2-қосымша</w:t>
            </w:r>
          </w:p>
        </w:tc>
      </w:tr>
    </w:tbl>
    <w:bookmarkStart w:name="z27" w:id="24"/>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 1. Жалпы ережелер</w:t>
      </w:r>
    </w:p>
    <w:bookmarkEnd w:id="24"/>
    <w:bookmarkStart w:name="z28" w:id="25"/>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қызметті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кредиттер жеке кәсіпкерлер"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Кәсіпкерлік және өнеркәсіп басқармасы" мемлекеттік мекемесі көрсетеді.</w:t>
      </w:r>
    </w:p>
    <w:bookmarkEnd w:id="25"/>
    <w:bookmarkStart w:name="z29" w:id="26"/>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26"/>
    <w:bookmarkStart w:name="z30" w:id="27"/>
    <w:p>
      <w:pPr>
        <w:spacing w:after="0"/>
        <w:ind w:left="0"/>
        <w:jc w:val="both"/>
      </w:pPr>
      <w:r>
        <w:rPr>
          <w:rFonts w:ascii="Times New Roman"/>
          <w:b w:val="false"/>
          <w:i w:val="false"/>
          <w:color w:val="000000"/>
          <w:sz w:val="28"/>
        </w:rPr>
        <w:t xml:space="preserve">
      3. Өтініштерді қабылдау мен мемлекеттік қызметті көрсетудің нәтижесін беру көрсетілетін қызметті берушінің кеңсесімен жүзеге асырылады. </w:t>
      </w:r>
    </w:p>
    <w:bookmarkEnd w:id="27"/>
    <w:bookmarkStart w:name="z31" w:id="28"/>
    <w:p>
      <w:pPr>
        <w:spacing w:after="0"/>
        <w:ind w:left="0"/>
        <w:jc w:val="both"/>
      </w:pPr>
      <w:r>
        <w:rPr>
          <w:rFonts w:ascii="Times New Roman"/>
          <w:b w:val="false"/>
          <w:i w:val="false"/>
          <w:color w:val="000000"/>
          <w:sz w:val="28"/>
        </w:rPr>
        <w:t xml:space="preserve">
      4. Мемлекеттік қызметті көрсету нәтижесі: несие бойынша 180 миллионнан астам теңге – Астана қаласы әкімдігінің жанындағы Астана қаласын үдемелі индустриалдық дамыту жөніндегі өңірлік үйлестіру кеңесі (бұдан әрі – ӨҮК) отырысының хаттамасынан үзінді болып табылады. </w:t>
      </w:r>
    </w:p>
    <w:bookmarkEnd w:id="28"/>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2" w:id="2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(жұмыскерлерінің) іс-қимыл тәртібін сипаттау</w:t>
      </w:r>
    </w:p>
    <w:bookmarkEnd w:id="29"/>
    <w:bookmarkStart w:name="z33" w:id="30"/>
    <w:p>
      <w:pPr>
        <w:spacing w:after="0"/>
        <w:ind w:left="0"/>
        <w:jc w:val="both"/>
      </w:pPr>
      <w:r>
        <w:rPr>
          <w:rFonts w:ascii="Times New Roman"/>
          <w:b w:val="false"/>
          <w:i w:val="false"/>
          <w:color w:val="000000"/>
          <w:sz w:val="28"/>
        </w:rPr>
        <w:t xml:space="preserve">
      1.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 топтамасын ұсынуы болып табылады. </w:t>
      </w:r>
    </w:p>
    <w:bookmarkEnd w:id="30"/>
    <w:bookmarkStart w:name="z34" w:id="31"/>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 – қимылдың) мазмұны, оны орындаудың ұзақтығы:</w:t>
      </w:r>
    </w:p>
    <w:bookmarkEnd w:id="31"/>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 ұсынған құжаттар келіп түскен күні Стандарттың 9-тармағына сәйкес нөмірі мен күнін берумен оларды қабылдауды және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30 (отыз)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 келіп түскен күні қол қойып, көрсетілетін қызметті берушінің бөлім басшысына береді. Осы рәсімді жүзеге асыру үшін берілген ең ұзақ уақыт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 келіп түскен күні қол қойып, бөлімнің жауапты маманына тапсырады. Осы рәсімді жүзеге асыру үшін берілген ең ұзақ уақыт – 30 (отыз) минуттан аспайды;</w:t>
      </w:r>
    </w:p>
    <w:p>
      <w:pPr>
        <w:spacing w:after="0"/>
        <w:ind w:left="0"/>
        <w:jc w:val="both"/>
      </w:pPr>
      <w:r>
        <w:rPr>
          <w:rFonts w:ascii="Times New Roman"/>
          <w:b w:val="false"/>
          <w:i w:val="false"/>
          <w:color w:val="000000"/>
          <w:sz w:val="28"/>
        </w:rPr>
        <w:t>
      4) көрсетілетін қызметті берушінің жауапты маманы көрсетілетін қызметті алушының өтінішіне алғашқы тексерісті жүзеге асырады. Осы рәсімді жүзеге асыру үшін берілген ең ұзақ уақыты көрсетілетін қызметті алушының құжаттарды тапсырған сәтінен бастап – 1 (бір) жұмыс күнінен аспайды.</w:t>
      </w:r>
    </w:p>
    <w:p>
      <w:pPr>
        <w:spacing w:after="0"/>
        <w:ind w:left="0"/>
        <w:jc w:val="both"/>
      </w:pPr>
      <w:r>
        <w:rPr>
          <w:rFonts w:ascii="Times New Roman"/>
          <w:b w:val="false"/>
          <w:i w:val="false"/>
          <w:color w:val="000000"/>
          <w:sz w:val="28"/>
        </w:rPr>
        <w:t>
      5) Қызмет алушының құжаттары түскен күннен бастап қызмет беруші бөлімнің жауапты маманы 2 (екі) жұмыс күн ішінде мемлекеттік қызметті көрсетуден келесі себептер бойынша бас тартады:</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уәкілетті мемлекеттік органның мемлекеттік қызметті көрсету үшін талап етілетін келісім туралы сұрау салуға берілген теріс жауабы,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 негіздері бойынша мемлекеттік қызметті көрсетуден бас тартады.</w:t>
      </w:r>
    </w:p>
    <w:p>
      <w:pPr>
        <w:spacing w:after="0"/>
        <w:ind w:left="0"/>
        <w:jc w:val="both"/>
      </w:pPr>
      <w:r>
        <w:rPr>
          <w:rFonts w:ascii="Times New Roman"/>
          <w:b w:val="false"/>
          <w:i w:val="false"/>
          <w:color w:val="000000"/>
          <w:sz w:val="28"/>
        </w:rPr>
        <w:t>
      6) көрсетілетін қызметті беруші бөлімінің жауапты маманы өтініштің біліктілік талаптарына сәйкестігін талдайды, одан кейін көрсетілетін қызметті алушының құжаттарын қорытындысымен бірге келісу үшін көрсетілетін қызметті берушінің бөлім басшысына береді – 1 (бір) жұмыс күнінен аспайды;</w:t>
      </w:r>
    </w:p>
    <w:p>
      <w:pPr>
        <w:spacing w:after="0"/>
        <w:ind w:left="0"/>
        <w:jc w:val="both"/>
      </w:pPr>
      <w:r>
        <w:rPr>
          <w:rFonts w:ascii="Times New Roman"/>
          <w:b w:val="false"/>
          <w:i w:val="false"/>
          <w:color w:val="000000"/>
          <w:sz w:val="28"/>
        </w:rPr>
        <w:t>
      7) көрсетілетін қызметті берушінің жауапты маманы құжаттарды ӨҮК-ға қарауға енгізу үшін көрсетілетін қызметті алушының құжаттарын қалыптастырады – 1 (бір) жұмыс күнінен аспайды;</w:t>
      </w:r>
    </w:p>
    <w:p>
      <w:pPr>
        <w:spacing w:after="0"/>
        <w:ind w:left="0"/>
        <w:jc w:val="both"/>
      </w:pPr>
      <w:r>
        <w:rPr>
          <w:rFonts w:ascii="Times New Roman"/>
          <w:b w:val="false"/>
          <w:i w:val="false"/>
          <w:color w:val="000000"/>
          <w:sz w:val="28"/>
        </w:rPr>
        <w:t xml:space="preserve">
      8) ӨҮК жобаларды "Бизнестің жол картасы 2020" бизнесті қолдау мен дамытудың бірыңғай бағдарламасының (бұдан әрі – Бағдарлама) өлшемдеріне сәйкестігін қарастырады және өңірдің басымдықтарына сәйкес Бағдарлама шеңберінде субсидия беру мүмкіндігі және (немесе) мүмкін еместігі туралы шешім қабылдайды – 1 (бір) жұмыс күнінен аспайды; </w:t>
      </w:r>
    </w:p>
    <w:p>
      <w:pPr>
        <w:spacing w:after="0"/>
        <w:ind w:left="0"/>
        <w:jc w:val="both"/>
      </w:pPr>
      <w:r>
        <w:rPr>
          <w:rFonts w:ascii="Times New Roman"/>
          <w:b w:val="false"/>
          <w:i w:val="false"/>
          <w:color w:val="000000"/>
          <w:sz w:val="28"/>
        </w:rPr>
        <w:t>
      9) көрсетілетін қызметті берушінің жауапты маманы ӨҮК шешімін тиісті хаттамамен рәсімдейді – 1 (бір) жұмыс күнінен аспайды;</w:t>
      </w:r>
    </w:p>
    <w:p>
      <w:pPr>
        <w:spacing w:after="0"/>
        <w:ind w:left="0"/>
        <w:jc w:val="both"/>
      </w:pPr>
      <w:r>
        <w:rPr>
          <w:rFonts w:ascii="Times New Roman"/>
          <w:b w:val="false"/>
          <w:i w:val="false"/>
          <w:color w:val="000000"/>
          <w:sz w:val="28"/>
        </w:rPr>
        <w:t>
      10) көрсетілетін қызметті берушінің бөлім басшысы (ӨҮК хатшысы) ӨҮК отырысы хаттамасынан үзіндіге қол қояды – 1 (бір) жұмыс күнінен аспайды;</w:t>
      </w:r>
    </w:p>
    <w:p>
      <w:pPr>
        <w:spacing w:after="0"/>
        <w:ind w:left="0"/>
        <w:jc w:val="both"/>
      </w:pPr>
      <w:r>
        <w:rPr>
          <w:rFonts w:ascii="Times New Roman"/>
          <w:b w:val="false"/>
          <w:i w:val="false"/>
          <w:color w:val="000000"/>
          <w:sz w:val="28"/>
        </w:rPr>
        <w:t>
      11) көрсетілетін қызметті беруші бөлімінің жауапты маманы ӨҮК хаттамасының үзіндісін қаржы агентіне және екінші деңгейдегі тиісті банктерге (бұдан әрі – ЕДБ) жолдайды, сондай-ақ көрсетілетін қызметті алушыға ӨҮК отырысында көрсетілетін қызметті алушының қаралған жобасының нәтижелері туралы хабардар етеді – 1 (бір) жұмыс күнінен аспайды.";</w:t>
      </w:r>
    </w:p>
    <w:bookmarkStart w:name="z35" w:id="32"/>
    <w:p>
      <w:pPr>
        <w:spacing w:after="0"/>
        <w:ind w:left="0"/>
        <w:jc w:val="both"/>
      </w:pPr>
      <w:r>
        <w:rPr>
          <w:rFonts w:ascii="Times New Roman"/>
          <w:b w:val="false"/>
          <w:i w:val="false"/>
          <w:color w:val="000000"/>
          <w:sz w:val="28"/>
        </w:rPr>
        <w:t>
      3. Келесі рәсімді (іс-қимылдарды) орындауды бастау үшін негіз болатын мемлекеттік қызметті көрсету бойынша рәсімдердің (іс-қимылдардың):</w:t>
      </w:r>
    </w:p>
    <w:bookmarkEnd w:id="32"/>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көрсетілетін қызметті берушінің басшысына немесе оның орынбасарына береді;</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құжаттарды көрсетілетін қызметті берушінің бөлім басшысына береді; </w:t>
      </w:r>
    </w:p>
    <w:p>
      <w:pPr>
        <w:spacing w:after="0"/>
        <w:ind w:left="0"/>
        <w:jc w:val="both"/>
      </w:pPr>
      <w:r>
        <w:rPr>
          <w:rFonts w:ascii="Times New Roman"/>
          <w:b w:val="false"/>
          <w:i w:val="false"/>
          <w:color w:val="000000"/>
          <w:sz w:val="28"/>
        </w:rPr>
        <w:t>
      3) көрсетілетін қызметті берушінің бөлім басшысы бұрыштамасын қояды және құжаттарды көрсетілетін қызметті берушінің жауапты маманына тапсырады;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w:t>
      </w:r>
    </w:p>
    <w:p>
      <w:pPr>
        <w:spacing w:after="0"/>
        <w:ind w:left="0"/>
        <w:jc w:val="both"/>
      </w:pPr>
      <w:r>
        <w:rPr>
          <w:rFonts w:ascii="Times New Roman"/>
          <w:b w:val="false"/>
          <w:i w:val="false"/>
          <w:color w:val="000000"/>
          <w:sz w:val="28"/>
        </w:rPr>
        <w:t>
      5) көрсетілетін қызметті берушінің жауапты маманы өтініштің біліктілік талаптарына сәйкестігіне талдау жүргізеді, одан кейін құжаттарды қорытындысымен бірге келісу үшін бөлім басшысына береді немесе мемлекеттік қызметті көрсетуді бас тартады;</w:t>
      </w:r>
    </w:p>
    <w:p>
      <w:pPr>
        <w:spacing w:after="0"/>
        <w:ind w:left="0"/>
        <w:jc w:val="both"/>
      </w:pPr>
      <w:r>
        <w:rPr>
          <w:rFonts w:ascii="Times New Roman"/>
          <w:b w:val="false"/>
          <w:i w:val="false"/>
          <w:color w:val="000000"/>
          <w:sz w:val="28"/>
        </w:rPr>
        <w:t>
      6) көрсетілетін қызметті берушінің жауапты маманы көрсетілетін қызметті алушының құжаттарын ӨҮК қарауына шығаруға қалыптастырады;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w:t>
      </w:r>
    </w:p>
    <w:p>
      <w:pPr>
        <w:spacing w:after="0"/>
        <w:ind w:left="0"/>
        <w:jc w:val="both"/>
      </w:pPr>
      <w:r>
        <w:rPr>
          <w:rFonts w:ascii="Times New Roman"/>
          <w:b w:val="false"/>
          <w:i w:val="false"/>
          <w:color w:val="000000"/>
          <w:sz w:val="28"/>
        </w:rPr>
        <w:t xml:space="preserve">
      8) көрсетілетін қызметті берушінің жауапты маманы ӨҮК шешімін тиісті хаттамамен рәсімдейді; </w:t>
      </w:r>
    </w:p>
    <w:p>
      <w:pPr>
        <w:spacing w:after="0"/>
        <w:ind w:left="0"/>
        <w:jc w:val="both"/>
      </w:pPr>
      <w:r>
        <w:rPr>
          <w:rFonts w:ascii="Times New Roman"/>
          <w:b w:val="false"/>
          <w:i w:val="false"/>
          <w:color w:val="000000"/>
          <w:sz w:val="28"/>
        </w:rPr>
        <w:t>
      9) көрсетілетін қызметті беруші бөлімінің басшысы ӨҮК отырысы хаттамасынан үзіндіге қол қояды;</w:t>
      </w:r>
    </w:p>
    <w:p>
      <w:pPr>
        <w:spacing w:after="0"/>
        <w:ind w:left="0"/>
        <w:jc w:val="both"/>
      </w:pPr>
      <w:r>
        <w:rPr>
          <w:rFonts w:ascii="Times New Roman"/>
          <w:b w:val="false"/>
          <w:i w:val="false"/>
          <w:color w:val="000000"/>
          <w:sz w:val="28"/>
        </w:rPr>
        <w:t>
      10) көрсетілетін қызметті беруші бөлімінің жауапты маманы ӨҮК хаттамасының үзіндісін қаржы агентіне және тиісті ЕДБ жолдайды, сондай-ақ көрсетілетін қызметті алушыға ӨҮК отырысында жобаны қарау нәтижелері туралы хабардар етеді.</w:t>
      </w:r>
    </w:p>
    <w:bookmarkStart w:name="z36" w:id="3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3"/>
    <w:bookmarkStart w:name="z37" w:id="34"/>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34"/>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маманы;</w:t>
      </w:r>
    </w:p>
    <w:p>
      <w:pPr>
        <w:spacing w:after="0"/>
        <w:ind w:left="0"/>
        <w:jc w:val="both"/>
      </w:pPr>
      <w:r>
        <w:rPr>
          <w:rFonts w:ascii="Times New Roman"/>
          <w:b w:val="false"/>
          <w:i w:val="false"/>
          <w:color w:val="000000"/>
          <w:sz w:val="28"/>
        </w:rPr>
        <w:t>
      5) ӨҮК.</w:t>
      </w:r>
    </w:p>
    <w:bookmarkStart w:name="z38" w:id="35"/>
    <w:p>
      <w:pPr>
        <w:spacing w:after="0"/>
        <w:ind w:left="0"/>
        <w:jc w:val="both"/>
      </w:pPr>
      <w:r>
        <w:rPr>
          <w:rFonts w:ascii="Times New Roman"/>
          <w:b w:val="false"/>
          <w:i w:val="false"/>
          <w:color w:val="000000"/>
          <w:sz w:val="28"/>
        </w:rPr>
        <w:t>
      2.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көрсетілетін қызметті берушінің басшысына немесе оның орынбасарына береді – 30 (отыз)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құжаттарды көрсетілетін қызметті берушінің бөлім басшысына береді – 30 (отыз) минуттан аспайды; </w:t>
      </w:r>
    </w:p>
    <w:p>
      <w:pPr>
        <w:spacing w:after="0"/>
        <w:ind w:left="0"/>
        <w:jc w:val="both"/>
      </w:pPr>
      <w:r>
        <w:rPr>
          <w:rFonts w:ascii="Times New Roman"/>
          <w:b w:val="false"/>
          <w:i w:val="false"/>
          <w:color w:val="000000"/>
          <w:sz w:val="28"/>
        </w:rPr>
        <w:t>
      3) көрсетілетін қызметті берушінің бөлім басшысы бұрыштамасын қояды және құжаттарды көрсетілетін қызметті берушінің жауапты маманына тапсырады – 30 (отыз) минуттан аспайды;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 1 (бір) жұмыс күнінен аспайды; </w:t>
      </w:r>
    </w:p>
    <w:p>
      <w:pPr>
        <w:spacing w:after="0"/>
        <w:ind w:left="0"/>
        <w:jc w:val="both"/>
      </w:pPr>
      <w:r>
        <w:rPr>
          <w:rFonts w:ascii="Times New Roman"/>
          <w:b w:val="false"/>
          <w:i w:val="false"/>
          <w:color w:val="000000"/>
          <w:sz w:val="28"/>
        </w:rPr>
        <w:t>
      5) көрсетілетін қызметті берушінің жауапты маманы өтініштің біліктілік талаптарына сәйкестігіне талдау жүргізеді, одан кейін құжаттарды қорытындысымен бірге келісу үшін бөлім басшысына береді немесе мемлекеттік қызметті көрсетуді бас тартады – 2 (екі) жұмыс күн ішінде;</w:t>
      </w:r>
    </w:p>
    <w:p>
      <w:pPr>
        <w:spacing w:after="0"/>
        <w:ind w:left="0"/>
        <w:jc w:val="both"/>
      </w:pPr>
      <w:r>
        <w:rPr>
          <w:rFonts w:ascii="Times New Roman"/>
          <w:b w:val="false"/>
          <w:i w:val="false"/>
          <w:color w:val="000000"/>
          <w:sz w:val="28"/>
        </w:rPr>
        <w:t>
      6) көрсетілетін қызметті берушінің жауапты маманы көрсетілетін қызметті алушының құжаттарын ӨҮК қарауына шығаруға қалыптастырады – 1 (бір) жұмыс күнінен аспайды;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 1 (бір) жұмыс күнінен аспайды; </w:t>
      </w:r>
    </w:p>
    <w:p>
      <w:pPr>
        <w:spacing w:after="0"/>
        <w:ind w:left="0"/>
        <w:jc w:val="both"/>
      </w:pPr>
      <w:r>
        <w:rPr>
          <w:rFonts w:ascii="Times New Roman"/>
          <w:b w:val="false"/>
          <w:i w:val="false"/>
          <w:color w:val="000000"/>
          <w:sz w:val="28"/>
        </w:rPr>
        <w:t xml:space="preserve">
      8) көрсетілетін қызметті берушінің жауапты маманы ӨҮК шешімін тиісті хаттамамен рәсімдейді – 1 (бір) жұмыс күнінен аспайды; </w:t>
      </w:r>
    </w:p>
    <w:p>
      <w:pPr>
        <w:spacing w:after="0"/>
        <w:ind w:left="0"/>
        <w:jc w:val="both"/>
      </w:pPr>
      <w:r>
        <w:rPr>
          <w:rFonts w:ascii="Times New Roman"/>
          <w:b w:val="false"/>
          <w:i w:val="false"/>
          <w:color w:val="000000"/>
          <w:sz w:val="28"/>
        </w:rPr>
        <w:t>
      9) көрсетілетін қызметті беруші бөлімінің басшысы ӨҮК отырысы хаттамасынан үзіндіге қол қояды – 1 (бір) жұмыс күнінен аспайды;</w:t>
      </w:r>
    </w:p>
    <w:p>
      <w:pPr>
        <w:spacing w:after="0"/>
        <w:ind w:left="0"/>
        <w:jc w:val="both"/>
      </w:pPr>
      <w:r>
        <w:rPr>
          <w:rFonts w:ascii="Times New Roman"/>
          <w:b w:val="false"/>
          <w:i w:val="false"/>
          <w:color w:val="000000"/>
          <w:sz w:val="28"/>
        </w:rPr>
        <w:t>
      10) көрсетілетін қызметті беруші бөлімінің жауапты маманы ӨҮК хаттамасының үзіндісін қаржы агентіне және тиісті ЕДБ жолдайды, сондай-ақ көрсетілетін қызметті алушыға ӨҮК отырысында жобаны қарау нәтижелері туралы хабардар етеді – 1 (бір) жұмыс күнінен аспайды.</w:t>
      </w:r>
    </w:p>
    <w:bookmarkStart w:name="z39" w:id="36"/>
    <w:p>
      <w:pPr>
        <w:spacing w:after="0"/>
        <w:ind w:left="0"/>
        <w:jc w:val="both"/>
      </w:pPr>
      <w:r>
        <w:rPr>
          <w:rFonts w:ascii="Times New Roman"/>
          <w:b w:val="false"/>
          <w:i w:val="false"/>
          <w:color w:val="000000"/>
          <w:sz w:val="28"/>
        </w:rPr>
        <w:t xml:space="preserve">
      3. Мемлекеттік қызметті көрсету бизнес-процестерінің анықтамалығы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жеке кәсіпкерлік</w:t>
            </w:r>
            <w:r>
              <w:br/>
            </w:r>
            <w:r>
              <w:rPr>
                <w:rFonts w:ascii="Times New Roman"/>
                <w:b w:val="false"/>
                <w:i w:val="false"/>
                <w:color w:val="000000"/>
                <w:sz w:val="20"/>
              </w:rPr>
              <w:t>субъектілерінің кредиттері</w:t>
            </w:r>
            <w:r>
              <w:br/>
            </w:r>
            <w:r>
              <w:rPr>
                <w:rFonts w:ascii="Times New Roman"/>
                <w:b w:val="false"/>
                <w:i w:val="false"/>
                <w:color w:val="000000"/>
                <w:sz w:val="20"/>
              </w:rPr>
              <w:t>бойынша кепілдіктер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41" w:id="37"/>
    <w:p>
      <w:pPr>
        <w:spacing w:after="0"/>
        <w:ind w:left="0"/>
        <w:jc w:val="left"/>
      </w:pPr>
      <w:r>
        <w:rPr>
          <w:rFonts w:ascii="Times New Roman"/>
          <w:b/>
          <w:i w:val="false"/>
          <w:color w:val="000000"/>
        </w:rPr>
        <w:t xml:space="preserve"> Мемлекеттік көрсетілетін қызмет бизнес-процестерінің анықтамалығы</w:t>
      </w:r>
    </w:p>
    <w:bookmarkEnd w:id="37"/>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111-405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111-1820 қаулысына</w:t>
            </w:r>
            <w:r>
              <w:br/>
            </w:r>
            <w:r>
              <w:rPr>
                <w:rFonts w:ascii="Times New Roman"/>
                <w:b w:val="false"/>
                <w:i w:val="false"/>
                <w:color w:val="000000"/>
                <w:sz w:val="20"/>
              </w:rPr>
              <w:t>3-қосымша</w:t>
            </w:r>
          </w:p>
        </w:tc>
      </w:tr>
    </w:tbl>
    <w:bookmarkStart w:name="z43" w:id="38"/>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 1. Жалпы ережелер</w:t>
      </w:r>
    </w:p>
    <w:bookmarkEnd w:id="38"/>
    <w:bookmarkStart w:name="z44" w:id="39"/>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мемлекеттік гранттар беру" мемлекеттік көрсетілетін қызмет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Кәсіпкерлік және өнеркәсіп басқармасы" мемлекеттік мекемесі көрсетеді.</w:t>
      </w:r>
    </w:p>
    <w:bookmarkEnd w:id="39"/>
    <w:bookmarkStart w:name="z45" w:id="40"/>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40"/>
    <w:p>
      <w:pPr>
        <w:spacing w:after="0"/>
        <w:ind w:left="0"/>
        <w:jc w:val="both"/>
      </w:pPr>
      <w:r>
        <w:rPr>
          <w:rFonts w:ascii="Times New Roman"/>
          <w:b w:val="false"/>
          <w:i w:val="false"/>
          <w:color w:val="000000"/>
          <w:sz w:val="28"/>
        </w:rPr>
        <w:t>
      Өтініштерді қабылдау мен мемлекеттік қызмет көрсетудің нәтижесін беру көрсетілетін қызметті берушінің кеңсесімен жүзеге асырылады.</w:t>
      </w:r>
    </w:p>
    <w:bookmarkStart w:name="z46" w:id="41"/>
    <w:p>
      <w:pPr>
        <w:spacing w:after="0"/>
        <w:ind w:left="0"/>
        <w:jc w:val="both"/>
      </w:pPr>
      <w:r>
        <w:rPr>
          <w:rFonts w:ascii="Times New Roman"/>
          <w:b w:val="false"/>
          <w:i w:val="false"/>
          <w:color w:val="000000"/>
          <w:sz w:val="28"/>
        </w:rPr>
        <w:t>
      3. Грантты беру туралы шарт мемлекеттік көрсетілетін қызметтің нәтижесі болып табылады.</w:t>
      </w:r>
    </w:p>
    <w:bookmarkEnd w:id="41"/>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7" w:id="4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(жұмыскерлерінің) іс-қимыл тәртібін сипаттау</w:t>
      </w:r>
    </w:p>
    <w:bookmarkEnd w:id="42"/>
    <w:bookmarkStart w:name="z48" w:id="43"/>
    <w:p>
      <w:pPr>
        <w:spacing w:after="0"/>
        <w:ind w:left="0"/>
        <w:jc w:val="both"/>
      </w:pPr>
      <w:r>
        <w:rPr>
          <w:rFonts w:ascii="Times New Roman"/>
          <w:b w:val="false"/>
          <w:i w:val="false"/>
          <w:color w:val="000000"/>
          <w:sz w:val="28"/>
        </w:rPr>
        <w:t xml:space="preserve">
      1.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 топтамасын ұсыны болып табылады. </w:t>
      </w:r>
    </w:p>
    <w:bookmarkEnd w:id="43"/>
    <w:bookmarkStart w:name="z49" w:id="44"/>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 – қимылдың) мазмұны, оны орындаудың ұзақтығы:</w:t>
      </w:r>
    </w:p>
    <w:bookmarkEnd w:id="44"/>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 ұсынған құжаттар келіп түскен күні нөмірі және күнін берумен оларды қабылдауды және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 келіп түскен күні бұрыштама қояды және көрсетілетін қызметті беруші бөлімінің басшысына береді. Осы рәсімді жүзеге асыру үшін берілген ең ұзақ уақыт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 келіп түскен күні бұрыштама қояды және бөлімнің жауапты маманына тапсырады. Осы рәсімді жүзеге асыру үшін берілген ең ұзақ уақыт – 20 (жиырма) минуттан аспайды;</w:t>
      </w:r>
    </w:p>
    <w:p>
      <w:pPr>
        <w:spacing w:after="0"/>
        <w:ind w:left="0"/>
        <w:jc w:val="both"/>
      </w:pPr>
      <w:r>
        <w:rPr>
          <w:rFonts w:ascii="Times New Roman"/>
          <w:b w:val="false"/>
          <w:i w:val="false"/>
          <w:color w:val="000000"/>
          <w:sz w:val="28"/>
        </w:rPr>
        <w:t>
      4) көрсетілетін қызметті беруші бөлімінің жауапты маманы көрсететін қызметті алушы өтінішіне алғашқы тексерісті жүзеге асырады. Осы рәсімді жүзеге асыру үшін берілген ең ұзақ уақыт – көрсетілетін қызметті алушы құжатты тапсырған сәттен бастап 10 (он) жұмыс күнінен аспайды;</w:t>
      </w:r>
    </w:p>
    <w:p>
      <w:pPr>
        <w:spacing w:after="0"/>
        <w:ind w:left="0"/>
        <w:jc w:val="both"/>
      </w:pPr>
      <w:r>
        <w:rPr>
          <w:rFonts w:ascii="Times New Roman"/>
          <w:b w:val="false"/>
          <w:i w:val="false"/>
          <w:color w:val="000000"/>
          <w:sz w:val="28"/>
        </w:rPr>
        <w:t>
      5) Қызмет алушының құжаттары түскен күннен бастап қызмет беруші бөлімнің жауапты маманы 3 (үш) жұмыс күн ішінде мемлекеттік қызметті көрсетуден келесі себептер бойынша бас тартады:</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p>
      <w:pPr>
        <w:spacing w:after="0"/>
        <w:ind w:left="0"/>
        <w:jc w:val="both"/>
      </w:pPr>
      <w:r>
        <w:rPr>
          <w:rFonts w:ascii="Times New Roman"/>
          <w:b w:val="false"/>
          <w:i w:val="false"/>
          <w:color w:val="000000"/>
          <w:sz w:val="28"/>
        </w:rPr>
        <w:t>
      6) көрсетілетін қызметті берушінің жауапты маманы өтініштің біліктілік талаптарына сәйкестігін талдайды, одан кейін көрсетілетін қызметті алушының құжаттарын қорытындысымен бірге келісу үшін көрсетілетін қызметті берушінің бөлім басшысына береді – 3 (үш) жұмыс күнінен аспайды;</w:t>
      </w:r>
    </w:p>
    <w:p>
      <w:pPr>
        <w:spacing w:after="0"/>
        <w:ind w:left="0"/>
        <w:jc w:val="both"/>
      </w:pPr>
      <w:r>
        <w:rPr>
          <w:rFonts w:ascii="Times New Roman"/>
          <w:b w:val="false"/>
          <w:i w:val="false"/>
          <w:color w:val="000000"/>
          <w:sz w:val="28"/>
        </w:rPr>
        <w:t>
      7) көрсетілетін қызметті беруші бөлімінің жауапты маманы мемлекеттік гранттарға үміткер жеке кәсіпкерлік субъектілері өтініштерін іріктеу бойынша материалдарды конкурстық комиссияға (бұдан әрі – Конкурстық комиссия) қарастыруға енгізеді – 11 (он бір) жұмыс күні ішінде.</w:t>
      </w:r>
    </w:p>
    <w:p>
      <w:pPr>
        <w:spacing w:after="0"/>
        <w:ind w:left="0"/>
        <w:jc w:val="both"/>
      </w:pPr>
      <w:r>
        <w:rPr>
          <w:rFonts w:ascii="Times New Roman"/>
          <w:b w:val="false"/>
          <w:i w:val="false"/>
          <w:color w:val="000000"/>
          <w:sz w:val="28"/>
        </w:rPr>
        <w:t>
      8) Конкурстық комиссия "Бизнестің жол картасы – 2020" бизнесті қолдау мен дамытудың бірыңғай бағдарламасының (бұдан әрі – Бағдарлама) өлшемдеріне сәйкестігін қарастырады және өңірдің басымдықтарына сәйкес гранттар беру мүмкіндігі және (немесе) мүмкін еместігі туралы шешім қабылдайды – 2 (екі) жұмыс күні ішінде;</w:t>
      </w:r>
    </w:p>
    <w:p>
      <w:pPr>
        <w:spacing w:after="0"/>
        <w:ind w:left="0"/>
        <w:jc w:val="both"/>
      </w:pPr>
      <w:r>
        <w:rPr>
          <w:rFonts w:ascii="Times New Roman"/>
          <w:b w:val="false"/>
          <w:i w:val="false"/>
          <w:color w:val="000000"/>
          <w:sz w:val="28"/>
        </w:rPr>
        <w:t>
      9) көрсетілетін қызметті беруші бөлімінің жауапты маманы Конкурстық комиссия шешімін тиісті хаттамамен рәсімдейді – 4 (төрт) жұмыс күнінен аспайды;</w:t>
      </w:r>
    </w:p>
    <w:p>
      <w:pPr>
        <w:spacing w:after="0"/>
        <w:ind w:left="0"/>
        <w:jc w:val="both"/>
      </w:pPr>
      <w:r>
        <w:rPr>
          <w:rFonts w:ascii="Times New Roman"/>
          <w:b w:val="false"/>
          <w:i w:val="false"/>
          <w:color w:val="000000"/>
          <w:sz w:val="28"/>
        </w:rPr>
        <w:t>
      10) көрсетілетін қызметті беруші бөлімінің жауапты маманы Конкурстық комиссия шешімінің хаттамасы мен материалдарды ӨҮК-ге қарастыруға енгізеді – 1 (бір) жұмыс күні ішінде;</w:t>
      </w:r>
    </w:p>
    <w:p>
      <w:pPr>
        <w:spacing w:after="0"/>
        <w:ind w:left="0"/>
        <w:jc w:val="both"/>
      </w:pPr>
      <w:r>
        <w:rPr>
          <w:rFonts w:ascii="Times New Roman"/>
          <w:b w:val="false"/>
          <w:i w:val="false"/>
          <w:color w:val="000000"/>
          <w:sz w:val="28"/>
        </w:rPr>
        <w:t xml:space="preserve">
      11) ӨҮК Бағдарламаның өлшемдеріне сәйкестігін қарастырады және өңірдің басымдықтарына сәйкес Бағдарлама шегінде мемлекеттік гранттар беру мүмкіндігі (немесе мүмкін еместігі) туралы шешім қабылдайды – 1 (бір) жұмыс күнінен аспайды; </w:t>
      </w:r>
    </w:p>
    <w:p>
      <w:pPr>
        <w:spacing w:after="0"/>
        <w:ind w:left="0"/>
        <w:jc w:val="both"/>
      </w:pPr>
      <w:r>
        <w:rPr>
          <w:rFonts w:ascii="Times New Roman"/>
          <w:b w:val="false"/>
          <w:i w:val="false"/>
          <w:color w:val="000000"/>
          <w:sz w:val="28"/>
        </w:rPr>
        <w:t>
      12) көрсетілетін қызметті берушінің жауапты маманы ӨҮК шешімін тиісті хаттамамен рәсімдейді – 3 (үш) жұмыс күнінен аспайды;</w:t>
      </w:r>
    </w:p>
    <w:p>
      <w:pPr>
        <w:spacing w:after="0"/>
        <w:ind w:left="0"/>
        <w:jc w:val="both"/>
      </w:pPr>
      <w:r>
        <w:rPr>
          <w:rFonts w:ascii="Times New Roman"/>
          <w:b w:val="false"/>
          <w:i w:val="false"/>
          <w:color w:val="000000"/>
          <w:sz w:val="28"/>
        </w:rPr>
        <w:t>
      13) көрсетілетін қызметті берушінің жауапты маманы ӨҮК хаттамасының үзінді көшірмесін қаржы агентіне жібереді, сондай-ақ ӨҮК отырысында жобаны қарастыру нәтижесі туралы көрсетілетін қызметті алушыны хабардар етеді – 8 (сегіз) жұмыс күні ішінде.</w:t>
      </w:r>
    </w:p>
    <w:bookmarkStart w:name="z50" w:id="45"/>
    <w:p>
      <w:pPr>
        <w:spacing w:after="0"/>
        <w:ind w:left="0"/>
        <w:jc w:val="both"/>
      </w:pPr>
      <w:r>
        <w:rPr>
          <w:rFonts w:ascii="Times New Roman"/>
          <w:b w:val="false"/>
          <w:i w:val="false"/>
          <w:color w:val="000000"/>
          <w:sz w:val="28"/>
        </w:rPr>
        <w:t>
      3. Келесі рәсімді (іс-қимылдарды) орындауды бастау үшін негіз болатын мемлекеттік қызметті көрсету бойынша рәсімдердің (іс-қимылдардың):</w:t>
      </w:r>
    </w:p>
    <w:bookmarkEnd w:id="4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көрсетілетін қызметті берушінің басшысына немесе оның орынбасарына береді;</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құжаттарды көрсетілетін қызмет берушінің бөлім басшысына береді; </w:t>
      </w:r>
    </w:p>
    <w:p>
      <w:pPr>
        <w:spacing w:after="0"/>
        <w:ind w:left="0"/>
        <w:jc w:val="both"/>
      </w:pPr>
      <w:r>
        <w:rPr>
          <w:rFonts w:ascii="Times New Roman"/>
          <w:b w:val="false"/>
          <w:i w:val="false"/>
          <w:color w:val="000000"/>
          <w:sz w:val="28"/>
        </w:rPr>
        <w:t>
      3) көрсетілетін қызметті берушінің бөлім басшысы бұрыштамасын қояды және құжаттарды көрсетілетін қызметті берушінің жауапты маманына тапсырады;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w:t>
      </w:r>
    </w:p>
    <w:p>
      <w:pPr>
        <w:spacing w:after="0"/>
        <w:ind w:left="0"/>
        <w:jc w:val="both"/>
      </w:pPr>
      <w:r>
        <w:rPr>
          <w:rFonts w:ascii="Times New Roman"/>
          <w:b w:val="false"/>
          <w:i w:val="false"/>
          <w:color w:val="000000"/>
          <w:sz w:val="28"/>
        </w:rPr>
        <w:t>
      5) көрсетілетін қызметті берушінің жауапты маманы өтініштің біліктілік талаптарына сәйкестігіне талдау жүргізеді, одан кейін құжаттарды қорытындысымен бірге келісу үшін бөлім басшысына береді немесе мемлекеттік қызметті көрсетуді бас тартады;</w:t>
      </w:r>
    </w:p>
    <w:p>
      <w:pPr>
        <w:spacing w:after="0"/>
        <w:ind w:left="0"/>
        <w:jc w:val="both"/>
      </w:pPr>
      <w:r>
        <w:rPr>
          <w:rFonts w:ascii="Times New Roman"/>
          <w:b w:val="false"/>
          <w:i w:val="false"/>
          <w:color w:val="000000"/>
          <w:sz w:val="28"/>
        </w:rPr>
        <w:t>
      6) көрсетілетін қызметті берушінің жауапты маманы құжаттарды Конкурстық комиссияның қарауына шығарады;</w:t>
      </w:r>
    </w:p>
    <w:p>
      <w:pPr>
        <w:spacing w:after="0"/>
        <w:ind w:left="0"/>
        <w:jc w:val="both"/>
      </w:pPr>
      <w:r>
        <w:rPr>
          <w:rFonts w:ascii="Times New Roman"/>
          <w:b w:val="false"/>
          <w:i w:val="false"/>
          <w:color w:val="000000"/>
          <w:sz w:val="28"/>
        </w:rPr>
        <w:t>
      7) Конкурстық комиссия жобалардың Бағдарлама өлшемдеріне сәйкестігін қарастырады және өңірдің басымдықтарына сәйкес Бағдарлама шегінде мемлекеттік грант беру мүмкіндігі (немесе мүмкін еместігі) туралы шешімді қабылдайды;</w:t>
      </w:r>
    </w:p>
    <w:p>
      <w:pPr>
        <w:spacing w:after="0"/>
        <w:ind w:left="0"/>
        <w:jc w:val="both"/>
      </w:pPr>
      <w:r>
        <w:rPr>
          <w:rFonts w:ascii="Times New Roman"/>
          <w:b w:val="false"/>
          <w:i w:val="false"/>
          <w:color w:val="000000"/>
          <w:sz w:val="28"/>
        </w:rPr>
        <w:t xml:space="preserve">
      8) көрсетілетін қызметті берушінің жауапты маманы Конкурстық комиссия шешімін тиісті хаттамамен рәсімдейді; </w:t>
      </w:r>
    </w:p>
    <w:p>
      <w:pPr>
        <w:spacing w:after="0"/>
        <w:ind w:left="0"/>
        <w:jc w:val="both"/>
      </w:pPr>
      <w:r>
        <w:rPr>
          <w:rFonts w:ascii="Times New Roman"/>
          <w:b w:val="false"/>
          <w:i w:val="false"/>
          <w:color w:val="000000"/>
          <w:sz w:val="28"/>
        </w:rPr>
        <w:t>
      9) көрсетілетін қызметті берушінің жауапты маманы Конкурстық комиссия материалдары мен шешімінің хаттамасын ӨҮК-ге қарастыруға шығарады;</w:t>
      </w:r>
    </w:p>
    <w:p>
      <w:pPr>
        <w:spacing w:after="0"/>
        <w:ind w:left="0"/>
        <w:jc w:val="both"/>
      </w:pPr>
      <w:r>
        <w:rPr>
          <w:rFonts w:ascii="Times New Roman"/>
          <w:b w:val="false"/>
          <w:i w:val="false"/>
          <w:color w:val="000000"/>
          <w:sz w:val="28"/>
        </w:rPr>
        <w:t xml:space="preserve">
      10) ӨҮК жобаның Бағдарлама өлшемдеріне сәйкестігін қарайды; </w:t>
      </w:r>
    </w:p>
    <w:p>
      <w:pPr>
        <w:spacing w:after="0"/>
        <w:ind w:left="0"/>
        <w:jc w:val="both"/>
      </w:pPr>
      <w:r>
        <w:rPr>
          <w:rFonts w:ascii="Times New Roman"/>
          <w:b w:val="false"/>
          <w:i w:val="false"/>
          <w:color w:val="000000"/>
          <w:sz w:val="28"/>
        </w:rPr>
        <w:t>
      11) көрсетілетін қызметті берушінің жауапты маманы ӨҮК шешімін тиісті хаттамамен рәсімдейді;</w:t>
      </w:r>
    </w:p>
    <w:p>
      <w:pPr>
        <w:spacing w:after="0"/>
        <w:ind w:left="0"/>
        <w:jc w:val="both"/>
      </w:pPr>
      <w:r>
        <w:rPr>
          <w:rFonts w:ascii="Times New Roman"/>
          <w:b w:val="false"/>
          <w:i w:val="false"/>
          <w:color w:val="000000"/>
          <w:sz w:val="28"/>
        </w:rPr>
        <w:t>
      12) көрсетілетін қызметті берушінің жауапты маманы ӨҮК хаттамасының үзінді көшірмесін қаржы агентіне және тиісті екінші деңгейдегі банктерге жібереді, сондай-ақ ӨҮК-де жобаны қарастыру нәтижесі туралы көрсетілетін қызметті алушыны хабардар етеді.</w:t>
      </w:r>
    </w:p>
    <w:bookmarkStart w:name="z51" w:id="4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6"/>
    <w:bookmarkStart w:name="z52" w:id="47"/>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4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маманы;</w:t>
      </w:r>
    </w:p>
    <w:p>
      <w:pPr>
        <w:spacing w:after="0"/>
        <w:ind w:left="0"/>
        <w:jc w:val="both"/>
      </w:pPr>
      <w:r>
        <w:rPr>
          <w:rFonts w:ascii="Times New Roman"/>
          <w:b w:val="false"/>
          <w:i w:val="false"/>
          <w:color w:val="000000"/>
          <w:sz w:val="28"/>
        </w:rPr>
        <w:t>
      5) Конкурстық комиссия;</w:t>
      </w:r>
    </w:p>
    <w:p>
      <w:pPr>
        <w:spacing w:after="0"/>
        <w:ind w:left="0"/>
        <w:jc w:val="both"/>
      </w:pPr>
      <w:r>
        <w:rPr>
          <w:rFonts w:ascii="Times New Roman"/>
          <w:b w:val="false"/>
          <w:i w:val="false"/>
          <w:color w:val="000000"/>
          <w:sz w:val="28"/>
        </w:rPr>
        <w:t>
      6) ӨҮК.</w:t>
      </w:r>
    </w:p>
    <w:bookmarkStart w:name="z53" w:id="48"/>
    <w:p>
      <w:pPr>
        <w:spacing w:after="0"/>
        <w:ind w:left="0"/>
        <w:jc w:val="both"/>
      </w:pPr>
      <w:r>
        <w:rPr>
          <w:rFonts w:ascii="Times New Roman"/>
          <w:b w:val="false"/>
          <w:i w:val="false"/>
          <w:color w:val="000000"/>
          <w:sz w:val="28"/>
        </w:rPr>
        <w:t>
      2.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8"/>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көрсетілетін қызметті берушінің басшысына немесе оның орынбасарына береді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құжаттарды көрсетілетін қызмет берушінің бөлім басшысына береді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бұрыштамасын қояды және құжаттарды көрсетілетін қызметті берушінің жауапты маманына тапсырады – 20 (жиырма) минуттан аспайды;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 10 (он) жұмыс күнінен аспайды; </w:t>
      </w:r>
    </w:p>
    <w:p>
      <w:pPr>
        <w:spacing w:after="0"/>
        <w:ind w:left="0"/>
        <w:jc w:val="both"/>
      </w:pPr>
      <w:r>
        <w:rPr>
          <w:rFonts w:ascii="Times New Roman"/>
          <w:b w:val="false"/>
          <w:i w:val="false"/>
          <w:color w:val="000000"/>
          <w:sz w:val="28"/>
        </w:rPr>
        <w:t>
      5) көрсетілетін қызметті берушінің жауапты маманы өтініштің біліктілік талаптарына сәйкестігіне талдау жүргізеді, одан кейін құжаттарды қорытындысымен бірге келісу үшін бөлім басшысына береді немесе мемлекеттік қызметті көрсетуді бас тартады – 3 (үш) жұмыс күн ішінде;</w:t>
      </w:r>
    </w:p>
    <w:p>
      <w:pPr>
        <w:spacing w:after="0"/>
        <w:ind w:left="0"/>
        <w:jc w:val="both"/>
      </w:pPr>
      <w:r>
        <w:rPr>
          <w:rFonts w:ascii="Times New Roman"/>
          <w:b w:val="false"/>
          <w:i w:val="false"/>
          <w:color w:val="000000"/>
          <w:sz w:val="28"/>
        </w:rPr>
        <w:t>
      6) көрсетілетін қызметті берушінің жауапты маманы құжаттарды Конкурстық комиссияның қарауына шығарады – 11 (он бір) жұмыс күні ішінде;</w:t>
      </w:r>
    </w:p>
    <w:p>
      <w:pPr>
        <w:spacing w:after="0"/>
        <w:ind w:left="0"/>
        <w:jc w:val="both"/>
      </w:pPr>
      <w:r>
        <w:rPr>
          <w:rFonts w:ascii="Times New Roman"/>
          <w:b w:val="false"/>
          <w:i w:val="false"/>
          <w:color w:val="000000"/>
          <w:sz w:val="28"/>
        </w:rPr>
        <w:t>
      7) Конкурстық комиссия жобалардың Бағдарлама өлшемдеріне сәйкестігін қарастырады және өңірдің басымдықтарына сәйкес Бағдарлама шегінде мемлекеттік грант беру мүмкіндігі (немесе мүмкін еместігі) туралы шешімді қабылдайды – 2 (екі) жұмыс күні ішінде;</w:t>
      </w:r>
    </w:p>
    <w:p>
      <w:pPr>
        <w:spacing w:after="0"/>
        <w:ind w:left="0"/>
        <w:jc w:val="both"/>
      </w:pPr>
      <w:r>
        <w:rPr>
          <w:rFonts w:ascii="Times New Roman"/>
          <w:b w:val="false"/>
          <w:i w:val="false"/>
          <w:color w:val="000000"/>
          <w:sz w:val="28"/>
        </w:rPr>
        <w:t xml:space="preserve">
      8) көрсетілетін қызметті берушінің жауапты маманы Конкурстық комиссия шешімін тиісті хаттамамен рәсімдейді – 4 (төрт) жұмыс күнінен аспайды; </w:t>
      </w:r>
    </w:p>
    <w:p>
      <w:pPr>
        <w:spacing w:after="0"/>
        <w:ind w:left="0"/>
        <w:jc w:val="both"/>
      </w:pPr>
      <w:r>
        <w:rPr>
          <w:rFonts w:ascii="Times New Roman"/>
          <w:b w:val="false"/>
          <w:i w:val="false"/>
          <w:color w:val="000000"/>
          <w:sz w:val="28"/>
        </w:rPr>
        <w:t>
      9) көрсетілетін қызметті берушінің жауапты маманы Конкурстық комиссия материалдары мен шешімінің хаттамасын ӨҮК-ге қарастыруға шығарады – 1 (бір) жұмыс күні ішінде;</w:t>
      </w:r>
    </w:p>
    <w:p>
      <w:pPr>
        <w:spacing w:after="0"/>
        <w:ind w:left="0"/>
        <w:jc w:val="both"/>
      </w:pPr>
      <w:r>
        <w:rPr>
          <w:rFonts w:ascii="Times New Roman"/>
          <w:b w:val="false"/>
          <w:i w:val="false"/>
          <w:color w:val="000000"/>
          <w:sz w:val="28"/>
        </w:rPr>
        <w:t xml:space="preserve">
      10) ӨҮК жобаның Бағдарлама өлшемдеріне сәйкестігін қарайды – 1 (бір) жұмыс күнінен аспайды; </w:t>
      </w:r>
    </w:p>
    <w:p>
      <w:pPr>
        <w:spacing w:after="0"/>
        <w:ind w:left="0"/>
        <w:jc w:val="both"/>
      </w:pPr>
      <w:r>
        <w:rPr>
          <w:rFonts w:ascii="Times New Roman"/>
          <w:b w:val="false"/>
          <w:i w:val="false"/>
          <w:color w:val="000000"/>
          <w:sz w:val="28"/>
        </w:rPr>
        <w:t>
      11) көрсетілетін қызметті берушінің жауапты маманы ӨҮК шешімін тиісті хаттамамен рәсімдейді – 3 (үш) жұмыс күнінен аспайды;</w:t>
      </w:r>
    </w:p>
    <w:p>
      <w:pPr>
        <w:spacing w:after="0"/>
        <w:ind w:left="0"/>
        <w:jc w:val="both"/>
      </w:pPr>
      <w:r>
        <w:rPr>
          <w:rFonts w:ascii="Times New Roman"/>
          <w:b w:val="false"/>
          <w:i w:val="false"/>
          <w:color w:val="000000"/>
          <w:sz w:val="28"/>
        </w:rPr>
        <w:t>
      12) көрсетілетін қызметті берушінің жауапты маманы ӨҮК хаттамасының үзінді көшірмесін қаржы агентіне және тиісті екінші деңгейдегі банктерге жібереді, сондай-ақ ӨҮК-де жобаны қарастыру нәтижесі туралы көрсетілетін қызметті алушыны хабардар етеді – 8 (сегіз) жұмыс күні ішінде.</w:t>
      </w:r>
    </w:p>
    <w:bookmarkStart w:name="z54" w:id="49"/>
    <w:p>
      <w:pPr>
        <w:spacing w:after="0"/>
        <w:ind w:left="0"/>
        <w:jc w:val="both"/>
      </w:pPr>
      <w:r>
        <w:rPr>
          <w:rFonts w:ascii="Times New Roman"/>
          <w:b w:val="false"/>
          <w:i w:val="false"/>
          <w:color w:val="000000"/>
          <w:sz w:val="28"/>
        </w:rPr>
        <w:t xml:space="preserve">
      3. Мемлекеттік көрсетілетін қызметті көрсету бизнес-процестерінің анықтамалығы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мемлекеттік</w:t>
            </w:r>
            <w:r>
              <w:br/>
            </w:r>
            <w:r>
              <w:rPr>
                <w:rFonts w:ascii="Times New Roman"/>
                <w:b w:val="false"/>
                <w:i w:val="false"/>
                <w:color w:val="000000"/>
                <w:sz w:val="20"/>
              </w:rPr>
              <w:t>гранттар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6" w:id="50"/>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bookmarkEnd w:id="50"/>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 наурыздағы</w:t>
            </w:r>
            <w:r>
              <w:br/>
            </w:r>
            <w:r>
              <w:rPr>
                <w:rFonts w:ascii="Times New Roman"/>
                <w:b w:val="false"/>
                <w:i w:val="false"/>
                <w:color w:val="000000"/>
                <w:sz w:val="20"/>
              </w:rPr>
              <w:t>№ 111-405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4 қарашадағы</w:t>
            </w:r>
            <w:r>
              <w:br/>
            </w:r>
            <w:r>
              <w:rPr>
                <w:rFonts w:ascii="Times New Roman"/>
                <w:b w:val="false"/>
                <w:i w:val="false"/>
                <w:color w:val="000000"/>
                <w:sz w:val="20"/>
              </w:rPr>
              <w:t>№ 111-1820 қаулысына</w:t>
            </w:r>
            <w:r>
              <w:br/>
            </w:r>
            <w:r>
              <w:rPr>
                <w:rFonts w:ascii="Times New Roman"/>
                <w:b w:val="false"/>
                <w:i w:val="false"/>
                <w:color w:val="000000"/>
                <w:sz w:val="20"/>
              </w:rPr>
              <w:t>4-қосымша</w:t>
            </w:r>
          </w:p>
        </w:tc>
      </w:tr>
    </w:tbl>
    <w:bookmarkStart w:name="z58" w:id="51"/>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1. Жалпы ережелер</w:t>
      </w:r>
    </w:p>
    <w:bookmarkEnd w:id="51"/>
    <w:bookmarkStart w:name="z59" w:id="52"/>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қызметті (бұдан әрі – мемлекеттік көрсетілетін қызмет)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сәйкес "Астана қаласының Кәсіпкерлік және өнеркәсіп басқармасы" мемлекеттік мекемесі көрсетеді.</w:t>
      </w:r>
    </w:p>
    <w:bookmarkEnd w:id="52"/>
    <w:bookmarkStart w:name="z60" w:id="53"/>
    <w:p>
      <w:pPr>
        <w:spacing w:after="0"/>
        <w:ind w:left="0"/>
        <w:jc w:val="both"/>
      </w:pPr>
      <w:r>
        <w:rPr>
          <w:rFonts w:ascii="Times New Roman"/>
          <w:b w:val="false"/>
          <w:i w:val="false"/>
          <w:color w:val="000000"/>
          <w:sz w:val="28"/>
        </w:rPr>
        <w:t>
      2. Мемлекеттік қызметті көрсету нысаны: қағаз түрінде.</w:t>
      </w:r>
    </w:p>
    <w:bookmarkEnd w:id="53"/>
    <w:p>
      <w:pPr>
        <w:spacing w:after="0"/>
        <w:ind w:left="0"/>
        <w:jc w:val="both"/>
      </w:pPr>
      <w:r>
        <w:rPr>
          <w:rFonts w:ascii="Times New Roman"/>
          <w:b w:val="false"/>
          <w:i w:val="false"/>
          <w:color w:val="000000"/>
          <w:sz w:val="28"/>
        </w:rPr>
        <w:t>
      Өтініштерді қабылдау мен мемлекеттік қызметті көрсетудің нәтижесін беру қызметті берушінің кеңсесімен жүзеге асырылады.</w:t>
      </w:r>
    </w:p>
    <w:bookmarkStart w:name="z61" w:id="54"/>
    <w:p>
      <w:pPr>
        <w:spacing w:after="0"/>
        <w:ind w:left="0"/>
        <w:jc w:val="both"/>
      </w:pPr>
      <w:r>
        <w:rPr>
          <w:rFonts w:ascii="Times New Roman"/>
          <w:b w:val="false"/>
          <w:i w:val="false"/>
          <w:color w:val="000000"/>
          <w:sz w:val="28"/>
        </w:rPr>
        <w:t xml:space="preserve">
      3. Мемлекеттік қызметті көрсету нәтижесі Астана қаласы әкімдігінің жанындағы Астана қаласын индустриалдық дамыту жөніндегі өңірлік үйлестіру кеңесі (бұдан әрі – ӨҮК) отырысының хаттамасынан үзінді болып табылады. </w:t>
      </w:r>
    </w:p>
    <w:bookmarkEnd w:id="54"/>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62" w:id="5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(жұмыскерлердің) іс-қимыл тәртібін сипаттау</w:t>
      </w:r>
    </w:p>
    <w:bookmarkEnd w:id="55"/>
    <w:bookmarkStart w:name="z63" w:id="56"/>
    <w:p>
      <w:pPr>
        <w:spacing w:after="0"/>
        <w:ind w:left="0"/>
        <w:jc w:val="both"/>
      </w:pPr>
      <w:r>
        <w:rPr>
          <w:rFonts w:ascii="Times New Roman"/>
          <w:b w:val="false"/>
          <w:i w:val="false"/>
          <w:color w:val="000000"/>
          <w:sz w:val="28"/>
        </w:rPr>
        <w:t xml:space="preserve">
      1.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 топтамасын ұсынуы болып табылады. </w:t>
      </w:r>
    </w:p>
    <w:bookmarkEnd w:id="56"/>
    <w:bookmarkStart w:name="z64" w:id="57"/>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 – қимылдың) мазмұны, оны орындаудың ұзақтығы:</w:t>
      </w:r>
    </w:p>
    <w:bookmarkEnd w:id="57"/>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 ұсынған құжаттар келіп түскен күні нөмірі мен күнін берумен, оларды қабылдауды және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көрсетілетін қызметті алушының құжаттары келіп түскен күні бұрыштама қояды және бөлім басшысына береді. Осы рәсімді жүзеге асыру үшін берілген ең ұзақ уақыт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 келіп түскен күні бұрыштама қояды және көрсетілетін қызметті беруші бөлімінің жауапты маманына тапсырады. Осы рәсімді жүзеге асыру үшін берілген ең ұзақ уақыт – 20 (жиырма) минуттан аспайды;</w:t>
      </w:r>
    </w:p>
    <w:p>
      <w:pPr>
        <w:spacing w:after="0"/>
        <w:ind w:left="0"/>
        <w:jc w:val="both"/>
      </w:pPr>
      <w:r>
        <w:rPr>
          <w:rFonts w:ascii="Times New Roman"/>
          <w:b w:val="false"/>
          <w:i w:val="false"/>
          <w:color w:val="000000"/>
          <w:sz w:val="28"/>
        </w:rPr>
        <w:t>
      4) көрсетілетін қызметті берушінің жауапты маманы көрсетілетін қызмет алушы өтінішіне алғашқы тексерісті жүзеге асырады. Осы рәсімді жүзеге асыру үшін берілген ең ұзақ уақыт – көрсетілген қызметті алушы құжаттарды тапсырған сәттен бастап 20 (жиырма) минуттан аспайды;</w:t>
      </w:r>
    </w:p>
    <w:p>
      <w:pPr>
        <w:spacing w:after="0"/>
        <w:ind w:left="0"/>
        <w:jc w:val="both"/>
      </w:pPr>
      <w:r>
        <w:rPr>
          <w:rFonts w:ascii="Times New Roman"/>
          <w:b w:val="false"/>
          <w:i w:val="false"/>
          <w:color w:val="000000"/>
          <w:sz w:val="28"/>
        </w:rPr>
        <w:t>
      5) Қызмет алушының құжаттары түскен күннен бастап қызмет беруші бөлімнің жауапты маманы 2 (екі) жұмыс күн ішінде мемлекеттік қызметті көрсетуден келесі себептер бойынша бас тартады:</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p>
      <w:pPr>
        <w:spacing w:after="0"/>
        <w:ind w:left="0"/>
        <w:jc w:val="both"/>
      </w:pPr>
      <w:r>
        <w:rPr>
          <w:rFonts w:ascii="Times New Roman"/>
          <w:b w:val="false"/>
          <w:i w:val="false"/>
          <w:color w:val="000000"/>
          <w:sz w:val="28"/>
        </w:rPr>
        <w:t>
      6) көрсетілетін қызметті беруші бөлімінің жауапты маманы өтініштің біліктілік талаптарына сәйкестігін талдайды, одан кейін көрсетілетін қызметті алушының құжаттарын қорытындысымен бірге өзге де мүдделі мемлекеттік органдармен келісу үшін көрсетілетін қызметті берушінің бөлім басшысына береді – 1 (бір) жұмыс күнінен аспайды;</w:t>
      </w:r>
    </w:p>
    <w:p>
      <w:pPr>
        <w:spacing w:after="0"/>
        <w:ind w:left="0"/>
        <w:jc w:val="both"/>
      </w:pPr>
      <w:r>
        <w:rPr>
          <w:rFonts w:ascii="Times New Roman"/>
          <w:b w:val="false"/>
          <w:i w:val="false"/>
          <w:color w:val="000000"/>
          <w:sz w:val="28"/>
        </w:rPr>
        <w:t>
      7) мүдделі мемлекеттік органдар құжаттарды қарастырады және олар бойынша өз құзыреті шегінде көрсетілетін қызметті беруші бөлімнің жауапты маманына дәлелді қорытынды жолдайды – 5 (бес) жұмыс күнінен аспайды;</w:t>
      </w:r>
    </w:p>
    <w:p>
      <w:pPr>
        <w:spacing w:after="0"/>
        <w:ind w:left="0"/>
        <w:jc w:val="both"/>
      </w:pPr>
      <w:r>
        <w:rPr>
          <w:rFonts w:ascii="Times New Roman"/>
          <w:b w:val="false"/>
          <w:i w:val="false"/>
          <w:color w:val="000000"/>
          <w:sz w:val="28"/>
        </w:rPr>
        <w:t xml:space="preserve">
      8) көрсетілетін қызметті беруші бөлімінің жауапты маманы құжаттарды ӨҮК шығару үшін қалыптастырады – 1 (бір) жұмыс күнінен аспайды; </w:t>
      </w:r>
    </w:p>
    <w:p>
      <w:pPr>
        <w:spacing w:after="0"/>
        <w:ind w:left="0"/>
        <w:jc w:val="both"/>
      </w:pPr>
      <w:r>
        <w:rPr>
          <w:rFonts w:ascii="Times New Roman"/>
          <w:b w:val="false"/>
          <w:i w:val="false"/>
          <w:color w:val="000000"/>
          <w:sz w:val="28"/>
        </w:rPr>
        <w:t xml:space="preserve">
      9) ӨҮК жобаларды "Бизнестің жол картасы 2020" бизнесті қолдау мен дамытудың бірыңғай бағдарламасының (бұдан әрі – Бағдарлама) өлшемдеріне сәйкестігін қарастырады және өңірдің басымдықтарына сәйкес Бағдарлама шеңберінде өндірістік (индустриялық) инфрақұрылымды дамыту бойынша қолдау көрсету мүмкіндігі (немесе) мүмкін еместігі туралы шешім қабылдайды – 1 (бір) жұмыс күнінен аспайды; </w:t>
      </w:r>
    </w:p>
    <w:p>
      <w:pPr>
        <w:spacing w:after="0"/>
        <w:ind w:left="0"/>
        <w:jc w:val="both"/>
      </w:pPr>
      <w:r>
        <w:rPr>
          <w:rFonts w:ascii="Times New Roman"/>
          <w:b w:val="false"/>
          <w:i w:val="false"/>
          <w:color w:val="000000"/>
          <w:sz w:val="28"/>
        </w:rPr>
        <w:t>
      10) көрсетілетін қызметті беруші бөлімінің жауапты маманы ӨҮК шешімін тиісті хаттамамен рәсімдейді – 2 (екі) жұмыс күнінен аспайды;</w:t>
      </w:r>
    </w:p>
    <w:p>
      <w:pPr>
        <w:spacing w:after="0"/>
        <w:ind w:left="0"/>
        <w:jc w:val="both"/>
      </w:pPr>
      <w:r>
        <w:rPr>
          <w:rFonts w:ascii="Times New Roman"/>
          <w:b w:val="false"/>
          <w:i w:val="false"/>
          <w:color w:val="000000"/>
          <w:sz w:val="28"/>
        </w:rPr>
        <w:t>
      11) көрсетілетін қызметті берушінің бөлім басшысы (ӨҮК хатшысы) ӨҮК отырысы хаттамасының үзінді көшірмесіне қол қояды – 1 (бір) сағаттан аспайды;</w:t>
      </w:r>
    </w:p>
    <w:p>
      <w:pPr>
        <w:spacing w:after="0"/>
        <w:ind w:left="0"/>
        <w:jc w:val="both"/>
      </w:pPr>
      <w:r>
        <w:rPr>
          <w:rFonts w:ascii="Times New Roman"/>
          <w:b w:val="false"/>
          <w:i w:val="false"/>
          <w:color w:val="000000"/>
          <w:sz w:val="28"/>
        </w:rPr>
        <w:t>
      12) көрсетілетін қызметті берушінің жауапты маманы ӨҮК хаттамасын Бағдарламаның әкімшісіне жолдайды, сондай-ақ қатар көрсетілетін қызметті алушыға жоба қарастырылған ӨҮК отырысының нәтижесін хабардар етеді – 1 (бір) жұмыс күнінен аспайды.</w:t>
      </w:r>
    </w:p>
    <w:bookmarkStart w:name="z65" w:id="58"/>
    <w:p>
      <w:pPr>
        <w:spacing w:after="0"/>
        <w:ind w:left="0"/>
        <w:jc w:val="both"/>
      </w:pPr>
      <w:r>
        <w:rPr>
          <w:rFonts w:ascii="Times New Roman"/>
          <w:b w:val="false"/>
          <w:i w:val="false"/>
          <w:color w:val="000000"/>
          <w:sz w:val="28"/>
        </w:rPr>
        <w:t>
      3. Келесі рәсімді (іс-қимылдарды) орындауды бастау үшін негіз болатын мемлекеттік қызметті көрсету бойынша рәсімдердің (іс-қимылдардың):</w:t>
      </w:r>
    </w:p>
    <w:bookmarkEnd w:id="58"/>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көрсетілген қызметті берушінің басшысына немесе оның орынбасарына береді;</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көрсетілетін қызметті берушінің бөлім басшысына береді; </w:t>
      </w:r>
    </w:p>
    <w:p>
      <w:pPr>
        <w:spacing w:after="0"/>
        <w:ind w:left="0"/>
        <w:jc w:val="both"/>
      </w:pPr>
      <w:r>
        <w:rPr>
          <w:rFonts w:ascii="Times New Roman"/>
          <w:b w:val="false"/>
          <w:i w:val="false"/>
          <w:color w:val="000000"/>
          <w:sz w:val="28"/>
        </w:rPr>
        <w:t>
      3) көрсетілетін қызметті берушінің бөлім басшысы бұрыштама қояды және құжаттарды көрсетілетін қызметті берушінің жауапты маманына тапсырады;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w:t>
      </w:r>
    </w:p>
    <w:p>
      <w:pPr>
        <w:spacing w:after="0"/>
        <w:ind w:left="0"/>
        <w:jc w:val="both"/>
      </w:pPr>
      <w:r>
        <w:rPr>
          <w:rFonts w:ascii="Times New Roman"/>
          <w:b w:val="false"/>
          <w:i w:val="false"/>
          <w:color w:val="000000"/>
          <w:sz w:val="28"/>
        </w:rPr>
        <w:t>
      5) көрсетілетін қызметті берушінің жауапты маманы көрсетілетін қызметті алушы өтінішінің біліктілік талаптарға сәйкестігін талдайды, одан кейін құжаттарды қорытындысымен бірге келісу үшін көрсетілетін қызмет беруші бөлімінің басшысына береді немесе мемлекеттік қызметті көрсетуді бас тартады;</w:t>
      </w:r>
    </w:p>
    <w:p>
      <w:pPr>
        <w:spacing w:after="0"/>
        <w:ind w:left="0"/>
        <w:jc w:val="both"/>
      </w:pPr>
      <w:r>
        <w:rPr>
          <w:rFonts w:ascii="Times New Roman"/>
          <w:b w:val="false"/>
          <w:i w:val="false"/>
          <w:color w:val="000000"/>
          <w:sz w:val="28"/>
        </w:rPr>
        <w:t>
      6) көрсетілетін қызметті берушінің жауапты маманы құжаттарды ӨҮК қарауына шығаруға қалыптастырады;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w:t>
      </w:r>
    </w:p>
    <w:p>
      <w:pPr>
        <w:spacing w:after="0"/>
        <w:ind w:left="0"/>
        <w:jc w:val="both"/>
      </w:pPr>
      <w:r>
        <w:rPr>
          <w:rFonts w:ascii="Times New Roman"/>
          <w:b w:val="false"/>
          <w:i w:val="false"/>
          <w:color w:val="000000"/>
          <w:sz w:val="28"/>
        </w:rPr>
        <w:t xml:space="preserve">
      8) көрсетілетін қызметті беруші бөлімінің жауапты маманы ӨҮК шешімін тиісті хаттамамен рәсімдейді; </w:t>
      </w:r>
    </w:p>
    <w:p>
      <w:pPr>
        <w:spacing w:after="0"/>
        <w:ind w:left="0"/>
        <w:jc w:val="both"/>
      </w:pPr>
      <w:r>
        <w:rPr>
          <w:rFonts w:ascii="Times New Roman"/>
          <w:b w:val="false"/>
          <w:i w:val="false"/>
          <w:color w:val="000000"/>
          <w:sz w:val="28"/>
        </w:rPr>
        <w:t>
      9) көрсетілетін қызметті берушінің бөлім басшысы ӨҮК отырысы хаттамасынан үзіндіге қол қояды;</w:t>
      </w:r>
    </w:p>
    <w:p>
      <w:pPr>
        <w:spacing w:after="0"/>
        <w:ind w:left="0"/>
        <w:jc w:val="both"/>
      </w:pPr>
      <w:r>
        <w:rPr>
          <w:rFonts w:ascii="Times New Roman"/>
          <w:b w:val="false"/>
          <w:i w:val="false"/>
          <w:color w:val="000000"/>
          <w:sz w:val="28"/>
        </w:rPr>
        <w:t>
      10) көрсетілетін қызметті берушінің жауапты маманы ӨҮК хаттамасын Бағдарламаның әкімшісіне, сондай-ақ көрсетілетін қызметті алушыға ӨҮК отырысында қарастырылған нәтижені хабардар етеді.</w:t>
      </w:r>
    </w:p>
    <w:bookmarkStart w:name="z66" w:id="5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9"/>
    <w:bookmarkStart w:name="z67" w:id="60"/>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6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маманы;</w:t>
      </w:r>
    </w:p>
    <w:p>
      <w:pPr>
        <w:spacing w:after="0"/>
        <w:ind w:left="0"/>
        <w:jc w:val="both"/>
      </w:pPr>
      <w:r>
        <w:rPr>
          <w:rFonts w:ascii="Times New Roman"/>
          <w:b w:val="false"/>
          <w:i w:val="false"/>
          <w:color w:val="000000"/>
          <w:sz w:val="28"/>
        </w:rPr>
        <w:t>
      5) ӨҮК.</w:t>
      </w:r>
    </w:p>
    <w:bookmarkStart w:name="z68" w:id="61"/>
    <w:p>
      <w:pPr>
        <w:spacing w:after="0"/>
        <w:ind w:left="0"/>
        <w:jc w:val="both"/>
      </w:pPr>
      <w:r>
        <w:rPr>
          <w:rFonts w:ascii="Times New Roman"/>
          <w:b w:val="false"/>
          <w:i w:val="false"/>
          <w:color w:val="000000"/>
          <w:sz w:val="28"/>
        </w:rPr>
        <w:t>
      2.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1"/>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тіркейді және көрсетілген қызметті берушінің басшысына немесе оның орынбасарына береді – 20 (жиырма) минуттан аспайды;</w:t>
      </w:r>
    </w:p>
    <w:p>
      <w:pPr>
        <w:spacing w:after="0"/>
        <w:ind w:left="0"/>
        <w:jc w:val="both"/>
      </w:pPr>
      <w:r>
        <w:rPr>
          <w:rFonts w:ascii="Times New Roman"/>
          <w:b w:val="false"/>
          <w:i w:val="false"/>
          <w:color w:val="000000"/>
          <w:sz w:val="28"/>
        </w:rPr>
        <w:t xml:space="preserve">
      2) көрсетілетін қызметті берушінің басшысы немесе оның орынбасары бұрыштама қояды және көрсетілетін қызметті берушінің бөлім басшысына береді – 1 (бір) жұмыс күнінен аспайды; </w:t>
      </w:r>
    </w:p>
    <w:p>
      <w:pPr>
        <w:spacing w:after="0"/>
        <w:ind w:left="0"/>
        <w:jc w:val="both"/>
      </w:pPr>
      <w:r>
        <w:rPr>
          <w:rFonts w:ascii="Times New Roman"/>
          <w:b w:val="false"/>
          <w:i w:val="false"/>
          <w:color w:val="000000"/>
          <w:sz w:val="28"/>
        </w:rPr>
        <w:t>
      3) көрсетілетін қызметті берушінің бөлім басшысы бұрыштама қояды және құжаттарды көрсетілетін қызметті берушінің жауапты маманына тапсырады – 20 (жиырма) минуттан аспайды;</w:t>
      </w:r>
    </w:p>
    <w:p>
      <w:pPr>
        <w:spacing w:after="0"/>
        <w:ind w:left="0"/>
        <w:jc w:val="both"/>
      </w:pPr>
      <w:r>
        <w:rPr>
          <w:rFonts w:ascii="Times New Roman"/>
          <w:b w:val="false"/>
          <w:i w:val="false"/>
          <w:color w:val="000000"/>
          <w:sz w:val="28"/>
        </w:rPr>
        <w:t xml:space="preserve">
      4) көрсетілетін қызметті берушінің жауапты маманы көрсетілетін қызметті алушы құжаттарының толықтығын тексереді – 20 (жиырма) минуттан аспайды; </w:t>
      </w:r>
    </w:p>
    <w:p>
      <w:pPr>
        <w:spacing w:after="0"/>
        <w:ind w:left="0"/>
        <w:jc w:val="both"/>
      </w:pPr>
      <w:r>
        <w:rPr>
          <w:rFonts w:ascii="Times New Roman"/>
          <w:b w:val="false"/>
          <w:i w:val="false"/>
          <w:color w:val="000000"/>
          <w:sz w:val="28"/>
        </w:rPr>
        <w:t>
      5) көрсетілетін қызметті берушінің жауапты маманы көрсетілетін қызметті алушы өтінішінің біліктілік талаптарға сәйкестігін талдайды, одан кейін құжаттарды қорытындысымен бірге келісу үшін көрсетілетін қызмет беруші бөлімінің басшысына береді немесе мемлекеттік қызметті көрсетуді бас тартады – 2 (екі) жұмыс күн ішінде;</w:t>
      </w:r>
    </w:p>
    <w:p>
      <w:pPr>
        <w:spacing w:after="0"/>
        <w:ind w:left="0"/>
        <w:jc w:val="both"/>
      </w:pPr>
      <w:r>
        <w:rPr>
          <w:rFonts w:ascii="Times New Roman"/>
          <w:b w:val="false"/>
          <w:i w:val="false"/>
          <w:color w:val="000000"/>
          <w:sz w:val="28"/>
        </w:rPr>
        <w:t>
      6) көрсетілетін қызметті берушінің жауапты маманы құжаттарды ӨҮК қарауына шығаруға қалыптастырады – 1 (бір) жұмыс күнінен аспайды;</w:t>
      </w:r>
    </w:p>
    <w:p>
      <w:pPr>
        <w:spacing w:after="0"/>
        <w:ind w:left="0"/>
        <w:jc w:val="both"/>
      </w:pPr>
      <w:r>
        <w:rPr>
          <w:rFonts w:ascii="Times New Roman"/>
          <w:b w:val="false"/>
          <w:i w:val="false"/>
          <w:color w:val="000000"/>
          <w:sz w:val="28"/>
        </w:rPr>
        <w:t xml:space="preserve">
      7) ӨҮК жобалардың Бағдарлама өлшемдеріне сәйкестігін қарастырады – 1 (бір) жұмыс күнінен аспайды; </w:t>
      </w:r>
    </w:p>
    <w:p>
      <w:pPr>
        <w:spacing w:after="0"/>
        <w:ind w:left="0"/>
        <w:jc w:val="both"/>
      </w:pPr>
      <w:r>
        <w:rPr>
          <w:rFonts w:ascii="Times New Roman"/>
          <w:b w:val="false"/>
          <w:i w:val="false"/>
          <w:color w:val="000000"/>
          <w:sz w:val="28"/>
        </w:rPr>
        <w:t xml:space="preserve">
      8) көрсетілетін қызметті беруші бөлімінің жауапты маманы ӨҮК шешімін тиісті хаттамамен рәсімдейді – 2 (екі) жұмыс күнінен аспайды; </w:t>
      </w:r>
    </w:p>
    <w:p>
      <w:pPr>
        <w:spacing w:after="0"/>
        <w:ind w:left="0"/>
        <w:jc w:val="both"/>
      </w:pPr>
      <w:r>
        <w:rPr>
          <w:rFonts w:ascii="Times New Roman"/>
          <w:b w:val="false"/>
          <w:i w:val="false"/>
          <w:color w:val="000000"/>
          <w:sz w:val="28"/>
        </w:rPr>
        <w:t>
      9) көрсетілетін қызметті берушінің бөлім басшысы ӨҮК отырысы хаттамасынан үзіндіге қол қояды – 1 (бір) жұмыс күнінен аспайды;</w:t>
      </w:r>
    </w:p>
    <w:p>
      <w:pPr>
        <w:spacing w:after="0"/>
        <w:ind w:left="0"/>
        <w:jc w:val="both"/>
      </w:pPr>
      <w:r>
        <w:rPr>
          <w:rFonts w:ascii="Times New Roman"/>
          <w:b w:val="false"/>
          <w:i w:val="false"/>
          <w:color w:val="000000"/>
          <w:sz w:val="28"/>
        </w:rPr>
        <w:t>
      10) көрсетілетін қызметті берушінің жауапты маманы ӨҮК хаттамасын Бағдарламаның әкімшісіне, сондай-ақ көрсетілетін қызметті алушыға ӨҮК отырысында қарастырылған нәтижені хабардар етеді – 1 (бір) жұмыс күнінен аспайды.</w:t>
      </w:r>
    </w:p>
    <w:bookmarkStart w:name="z69" w:id="62"/>
    <w:p>
      <w:pPr>
        <w:spacing w:after="0"/>
        <w:ind w:left="0"/>
        <w:jc w:val="both"/>
      </w:pPr>
      <w:r>
        <w:rPr>
          <w:rFonts w:ascii="Times New Roman"/>
          <w:b w:val="false"/>
          <w:i w:val="false"/>
          <w:color w:val="000000"/>
          <w:sz w:val="28"/>
        </w:rPr>
        <w:t xml:space="preserve">
      3. Мемлекеттік қызметті көрсету бизнес-процестерінің анықтамалығы Регламентке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бірыңғай бағдарламасы</w:t>
            </w:r>
            <w:r>
              <w:br/>
            </w:r>
            <w:r>
              <w:rPr>
                <w:rFonts w:ascii="Times New Roman"/>
                <w:b w:val="false"/>
                <w:i w:val="false"/>
                <w:color w:val="000000"/>
                <w:sz w:val="20"/>
              </w:rPr>
              <w:t>шеңберінде өндірістік</w:t>
            </w:r>
            <w:r>
              <w:br/>
            </w:r>
            <w:r>
              <w:rPr>
                <w:rFonts w:ascii="Times New Roman"/>
                <w:b w:val="false"/>
                <w:i w:val="false"/>
                <w:color w:val="000000"/>
                <w:sz w:val="20"/>
              </w:rPr>
              <w:t>(индустриялық)</w:t>
            </w:r>
            <w:r>
              <w:br/>
            </w:r>
            <w:r>
              <w:rPr>
                <w:rFonts w:ascii="Times New Roman"/>
                <w:b w:val="false"/>
                <w:i w:val="false"/>
                <w:color w:val="000000"/>
                <w:sz w:val="20"/>
              </w:rPr>
              <w:t>инфрақұрылымды дамыту</w:t>
            </w:r>
            <w:r>
              <w:br/>
            </w:r>
            <w:r>
              <w:rPr>
                <w:rFonts w:ascii="Times New Roman"/>
                <w:b w:val="false"/>
                <w:i w:val="false"/>
                <w:color w:val="000000"/>
                <w:sz w:val="20"/>
              </w:rPr>
              <w:t>бойынша қолдау көрсету"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p>
        </w:tc>
      </w:tr>
    </w:tbl>
    <w:bookmarkStart w:name="z71" w:id="63"/>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bookmarkEnd w:id="63"/>
    <w:p>
      <w:pPr>
        <w:spacing w:after="0"/>
        <w:ind w:left="0"/>
        <w:jc w:val="left"/>
      </w:pP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