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1379" w14:textId="a3c1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қаласының 2018-2020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2017 жылғы 12 желтоқсандағы № 214/25-VI шешімі. Астана қаласының Әділет департаментінде 2017 жылғы 29 желтоқсанда № 1148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 xml:space="preserve">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бекiтiлсiн: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401 166 403 мың теңге, оның iшiнде: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246 366 455 мың теңге;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 6 424 372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11 185 382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137 190 194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392 321 052,6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7 212 036 мың теңге, оның iшiнде: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7 212 037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мың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20 667 471 мың теңге, оның iшiнде: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20 667 471 мың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(-19 034 156,6) мың теңге;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19 034 156,6 мың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қарыздар түсімдері – 17 483 504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қарыздарды өтеу – (-4 200 000)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Бюджет қаражатының пайдаланылатын қалдықтары – 5 750 652,6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Астана қаласы мәслихатының 29.03.2018 </w:t>
      </w:r>
      <w:r>
        <w:rPr>
          <w:rFonts w:ascii="Times New Roman"/>
          <w:b w:val="false"/>
          <w:i w:val="false"/>
          <w:color w:val="000000"/>
          <w:sz w:val="28"/>
        </w:rPr>
        <w:t>№ 242/30-VI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06.06.2018 </w:t>
      </w:r>
      <w:r>
        <w:rPr>
          <w:rFonts w:ascii="Times New Roman"/>
          <w:b w:val="false"/>
          <w:i w:val="false"/>
          <w:color w:val="000000"/>
          <w:sz w:val="28"/>
        </w:rPr>
        <w:t>№ 272/33-VI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23.08.2018 </w:t>
      </w:r>
      <w:r>
        <w:rPr>
          <w:rFonts w:ascii="Times New Roman"/>
          <w:b w:val="false"/>
          <w:i w:val="false"/>
          <w:color w:val="000000"/>
          <w:sz w:val="28"/>
        </w:rPr>
        <w:t>№ 296/36-VI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09.11.2018 </w:t>
      </w:r>
      <w:r>
        <w:rPr>
          <w:rFonts w:ascii="Times New Roman"/>
          <w:b w:val="false"/>
          <w:i w:val="false"/>
          <w:color w:val="000000"/>
          <w:sz w:val="28"/>
        </w:rPr>
        <w:t>№ 321/41-VI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республикалық бюджетке бюджеттiк алу 20 467 618 мың теңге сомасында қарастырылсын.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"2018-2020 жылдарға арналған республикалық бюджет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 жылғы 1 қаңтардан бастап: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28 284 теңге;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мемлекеттiк базалық зейнетақы төлемiнiң ең төмен мөлшерi – 15 274 теңге;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зейнетақының ең төмен мөлшерi – 33 745 теңге;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2 405 теңге;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базалық әлеуметтiк төлемдердiң мөлшерлерiн есептеу үшiн ең төмен күнкөрiс деңгейiнiң шамасы – 28 284 теңге;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әскери қызметшілерге (мерзiмдi қызметтегі әскери қызметшілерден басқа) және арнаулы мемлекеттік және құқық қорғау органдарының, мемлекеттік фельдъегерлік қызметтің қызметкерлеріне тұрғынжайды күтіп-ұстауға және коммуналдық қызметтерге ақы төлеуге ақшалай өтемақының айлық мөлшерi 3 739 теңге сомасында болып белгіленгендігі мәліметке алынсын.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Астана қаласының жергілікті атқарушы органының 2018 жылға арналған резерві 3 128 070 мың теңге мөлшерінде бекітілсін.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 енгізілді - Астана қаласы мәслихатының 29.03.2018 </w:t>
      </w:r>
      <w:r>
        <w:rPr>
          <w:rFonts w:ascii="Times New Roman"/>
          <w:b w:val="false"/>
          <w:i w:val="false"/>
          <w:color w:val="000000"/>
          <w:sz w:val="28"/>
        </w:rPr>
        <w:t>№ 242/30-VI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06.06.2018 </w:t>
      </w:r>
      <w:r>
        <w:rPr>
          <w:rFonts w:ascii="Times New Roman"/>
          <w:b w:val="false"/>
          <w:i w:val="false"/>
          <w:color w:val="000000"/>
          <w:sz w:val="28"/>
        </w:rPr>
        <w:t>№ 272/33-VI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23.08.2018 </w:t>
      </w:r>
      <w:r>
        <w:rPr>
          <w:rFonts w:ascii="Times New Roman"/>
          <w:b w:val="false"/>
          <w:i w:val="false"/>
          <w:color w:val="000000"/>
          <w:sz w:val="28"/>
        </w:rPr>
        <w:t>№ 296/36-VI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09.11.2018 </w:t>
      </w:r>
      <w:r>
        <w:rPr>
          <w:rFonts w:ascii="Times New Roman"/>
          <w:b w:val="false"/>
          <w:i w:val="false"/>
          <w:color w:val="000000"/>
          <w:sz w:val="28"/>
        </w:rPr>
        <w:t>№ 321/41-VI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бюджеттік инвестициялық жобаларды (бағдарламаларды) іске асыруға және заңды тұлғалардың жарғылық капиталын құруға немесе ұлғайтуға бағытталған бюджеттік бағдарламаларға бөлумен Астана қаласының 2018 жылға арналған бюджетінің бюджеттік даму бағдарламалар тізбесі бекітілсін.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2018 жылға арналған бюджетін атқару процесінде секвестрлеуге жатпайтын жергілікті бюджеттік бағдарламалардың тізбесі бекітілсін.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"Алматы" ауданының 2018-2020 жылдарға арналған бюджеттік бағдарламаларының тізбесі бекітілсін.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"Есіл" ауданының 2018-2020 жылдарға арналған бюджеттік бағдарламаларының тізбесі бекітілсін.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"Сарыарқа" ауданының 2018-2020 жылдарға арналған бюджеттік бағдарламаларының тізбесі бекітілсін.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Астана қаласының "Байқоңыр" ауданының 2018 жылға арналған бюджеттік бағдарламаларының тізбесі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10-тармақпен толықтырылды - Астана қаласы мәслихатының 06.06.2018 </w:t>
      </w:r>
      <w:r>
        <w:rPr>
          <w:rFonts w:ascii="Times New Roman"/>
          <w:b w:val="false"/>
          <w:i w:val="false"/>
          <w:color w:val="000000"/>
          <w:sz w:val="28"/>
        </w:rPr>
        <w:t>№ 272/33-VI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шешім 2018 жылдың 1 қаңтарынан бастап қолданысқа енеді. 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Досаев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(ЭжБЖБ)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                                          Е. Егемберді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2018 жылға арналған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Астана қаласы мәслихатының 09.11.2018 </w:t>
      </w:r>
      <w:r>
        <w:rPr>
          <w:rFonts w:ascii="Times New Roman"/>
          <w:b w:val="false"/>
          <w:i w:val="false"/>
          <w:color w:val="ff0000"/>
          <w:sz w:val="28"/>
        </w:rPr>
        <w:t>№ 321/41-VI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401 166 403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246 366 455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113 513 105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113 513 105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35 392 607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6 424 372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137 190 194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137 190 194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137 190 194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392 321 052,6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тұрғын үй қоры,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қызметі, жастар және ішкі саясат мәселелері жөніндегі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меншік салу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және тұрғын үй саясаты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энергетика және коммуналдық шаруашылық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стратегиялық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қаласында нашақорлықтың және есірткі бизнесінің алдын алу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тұтқындалған адамдарды ұстауды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77 784 399,0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14 081 030,0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50 977 526,0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33 336 534,0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11 710 016,0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iске қосылатын денсаулық сақтау объектiлерiн күтіп-ұстау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3 141 909,0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103 365 168,0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36 810 149,0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18 725 592,0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15 345 884,0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45 405 145,0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14 151 705,0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әкімдігі уәкілетті ұйымының "Самұрық-Қазына" ұлттық әл-ауқат қоры" АҚ алдында қабылданған міндеттемелерін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18 263 821,0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25 506 817,0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және мәдени іс-шаралар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9 354 771,0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пантеон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және мұрағат ісі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және мұрағат істері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36 237 774,0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36 237 774,0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36 237 774,0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белдеуді"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52 981 296,0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және жолаушылар көлігі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42 106 052,0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әкімшілік-аумақтық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14 215 854,0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инновациялық және инвестициялық қызметтерін дамытуды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микрокредиттерді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стратегиялық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23 639 238,6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23 639 238,6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20 467 618,0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реконструкциялау және салу үшін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қалада, астанада кәсіпкерлікті дамытуға жәрдемдесуге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-19 034 156,6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19 034 156,6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6 383 504,0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5 750 652,6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2019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319 980 374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253 675 152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117 756 766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117 756 766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95 406 279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95 406 279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21 940 750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акциялардың мемлекеттік пакеттеріне дивидендтер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62 766 785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62 766 785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62 766 785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272 244 420,0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3 139 385,0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119 650,0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119 037,0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1 173 414,0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1 040 661,0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124 574,0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711 956,0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705 407,0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167 226,0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136 117,0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30 056,0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286 910,0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286 131,0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115 609,0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114 647,0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208 779,0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45 083,0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163 328,0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214 274,0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212 635,0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1 639,0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мүлік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141 567,0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128 172,0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582 075,0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581 462,0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160 880,0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44 376,0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182 266,0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193 940,0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10 114 116,0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9 188 218,0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7 041 710,0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қаласында нашақорлықтың және есірткі бизнесінің алдын алу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2 005 996,0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75 334,0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37 178,0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565 898,0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565 898,0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64 107 434,0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12 845 388,0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3 412 635,0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9 432 753,0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634 517,0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255 338,0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282 425,0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96 754,0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42 293 849,0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217 970,0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28 847 633,0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359 049,0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970 407,0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1 872 704,0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2 076 253,0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56 139,0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2 290,0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104 201,0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298 586,0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29 250,0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149 184,0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5 639 634,0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100 579,0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1 558 500,0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6 813 668,0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6 813 668,0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1 507 202,0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1 507 202,0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8 173 342,0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8 063 992,0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159 455,0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339 697,0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3 543,0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75 900,0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151 392,0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iске қосылатын денсаулық сақтау объектiлерiн күтіп-ұстау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420 804,0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98 209,0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5 639 080,0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329 287,0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845 297,0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109 350,0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109 350,0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9 731 509,0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875 302,0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648 416,0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172 946,0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қамту, еңбек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8 856 207,0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облыстың жұмыспен қамтуды қамтамасыз ету және әлеуметтік бағдарламаларды іске асыру, еңбек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298 326,0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587 995,0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761 696,0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89 796,0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32 485,0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2 969 826,0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730 210,0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6 643,0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903 139,0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173 249,0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278 017,0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168 298,0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792 820,0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735 255,0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91 546,0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171 670,0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61 756,0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51 264 435,0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33 334 544,0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2 021 689,0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18 905 678,0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154 292,0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12 252 885,0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1 184 310,0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1 184 310,0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5 961 306,0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104 478,0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71 864,0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4 670 583,0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846 651,0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258 986,0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4 749 512,0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3 597 012,0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997 500,0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5 272 714,0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120 413,0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4 936 443,0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193 084,0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130 735,0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аумағында тұрғын үй қоры саласындағы мемлекеттiк саясатты iске асыру жөнiндегi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81 898,0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37 450,0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қамту, еңбек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631 314,0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631 314,0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20 425 563,0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1 163 434,0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131 055,0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1 031 646,0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302 681,0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67 491,0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234 595,0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жастар саясаты мәселелері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664 057,0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71 151,0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592 265,0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5 207 307,0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80 088,0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202 792,0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2 695 084,0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2 228 656,0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мұрағаттар және құжаттама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12 943 501,0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мұрағаттар және құжаттама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108 953,0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және мәдени іс-шаралар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8 503 820,0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923 546,0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437 775,0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2 678 948,0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186 465,0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қордың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102 986,0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инвестициялар және даму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143 583,0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143 583,0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28 128 152,0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28 128 152,0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энергетика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112 686,0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28 014 458,0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3 115 630,0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2 729 151,0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85 527,0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379 026,0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716 006,0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белдеуді"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1 547 722,0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212 810,0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147 384,0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14 011,0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5 933,0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30 831,0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2 767,0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және жердің пайдаланылуы мен қорғалуын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173 669,0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170 234,0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1 157 475,0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877 669,0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154 658,0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721 408,0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171 388,0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169 694,0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108 418,0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104 983,0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35 382 102,0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әкімшілік-аумақтық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224 418,0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49 540,0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174 512,0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35 099 166,0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97 906,0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29 500 248,0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5 500 096,0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6 124 759,0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1 051 467,0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1 051 467,0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245 218,0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245 218,0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3 998 868,0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3 612 868,0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инвестициялар және даму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829 206,0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99 153,0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инновация қызметінің дамуын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729 183,0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758 935,0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758 935,0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752 281,0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6 654,0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30 039 508,0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30 039 508,0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30 039 508,0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25 313 726,0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25 313 726,0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25 313 726,0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25 313 726,0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25 313 726,0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22 422 232,0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-22 422 232,0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-22 422 232,0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-22 422 232,0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-22 422 232,0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2020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306 789 978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268 705 790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124 892 008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124 892 008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100 296 366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100 296 366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31 573 926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23 476 603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акциялардың мемлекеттік пакеттеріне дивидендтер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34 525 884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228 270 127,0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3 222 090,0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122 502,0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121 847,0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1 210 612,0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1 071 848,0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130 012,0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722 714,0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715 707,0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172 047,0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138 760,0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32 160,0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294 016,0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293 183,0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117 603,0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116 574,0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220 069,0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45 675,0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174 001,0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217 349,0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215 595,0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1 754,0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мүлік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145 178,0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130 845,0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6 554,0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6 554,0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602 295,0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601 640,0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164 832,0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45 822,0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191 169,0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199 817,0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10 597 614,0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9 534 143,0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7 243 942,0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қаласында нашақорлықтың және есірткі бизнесінің алдын алу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2 146 416,0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77 380,0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38 405,0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457 960,0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457 960,0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605 511,0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605 511,0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59 307 403,0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13 316 896,0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3 481 107,0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9 835 789,0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13 707,0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13 707,0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668 386,0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273 212,0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291 647,0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103 527,0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41 689 331,0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221 421,0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29 438 408,0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365 162,0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983 522,0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2 003 794,0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2 123 202,0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57 433,0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105 619,0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301 800,0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31 297,0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159 627,0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5 782 084,0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102 042,0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2 083 345,0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2 083 345,0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1 535 738,0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1 535 738,0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8 877 955,0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8 577 955,0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162 859,0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348 817,0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3 791,0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81 213,0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161 990,0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iске қосылатын денсаулық сақтау объектiлерiн күтіп-ұстау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450 260,0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79 074,0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6 033 815,0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350 248,0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904 467,0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10 228 904,0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913 840,0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673 194,0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185 053,0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55 593,0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қамту, еңбек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9 315 064,0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облыстың жұмыспен қамтуды қамтамасыз ету және әлеуметтік бағдарламаларды іске асыру, еңбек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302 880,0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549 106,0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815 015,0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96 083,0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34 759,0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3 177 714,0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781 325,0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966 359,0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179 659,0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286 913,0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180 079,0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833 186,0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755 701,0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3 724,0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95 687,0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183 687,0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66 079,0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55 403 105,0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35 667 963,0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2 163 207,0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20 229 076,0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165 093,0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13 110 587,0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1 267 212,0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1 267 212,0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5 488 347,0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106 057,0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76 895,0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4 665 488,0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368 210,0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270 815,0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5 019 697,0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3 218 990,0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1 285 502,0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515 205,0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5 634 489,0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121 528,0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5 281 994,0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206 599,0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135 583,0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аумағында тұрғын үй қоры саласындағы мемлекеттiк саясатты iске асыру жөнiндегi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83 327,0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40 072,0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қамту, еңбек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2 189 814,0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2 189 814,0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20 653 661,0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1 239 732,0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135 087,0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1 103 861,0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320 080,0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68 427,0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251 016,0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жастар саясаты мәселелері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702 127,0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72 699,0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628 742,0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5 252 987,0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81 362,0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2 720 740,0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2 247 216,0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мұрағаттар және құжаттама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12 984 101,0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мұрағаттар және құжаттама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109 927,0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және мәдени іс-шаралар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8 503 820,0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941 149,0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444 544,0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2 692 909,0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187 275,0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қордың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103 399,0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инвестициялар және даму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153 634,0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153 634,0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11 330 304,0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11 330 304,0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энергетика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114 076,0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11 215 150,0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3 011 574,0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2 615 827,0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86 152,0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405 558,0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766 127,0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белдеуді"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1 357 059,0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219 122,0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149 118,0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3 675,0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14 991,0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32 989,0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және жердің пайдаланылуы мен қорғалуын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176 625,0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172 950,0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3 675,0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1 213 804,0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929 745,0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156 123,0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771 907,0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173 636,0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171 823,0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1 813,0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110 423,0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106 748,0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3 675,0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37 546 525,0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62 614,0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әкімшілік-аумақтық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62 614,0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237 264,0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50 144,0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186 728,0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37 246 647,0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98 852,0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31 261 712,0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5 885 103,0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6 268 239,0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1 125 070,0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1 125 070,0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262 383,0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262 383,0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3 998 868,0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3 612 868,0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инвестициялар және даму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881 918,0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100 761,0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инновация қызметінің дамуын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780 226,0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6 654,0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6 654,0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6 654,0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-1 000 001,0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1 000 001,0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1 000 001,0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1 000 001,0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63 208 936,0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63 208 936,0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63 208 936,0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63 208 936,0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63 208 936,0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16 310 916,0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-16 310 916,0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-16 310 916,0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-16 310 916,0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-16 310 916,0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2018 жылға арналған бюджетінің бюджеттік инвестициялық жобаларын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Астана қаласы мәслихатының 09.11.2018 </w:t>
      </w:r>
      <w:r>
        <w:rPr>
          <w:rFonts w:ascii="Times New Roman"/>
          <w:b w:val="false"/>
          <w:i w:val="false"/>
          <w:color w:val="ff0000"/>
          <w:sz w:val="28"/>
        </w:rPr>
        <w:t>№ 321/41-VI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 малардың әкiмшiсi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пантеон салу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бизнесті қолдау мен дамытудың мемлекеттік бағдарламасы шеңберінде индустриялық инфрақұрылымды дамыту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2018 жылға арналған бюджетті атқару процесінде секвестрлеуге жатпайтын жергілікті бюджеттік бағдарламалардың тізбесі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Атауы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 беру бағдарламалары бойынша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мен баланы қорғау жөніндегі көрсетілетін қызметтер 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Саламатты өмір салтын насихаттау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тегін медициналық көмектің кепілдік берілген көлемімен қосымша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Астана қаласының "Алматы" ауданының бюджеттік бағдарламаларының тізімі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Астана қаласы мәслихатының 09.11.2018 </w:t>
      </w:r>
      <w:r>
        <w:rPr>
          <w:rFonts w:ascii="Times New Roman"/>
          <w:b w:val="false"/>
          <w:i w:val="false"/>
          <w:color w:val="ff0000"/>
          <w:sz w:val="28"/>
        </w:rPr>
        <w:t>№ 321/41-VI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16 863 416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Астана қаласының "Алматы" ауданының бюджеттік бағдарламаларының тізімі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12 096 578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12 096 578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18 131 246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Астана қаласының "Алматы" ауданының бюджеттік бағдарламаларының тізімі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12 943 339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12 943 339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19 209 676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Астана қаласының "Есіл" ауданының бюджеттік бағдарламаларының тізімі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- Астана қаласы мәслихатының 09.11.2018 </w:t>
      </w:r>
      <w:r>
        <w:rPr>
          <w:rFonts w:ascii="Times New Roman"/>
          <w:b w:val="false"/>
          <w:i w:val="false"/>
          <w:color w:val="ff0000"/>
          <w:sz w:val="28"/>
        </w:rPr>
        <w:t>№ 321/41-VI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17 637 350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Астана қаласының "Есіл" ауданының бюджеттік бағдарламаларының тізімі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13 357 617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13 357 617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17 016 765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Астана қаласының "Есіл" ауданының бюджеттік бағдарламаларының тізімі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18 084 473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Астана қаласының "Сарыарқа" ауданының бюджеттік бағдарламаларының тізімі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12-қосымша жаңа редакцияда - Астана қаласы мәслихатының 09.11.2018 </w:t>
      </w:r>
      <w:r>
        <w:rPr>
          <w:rFonts w:ascii="Times New Roman"/>
          <w:b w:val="false"/>
          <w:i w:val="false"/>
          <w:color w:val="ff0000"/>
          <w:sz w:val="28"/>
        </w:rPr>
        <w:t>№ 321/41-VI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13 600 125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Астана қаласының "Сарыарқа" ауданының бюджеттік бағдарламаларының тізімі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11 743 877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Астана қаласының "Сарыарқа" ауданының бюджеттік бағдарламаларының тізімі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12 413 424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Астана қаласының "Байқоңыр" ауданының бюджеттік бағдарламаларының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15-қосымша жаңа редакцияда - Астана қаласы мәслихатының 09.11.2018 </w:t>
      </w:r>
      <w:r>
        <w:rPr>
          <w:rFonts w:ascii="Times New Roman"/>
          <w:b w:val="false"/>
          <w:i w:val="false"/>
          <w:color w:val="ff0000"/>
          <w:sz w:val="28"/>
        </w:rPr>
        <w:t>№ 321/41-VI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4 269 226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