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1974" w14:textId="9681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5 маусымдағы № А-6/248 қаулысы. Ақмола облысының Әділет департаментінде 2017 жылғы 12 маусымда № 5993 болып тіркелді. Күші жойылды - Ақмола облысы әкімдігінің 2019 жылғы 15 сәуірдегі № А-4/170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15.04.2019 </w:t>
      </w:r>
      <w:r>
        <w:rPr>
          <w:rFonts w:ascii="Times New Roman"/>
          <w:b w:val="false"/>
          <w:i w:val="false"/>
          <w:color w:val="ff0000"/>
          <w:sz w:val="28"/>
        </w:rPr>
        <w:t>№ А-4/170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11223 болып тіркелді)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шекті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"Субсидияланатын тыңайтқыштардың түрлерін және субсидиялардың нормаларын бекіту туралы" Ақмола облысы әкімдігінің 2015 жылғы 17 қарашадағы № А-11/529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5068 болып тіркелді, "Әділет" ақпараттық-құқықтық жүйесінде 2015 жылдың 4 желтоқсанында жарияланды);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"Субсидияланатын тыңайтқыштардың түрлерін және субсидиялардың нормаларын бекіту туралы" Ақмола облысы әкімдігінің 2015 жылғы 17 қарашадағы № А-11/529 қаулысына өзгерістер енгізу туралы" Ақмола облысы әкімдігінің 2016 жылғы 6 мамырдағы № А-6/210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5366 болып тіркелді, "Әділет" ақпараттық-құқықтық жүйесінде 2016 жылдың 31 мамырында жарияланды).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Е.Я.Каппельге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шекті нормалары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әкімдігінің 10.05.2018 </w:t>
      </w:r>
      <w:r>
        <w:rPr>
          <w:rFonts w:ascii="Times New Roman"/>
          <w:b w:val="false"/>
          <w:i w:val="false"/>
          <w:color w:val="ff0000"/>
          <w:sz w:val="28"/>
        </w:rPr>
        <w:t>№ А-5/202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қаулысымен; өзгерістер енгізілді - Ақмола облысы әкімдігінің 19.11.2018 </w:t>
      </w:r>
      <w:r>
        <w:rPr>
          <w:rFonts w:ascii="Times New Roman"/>
          <w:b w:val="false"/>
          <w:i w:val="false"/>
          <w:color w:val="ff0000"/>
          <w:sz w:val="28"/>
        </w:rPr>
        <w:t>№ А-11/494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93"/>
        <w:gridCol w:w="8350"/>
        <w:gridCol w:w="241"/>
        <w:gridCol w:w="905"/>
        <w:gridCol w:w="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ететін заттың көлемі,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берілетін субсидия нормасы,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капролактамды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кристаллды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тыңайтқыш, КАС-32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- 6,8, N нитратты- 6,8,N амидті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суперфосфат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қаныққан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және Шілісай кен орнының фосфорит ұны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"Супрефос-NР"супрефосы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 пен күкірт бар супрефос "Супрефос-NS"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нитроаммофоска (азофоска)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NPK-1 (диаммофоска)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азотты-фосфорлы-калийлі тыңайтқыш10:26:26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азотно- фосфорно – калийлі минералды тыңайтқыш (тукоқоспалары NPK)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20:20 маркалы күрделі азот, фосфор, күкірт бар тыңайтқыш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20:20 маркалы күрделі азот, фосфор, күкірт бар тыңайтқыш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Түйірөлшемдік құрамы жақсартылған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 S 2 Ca 1 Mg 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 S 1,7 Ca 0,5 Mg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 бар тыңайтқыш, (NPКS-тыңайтқыш)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А, Б, В маркалы азот-фосфор-күкірт бар тыңайтқыш (NPS-тыңайтқыш)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аммонийлі азот н.м. 6,0; Р2О5-11,0; SO3-15.0; СаО-14,0; MgO-0,25 құрамы кемінде % н.м. болып табылады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(РК- 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 күкірт бар тыңайтқыш (РКS- 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 күкірт бар тыңайтқыш (РS- 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 маркалы арнайы суда еритін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мал азықтық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Агрохимикатмонокалий 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 (монокалий фосфат)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Микробиотыңайтқыш "МЭРС" құрамында микроэлементтер бар құнарлы ерітінділері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Fe-2,5 фитоқоспа, Mo-2,0, Cu-1,0 фитоқоспа, Zn-2,5 фитоқоспа, Mn-1,0 фитоқоспа, Сo-0,5 фитоқоспа, B-0,5 фитоқоспа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 Calcinit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(N-18, NH4-3,3, NO3-4,9, Nкарб- 9,8, P2O5-18, K2O-18, MgO-3, SO3-5, B-0,025, Cu-0,01, Fe- 0,07, Mn-0,04, Zn-0,025, Mo 0,004)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(N12, NH4 1,9, NO3 10,1, P2O5 12, K2O 36, MgO1, SO32,5, B 0,025, Cu 0,01, Fe 0,07, Mn 0,04, Zn0,025, Mo 0,004)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N13, NH4 8,6, NO3 4,4, P2O5 40, K2O 13, B 0,025, Cu 0,01, Fe 0,07, Mn 0,04, Zn0,025, Mo 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тыңайтқышы Темір хелаты DTPA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YaraVitaRexolin Q40 тыңайтқышы Темір хелаты EDDHA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тыңайтқышы Мырыш хелаты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Zn-15"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тыңайтқышы Марганец хелаты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тыңайтқышы, мыс хелаты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YaraVitaRexolin Ca10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RexolinAPN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RexolinABC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Brasstrel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YaraVitaagriphos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(KristaMgS)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тыңайтқышы (калий нитраты)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минералды тыңайтқышы (калий нитраты)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- 46,0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19-21, фульвоқышқылдар-3-5, ульмин қышқылы мен гуминдер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Terra-Sorbfoliar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Terra-Sorbcomplex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 сығындысы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"Әмбебап"Биостим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"Өсім"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B –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"Дәнді дақылдар"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(FertigrainStart)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ФертигрейнФолиар (FERTIGRAIN FOLIAR)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Р2О5 – 2, K2O-2,0, MgO-1,5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FertigrainCereal (Фертигрейн зерновой)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Р2О5 – 3, K2O-2,0, MgO-1,5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FertigrainOilseed (Фертигрейн масличный)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Fe-0,1, Cu-0,1, Mo-0,02, Co-0,01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ТекаминРайз (TECAMIN RAIZ)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K2O-1,0, Fe-0,5,Mn-0,3, Zn-0,15, Cu-0,04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Текаминбрикс (TECAMIN BRIX)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Текаминфлауэр (TEKAMIN FLOWER)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TecaminVigor (ТекаминВигор)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K)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Контролфиткупрум(CONTROLPHYT CU)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(BrexilCa)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БрексилКомби (BrexilCombi)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БрексилМикс (BrexilMix)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(BrexilMulti)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БрексилФеррум (BrexilFe)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(BrexilZn)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 - 3,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Р205-11;К2O-38, MgO - 4,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(FerrileneTrium)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 DMP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(амидті азот); Р205-17 (фосфор пентоксиді)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тыңайтқышы 33% (Aminosit 33%)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33, жалпы N-9,8, органикалық зат 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Плюс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K2O-14, балдырлар сығындысы - 2,9, бос амин қышқылдары - 2,4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органикалық зат- 23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агрохимикаты (бақшалық)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 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агрохимикаты (жүзім)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дәнді дақылдар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 Mo-0,002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 + фертивант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 дақылдар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сыра қайнату арпасы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(жемісті)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күріш + фертивант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қант қызылшасы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(томат)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Әмбебап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(мақта)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Нутрифос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 жалпы гуминдік сығынды- 21,6, органикалық зат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Fe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Са+ В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B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Cu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РизоL-Mn+ZnPlus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қышқылдары-3,4, N-5, органикалық 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В 18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РизоМикс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 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РизоМиксНекст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РизоМо+В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 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Рут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бос амин қышқылдары- 10, полисахаридтер-6,1, ауксиндер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қышқылдары-16,5, N-10,7, органикалық N-5,2, аммонийлі N-5,1, P2O5-0,1, K2O-0,3, полисахаридтер - 7,9 жалпы гуминдік сығынды - 29,3 органикалық зат- 76,7, органикалық көміртегі - 40,6, СаО-0,05, 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- 7,8, N-5,2, олигосахаридтер - 29, жалпы гуминдік сығынды - 15, органикалық зат- 29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(Марка А, Марка Б)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органикалық минералды тыңайтқыш, сулы ерітінді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мен пептидтер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органикалық зат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нитратты N-8%, CaO-9%, Mg-5%, Mo-0,07%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 N-2, аммонийлі N-1,4, P2O5-30%, Zn-5%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 азот N-5,1%, аммиакты азот N - 1,8%, несепнәр - 20,1%, P2O5-9%, K2O-18%, Mn-0,1%, Zn-0,1%, B-0,05%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 P2O5-6, K2O-21, MgO- 2%, Cu-0,08%, Fe-0,2%, Mn-0,1%,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N-16, аммиакты азот N-1, несепнәр-15,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аммонийліN-1,5, несепнәр-1,5,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аммонийлі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аммонийлі N-4,8, органикалық зат-40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гуминдік қышқылдың натрий тұзы 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Микромак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Р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Моно-Бор "В"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Моно-Мырыш "Zn"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Моно-Темір "Fe"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Моно-Күкірт "S"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SО3-72%, MgO-2,3%, N-2%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Моно-Мыс "Cu"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Cu-6,6%,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S -15,0, Сu – 3,0, Mn-4,0, Mo-0,04, Zn-3,0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В-8,0, N-6,0, MgО -5,0, S -15,0, Сu – 3,0, Mn-1,0, Mo-0,04,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 –7,0, Mn-50, Zn-17, N-30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 Старт ТЕ-Макс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Р-48, Zn-1, Fe-0,6,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6:14:35+2MgO+MЭ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N6:P14:K35+2MgO+MЭ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12:8:31+2MgO+MЭ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N12:P8:K31+2MgO+MЭ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13:40:13+MЭ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N13:P40:K13+MЭ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15:15:30+1,5 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N15:P15:K30+1,5MgO+ 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еритің NPK тыңайтқыш 18:18:18+3MgO+MЭ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N:18:Р18:К18+3MgO+MЭ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20:20:20+MЭ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N:20:P20:K20+K2O+MЭ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N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-14,1; P2O5-4,7; K2O-7,0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K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-6,2; P2O5-10,0; K2O-15,0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boron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-10,52; P2O5-13,1; B-9,17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kombi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-27,6; K2O-27,7; MgO-5,52; SO3-2,3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P2O5-21,0; K2O-21,0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-7,5; K2O-16,05; MgO-4,50; SO3-7,80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FertiGREEN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P2O5-2,36; K2O-2,36; органикалық көмір- 13,7; амин қышқылдары-14,80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SUPER 36 N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N-36,20; MgO-4,00; SO3-0,13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FertiZn+B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S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P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N-6,4; P2O5-25,60; K2O-7,640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FOS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N-4,00; P2O5-33,7; K2O-24,3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ALGI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N-3,17; K2O-1,90; SO3-2,54; CaO-0,18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азот, фосфор, күкірт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тыңайтқыш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B"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B-5,1, Zn-5,6, Mo-0,06, Co-0,01, MgO-8,2, Mn-8,13, Fe-1,0,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Cu-1,6,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Mn-21,1, Fe-14, S-7,95, Cu-7,6, органикалық қышқылдар -25, амин қышқылдары - 25, өсімдіктің өсу және иммунитет стимуляторлары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бұршақ вегетациясы"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B-3,4, Zn-1,7, S-6,8, Mo-0,2,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Co-0,02, MgO-2,5, Mn-5,8,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CaO-1,75, Fe-2,0, Cu-7,6,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Zn"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Zn-12,5, N-16,4 + амин қышқылдары - 85, өсімдіктің өсу стимуляторлары мен иммунитеті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күнбағыс"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S-10,7, Mo-4,0 +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дәнді дақылдар тұқымы"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 +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- 12, фульво қышқылдары - 2, органикалық төмен молекулалы қышқылдар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