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8740" w14:textId="42e8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Өсімдіктерді қорғау құралдарының субсидияланатын түрлерінің тізбесі мен 1 бірлікке (литр, килограмм) берілетін субсидия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2017 жылғы 12 шілдедегі № А-7/306 қаулысы. Ақмола облысының Әділет департаментінде 2017 жылғы 20 шілдеде № 6025 болып тіркелді. Күші жойылды - Ақмола облысы әкімдігінің 2019 жылғы 17 шілдедегі № А-8/331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17.07.2019 </w:t>
      </w:r>
      <w:r>
        <w:rPr>
          <w:rFonts w:ascii="Times New Roman"/>
          <w:b w:val="false"/>
          <w:i w:val="false"/>
          <w:color w:val="ff0000"/>
          <w:sz w:val="28"/>
        </w:rPr>
        <w:t>№ А-8/331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субсидиялау қағидаларын бекіту туралы" Қазақстан Республикасы Ауыл шаруашылығы министрінің 2016 жылғы 5 мамырдағы № 204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13717 болып тіркелген)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Өсімдіктерді қорғау құралдарының субсидияланатын түрлерінің тізбесі мен 1 бірлікке (литр, килограмм) берілетін субсидия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"Субсидияланатын гербицидтер түрлерінің тізбесін және гербицидтердің 1 бірлікке (литрге, килограмға) арналған субсидияның шекті нормаларын бекіту туралы" Ақмола облысы әкімдігінің 2016 жылғы 22 шілдедегі № А-9/371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5479 болып тіркелген, "Әділет" ақпараттық -құқықтық жүйесінде 2016 жылдың 3 тамызында жарияланды)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Ақмола облысы әкімінің орынбасары Е.Я.Каппельге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"12"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А-7/306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Өсімдіктерді қорғау құралдарының субсидияланатын түрлерінің тізбесі мен 1 бірлікке (литр, килограмм) берілетін субсидия нормалары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Ақмола облысы әкімдігінің 25.07.2018 </w:t>
      </w:r>
      <w:r>
        <w:rPr>
          <w:rFonts w:ascii="Times New Roman"/>
          <w:b w:val="false"/>
          <w:i w:val="false"/>
          <w:color w:val="ff0000"/>
          <w:sz w:val="28"/>
        </w:rPr>
        <w:t>№ А-8/331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6272"/>
        <w:gridCol w:w="4052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р/б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зат және гербицидтер тобы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Гербицидтің (тектестің)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қышқылы, 500 г/л диметиламин, калий және натрий тұзы түрінде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дикамбо оксимі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ЧИСТАЛАН, 40%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344 г/л + дикамба, 120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357 г/л + дикамба, 124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960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суда еритін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ұшатын эфирлер түріндегі 2,4-Д қышқыл, 500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ЭФИРАМ,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2-этилгексилді эфир түріндегі 2,4-Д қышқыл, 300 г/л + флорасулам, 5,35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2-этилгексилді эфир түріндегі 2,4-Д қышқыл, 410 г/л + клопиралид, 40 г/л 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КЛОПЭФИР,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2-этилгексилді эфир түріндегі 2,4-Д қышқыл, 410 г/л + флорасулам, 7,4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суспензиялы эмульсия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ДИСКАТОР,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суспензиялы эмульсия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ЭЛАНТ ЭКСТРА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тұздары қоспасы түріндегі 2,4-Д қышқыл, 550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сулы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қышқыл, 344 г/л + дикамба, 120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300 г/л + флорасулам, 3,7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суспензиялы эмульсия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420 г/л + дикамба қышқылының 2 этилгексилді эфирі, 60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ЭЛАНТ ПРЕМИУМ,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 этилгексилді эфирі, 500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ОКТАПОН ЭКСТРА,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564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ЭЛАНТ,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564 г/л + метсульфурон-метил, 600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зауытты бинарлы қаптама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564 г/л + триасульфурон, 750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зауытты бинарлы қаптама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600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ГРОЗА, 60%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901,25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ЭСТЕТ,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720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ГРЕЙН,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– АРМОН–Эфир, 72%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850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РОБУСТО,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ЭСКАДРОН 70,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ЭСТЕРОН,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905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РОБУСТО СУПЕР,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ЭСТЕРОН 600,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 ЭКСТРА 905,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950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коллоидты ерітінді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клопиралидтің 2-этилгексилді эфирі, 500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ЭЛЬФ,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сулы-дисперленген түйіршіктер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17 723,65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глифосаттың аммоний тұзы, 888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РИДОВЕР ЭКСТРА, сулы-дисперленген түйіршіктер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АЦЕТОХЛОР,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натрий-калий тұзы, 12,5%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1 079,05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суда еритін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23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ГРАНИТ СУПЕР, суда еритін концентрат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г/л + күрделі эфир түріндегі 2,4-Д қышқыл, 500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 ФОРТЕ,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ЗЕЛЛЕК СУПЕР,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ГАЛАКТАЛТ,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ГУРОН,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РАМОН СУПЕР,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ДЕЛИК 240,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ИМПУЛЬС ФОРТЕ,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тұзы түріндегі глифосат, 540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ИКСТРИМ, суда еритін концентрат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тұзы түріндегі глифосат, 360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480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450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500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878,08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878,08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ФАКЕЛ ЭКСТРА, суда еритін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540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 ЭКСТРА,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600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 глифосаты, 500 г/л + дикват, 35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ТРИУМФ, 48%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ЭКСТРА, 54%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540,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МАКС,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720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РАУНДАП ПАУЭР, сулы-дисперленген түйіршіктер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ФАРАОН ГАРАНТ 757, сулы-дисперленген түйіршіктер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+ 2,4 Д, 357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360 г/л + хлорсульфурон қышқылы, 22,2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метсульфурон-метил, 28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қышқыл дикамбасы, 480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ФРОНТЬЕР ОПТИМА, 72%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МСРА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75 % суда еритін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ПАРАДОКС, суда еритін концентрат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суда еритін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суда еритін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сулы-суспензиялық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2 005,15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2 005,15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сулы-гликольды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сулы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суда еритін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сулы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сулы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сулы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хлоримурон-этил, 150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г/кг + тиенкарбазон-метил, 22,5 г/кг + мефенпир-диэтил (антидот), 135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г/л + амидосульфурон, 100 г/л + мефенпир-диэтил (антидот), 250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майлы дисперсия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суспензиялық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СЕЛЕКТ,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галоксифоп-п-метил, 80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майлы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СУПРИМ,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2 948,75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ЛЕГИОН КОМБИ,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2 948,75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СПАЙДЕР,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клоквинтосет-мексил (антидот), 60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ВАРЯГ,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КЛОВИТ,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ЛЕГГЕРО ФОРТЕ,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ТОПИК СУПЕР 240,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ЦЕНТУРИОН, майлы-сулы эмульсия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клоквинтосет-мексил (антидот), 20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ГОРИЗОН 080 БФ,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ОВЕН,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ТЕРДОК, 8%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КАЛИФ 480,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коллоидты ерітінді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суда еритін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суда еритін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мезотрион, 75 г/л + никосульфурон, 30 г/л 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майлы дисперсия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суспензия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4 125,10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суспензия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40% суспензия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эмульсия концентраты (рапс бойынша тіркеу мерзімі аяқталды)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коллоидты ерітінді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нано-эмульсия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3 250,10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суспензия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3 250,10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ПРОЛАЙН,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суланатын ұнтақ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суланатын ұнтақ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РЕНДОР, 70% суланатын ұнтақ (картоп бойынша тіркеу мерзімі аяқталды)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г/кг + трибенурон-метил, 625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г/кг + трибенурон-метил, 450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г/кг + трибенурон-метил, 261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АРБАЛЕТ, 60% суланатын ұнтақ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суланатын ұнтақ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ЛАРЕН ПРО, сулы дисперленген түйіршіктер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суланатын ұнтақ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сулы дисперленген түйіршіктер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сулы дисперленген түйіршіктер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суланатын ұнтақ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РОТЕР, 60% суланатын ұнтақ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350 г/л + пиклорам, 150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суда еритін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г/л + клопиралид, 100 г/л 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СПИРИТ ГРАНД,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тифенсульфурон-метил, 150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тифенсульфурон-метил, 125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ГОАЛ 2Е,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ГОТРИЛ, 24%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ФЛЮРОФЕН 240,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СТОМП, 33%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СТОП, 33%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СТАРТ, 35%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майлы дисперсия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клоквинтосет - мексил (антидот), 90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майлы дисперсия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г/л + пирибензоксим, 20 г/л 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СОЛИТО 320,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суспензиялық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1 227,10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суспензиялық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1 227,10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АДМИРАЛ суспензиялық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суланатын ұнтақ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БОКСЕР 800,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суда еритін ұнтақ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құрғақ ағынды суспензия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г/л + тербутилазин 187,5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суспензия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ДОАЛ,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 ПЛЮС 960,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680 г/кг + метсульфурон - метил, 70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құрғақ ағынды суспензия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13 564,25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г/кг + метсульфурон-метил, 164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40 443,20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КАНОНИР, құрғақ ағынды суспензия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КОММАНДЕР,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261 г/кг + метсульфурон-метил, 391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350 г/кг + амидосульфурон, 350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ГЕРСОТИЛ ЭКСТРА,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11 122,13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г/кг + тифенсульфурон-метил, 375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г/кг + флорасулам, 187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БОМБА, сулы дисперленген түйіршіктер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сулы дисперленген түйіршіктер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г/кг + тифенсульфурон-метил, 80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құрғақ ағынды суспензия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сулы дисперленген түйіршіктер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ағынды суспензия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92 744,75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мефенпир-диэтил (антидот), 75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ПУМА СУПЕР, 7,5% майлы-сулы эмульсия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1 789,20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ЯГУАР, майлы-сулы эмульсия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клодинафоп-пропаргил, 90 г/л+мефенпир-диэтил (антидот), 44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ТАЙПАН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БЕЛЛИСИМО майлы-сулы эмульсия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мефенпир-диэтил (антидот), 27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ГРАМИ СУПЕР,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1 708,35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ПУМА СУПЕР 100, 10%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1 708,35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27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 СУПЕР,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30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КЛИНЧ 100, 10%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РЫСЬ СУПЕР, 10%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АВЕСТАР 10%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ФУРОРЕ УЛЬТРА, майлы-сулы эмульсия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БЕНГАЛ 120 ЕС,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ОРЕОЛ, 12%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мефенпир-диэтил (антидот), 33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ПУМА ТУРБО,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фенхлоразол-этил (антидот), 60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АВЕЦИД СУПЕР, 12%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 - пропаргил, 90 г/л + клоквинтосет - мексил (антидот), 60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КУГАР,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клодинафоп-прапаргил, 90 г/л + клоквинтоцет-мексил (антидот), 72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СКАУТ ФОРТЕ,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СКАУТ, майлы-сулы эмульсия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клоквинтосет-мексил (антидот), 40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КУГАР ФОРТЕ,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клокинтосет-мексил (антидот), 47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ОВСЮГЕН СУПЕР,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фенхлоразол-этил (антидот), 35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ОВСЮГЕН ЭКСТРА,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клоквинтосет-мексил (антидот), 35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СМАРАГД,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ФАБРИС, майлы-сулы эмульсия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нафталевый ангидрид (антидот), 125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ГРАССЕР, майлы-сулы эмульсия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клоквинтосет-мексил (антидот), 40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клодинафоп-пропаргил, 24 г/л + мефенпир-диэтил (антидот), 30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 микроэмульсия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 - пропаргил, 60 г/л + клоквинтосет - мексил (антидот), 40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майлы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клодинафоп-пропагил, 45 г/л + клоквинтосет-мексил (антидот), 34,5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КЛОДИМЕКС ПЛЮС,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2 594,20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(антидот), 27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ОЦЕЛОТ,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200 г/кг + трибенурон-метил, 410 г/кг + тифенсульфурон-метил, 140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5 г/л + флуроксипир, 50 г/л + күрделі эфир түріндегі 2,4-Д қышқыл, 410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ДИСКАТОР ФОРТЕ,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ФЮЗИЛАД ФОРТЕ 150,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ТАЙГЕР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СТАРАНЕ ПРЕМИУМ 330,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ДЕМЕТРА,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 90 г/л + 510г/л күрделі эфир түріндегі 2,4-Д қышқыл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 УЛЬТРА,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г/л + йодосульфурон-метил-натрий, 1,0 г/л + тиенкарбазон-метил, 10 г/л + ципросульфамид (антидот), 15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майлы дисперсия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120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СОЛЬВЕР,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ГАРДИАН,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ПАНТЕРА, 4%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4%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ЗАЛП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г/л + имазамокс, 38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майлы дисперсия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суспензия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аз ұшатын эфирлер 2, 4 - Д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ОКТИГЕН, 40%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метсульфурон-метил, 333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ФИНЕС ЛАЙТ, сулы дисперленген түйіршіктер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26 158,30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СТРАТОС УЛЬТРА, 10%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фенмедифам, 90 г/л + десмедифам, 70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БИЦЕПС ГАРАНТ,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г/л + фенмедифам, 63 г/л + десмедифам, 21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БЕТАРЕН СУПЕР МД, майлы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г/л - грамм/литр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г/кг - грамм/килограмм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