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f02df" w14:textId="2df02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облыстық мәслихатының 2016 жылғы 12 желтоқсандағы № 6С-7-2 "2017-2019 жылдарға арналған облыстық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 2017 жылғы 29 қыркүйектегі № 6С-15-2 шешімі. Ақмола облысының Әділет департаментінде 2017 жылғы 4 қазанда № 6097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облыстық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облыстық мәслихатының "2017-2019 жылдарға арналған облыстық бюджет туралы" 2016 жылғы 12 желтоқсандағы № 6С-7-2 (Нормативтік құқықтық актілерді мемлекеттік тіркеу тізілімінде № 5634 тіркелген, Қазақстан Республикасы нормативтік құқықтық актілерінің эталондық бақылау банкінде электрондық түрде 2017 жылғы 11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2017– 2019 жылдарға арналған облыстық бюджет тиісінше 1, 2 және 3 қосымшаларға сәйкес, оның ішінде 2017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 – 181 712 942,9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18 835 933,5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1 357 269,9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3 070,0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 161 516 669,5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182 545 923,0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 6 436 955,9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8 326 308,0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1 889 352,1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219 425,0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активтерiн сатып алу – 219 525,0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100,0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-7 489 361,0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7 489 361,0 мың теңге.".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2017 жылға арналған облыстың жергiлiктi атқарушы органы қарызының лимитi 27 617 363,4 мың теңге мөлшерінде белгіленсін.";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облысының Әдiлет департаментiнде мемлекеттiк тiркелген күннен бастап күшiне енедi және 2017 жылдың 1 қаңтарынан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Ә.Баймағамбетов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Д.Нұрмолдин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М.Мырзалин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29.09.2017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"Ақмола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басқармасы"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Б.Малғаждаров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29.09.2017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облыстық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916"/>
        <w:gridCol w:w="590"/>
        <w:gridCol w:w="6173"/>
        <w:gridCol w:w="40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181 712 942,9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18 835 933,5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16 983 512,5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16 983 512,5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1 852 421,0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1 852 421,0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1 357 269,9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71 786,0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5 495,4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42 934,0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шоттарына орналастырғаны үшiн сыйақылар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21 606,6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909 259,1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909 259,1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374 669,8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374 669,8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161 516 669,5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7 230 969,5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7 230 969,5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154 285 700,0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154 285 700,0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950"/>
        <w:gridCol w:w="950"/>
        <w:gridCol w:w="6625"/>
        <w:gridCol w:w="30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182 545 923,0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2 392 773,1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57 216,5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57 216,5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1 301 491,8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895 039,5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173 456,6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114 529,3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87 278,4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100 095,6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99 774,1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144 970,5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124 680,6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20 289,9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118 188,4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101 466,6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16 721,8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99 844,1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29 501,8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70 222,3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272 395,4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272 395,4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216 730,2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комиссиясының қызметін қамтамасыз ету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186 095,9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30 634,3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мемлекеттік сатып алу және коммуналдық меншік басқармасы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81 840,6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50 920,2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4 183,4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697 549,8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490 150,7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50 971,8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облыстық ауқымдағы аумақтық қорғаныс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136 605,9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151 231,3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төтенше жағдайлардың алдын алу және жою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151 341,7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207 399,1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145 208,0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төтенше жағдайлардың алдын алу және оларды жою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62 191,1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8 908 271,0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6 645 851,7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қоғамдық тәртіпті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4 904 418,5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1 508 041,1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36 001,9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 тәртiппен тұтқындалған адамдарды ұстауды ұйымдастыру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19 612,5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33 781,7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Дағдарыстық жағдай қаупі төнген және туындаған кезде іс-қимылдар бойынша оқу-жаттығу жүргізу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маңызы бар іс-шараларды өткізу уақытында қоғамдық тәртіпті сақтауды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131 510,0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2 262 419,3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2 262 419,3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18 376 845,6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258 154,0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247 915,0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12 338 684,9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110 472,3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971 255,9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мемлекеттік білім беру мекемелерінде білім беру жүйесін ақпараттандыру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82 252,0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74 130,0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706 736,5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ауқымда мектеп олимпиадаларын, мектептен тыс іс-шараларды және конкурстар өткізу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216 869,4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278 891,3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7 442 860,7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85 933,8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кадрлардың біліктілігін арттыру, даярлау және қайта даярлау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338 302,0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96 427,0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14 776,8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162 015,5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1 746 238,7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4 551 744,6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бастауыш, негізгі орта және жалпы орта білім беру объектілерін салуға және реконструкциялауға берілетін нысаналы даму трансферттерi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4 378 943,8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172 800,8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1 228 262,1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922 820,6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305 441,5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15 636 837,9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15 456 423,9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255 481,1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медициналық көмекті қоспағанда, бастапқы медициналық-санитариялық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383 308,0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құрамдауыштары мен препараттарын өндіру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637 347,4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108 161,0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107 182,0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289 905,0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жұқпалы аурулар, психикалық, оның ішінде психикаға белсенді әсер ететін заттарды қолдануға байланысты күйзелістен және мінез-құлқының бұзылуынан зардап шегетін адамдарға медициналық көмек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3 928 419,6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1 410 526,0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ашып тексеруді жүргізу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1 529 842,0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 ауыратын науқастарды туберкулезге қарсы препараттармен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295 658,0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Диабетпен ауыратын науқастарды диабетке қарсы препараттармен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424 966,0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Онкогематологиялық аурулармен ауыратын науқастарды химиялық препараттармен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203 565,0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Созылмалы бүйрек функциясының жетіспеушілігі бар, аутоиммунды, орфандық аурулармен ауыратын, иммунитеті жеткіліксіз науқастарды, сондай-ақ ағзаларды транспланттаудан кейінгі науқастарды дәрілік заттармен қамтамасыз ету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460 129,0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Гемофилиямен ауыратын науқастарды қанды ұйыту факторларымен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586 808,0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1 120 866,0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81 549,2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3 407 985,9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Жіті миокард инфаркті бар науқастарды тромболитикалық препараттармен қамтамасыз ету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 қаражаты есебінен денсаулық сақтау ұйымдарының міндеттемелері бойынша кредиттік қарызды өтеу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медициналық көмектің кепілдендірілген көлемі шеңберінде скринингтік зерттеулер жүргізу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127 359,0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180 414,0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объектiлерiн салу және реконструкциялау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180 414,0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5 866 939,2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4 539 396,9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259 958,7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652 458,5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291 855,4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1 165 611,3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8 791,2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216 469,0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шеңберінде, еңбек нарығын дамытуға бағытталған, ағымдағы іс-шараларды іске асыру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нәтижелі жұмыспен қамтуды және жаппай кәсіпкерлікті дамыту бағдарламасы шеңберінде, еңбек нарығын дамытуға бағытталған, іс-шараларын іске асыруға берілетін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660 187,2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2 821,9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асыруға берілетін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245 749,0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"Өрлеу" жобасы бойынша келісілген қаржылай көмекті енгізуге берілетін ағымдағы нысаналы трансферттер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155 762,0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үкіметтік емес ұйымдарда мемлекеттік әлеуметтік тапсырысты орналастыруға берілетін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91 574,0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477 032,4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252 683,3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1 079 958,5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1 028 549,5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асыруға берілетін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108 949,9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98 906,9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112 330,9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112 330,9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20 409 955,8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(республикалық маңызы бар қалалардың) бюджеттеріне мемлекет мұқтажы үшін жер учаскелерін алуға берілетін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221 263,3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221 263,3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318 113,1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318 113,1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7 793 944,4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коммуналдық тұрғын үй қорының тұрғын үйлерін жобалауға және (немесе) салуға, реконструкциялауға берілетін нысаналы даму трансферттері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2 485 875,5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инженерлік-коммуникациялық инфрақұрылымды жобалауға, дамытуға және (немесе) жайластыруға берілетін нысаналы даму трансферттері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1 405 381,1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елді мекендерді сумен жабдықтау және су бұру жүйелерін дамытуға берілетін нысаналы даму трансферттері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3 902 687,8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12 066 110,0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56 371,2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сумен жабдықтау және су бұру жүйелерін дамытуға берілетін нысаналы даму трансферттері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2 458 784,5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1 085 181,0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7 176 939,5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нысаналы даму трансферттері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1 275 985,3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7 405 620,5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архивтер және құжаттама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384 313,6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архив ісін басқару жөніндегі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25 466,2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299 598,3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59 249,1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1 395 013,2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50 951,6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265 704,5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253 270,8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596 159,0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103 422,4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51 662,1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63 272,8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657 938,0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225 571,8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ақпараттық саясат жүргізу жөніндегі қызметтер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432 126,2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89 740,1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тілдерді дамыту саласындағы мемлекеттік саясатты іске асыру жөніндегі қызметтер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46 969,6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312 520,5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жастар саясатын іске асыру жөніндегі қызметтер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56 091,0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244 077,6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60 822,3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туризм саласында мемлекеттік саясатты іске асыру жөніндегі қызметтер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26 883,4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30 693,4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және ұйымдардың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4 505 172,8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 және спорт саласында мемлекеттік саясатты іске асыру жөніндегі қызметтер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55 056,7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52 249,5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түрлі спорт түрлері бойынша облыстың құрама командаларының мүшелерін дайындау және республикалық және халықаралық спорт жарыстарына қатысуы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4 179 797,6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және ұйымдардың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106 786,0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1 882 564,3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600 973,3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жылу-энергетикалық жүйесін дамытуға берілетін нысаналы даму трансферттері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27 569,3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573 404,0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1 281 591,0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жылу-энергетикалық жүйені дамытуға берілетін нысаналы даму трансферттері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1 281 591,0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39 150 204,5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64 919,3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47 526,3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1 426 223,6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75 342,5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768 818,6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361 495,5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"Шортанды - Щучинск" учаскесінде "Астана – Щучинск" автомобиль жолының бойында орман екпе ағаштарын отырғызу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36 598 811,3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Жергiлiкті деңгейде ауыл шаруашылығы саласындағы мемлекеттiк саясатты iске асыру жөнiндегi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135 266,8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қолдау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302 717,2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10 530,7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Пестицидтердi (улы химикаттарды) залалсыздандыру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1 402,6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субсидиялау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250 361,3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іс-шаралар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156 306,2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7 950 977,8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және көшет отырғызылатын материалдың сорттық және себу сапаларын анықтау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109 240,0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2 174 342,2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дақылдарын қорғалған топырақта өсіру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31 225,5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8 377 378,0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субъектілерінің қарыздарын кепілдендіру мен сақтандыру шеңберінде субсидиялау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133 516,0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4 334 252,0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9 223 799,0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3 014 523,0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бағадарламасы шеңберінде микрокредиттерді ішінара кепілдендіру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125 728,0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бағадарламасы шеңберінде микроқаржы ұйымдарының операциялық шығындарын субсидиялау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1 008 774,4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65 631,9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939 463,5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51 475,9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51 405,9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1 643 009,0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1 549 798,2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60 862,3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нысалы трансферттер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178 803,0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нысаналы даму трансферттері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1 305 772,9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нысалы трансферттер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41 258,8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41 138,8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11 725 432,2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11 725 432,2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52 942,8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907 713,6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884 791,0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қалалар) бюджеттеріне көлік инфрақұрылымын дамытуға берілетін нысаналы даму трансферттері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2 017 540,4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1 731 765,3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көлiк инфрақұрылымының басым жобаларын қаржыландыруға берiлетiн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2 447 962,0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779 296,0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2 892 441,1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6 891 733,5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924 071,0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924 071,0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1 407 981,0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2020" бизнесті қолдау мен дамытудың бірыңғай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жеке кәсіпкерлікті қолдау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2020" бизнесті қолдау мен дамытудың бірыңғай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кредиттер бойынша пайыздық мөлшерлемені субсидиялау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1 127 086,0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2020" бизнесті қолдау мен дамытудың бірыңғай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шағын және орта бизнеске кредиттерді ішінара кепілдендіру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бағадарламасы шеңберінде микрокредиттерді ішінара кепілдендіру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2 265 032,7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2020" бизнесті қолдау мен дамытудың бірыңғай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индустриялық инфрақұрылымды дамыту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2 265 032,7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1 762 418,8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2020" бизнесті қолдау мен дамытудың бірыңғай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индустриялық инфрақұрылымды дамыту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1 762 418,8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41 552 766,9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41 552 766,9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40 522 514,0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532 937,9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18 186,7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479 128,3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6 436 955,9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8 326 308,0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4 654 813,0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410 198,0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тұрғын үй жобалауға және салуға кредит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410 198,0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4 244 615,0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4 244 615,0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3 080 699,0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1 068 699,0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1 068 699,0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177 239,0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177 239,0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177 239,0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1 889 352,1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1 889 352,1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кредиттерді өтеу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1 889 352,1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1 882 797,0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кредиттердiң сомаларын қайтару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6 555,1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219 425,0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219 525,0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219 525,0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214 535,0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214 535,0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-7 489 361,0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7 489 361,0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облыстық бюджет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787"/>
        <w:gridCol w:w="507"/>
        <w:gridCol w:w="7035"/>
        <w:gridCol w:w="34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141 076 345,0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19 200 757,0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17 181 593,0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17 181 593,0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2 019 164,0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2 019 164,0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1 030 102,0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29 438,0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17 855,0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 банк шоттарына орналастырғаны үшiн сыйақылар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кредиттер бойынша сыйақылар 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7 883,0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601 806,0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601 806,0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397 202,0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397 202,0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120 845 486,0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6 728 445,0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6 728 445,0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114 117 041,0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114 117 041,0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950"/>
        <w:gridCol w:w="950"/>
        <w:gridCol w:w="6625"/>
        <w:gridCol w:w="30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141 101 429,0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1 914 484,0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1 066 704,0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992 976,0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73 728,0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145 596,0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132 172,0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129 998,0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129 998,0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128 690,0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128 690,0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101 747,0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180 368,0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комиссиясының қызметін қамтамасыз ету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180 368,0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4 198 262,0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4 157 781,0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 ауқымдағы аумақтық қорғаныс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77 360,0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төтенше жағдайлардың алдын алу және жою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5 921 483,0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5 306 582,0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қоғамдық тәртіпті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4 881 390,0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органның күрделi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312 820,0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 тәртiппен тұтқындалған адамдарды ұстауды ұйымдастыру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614 901,0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614 901,0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14 613 094,2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263 497,0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252 641,0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10 644 268,0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114 426,0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1 018 781,0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мекемелерінде білім беру жүйесін ақпараттандыру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287 229,0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77 466,0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727 192,0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196 721,0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299 993,0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7 704 657,0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109 632,0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108 171,0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2 511 320,2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бастауыш, негізгі орта және жалпы орта білім беру объектілерін салуға және реконструкциялауға берілетін нысаналы даму трансферттерi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1 747 555,0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763 765,2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1 194 009,0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910 502,0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283 507,0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3 830 584,0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2 791 572,0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357 161,0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114 265,0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жұқпалы аурулар, психикалық, оның ішінде психикаға белсенді әсер ететін заттарды қолдануға байланысты күйзелістен және мінез-құлқының бұзылуынан зардап шегетін адамдарға медициналық көмек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110 724,0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1 982 433,0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1 039 012,0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объектiлерiн салу және реконструкциялау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1 039 012,0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5 673 422,0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2 712 609,0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373 676,0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638 438,0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289 024,0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1 147 833,0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234 387,0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асыруға берілетін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үкіметтік емес ұйымдарда мемлекеттік әлеуметтік тапсырысты орналастыруға берілетін ағымдағы нысаналы 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1 132 414,0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1 082 889,0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103 399,0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103 399,0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8 103 761,7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5 612 039,7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коммуналдық тұрғын үй қорының тұрғын үйлерін жобалауға және (немесе) салуға, реконструкциялауға берілетін нысаналы даму трансферттері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1 409 922,0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инженерлік-коммуникациялық инфрақұрылымды жобалауға, дамытуға және (немесе) жайластыруға берілетін нысаналы даму трансферттері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910 176,7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елді мекендерді сумен жабдықтау және су бұру жүйелерін дамытуға берілетін нысаналы даму трансферттері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3 291 941,0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2 491 722,0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сумен жабдықтау және су бұру жүйелерін дамытуға берілетін нысаналы даму трансферттері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1 093 913,0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1 085 181,0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нысаналы даму трансферттері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239 981,0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6 396 798,0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архивтер және құжаттама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337 283,0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архив ісін басқару жөніндегі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310 447,0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1 166 123,0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204 626,0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260 253,0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547 850,0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104 344,0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542 496,0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120 421,0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ақпараттық саясат жүргізу жөніндегі қызметтер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422 075,0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79 591,0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тілдерді дамыту саласындағы мемлекеттік саясатты іске асыру жөніндегі қызметтер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1 155 262,0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1 155 262,0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234 752,0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жастар саясатын іске асыру жөніндегі қызметтер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55 040,0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179 712,0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туризм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туризм саласында мемлекеттік саясатты іске асыру жөніндегі қызметтер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2 828 370,0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 және спорт саласында мемлекеттік саясатты іске асыру жөніндегі қызметтер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түрлі спорт түрлері бойынша облыстың құрама командаларының мүшелерін дайындау және республикалық және халықаралық спорт жарыстарына қатысуы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2 685 469,0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3 666 969,0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665 448,0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665 448,0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3 001 521,0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жылу-энергетикалық жүйені дамытуға берілетін нысаналы даму трансферттері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3 001 521,0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18 706 921,0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252 086,0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нысалы трансферттер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1 165 036,0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78 269,0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805 077,0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160 043,0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"Шортанды - Щучинск" учаскесінде "Астана – Щучинск" автомобиль жолының бойында орман екпе ағаштарын отырғызу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87 103,0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16 356 051,0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Жергiлiкті деңгейде ауыл шаруашылығы саласындағы мемлекеттiк саясатты iске асыру жөнiндегi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131 208,0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қолдау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608 746,0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Пестицидтердi (улы химикаттарды) залалсыздандыру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іс-шаралар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163 969,0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8 943 444,0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Тұқымдық және көшет отырғызылатын материалдың сорттық және себу сапаларын анықтау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114 156,0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1 647 716,0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4 529 293,0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кооперативтерінің тексеру одақтарының ауыл шаруашылығы кооперативтерінің ішкі аудитін жүргізуге арналған шығындарын субсидиялау 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885 591,0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нысаналы трансферттер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816 974,0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1 810 658,0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1 733 935,0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62 335,0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нысаналы даму трансферттері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1 671 600,0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3 531 697,4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3 531 697,4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598 634,0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751 244,0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қалалар) бюджеттеріне көлік инфрақұрылымын дамытуға берілетін нысаналы даму трансферттері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932 205,4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950 100,0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берілетін ағымдағы нысалы трансферттер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242 450,0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20 389 452,7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593 143,0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593 143,0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17 509 555,7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17 239 555,7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125 769,0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өнеркәсіп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1 211 986,0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2020" бизнесті қолдау мен дамытудың бірыңғай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кредиттер бойынша пайыздық мөлшерлемені субсидиялау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1 211 986,0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294 084,0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2020" бизнесті қолдау мен дамытудың бірыңғай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индустриялық инфрақұрылымды дамыту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294 084,0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264 915,0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"Бизнестің жол картасы 2020" бизнесті қолдау мен дамытудың бірыңғай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индустриялық инфрақұрылымды дамыту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264 915,0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42 339 080,0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42 339 080,0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42 339 080,0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бюджеттiк кредиттеу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-1 590 344,0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1 590 344,0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1 590 344,0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1 590 344,0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1 590 344,0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1 565 260,0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-1 565 260,0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6С-15-2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аудандар (облыстық маңызы бар қалалар) бюджеттерiне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6"/>
        <w:gridCol w:w="6074"/>
      </w:tblGrid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21 988 154,7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13 865 816,1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24 165,0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тасқыны кезінде суға батқан тұрғын үйлердің тексеруін жүргізуге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24 165,0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білім басқармасы 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1 746 238,7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объектілерінің жөндеуіне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1 266 204,3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ұлт өкілдеріне жатпайтын мектеп оқушылары үшін мемлекеттік тілден іс-шаралар өткізуге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22 288,0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Көкшетау қаласындағы №5 "Тандау" көп салалы гимназиясына "Үздік орта білім беру ұйымына" гранты беруге 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19 567,2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ауданы Құтпанұлы атындағы орта мектепке автобусты сатып алуға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9 327,0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Мектептерге арналған оқулықтарды сатып алу және жеткізуге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404 490,0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Суицидтің алдын алу бойынша семинарларда мектеп педагогтарын оқытуға 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24 362,2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дене шынықтыру және спорт басқармасы 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Жарқайын ауданының Державинск қаласында футбол алаңына жасанды жабылуларды, көремендер үшін орындарды әзірлеуге және орнатуға, стадион аумақтарын абаттандыруға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2 942 441,1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Жобалау-сметалық құжаттамасын әзірлеу және автомобиль жолдарын жөндеуге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2 892 441,1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қаржыландыруға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7 176 939,5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6 362 839,5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бұруын жөндеуге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506 800,0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алуға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307 300,0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939 463,5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іс-шараларды жүргізуге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709 655,0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Бруцелезбен ауыратын санитариялық союға жіберілетін ауыл шаруашылығы малдарының (ірі қара және ұсақ малдың) құнын өтеуге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229 808,5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178 803,0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Азаматтардын жекелеген санаттарына баспана сатып алуға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178 803,0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63 272,8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объектілерінің жөндеуіне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58 205,5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объектілерінің материалдық-техникалық базасын нығайтуға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5 067,3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676 809,5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"Инватакси" қызметін дамытуға мемлекеттік әлеуметтік тапсырысты орналастыру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11 060,0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әлеуметтік тапсырыс орналастыру үшін мүгедектермен қарттарға стационарлық жағдайда арнайы әлеуметтік қызмет көрсетуге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10 863,0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асыруына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402 203,2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Қоныс аударушылар мен оралмандар үшін тұрғын үйді жалдау (жалға алу) бойынша шығындарды өтеуге 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16 253,4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 электрондық кезекпен қамтамасыз етуге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13 958,1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жекеленген топтарына біржолғы ақшалай өтемақы төлеуге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217 011,8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"Е-Халық" ақпараттық жүйені іске асыруына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5 460,0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17 683,0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құжаттамасының әзірленуіне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17 683,0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құжаттамасының әзірленуіне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17 683,0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8 122 338,6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5 933 181,4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салуға және реконструкциялауға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334 707,0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объектілерін салуға және реконструкциялауға 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1 411 413,8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жүйелерін дамытуға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1 205 575,8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жобалауға және (немесе) салуға, реконструкциялауға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965 986,6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жобалауға, дамытуға және (немесе) жайластыруға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1 080 259,0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ғимараттардың құрылысына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қаласының бос уақытта инфрақұрылымын, демалыс орындарын және әлеуметтік саланы дамытуға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720 054,0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дамытуға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125 615,9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дамытуға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жүйесін дамытуға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27 569,3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1 624 605,8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дамытуға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532 056,8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дамытуға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269 904,5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жүйесін дамытуға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136 366,0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Жарғылық капиталынын үлкейту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686 278,5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564 551,4</w:t>
            </w:r>
          </w:p>
        </w:tc>
      </w:tr>
      <w:tr>
        <w:trPr>
          <w:trHeight w:val="30" w:hRule="atLeast"/>
        </w:trPr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</w:t>
            </w:r>
          </w:p>
        </w:tc>
        <w:tc>
          <w:tcPr>
            <w:tcW w:w="6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564 551,4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