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e6f0" w14:textId="a02e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"Алдын ала міндетті медициналық қарап-тексеруден өту" мемлекеттік көрсетілетін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27 қыркүйектегі № А-10/427 қаулысы. Ақмола облысының Әділет департаментінде 2017 жылғы 23 қазанда № 6123 болып тіркелді. Күші жойылды - Ақмола облысы әкімдігінің 2020 жылғы 21 қаңтардағы № А-1/22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21.01.2020 </w:t>
      </w:r>
      <w:r>
        <w:rPr>
          <w:rFonts w:ascii="Times New Roman"/>
          <w:b w:val="false"/>
          <w:i w:val="false"/>
          <w:color w:val="ff0000"/>
          <w:sz w:val="28"/>
        </w:rPr>
        <w:t>№ А-1/22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2013 жылғы 15 сәуірдегі Қазақстан Республикасының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"Алдын ала міндетті медициналық қарап-тексеруден өту"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"Алдын ала міндетті медициналық қарап-тексеруден өту" мемлекеттік көрсетілетін қызметтің регламенті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"Алдын ала міндетті медициналық қарап-тексеруден өту" мемлекеттік көрсетілетін қызмет (бұдан әрі - мемлекеттік қызмет) медициналық-санитариялық алғашқы көмек көрсететін Ақмола облысының медициналық ұйымдарымен көрсетіледі (бұдан әрі – көрсетілетін қызметті беруші).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көрсетілетін қызметті берушінің кеңсесі арқылы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-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6697 болып тіркелген) бекітілген № 086/е нысан бойынша көрсетілетін қызметті берушінің медициналық анықтамасы (бұдан әрі – Анықтама).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қызметтің нәтижесін ұсыну нысаны: қағаз түрінде.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алу үшін қызмет алушы Қазақстан Республикасы Денсаулық сақтау және әлеуметтік даму министрінің 2015 жылғы 27 сәуірдегі № 272 бұйрығымен (Нормативтік құқықтық актілерді мемлекеттік тіркеу тізілімінде № 11304 болып тіркелген) бекітілген "Алдын ала міндетті медициналық қарап-тексеруден өту"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маманы құжаттарды қабылдауды жүзеге асырады, қызмет алушының деректерін тіркеу журналына тіркейді және анықтаманың бланкі береді - 20 минут.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пакетін толық ұсынылмаған және (немесе) мерзімі өткен құжаттарды ұсынылған жағдайда қызмет беруші өтінішті қабылдаудан бас тартады;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профильдык дәрігерлер денсаулық жағдайын медициналық зерттеп-қарауды өткізеді – 4 сағат;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дәрігер-терапевт кәсіптік жарамдылығы туралы мәліметтерді анықтамаға енгізеді – 15 минут;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анықтамаға қол кояды – 10 минут;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маманы анықтаманы береді – 10 минут.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Келесі рәсімдерді (іс-қимылдарды) орындауды бастауға негіз болатын мемлекеттік қызмет көрсету жөніндегі рәсімнің (іс-қимылдың) нәтижесі: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қызмет алушының деректерін тіркеу және анықтаманың бланкін беру;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жағдайын медициналық зерттеп-қарау;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кәсіптік жарамдылығы туралы мәліметтерді енгізу;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анықтамаға қол қою;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анықтаманы беру.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әрекет ету тәртібін сипаттау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маманы;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профильдык дәрігерлер;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дәрігер-терапевт;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маманы құжаттарды қабылдауды жүзеге асырады, қызмет алушының деректерін тіркеу журналына тіркейді және анықтаманың бланкі береді - 20 минут.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пакетін толық ұсынылмаған және (немесе) мерзімі өткен құжаттарды ұсынылған жағдайда қызмет беруші өтінішті қабылдаудан бас тартады;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профильдык дәрігерлер денсаулық жағдайын медициналық зерттеп-қарауды өткізеді – 4 сағат;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дәрігер-терапевт кәсіптік жарамдылығы туралы мәліметтерді анықтамаға енгізеді – 15 минут;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анықтамаға қол кояды – 10 минут;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маманы анықтаманы береді – 10 минут.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процесінде рәсімдердің (іс-әрекеттердің) кезеңділігін, көрсетілетін қызметті берушінің құрылымдық бөлімшелерінің (қызметкерлерінің) өзара әрекет етулерінің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"Алдын ала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қарап-тексеруден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"Алдын ала міндетті медициналық қарап-тексеруден өту" мемлекеттік қызмет көрсетудің бизнес-процестерінің анықтамалығы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63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