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a0ff" w14:textId="852a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2017 жылғы 31 қаңтардағы № А-1/268 қаулысы. Ақмола облысының Әділет департаментінде 2017 жылғы 24 ақпанда № 5773 болып тіркелді. Күші жойылды - Ақмола облысы Көкшетау қаласы әкімдігінің 2017 жылғы 7 желтоқсандағы № А-12/4266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Көкшетау қаласы әкімдігінің 7.12.2017 </w:t>
      </w:r>
      <w:r>
        <w:rPr>
          <w:rFonts w:ascii="Times New Roman"/>
          <w:b w:val="false"/>
          <w:i w:val="false"/>
          <w:color w:val="ff0000"/>
          <w:sz w:val="28"/>
        </w:rPr>
        <w:t>№ А-12/4266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2017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Көкшетау қаласы әкімінің орынбасары А.Б. Әміреноваға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2017 жылдың 1 қаңтарынан бастап, туындаған құқықтық қатынастарға таратылады.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А-1/268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тапсырысы, жан басына шаққандағы қаржыландыру</w:t>
      </w:r>
      <w:r>
        <w:br/>
      </w:r>
      <w:r>
        <w:rPr>
          <w:rFonts w:ascii="Times New Roman"/>
          <w:b/>
          <w:i w:val="false"/>
          <w:color w:val="000000"/>
        </w:rPr>
        <w:t>және ата-ананың ақы төлеу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Көкшетау қаласы әкімдігінің 27.04.2017 </w:t>
      </w:r>
      <w:r>
        <w:rPr>
          <w:rFonts w:ascii="Times New Roman"/>
          <w:b w:val="false"/>
          <w:i w:val="false"/>
          <w:color w:val="ff0000"/>
          <w:sz w:val="28"/>
        </w:rPr>
        <w:t>№ А-4/1231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1565"/>
        <w:gridCol w:w="1565"/>
        <w:gridCol w:w="1240"/>
        <w:gridCol w:w="588"/>
        <w:gridCol w:w="1892"/>
        <w:gridCol w:w="1892"/>
        <w:gridCol w:w="2381"/>
        <w:gridCol w:w="589"/>
      </w:tblGrid>
      <w:tr>
        <w:trPr>
          <w:trHeight w:val="3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жан басына шаққандағы бір айға қаржыландыру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 толық қатынайтын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 толық қатынайтын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18532,9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1335"/>
        <w:gridCol w:w="1680"/>
        <w:gridCol w:w="415"/>
        <w:gridCol w:w="2719"/>
        <w:gridCol w:w="1680"/>
        <w:gridCol w:w="2720"/>
        <w:gridCol w:w="4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жұмсалатын шығындардың орташа құны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ата-аналардың бір айлық төлемінің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 толық қатынайтын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 толық қатынайтын шағын орталық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мешік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18532,9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9143,3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7 жасқа дейін 11118,8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18424,8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9143,3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7 жасқа дейін 11118,8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