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940" w14:textId="15f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2017 жылғы 19 қыркүйектегі № С-14/3 шешімі. Ақмола облысының Әділет департаментінде 2017 жылғы 2 қазанда № 6095 болып тіркелді. Күші жойылды - Ақмола облысы Көкшетау қалалық мәслихатының 2018 жылғы 7 желтоқсандағы № С-25/4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 (Салық кодексi)" 2017 жылғы 25 желтоқсандағы Қазақстан Республикасы Кодексiнiң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Көкшетау қаласының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 Көкшетау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14–ші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"19" қыркүйек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"19"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 3 шешiміне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аумағында қызметін жүзеге асыратын барлық салық төлеушілер үшін тіркелген салықтың бірыңғай мөлшерлемелері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Көкшетау қалалық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046"/>
        <w:gridCol w:w="5793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бiрыңғай мөлшерлемелері (айлық есептiк көрсеткiштермен)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