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6d8f" w14:textId="9636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2017 жылғы 7 желтоқсандағы № А-12/4266 қаулысы. Ақмола облысының Әділет департаментінде 2017 жылғы 12 желтоқсанда № 6217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жылға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Көкшетау қаласы әкімдігінің 2017 жылғы 31 қаңтардағы № А-1/268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5773 тіркелген, "Степной маяк" және "Көкшетау" газеттерінде 2017 жылдың 2 наурызда жарияланды);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Көкшетау қаласы әкімдігінің2017 жылғы 31 қаңтардағы № А-1/268 қаулысына өзгеріс енгізу туралы" Көкшетау қаласы әкімдігінің 2017 жылғы 27 сәуірдегі № А-4/1231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5969 тіркелген, "Степной маяк" және "Көкшетау" газеттерінде 2017 жылдың 1 маусымда жарияланды).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Көкшетау қаласы әкімінің орынбасары А.Б.Әміреноваға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А-12/4266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4343"/>
        <w:gridCol w:w="2518"/>
        <w:gridCol w:w="4344"/>
        <w:gridCol w:w="548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 теңге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 теңге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18 532,9 теңге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мешік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9 143,3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7 жасқа дейін – 11 118,8 теңге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18 424,8 теңге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9 143,3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7 жасқа дейін – 11 118,8 теңге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