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bffce" w14:textId="89bff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Станционный кентінің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қаласының Станционный кенті әкімінің 2017 жылғы 28 маусымдағы № 05 шешімі. Ақмола облысының Әділет департаментінде 2017 жылғы 26 шілдеде № 6030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облыстық ономастика комиссиясының 2016 жылғы 21 қазандағы қорытындысы негізінде және Станционный кентіндегі тұрғындарының пікірін ескере отырып, Станционный кентінің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Станционный кентінің "Линейная" көшесі "Оқжетпес" көшесіне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Станционный кентінің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Е.Байдалин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