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5b24" w14:textId="aa65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2017 жылғы 15 қарашадағы № а-11/543 қаулысы. Ақмола облысының Әділет департаментінде 2017 жылғы 29 қарашада № 6199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2017 жылға арналған мектепке дейінгі тәрбие мен оқытуға мемлекеттік 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Степногорск қаласы әкімдігінің 2017 жылғы 03 сәуірдегі № а-4/164 "2017 жылға арналған Степногорск қаласында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5933 тіркелген, 2017 жылдың 18 мамырда "Степногорск ақшамы" қалалық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Степногорск қаласы әкімінің орынбасары Г.М.Әбіловаға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а-11/543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4869"/>
        <w:gridCol w:w="1667"/>
        <w:gridCol w:w="2243"/>
        <w:gridCol w:w="2824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 төлемақысының мөлшері (теңге)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білім бөлімінің жанындағы "Нұршуақ" бөбекжай-балабақшасы"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қаласының білім бөлімі" мемлекеттік мекемесі жанындағы инклюзивті білім беретін "Балауса" бөбекжай-балабақшасы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"Дарын" жеке балабақшасы "ДС-Дарын" ЖШС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"Сказка" жеке балабақшасы ДК Лагута Светлана Васильевна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жеке балабақшасы ДК "Бексултан"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"Айлана" жеке шағын орталығы ДК Есжанова Фарида Буташевна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білім бөлімінің "Ақсу кентінің № 2 орта мектебі" мемлекеттік мекемесінің жанындағы "Балдаурен" шағын орталығы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білім бөлімінің "Степногор ауылының орта мектебі" мемлекеттік мекемесінің жанындағы "Қарлығаш" шағын орталығы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ДК - дара кәсіпкер;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- жауапкершілігі шектеулі серіктестік.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