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2977" w14:textId="3592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Ақкөл ауданының шекараларында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2017 жылғы 4 қазандағы № С 15-2 шешімі. Ақмола облысының Әділет департаментінде 2017 жылғы 11 қазанда № 6115 болып тіркелді. Күші жойылды - Ақмола облысы Ақкөл аудандық мәслихатының 2018 жылғы 14 ақпандағы № С 18-3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аудандық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С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Ақкөл ауданының шекараларында пайдаланылмайтын ауыл шаруашылығы мақсатындағы жерлерге бірыңғай жер салығының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Ақкөл аудандық мәслихаттың 2015 жылғы 30 наурыздағы № С 46-9 "Ақкөл ауданының ауыл шаруашылығы мақсатындағы жерлерге бірыңғай жер салығы мөлшерлемесін жоғарылату туралы" (Нормативтік құқықтық актілерді мемлекеттік тіркеу тізілімінде № 4780 тіркелген, 2015 жылғы 8 мамырда аудандық "Ақкөл өмірі" және "Знамя Родины КZ"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қазан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 Ақкөл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қазан 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