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a45c4" w14:textId="96a45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аудандық мәслихатының 2016 жылғы 26 желтоқсандағы № 10/2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2017 жылғы 10 ақпандағы № 12/2 шешімі. Ақмола облысының Әділет департаментінде 2017 жылғы 20 ақпанда № 5750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111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Аршалы аудандық мәслихатының "2017-2019 жылдарға арналған аудандық бюджет туралы" 2016 жылғы 26 желтоқсандағы № 10/2 (Нормативтік құқықтық актілерді мемлекеттік тіркеу тізілімінде № 5694 тіркелген, 2017 жылдың 27 қаңтарында аудандық "Аршалы айнасы" газетінде, 2017 жылдың 27 қаңтарында аудандық "Вперед"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2017-2019 жылдарға арналған аудандық бюджет тиісінше 1, 2, 3 қосымшаларға сәйкес, соның ішінде 2017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3 377 954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843 361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3 024мың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136 115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түсімі– 2 395 454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3 502 808,2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83 075,5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102 158,5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19 083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28 048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28 048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- -235 977,7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235 977,7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редақцияда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Осы шешім Ақмола облысының Әділет департаментінде мемлекеттік тіркелген күнінен бастап күшіне енеді және 2017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Т.Тналина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Аршалы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2017 жылғы 10 ақпан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913"/>
        <w:gridCol w:w="688"/>
        <w:gridCol w:w="7035"/>
        <w:gridCol w:w="29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Кiрiстер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1238"/>
        <w:gridCol w:w="1078"/>
        <w:gridCol w:w="6272"/>
        <w:gridCol w:w="29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3502808,2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2192039,9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ұйымдарда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тұрғын үй қорының сақтаулуын үйымдастыру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208141,3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Бизнестің жол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картасы 2020" бизнесті қолдау мен дамытудың бірыңғай бағдарламасы шеңберінде индустриялық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ауылдарда, ауылдық округтерде автомобиль жолдарының жұмыс істеуін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бюджеттiк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Бюджеттiк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активтерiмен жасалатын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-235977,7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қосымша 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облыстық бюджеттен нысаналы трансферттер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0"/>
        <w:gridCol w:w="4180"/>
      </w:tblGrid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№ 2 орта мектебін күрделі жөндеуге арналған жобалық сметалық құжаттаманы әзірлеуге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№ 2 орта мектебін күрделі жөндеуден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аудандар (облыстық маңызы бар қалалар) бюджеттеріне жергілікті ұлт өкілдеріне жатпайтын мектеп оқушылары үшін мемлекеттік тілден іс-шаралар өткізуге берілетін ағымдағы нысаналы трансферттердің сомаларын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ауданы Бұлақсай ауылы мәдениет үйі ғимаратының шатыры мен төбелерін ағымдағы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ауданы Константиновка ауылы мәдениет үйі ғимаратының шатыры мен төбелерін ағымдағы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ауданы Николаевка ауылы мәдениет үйінің ғимаратын ішкі және сыртқы жөндеу жұмыстары, жылу жүйесін, ғимараттың шатыры мен төбелерін ағымдағы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ауданы Ольгинка ауылы мәдениет үйінің жылу жүйесін, ішкі және сыртқы жөндеу, шатырын ағымдағы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кенті орталық алаңы жолының ағымдағы жөндеуі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Жалтыркөл ауылына кірме жолмен кентішілік жолдарының күрделі жөндеуіне жобалық сметалық құжаттаманы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аудандар (облыстық маңызы бар қалалар) бюджеттеріне эпизиотияға қарсы іс-шараларды жүргізуге берілген ағымдағы нысаналы трансферттердің сомасын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аудандар (облыстық маңызы бар қалалар) бюджеттеріне бруцелезбен ауыратын санитариялық союға жіберілетін ауыл шаруашылығы малдарының (ірі қара және ұсақ малдың) құнын өтеуге берілетін ағымдағы нысаналы трансферттердің сомаларын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аудандар (облыстық маңызы бар қалалар) бюджеттеріне қала құрылысы құжаттамасының әзірлеуге берілетін ағымдағы нысаналы трансферттердің сомаларын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270 210,0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233 162,0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ауданы Анар станциясында мектебіне және балабақшаға қазандығын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ауданы Жалтыркөл ауылындағы 300 орындық орта мектепті салуға жобалық сметалық құжаттаманы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ауданы Жібек жолы ауылындағы 300 орындық орта мектепті салуға жобалық сметалық құжаттаманы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ауданы Аршалы кенті 45 пәтерлі тұрғын үйдің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ауданы Разъезд 42 ауылында сумен жабдықтаудың таратушы желілерін қайта жабдықтауға жобалық сметалық құжаттаманы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ауданы Ақбұлақ ауылында инженерлік-коммуникациялық желілер құрылысына мемлекеттік сараптама өткізумен жобалық сметалық құжаттаманы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ауданы Аршалы ауылында инженерлік-коммуникациялық желілер құрылысына мемлекеттік сараптама өткізумен жобалық сметалық құжаттаманы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ауданы Жібек жолы ауылында инженерлік-коммуникациялық желілер құрылысына мемлекеттік сараптама өткізумен жобалық сметалық құжаттаманы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ауданы Қостомар ауылында инженерлік-коммуникациялық желілер құрылысына мемлекеттік сараптама өткізумен жобалық сметалық құжаттаманы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ауданының Жібек жолы ауылы жаңа учаскелерінде су құбырлары желілерін салуға жобалық сметалық құжаттаманы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ауданының Қостомар ауылы жаңа учаскелерінде су құбырлары желілерін салуға жобалық сметалық құжаттаманы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кентінің кәріз жүйесін қайта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Волгодоновка селосында 140 орындық балабақша салу үлгілік жобаны жергілікті жерге байланыстыру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"Аршалы су 2030" шаруашылық жүргізу құқығындағы мемлекеттік коммуналдық кәсіпорын жарғылық капиталын үлкейту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ауданы Жібек жолы ауылының көше-жол желісін салуға жобалық сметалық құжаттаманы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маңызы бар қала, кент, ауыл, ауылдық округінің бюджеттік бағдарламалар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2608"/>
        <w:gridCol w:w="1423"/>
        <w:gridCol w:w="2354"/>
        <w:gridCol w:w="1339"/>
        <w:gridCol w:w="1255"/>
        <w:gridCol w:w="2861"/>
      </w:tblGrid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ББӘ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"Қаладағы аудан, аудандық маңызы бар қала, кент, ауыл, ауылдық округ әкімінің қызметін қамтамасыз ету жөніндегі қызметтер"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"Мұқтаж азаматтарға үінде әлеуметтік көмек көрсету"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"Аудандық маңызы бар қалалард, кенттерд, ауылдарда, ауылдық округтерде автомобиль жолдарының жұмыс істеуін қамтамасыз 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"Елді мекендерді сумен жабдықтауды ұйымдастыру"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"Мемлекеттік органның күрделі шығыстары"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 "Өнірлерді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Анар аулдык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Арнасай аулдык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аулдык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Бірсуат аулдык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Волгодоновка аулдык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аулдык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Түрген аулдык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аулдык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Ижевск аулдык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Бұлақсай аулдык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Сараба аулдык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Михайловка аулдык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