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f1b7" w14:textId="cc1f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2016 жылғы 26 желтоқсандағы № 10/2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2017 жылғы 19 мамырдағы № 14/4 шешімі. Ақмола облысының Әділет департаментінде 2017 жылғы 30 мамырда № 5971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Аршалы аудандық мәслихатының "2017-2019 жылдарға арналған аудандық бюджет туралы" 2016 жылғы 26 желтоқсандағы № 10/2 (Нормативтік құқықтық актілерді мемлекеттік тіркеу тізілімінде № 5694 тіркелген, 2017 жылдың 27 қаңтарында аудандық "Аршалы айнасы" газетінде, 2017 жылдың 27 қаңтарында аудандық "Вперед"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тиісінше 1, 2, 3 қосымшаларға сәйкес, соның ішінде 2017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3 972 752,3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843 361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3 024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136 115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түсімі– 2 990 252,3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4 110 618,1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83 075,5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102 158,5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19 083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28 048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28 048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- 248 989,3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248 989,3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7,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19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3972752,3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2990252,3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2990252,3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11"/>
        <w:gridCol w:w="1158"/>
        <w:gridCol w:w="6144"/>
        <w:gridCol w:w="2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4110618,1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2192514,2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2101929,6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тұрғын үй қорының сақтаулуын үйымдастыру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454540,5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42157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10953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-248989,3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 шарттары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4"/>
        <w:gridCol w:w="4356"/>
      </w:tblGrid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828080,0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344611,0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300045,0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мүгедектерге қызмет көрсетуге бағдарланған ұйымдар орналасқан жерлерде жол белгілері мен сілтегіштерін орнатуға берілетін ағымдағы нысаналы трансферттердің сомасын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көлік инфрақұрылымының басым жобаларын қаржыландыруға берілетін ағымдағы нысаналы трансферттердің сомасын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тілдік курстар бойынша тағылымдамадан өткен мұғалімдерге қосымша ақы төлеуге берілетін ағымдағы нысаналы трансферттердің сомаларын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оқу кезеңінде негізгі қызметкерді алмастырғаны үшін мұғалімдерге қосымша ақы төлеуге берілетін ағымдағы нысаналы трансферттердің сомаларын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30 999,0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еңбек нарығын дамытуға берілетін ағымдағы нысаналы трансферттердің сомасын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12 889,0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үкіметтік емес ұйымдарға мемлекеттік әлеуметтік тапсырысты орналастыруға берілетін ағымдағы нысаналы трансферттердің сомасын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Өрлеу жобасы бойынша шартты ақшалай көмекті енгізуге берілетін ағымдағы нысаналы трансферттердің сомаларын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8 841,0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техникалық көмекші (компенсаторлық) құралдар тізбесін кеңейтуге берілетін ағымдағы нысаналы трансферттердің сомаларын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мұқтаждықтары үшін жер учаскелерін алу республикалық бюджеттен берілетін ағымдағы нысаналы трансферттердің сомаларын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үшін нысаналы трансферттер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381364,0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381364,0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а. 110/35/10 кВ "Новоалександров" ҚС қайта құру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 45 пәтерлі тұрғын үйдің құрылысы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241 364,0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102 105,0</w:t>
            </w:r>
          </w:p>
        </w:tc>
      </w:tr>
      <w:tr>
        <w:trPr>
          <w:trHeight w:val="30" w:hRule="atLeast"/>
        </w:trPr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мамандарды әлеуметтік қолдау шараларын іске асыру үшін берілетін бюджеттік кредиттердің сомасын бөлу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4"/>
        <w:gridCol w:w="4116"/>
      </w:tblGrid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446 608,3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171 816,6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31 729,6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Аршалы орта мектебін күрделі жөндеуге арналған жобалық сметалық құжаттаманы әзірлеуге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 (облыстық маңызы бар қалалар) бюджеттеріне жергілікті ұлт өкілдеріне жатпайтын мектеп оқушылары үшін мемлекеттік тілден іс-шаралар өткізуге берілетін ағымдағы нысаналы трансферттердің сомаларын бөлу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 (облыстық маңызы бар қалалар) бюджеттеріне мектептерге арналған оқулықтарды сатып алу және жеткізуге берілетін ағымдағы нысаналы трансферттердің сомаларын бөлу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20 120,6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21 087,0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 (облыстық маңызы бар қалалар) бюджеттеріне қысқа мерзімдік кәсіби оқытуды іске асыруына берілетін ағымдағы нысаналы трансферттердің сомаларын бөлу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 (облыстық маңызы бар қалалар) бюджеттеріне қоныс аударушылар мен оралмандар үшін тұрғын үйді жалдау (жалға алу) бойынша шығындарды өтеуге берілетін ағымдағы нысаналы трансферттердың сомаларын бөлу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21 667,0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Бұлақсай ауылы мәдениет үйі ғимаратының шатыры мен төбелерін ағымдағы жөндеу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3 229,0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Константинов ауылы мәдениет үйі ғимаратының шатыры мен төбелерін ағымдағы жөндеу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4 822,0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Николаев ауылы мәдениет үйінің ғимаратын ішкі және сыртқы жөндеу жұмыстары, жылу жүйесін, ғимараттың шатыры мен төбелерін ағымдағы жөндеу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7 721,0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Ольгинка ауылы мәдениет үйінің жылу жүйесін, ішкі және сыртқы жөндеу, шатырын ағымдағы жөндеу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5 895,0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 орталық алаңы жолының ағымдағы жөндеуі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шаруашылығы, жолаушылар көлігі және автомобиль жолдары бөлімі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ауылына кірме жолмен кентішілік жолдарының күрделі жөндеуіне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30 704,0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 (облыстық маңызы бар қалалар) бюджеттеріне эпизиотияға қарсы іс-шараларды жүргізуге берілген ағымдағы нысаналы трансферттердің сомасын бөлу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 (облыстық маңызы бар қалалар) бюджеттеріне бруцелезбен ауыратын санитариялық союға жіберілетін ауыл шаруашылығы малдарының (ірі қара және ұсақ малдың) құнын өтеуге берілетін ағымдағы нысаналы трансферттердің сомаларын бөлу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5 629,0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аудандар (облыстық маңызы бар қалалар) бюджеттеріне қала құрылысы құжаттамасының әзірлеуге берілетін ағымдағы нысаналы трансферттердің сомаларын бөлу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5 629,0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нысаналы трансферттерді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274 791,7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237 743,7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Анар станциясында мектебіне және балабақшаға қазандығын салу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25 084,0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Жалтыркөл ауылындағы 300 орындық орта мектепті салуға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ауылындағы 300 орындық орта мектепті салуға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 45 пәтерлі тұрғын үйдің құрылысы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ауданы Разъезд 42 станциясында сумен жабдықтаудың таратушы желілерін қайта жабдықтауға жобалық сметалық құжаттаманы әзірлеу 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10 684,0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Ақбұлақ ауылында инженерлік-коммуникациялық желілер құрылысына мемлекеттік сараптама өткізумен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8 608,0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ауылында инженерлік-коммуникациялық желілер құрылысына мемлекеттік сараптама өткізумен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ауылында инженерлік-коммуникациялық желілер құрылысына мемлекеттік сараптама өткізумен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39 886,0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Қостомар ауылында инженерлік-коммуникациялық желілер құрылысына мемлекеттік сараптама өткізумен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16 592,0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ауданының Жібек жолы ауылы жаңа учаскелерінде су құбырлары желілерін салуға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ауданының Қостомар ауылы жаңа учаскелерінде су құбырлары желілерін салуға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кентінің кәріз жүйесін қайта құру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16 708,0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Волгодоновка селосында 140 орындық балабақша салу үлгілік жобаны жергілікті жерге байланыстыру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Ижев ауылындағы балабақша мен мектеп инженерлік желілермен блок модульді қазандықтың салуға ЖҚС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4 581,7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шаруашылығы, жолаушылар көлігі және автомобиль жолдары бөлімі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37 048,0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 су 2030" шаруашылық жүргізу құқығындағы мемлекеттік коммуналдық кәсіпорын жарғылық капиталын үлкейту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28 048,0</w:t>
            </w:r>
          </w:p>
        </w:tc>
      </w:tr>
      <w:tr>
        <w:trPr>
          <w:trHeight w:val="30" w:hRule="atLeast"/>
        </w:trPr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ауылының көше-жол желісін салуға жобалық сметалық құжаттаманы әзірлеу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округінің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825"/>
        <w:gridCol w:w="1542"/>
        <w:gridCol w:w="1451"/>
        <w:gridCol w:w="1451"/>
        <w:gridCol w:w="1359"/>
        <w:gridCol w:w="3099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ББӘ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"Қаладағы аудан, аудандық маңызы бар қала, кент, ауыл, ауылдық округ әкімінің қызметін қамтамасыз ету жөніндегі қызметтер"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"Мұқтаж азаматтарға үйінде әлеуметтік көмек көрсету"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"Елді мекендерді абаттандыру мен көгалдандыру"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"Елді мекендерді сумен жабдықтауды ұйымдастыру"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"Мемлекеттік органның күрделі шығыстары"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"Өңірлерді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асыру"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6889,7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ауылдык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Бұлақсай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Сараба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56564,2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