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6f40" w14:textId="c676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2017 жылғы 22 ақпандағы № 6С 9/12 шешімі. Ақмола облысының Әділет департаментінде 2017 жылғы 28 наурызда № 5853 болып тіркелді. Күші жойылды - Ақмола облысы Атбасар аудандық мәслихатының 2018 жылғы 11 сәуірдегі № 6С 19/13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11.04.2018 </w:t>
      </w:r>
      <w:r>
        <w:rPr>
          <w:rFonts w:ascii="Times New Roman"/>
          <w:b w:val="false"/>
          <w:i w:val="false"/>
          <w:color w:val="ff0000"/>
          <w:sz w:val="28"/>
        </w:rPr>
        <w:t>№ 6С 19/13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 бабының </w:t>
      </w:r>
      <w:r>
        <w:rPr>
          <w:rFonts w:ascii="Times New Roman"/>
          <w:b w:val="false"/>
          <w:i w:val="false"/>
          <w:color w:val="000000"/>
          <w:sz w:val="28"/>
        </w:rPr>
        <w:t>5 -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 110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"Атбасар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Атбасар аудандық мәслихатының 2016 жылғы 27 сәуірдегі № 6С 2/12 "Атбасар аудандық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актілердің мемлекеттік тіркеу тізілімінде № 5396 тіркелген, 2016 жылдың 20 маусымында "Атбасар", "Простор"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Сәдуақасов М.Н.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6С 9/12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"Атбасар аудандық мәслихатының аппараты" мемлекеттік мекемесінің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"Атбасар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Заңының 33 -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4" w:id="12"/>
    <w:p>
      <w:pPr>
        <w:spacing w:after="0"/>
        <w:ind w:left="0"/>
        <w:jc w:val="both"/>
      </w:pPr>
      <w:r>
        <w:rPr>
          <w:rFonts w:ascii="Times New Roman"/>
          <w:b w:val="false"/>
          <w:i w:val="false"/>
          <w:color w:val="000000"/>
          <w:sz w:val="28"/>
        </w:rPr>
        <w:t>
      5. Жылдық бағалау:</w:t>
      </w:r>
    </w:p>
    <w:bookmarkEnd w:id="12"/>
    <w:bookmarkStart w:name="z15" w:id="13"/>
    <w:p>
      <w:pPr>
        <w:spacing w:after="0"/>
        <w:ind w:left="0"/>
        <w:jc w:val="both"/>
      </w:pPr>
      <w:r>
        <w:rPr>
          <w:rFonts w:ascii="Times New Roman"/>
          <w:b w:val="false"/>
          <w:i w:val="false"/>
          <w:color w:val="000000"/>
          <w:sz w:val="28"/>
        </w:rPr>
        <w:t xml:space="preserve">
      1) "Б" корпусы қызметшісінің есептік тоқсандардағы орта бағасынан; </w:t>
      </w:r>
    </w:p>
    <w:bookmarkEnd w:id="13"/>
    <w:bookmarkStart w:name="z16" w:id="1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4"/>
    <w:bookmarkStart w:name="z17" w:id="15"/>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5"/>
    <w:bookmarkStart w:name="z18" w:id="16"/>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6"/>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9" w:id="17"/>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7"/>
    <w:bookmarkStart w:name="z20" w:id="18"/>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8"/>
    <w:p>
      <w:pPr>
        <w:spacing w:after="0"/>
        <w:ind w:left="0"/>
        <w:jc w:val="both"/>
      </w:pPr>
      <w:r>
        <w:rPr>
          <w:rFonts w:ascii="Times New Roman"/>
          <w:b w:val="false"/>
          <w:i w:val="false"/>
          <w:color w:val="000000"/>
          <w:sz w:val="28"/>
        </w:rPr>
        <w:t>
      Бағалау жөніндегі комиссияның хатшысы лауазымдық міндетіне кадр жұмысын жүргізу кіретін аудандық мәслихат аппаратының қызметшісі болып табылады. Бағалау жөніндегі комиссияның хатшысы дауыс беруге қатыспайды.</w:t>
      </w:r>
    </w:p>
    <w:bookmarkStart w:name="z21" w:id="19"/>
    <w:p>
      <w:pPr>
        <w:spacing w:after="0"/>
        <w:ind w:left="0"/>
        <w:jc w:val="left"/>
      </w:pPr>
      <w:r>
        <w:rPr>
          <w:rFonts w:ascii="Times New Roman"/>
          <w:b/>
          <w:i w:val="false"/>
          <w:color w:val="000000"/>
        </w:rPr>
        <w:t xml:space="preserve"> 2-тарау. Жұмыстың жеке жоспарын құрастыру</w:t>
      </w:r>
    </w:p>
    <w:bookmarkEnd w:id="19"/>
    <w:bookmarkStart w:name="z22" w:id="20"/>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құрастырылады.</w:t>
      </w:r>
    </w:p>
    <w:bookmarkEnd w:id="20"/>
    <w:bookmarkStart w:name="z23" w:id="21"/>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1"/>
    <w:bookmarkStart w:name="z24" w:id="22"/>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 жетімді, белгілі бір орындау мерзімдермен болу қажет.</w:t>
      </w:r>
    </w:p>
    <w:bookmarkEnd w:id="22"/>
    <w:bookmarkStart w:name="z25" w:id="23"/>
    <w:p>
      <w:pPr>
        <w:spacing w:after="0"/>
        <w:ind w:left="0"/>
        <w:jc w:val="both"/>
      </w:pPr>
      <w:r>
        <w:rPr>
          <w:rFonts w:ascii="Times New Roman"/>
          <w:b w:val="false"/>
          <w:i w:val="false"/>
          <w:color w:val="000000"/>
          <w:sz w:val="28"/>
        </w:rPr>
        <w:t>
      13. Жеке жоспар екі данада құрастырылады. Бір дана аудандық мәслихат аппаратына беріледі. Екінші дана "Б" корпусы қызметшісінің құрылымдық бөлімше басшысында болады.</w:t>
      </w:r>
    </w:p>
    <w:bookmarkEnd w:id="23"/>
    <w:bookmarkStart w:name="z26" w:id="24"/>
    <w:p>
      <w:pPr>
        <w:spacing w:after="0"/>
        <w:ind w:left="0"/>
        <w:jc w:val="left"/>
      </w:pPr>
      <w:r>
        <w:rPr>
          <w:rFonts w:ascii="Times New Roman"/>
          <w:b/>
          <w:i w:val="false"/>
          <w:color w:val="000000"/>
        </w:rPr>
        <w:t xml:space="preserve"> 3-тарау. Бағалауды жүргізуге дайындық</w:t>
      </w:r>
    </w:p>
    <w:bookmarkEnd w:id="24"/>
    <w:bookmarkStart w:name="z27" w:id="25"/>
    <w:p>
      <w:pPr>
        <w:spacing w:after="0"/>
        <w:ind w:left="0"/>
        <w:jc w:val="both"/>
      </w:pPr>
      <w:r>
        <w:rPr>
          <w:rFonts w:ascii="Times New Roman"/>
          <w:b w:val="false"/>
          <w:i w:val="false"/>
          <w:color w:val="000000"/>
          <w:sz w:val="28"/>
        </w:rPr>
        <w:t>
      14. Аудандық мәслихат аппаратының қызметшісі Бағалау бойынша комиссия төрағасының келісімімен бағалауды өткізу кестесін қалыптастырады.</w:t>
      </w:r>
    </w:p>
    <w:bookmarkEnd w:id="25"/>
    <w:p>
      <w:pPr>
        <w:spacing w:after="0"/>
        <w:ind w:left="0"/>
        <w:jc w:val="both"/>
      </w:pPr>
      <w:r>
        <w:rPr>
          <w:rFonts w:ascii="Times New Roman"/>
          <w:b w:val="false"/>
          <w:i w:val="false"/>
          <w:color w:val="000000"/>
          <w:sz w:val="28"/>
        </w:rPr>
        <w:t>
      Аудандық мәслихат аппаратының қызметшісі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8" w:id="2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6"/>
    <w:bookmarkStart w:name="z29" w:id="2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7"/>
    <w:bookmarkStart w:name="z30" w:id="2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8"/>
    <w:bookmarkStart w:name="z31" w:id="29"/>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9"/>
    <w:bookmarkStart w:name="z32" w:id="30"/>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аудандық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3" w:id="3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1"/>
    <w:bookmarkStart w:name="z34" w:id="32"/>
    <w:p>
      <w:pPr>
        <w:spacing w:after="0"/>
        <w:ind w:left="0"/>
        <w:jc w:val="both"/>
      </w:pPr>
      <w:r>
        <w:rPr>
          <w:rFonts w:ascii="Times New Roman"/>
          <w:b w:val="false"/>
          <w:i w:val="false"/>
          <w:color w:val="000000"/>
          <w:sz w:val="28"/>
        </w:rPr>
        <w:t>
      20. Атқарушылық тәртібін бұзуға жоғары тұрған органдардың, аудандық мәслихат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5" w:id="33"/>
    <w:p>
      <w:pPr>
        <w:spacing w:after="0"/>
        <w:ind w:left="0"/>
        <w:jc w:val="both"/>
      </w:pPr>
      <w:r>
        <w:rPr>
          <w:rFonts w:ascii="Times New Roman"/>
          <w:b w:val="false"/>
          <w:i w:val="false"/>
          <w:color w:val="000000"/>
          <w:sz w:val="28"/>
        </w:rPr>
        <w:t>
      21. Еңбек тәртібін бұзуға:</w:t>
      </w:r>
    </w:p>
    <w:bookmarkEnd w:id="33"/>
    <w:bookmarkStart w:name="z36" w:id="34"/>
    <w:p>
      <w:pPr>
        <w:spacing w:after="0"/>
        <w:ind w:left="0"/>
        <w:jc w:val="both"/>
      </w:pPr>
      <w:r>
        <w:rPr>
          <w:rFonts w:ascii="Times New Roman"/>
          <w:b w:val="false"/>
          <w:i w:val="false"/>
          <w:color w:val="000000"/>
          <w:sz w:val="28"/>
        </w:rPr>
        <w:t>
      1) дәлелді себепсіз жұмысқа кешігу;</w:t>
      </w:r>
    </w:p>
    <w:bookmarkEnd w:id="34"/>
    <w:bookmarkStart w:name="z37" w:id="35"/>
    <w:p>
      <w:pPr>
        <w:spacing w:after="0"/>
        <w:ind w:left="0"/>
        <w:jc w:val="both"/>
      </w:pPr>
      <w:r>
        <w:rPr>
          <w:rFonts w:ascii="Times New Roman"/>
          <w:b w:val="false"/>
          <w:i w:val="false"/>
          <w:color w:val="000000"/>
          <w:sz w:val="28"/>
        </w:rPr>
        <w:t>
      2) қызметшілердің қызметтік әдепті бұзуы жатады.</w:t>
      </w:r>
    </w:p>
    <w:bookmarkEnd w:id="3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аудандық мәслихат аппаратының қызметшісі және "Б" корпусы қызметшісінің тікелей басшысының құжатпен дәлелденген мәліметі саналады.</w:t>
      </w:r>
    </w:p>
    <w:bookmarkStart w:name="z38" w:id="3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6"/>
    <w:bookmarkStart w:name="z39" w:id="3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7"/>
    <w:bookmarkStart w:name="z40" w:id="3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аудандық мәслихат аппаратының қызметшісі,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8"/>
    <w:bookmarkStart w:name="z41" w:id="3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аудандық мәслихат аппаратының қызметшісі және "Б" корпусы қызметшісінің тікелей басшысы еркін нысанда танысудан бас тарту туралы акт құрастырады.</w:t>
      </w:r>
    </w:p>
    <w:bookmarkStart w:name="z42" w:id="4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0"/>
    <w:p>
      <w:pPr>
        <w:spacing w:after="0"/>
        <w:ind w:left="0"/>
        <w:jc w:val="both"/>
      </w:pP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sz w:val="28"/>
        </w:rPr>
        <w:t xml:space="preserve"> =100 + </w:t>
      </w:r>
      <w:r>
        <w:rPr>
          <w:rFonts w:ascii="Times New Roman"/>
          <w:b w:val="false"/>
          <w:i/>
          <w:color w:val="000000"/>
          <w:sz w:val="28"/>
        </w:rPr>
        <w:t>а – в</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sz w:val="28"/>
        </w:rPr>
        <w:t xml:space="preserve">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43" w:id="41"/>
    <w:p>
      <w:pPr>
        <w:spacing w:after="0"/>
        <w:ind w:left="0"/>
        <w:jc w:val="both"/>
      </w:pPr>
      <w:r>
        <w:rPr>
          <w:rFonts w:ascii="Times New Roman"/>
          <w:b w:val="false"/>
          <w:i w:val="false"/>
          <w:color w:val="000000"/>
          <w:sz w:val="28"/>
        </w:rPr>
        <w:t>
      27. Тоқсандық қорытынды баға келесі шәкіл бойынша: 80 балдан төмен – "қанағаттанарлықсыз", 80 - нен 105 (қоса алғанда) балға дейін – "қанағаттанарлық", 106 - дан 130 балға дейін (қоса алғанда) – "тиімді", 130 балдан астам – "өте жақсы" қойылады.</w:t>
      </w:r>
    </w:p>
    <w:bookmarkEnd w:id="41"/>
    <w:bookmarkStart w:name="z44" w:id="42"/>
    <w:p>
      <w:pPr>
        <w:spacing w:after="0"/>
        <w:ind w:left="0"/>
        <w:jc w:val="left"/>
      </w:pPr>
      <w:r>
        <w:rPr>
          <w:rFonts w:ascii="Times New Roman"/>
          <w:b/>
          <w:i w:val="false"/>
          <w:color w:val="000000"/>
        </w:rPr>
        <w:t xml:space="preserve"> 5-тарау. Жылдық бағалау</w:t>
      </w:r>
    </w:p>
    <w:bookmarkEnd w:id="42"/>
    <w:bookmarkStart w:name="z45" w:id="4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43"/>
    <w:bookmarkStart w:name="z46" w:id="4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4"/>
    <w:bookmarkStart w:name="z47" w:id="45"/>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8" w:id="4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аудандық мәслихат аппаратының қызметшісі және "Б" корпусы қызметшісінің тікелей басшысы танысудан бас тарту туралы еркін нысанда акт құрастырылады.</w:t>
      </w:r>
    </w:p>
    <w:bookmarkStart w:name="z49" w:id="47"/>
    <w:p>
      <w:pPr>
        <w:spacing w:after="0"/>
        <w:ind w:left="0"/>
        <w:jc w:val="both"/>
      </w:pPr>
      <w:r>
        <w:rPr>
          <w:rFonts w:ascii="Times New Roman"/>
          <w:b w:val="false"/>
          <w:i w:val="false"/>
          <w:color w:val="000000"/>
          <w:sz w:val="28"/>
        </w:rPr>
        <w:t>
      32. Аудандық мәслихат аппаратының қызметшісі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7"/>
    <w:p>
      <w:pPr>
        <w:spacing w:after="0"/>
        <w:ind w:left="0"/>
        <w:jc w:val="both"/>
      </w:pPr>
      <w:r>
        <w:rPr>
          <w:rFonts w:ascii="Times New Roman"/>
          <w:b w:val="false"/>
          <w:i w:val="false"/>
          <w:color w:val="000000"/>
          <w:sz w:val="28"/>
        </w:rPr>
        <w:t xml:space="preserve">
      ∑ жыл = 0,4 * ∑ </w:t>
      </w:r>
      <w:r>
        <w:rPr>
          <w:rFonts w:ascii="Times New Roman"/>
          <w:b w:val="false"/>
          <w:i/>
          <w:color w:val="000000"/>
          <w:sz w:val="28"/>
        </w:rPr>
        <w:t>m</w:t>
      </w:r>
      <w:r>
        <w:rPr>
          <w:rFonts w:ascii="Times New Roman"/>
          <w:b w:val="false"/>
          <w:i w:val="false"/>
          <w:color w:val="000000"/>
          <w:sz w:val="28"/>
        </w:rPr>
        <w:t xml:space="preserve"> + 0,6 * ∑ ЖЖ,</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жыл</w:t>
      </w:r>
      <w:r>
        <w:rPr>
          <w:rFonts w:ascii="Times New Roman"/>
          <w:b w:val="false"/>
          <w:i/>
          <w:color w:val="000000"/>
          <w:sz w:val="28"/>
        </w:rPr>
        <w:t xml:space="preserve"> – </w:t>
      </w:r>
      <w:r>
        <w:rPr>
          <w:rFonts w:ascii="Times New Roman"/>
          <w:b w:val="false"/>
          <w:i w:val="false"/>
          <w:color w:val="000000"/>
          <w:sz w:val="28"/>
        </w:rPr>
        <w:t>жылдық баға;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m</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(106 - 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ЖЖ</w:t>
      </w:r>
      <w:r>
        <w:rPr>
          <w:rFonts w:ascii="Times New Roman"/>
          <w:b w:val="false"/>
          <w:i w:val="false"/>
          <w:color w:val="000000"/>
          <w:sz w:val="28"/>
        </w:rPr>
        <w:t>– жеке жұмыс жоспарын орындау бағасы (орта арифметикалық мән).</w:t>
      </w:r>
    </w:p>
    <w:bookmarkStart w:name="z50" w:id="48"/>
    <w:p>
      <w:pPr>
        <w:spacing w:after="0"/>
        <w:ind w:left="0"/>
        <w:jc w:val="both"/>
      </w:pPr>
      <w:r>
        <w:rPr>
          <w:rFonts w:ascii="Times New Roman"/>
          <w:b w:val="false"/>
          <w:i w:val="false"/>
          <w:color w:val="000000"/>
          <w:sz w:val="28"/>
        </w:rPr>
        <w:t>
      33. Жылдық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8"/>
    <w:bookmarkStart w:name="z51" w:id="49"/>
    <w:p>
      <w:pPr>
        <w:spacing w:after="0"/>
        <w:ind w:left="0"/>
        <w:jc w:val="left"/>
      </w:pPr>
      <w:r>
        <w:rPr>
          <w:rFonts w:ascii="Times New Roman"/>
          <w:b/>
          <w:i w:val="false"/>
          <w:color w:val="000000"/>
        </w:rPr>
        <w:t xml:space="preserve"> 6-тарау. Комиссияның бағалау нәтижелерін қарауы</w:t>
      </w:r>
    </w:p>
    <w:bookmarkEnd w:id="49"/>
    <w:bookmarkStart w:name="z52" w:id="50"/>
    <w:p>
      <w:pPr>
        <w:spacing w:after="0"/>
        <w:ind w:left="0"/>
        <w:jc w:val="both"/>
      </w:pPr>
      <w:r>
        <w:rPr>
          <w:rFonts w:ascii="Times New Roman"/>
          <w:b w:val="false"/>
          <w:i w:val="false"/>
          <w:color w:val="000000"/>
          <w:sz w:val="28"/>
        </w:rPr>
        <w:t>
      34. Аудандық мәслихат аппаратының қызметшісі Комиссия төрағасымен келісілген кестеге сәйкес бағалау нәтижелерін қарау бойынша Комиссияның отырысын өткізуді қамтамасыз етеді.</w:t>
      </w:r>
    </w:p>
    <w:bookmarkEnd w:id="50"/>
    <w:p>
      <w:pPr>
        <w:spacing w:after="0"/>
        <w:ind w:left="0"/>
        <w:jc w:val="both"/>
      </w:pPr>
      <w:r>
        <w:rPr>
          <w:rFonts w:ascii="Times New Roman"/>
          <w:b w:val="false"/>
          <w:i w:val="false"/>
          <w:color w:val="000000"/>
          <w:sz w:val="28"/>
        </w:rPr>
        <w:t>
      Аудандық мәслихат аппаратының қызметшісі Комиссияның отырысына келесі құжаттарды:</w:t>
      </w:r>
    </w:p>
    <w:bookmarkStart w:name="z53" w:id="51"/>
    <w:p>
      <w:pPr>
        <w:spacing w:after="0"/>
        <w:ind w:left="0"/>
        <w:jc w:val="both"/>
      </w:pPr>
      <w:r>
        <w:rPr>
          <w:rFonts w:ascii="Times New Roman"/>
          <w:b w:val="false"/>
          <w:i w:val="false"/>
          <w:color w:val="000000"/>
          <w:sz w:val="28"/>
        </w:rPr>
        <w:t>
      1) толтырылған бағалау парақтарын;</w:t>
      </w:r>
    </w:p>
    <w:bookmarkEnd w:id="51"/>
    <w:bookmarkStart w:name="z54" w:id="52"/>
    <w:p>
      <w:pPr>
        <w:spacing w:after="0"/>
        <w:ind w:left="0"/>
        <w:jc w:val="both"/>
      </w:pPr>
      <w:r>
        <w:rPr>
          <w:rFonts w:ascii="Times New Roman"/>
          <w:b w:val="false"/>
          <w:i w:val="false"/>
          <w:color w:val="000000"/>
          <w:sz w:val="28"/>
        </w:rPr>
        <w:t>
      2) "Б" корпусы қызметшісінің лауазымдық нұсқаулығын;</w:t>
      </w:r>
    </w:p>
    <w:bookmarkEnd w:id="52"/>
    <w:bookmarkStart w:name="z55" w:id="53"/>
    <w:p>
      <w:pPr>
        <w:spacing w:after="0"/>
        <w:ind w:left="0"/>
        <w:jc w:val="both"/>
      </w:pPr>
      <w:r>
        <w:rPr>
          <w:rFonts w:ascii="Times New Roman"/>
          <w:b w:val="false"/>
          <w:i w:val="false"/>
          <w:color w:val="000000"/>
          <w:sz w:val="28"/>
        </w:rPr>
        <w:t xml:space="preserve">
      3) Үлгілік Әдістемеге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3"/>
    <w:bookmarkStart w:name="z56" w:id="5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54"/>
    <w:bookmarkStart w:name="z57" w:id="55"/>
    <w:p>
      <w:pPr>
        <w:spacing w:after="0"/>
        <w:ind w:left="0"/>
        <w:jc w:val="both"/>
      </w:pPr>
      <w:r>
        <w:rPr>
          <w:rFonts w:ascii="Times New Roman"/>
          <w:b w:val="false"/>
          <w:i w:val="false"/>
          <w:color w:val="000000"/>
          <w:sz w:val="28"/>
        </w:rPr>
        <w:t>
      1) бағалау нәтижелерін бекіту;</w:t>
      </w:r>
    </w:p>
    <w:bookmarkEnd w:id="55"/>
    <w:bookmarkStart w:name="z58" w:id="56"/>
    <w:p>
      <w:pPr>
        <w:spacing w:after="0"/>
        <w:ind w:left="0"/>
        <w:jc w:val="both"/>
      </w:pPr>
      <w:r>
        <w:rPr>
          <w:rFonts w:ascii="Times New Roman"/>
          <w:b w:val="false"/>
          <w:i w:val="false"/>
          <w:color w:val="000000"/>
          <w:sz w:val="28"/>
        </w:rPr>
        <w:t>
      2) бағалау нәтижелерін қайта қарау.</w:t>
      </w:r>
    </w:p>
    <w:bookmarkEnd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9" w:id="57"/>
    <w:p>
      <w:pPr>
        <w:spacing w:after="0"/>
        <w:ind w:left="0"/>
        <w:jc w:val="both"/>
      </w:pPr>
      <w:r>
        <w:rPr>
          <w:rFonts w:ascii="Times New Roman"/>
          <w:b w:val="false"/>
          <w:i w:val="false"/>
          <w:color w:val="000000"/>
          <w:sz w:val="28"/>
        </w:rPr>
        <w:t>
      36. Аудандық мәслихат аппаратының қызметшісі бағалау нәтижелерімен ол аяқталған соң екі жұмыс күні ішінде "Б" корпусының қызметшісін таныстырады.</w:t>
      </w:r>
    </w:p>
    <w:bookmarkEnd w:id="5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аудандық мәслихат аппаратының қызметшісі танысудан бас тарту туралы еркін нұсқада акт құрастырылады.</w:t>
      </w:r>
    </w:p>
    <w:bookmarkStart w:name="z60" w:id="5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34 -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p>
    <w:bookmarkEnd w:id="58"/>
    <w:bookmarkStart w:name="z61" w:id="59"/>
    <w:p>
      <w:pPr>
        <w:spacing w:after="0"/>
        <w:ind w:left="0"/>
        <w:jc w:val="left"/>
      </w:pPr>
      <w:r>
        <w:rPr>
          <w:rFonts w:ascii="Times New Roman"/>
          <w:b/>
          <w:i w:val="false"/>
          <w:color w:val="000000"/>
        </w:rPr>
        <w:t xml:space="preserve"> 7-тарау. Бағалау нәтижелеріне шағымдану</w:t>
      </w:r>
    </w:p>
    <w:bookmarkEnd w:id="59"/>
    <w:bookmarkStart w:name="z62" w:id="6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60"/>
    <w:bookmarkStart w:name="z63" w:id="6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аудандық мәслихат аппаратына Комиссия шешімінің күшін жою туралы ұсыныс жасайды.</w:t>
      </w:r>
    </w:p>
    <w:bookmarkEnd w:id="61"/>
    <w:bookmarkStart w:name="z64" w:id="62"/>
    <w:p>
      <w:pPr>
        <w:spacing w:after="0"/>
        <w:ind w:left="0"/>
        <w:jc w:val="both"/>
      </w:pPr>
      <w:r>
        <w:rPr>
          <w:rFonts w:ascii="Times New Roman"/>
          <w:b w:val="false"/>
          <w:i w:val="false"/>
          <w:color w:val="000000"/>
          <w:sz w:val="28"/>
        </w:rPr>
        <w:t>
      40. Қабылданған шешім туралы ақпарат аудандық мәслихат аппаратымен екі апта ішінде мемлекеттік қызмет істері жөніндегі уәкілетті органға немесе оның аумақтық департаментіне жолданады.</w:t>
      </w:r>
    </w:p>
    <w:bookmarkEnd w:id="62"/>
    <w:bookmarkStart w:name="z65" w:id="6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63"/>
    <w:bookmarkStart w:name="z66" w:id="64"/>
    <w:p>
      <w:pPr>
        <w:spacing w:after="0"/>
        <w:ind w:left="0"/>
        <w:jc w:val="left"/>
      </w:pPr>
      <w:r>
        <w:rPr>
          <w:rFonts w:ascii="Times New Roman"/>
          <w:b/>
          <w:i w:val="false"/>
          <w:color w:val="000000"/>
        </w:rPr>
        <w:t xml:space="preserve"> 8-тарау. Бағалау нәтижелері бойынша шешім қабылдау</w:t>
      </w:r>
    </w:p>
    <w:bookmarkEnd w:id="64"/>
    <w:bookmarkStart w:name="z67" w:id="6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5"/>
    <w:bookmarkStart w:name="z68" w:id="6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6"/>
    <w:bookmarkStart w:name="z69" w:id="6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70" w:id="6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8"/>
    <w:bookmarkStart w:name="z71" w:id="6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9"/>
    <w:bookmarkStart w:name="z72" w:id="7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