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aac1" w14:textId="e4fa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2016 жылғы 23 желтоқсандағы № 6С 7/3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2017 жылғы 27 қарашадағы № 6С 14/2 шешімі. Ақмола облысының Әділет департаментінде 2017 жылғы 8 желтоқсанда № 6206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"2017-2019 жылдарға арналған аудандық бюджет туралы" 2016 жылғы 23 желтоқсандағы № 6С 7/3 (Нормативтік құқықтық актілерді мемлекеттік тіркеу тізілімінде № 5666 тіркелген, 2017 жылғы 19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5 840 554,1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1 288 393,0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9 180,2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105 116,2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4 437 864,7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5 846 253,9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5 536,5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8 977,5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3 441,0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10 550,0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10 550,0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-21 786,3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21 786,3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8 977,5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16 249,8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ауданның жергілікті атқарушы органының резерві 14 186,4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Садуақасов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қараша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14/2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6С7/3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5 840 554,1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474 448,6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329 436,9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0"/>
        <w:gridCol w:w="3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5 846 253,9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301 168,4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2 542 665,8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2 539 390,7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628 557,1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850 160,8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215 141,5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49 545,7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5 845,8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45 040,7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5 765,1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-21 786,3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14/2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6С7/3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қаланың, ауылдардың және ауылдық округтердің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207 843,5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Макеевка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Мариновка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Полтавка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Сергеевка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Тельман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Ярославка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Атбасар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Атбасар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Макеевка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Мариновка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Полтавка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Сергеевка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Тельман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Ярославка ауылдық округі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14/2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7"/>
        <w:gridCol w:w="4053"/>
      </w:tblGrid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949 862,0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ауылының су құбырлары желілері мен құрылыстарын қайта құру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184 616,0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тұрғын үйге инженерлік желілерді салу және тұрғын үйді электрмен желісімен жабдықтауға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248 121,0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тұрғын үйге сыртқы инженерлік желілерді салуға және жабдықтауға, жылу желісі, оның ішінде: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130 051,0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130 051,0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үйге сыртқы инженерлік желілерді және байланыс желісін салуға, оның ішінде: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тұрғын үйге сыртқы инженерлік желілер мен құрылыстар салуға, сумен жабдықтау және су бұру желісін салуға, оның ішінде: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374 986,0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374 986,0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58 857,8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ұйымдарға мемлекеттік әлеуметтік тапсырысты орналастыруға, оның ішінде: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және жартылай стационар жағдайында қарттар мен мүгедектерге арнаулы әлеуметтік қызметтерді көрсету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шартты ақшалай көмекті енгізуге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13 562,5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қызметкердің оқу кезеңінде алмастырғаны үшін мұғалімдерге қосымша ақы төлеуге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 үшін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14/2 Атбасар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2"/>
        <w:gridCol w:w="4818"/>
      </w:tblGrid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250 044,6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солтүстік бөлігіндегі инженерлік-коммуникациялық инфрақұрылымдар құрылысына (10,5 гектар жер ауданы учаскісінде) кешенді ведомстволық сараптама өткізумен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5 338,7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ауылының су құбырлары желілері мен құрылыстарын қайта құруға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20 513,0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Уәлиханов көшесін кесіп өтетін, жылумен жабдықтау жерасты құбырын қайта жаңартуға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темір жол магистралі үстіндегі жылумен жабдықтау желілерін қайта құруға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56 693,0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шаруашылық жүргізіге құқылы "Атбасар су" мемлекеттік коммуналдық кәсіпорының жарғылық капиталын ұлғайтуға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Родионовка ауылындағы Родионовка негізгі мектебіне инженерлік желілермен блок-модульді қазандық салуға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қаласындағы он екі қырық бес пәтерлі тұрғын үйлерді құруға жобалау-сметалық құжаттарын байлауға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42 611,1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қаласындағы қырық бес пәтерлі тұрғын үйлерге инженерлік-коммуникациялық инфрақұрылымды құруға сараптама өткізумен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20 784,9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тұрғын үйге сыртқы инженерлік желілерді салуға және жабдықтауға, жылу желісі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14 449,9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үйге сыртқы инженерлік желілерді және байланыс желісін салуға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1 343,5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тұрғын үйге сыртқы инженерлік желілер мен құрылыстар салуға, сумен жабдықтау және су бұру желісін салуға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41 666,1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Атбасар қаласының № 1 шағын ауданында он төрт қырық бес пәтерлі тұрғын үйге инженерлік желілерді салу және тұрғын үйді электрмен желісімен жабдықтауға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27 569,3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1 060 571,3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көше-жол желісінің ағымдағы шұңқырлы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49 545,7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Мариновка ауылындағы Мариновка ауылдық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8 991,4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ауылындағы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ауылындағы Полтавка ауылдық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10 133,8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округінің Шуйское ауылында Стадионная көшесі, № 2 үй мекенжайы бойынша орналасқан Мәдениет үйінің ғимаратындағы үй-жайларды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кәсіпорындарға жылу беру мезгілін аяқтауға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кәсіпорындарға жылу беру мезгіліне дайындалуға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353 393,0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оқулықтарды сатып алуға және жеткізуге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38 862,4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23 328,5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 абаттандыруға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43 098,8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санитариясын қамтамасыз етуге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авариялық және ескiрген тұрғын үйлердi бұзуға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 жылумен жабдықтауды үздіксіз қамтамасыз етуге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жолдарын ағымдағы жөндеуге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10 040,7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№ 1 орта мектебінің бірінші қабаты мен жертөлесіне қүрделі жөндеу жасауға және мектепке жақын орналасқан аумақты абаттандыруға жобалау-сметалық құжаттарын әзірлеуге, ведомстводан тыс кешендік сараптама жасауға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5 438,6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ауылында "Атбасар ауданы білім бөлімінің жанындағы "Ишим" қала сыртындағы сауықтыру кешеніне" және ғимараттарға жақын орналасқан аумақтарына күрделі жөндеу жасауға жобалау-сметалық құжаттарын әзірлеуге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1 724,8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топтарына біржолғы ақшалай өтемақы төлеуге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187 791,6</w:t>
            </w:r>
          </w:p>
        </w:tc>
      </w:tr>
      <w:tr>
        <w:trPr>
          <w:trHeight w:val="30" w:hRule="atLeast"/>
        </w:trPr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 кезінде суға батқан тұрғын үйлердің тексеруін жүргізуге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14/2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6С7/3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трансферттердің аудандық маңызы бар қала, ауылдар, ауылдық округтер арасында бөлінуі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Борисовка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Есенкелді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Макеевка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ауданының Мариновка ауылдық округі әкімінің аппараты 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Бастау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Новосельское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Ақан Құрманов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Покровка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Полтавка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Сепе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Атбасар ауданының Сергеевка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Сочинское ауылы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Атбасар ауданының Тельман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Шұңқыркөл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Ярославка ауылдық округі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Атбасар қаласы әкімінің аппараты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