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d20ff" w14:textId="7cd20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Бесбидайық ауылдық округі әкімінің 2010 жылғы 31 мамырдағы № 1 "Бесбидайық және Степное ауылдарының көшелеріне атаулар беру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Астрахан ауданы Бесбидайық ауылдық округі әкімінің 2017 жылғы 31 қаңтардағы № 1 шешімі. Ақмола облысының Әділет департаментінде 2017 жылғы 24 ақпанда № 5779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Республикасының әкімшілік-аумақтық құрылысы туралы" Қазақстан Республикасының 1993 жылғы 8 желтоқсандағы Заңының 14 бабының </w:t>
      </w:r>
      <w:r>
        <w:rPr>
          <w:rFonts w:ascii="Times New Roman"/>
          <w:b w:val="false"/>
          <w:i w:val="false"/>
          <w:color w:val="000000"/>
          <w:sz w:val="28"/>
        </w:rPr>
        <w:t>4)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Бесбидайық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Бесбидайық ауылдық округі әкімінің "Бесбидайық және Степное ауылдарының көшелеріне атаулар беру туралы" 2010 жылғы 31 мамырдағы № 1 </w:t>
      </w:r>
      <w:r>
        <w:rPr>
          <w:rFonts w:ascii="Times New Roman"/>
          <w:b w:val="false"/>
          <w:i w:val="false"/>
          <w:color w:val="000000"/>
          <w:sz w:val="28"/>
        </w:rPr>
        <w:t>шешіміне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1-6-126 болып тіркелген, 2010 жылғы 16 шілдеде "Маяк" аудандық газетінде жарияланған) келесі өзгеріс енгізсін: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шешімнің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кіріспесі келесі редакцияда жазылсын: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""Қазақстан Республикасының әкімшілік-аумақтық құрылысы туралы" Қазақстан Республикасының 1993 жылғы 8 желтоқсандағы Заңының 14 бабының 4)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35 бабының 2 тармағына сәйкес, 2010 жылдың 14 сәуіріндегі Бесбидайық және Степное ауылдарының тұрғындары жиынның № 5, 6 хаттамасын ескере отырып, Бесбидайық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/>
          <w:i w:val="false"/>
          <w:color w:val="000000"/>
          <w:sz w:val="28"/>
        </w:rPr>
        <w:t>:</w:t>
      </w:r>
      <w:r>
        <w:rPr>
          <w:rFonts w:ascii="Times New Roman"/>
          <w:b w:val="false"/>
          <w:i w:val="false"/>
          <w:color w:val="000000"/>
          <w:sz w:val="28"/>
        </w:rPr>
        <w:t>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 Ақмола облысының Әділет департаментінде мемлекеттік тіркелген күннен бастап күшіне енеді және ресми жарияланған күннен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Бесбидайық ауылдық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округінің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Ж.Жақанов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"КЕЛІСІЛДІ"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"Мәдениет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және тілдерді дамыту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Г.Карасаева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30.01.2017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Астрахан ауданының "Құрылыс,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сәулет және қала құрылысы бөлімі"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мемлекеттік мекемесінің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Н.Кулаков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30.01.2017 ж.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