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9e8f" w14:textId="d269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Каменка ауылдық округі әкімінің 2009 жылғы 14 қыркүйектегі № 1 "Каменка ауылының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Каменка ауылы әкімінің 2017 жылғы 12 мамырдағы № 1 шешімі. Ақмола облысының Әділет департаментінде 2017 жылғы 2 маусымда № 5980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Каменка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Каменка ауылдық округі әкімінің "Каменка ауылының көшелеріне атаулар беру туралы" 2009 жылғы 14 қыркүйектегі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1-6-107 болып тіркелген, 2009 жылғы 30 қазандағы "Маяк" аудандық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2009 жылдың 15 сәуірдегі Каменка ауылы тұрғындары жиынның хаттамасын ескере отырып, Каменка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Каменка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Л.Огневская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"Құрылыс,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"Экономика және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Ғ.Шонабаева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