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f5c4" w14:textId="e38f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Острогорск ауылдық округі әкімінің 2010 жылғы 31 мамырдағы № 4 "Қаракөл ауылының көшесіне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Острогорск ауылдық округі әкімінің 2017 жылғы 27 ақпандағы № 2 шешімі. Ақмола облысының Әділет департаментінде 2017 жылғы 27 наурызда № 5847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Острогорск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Острогорск ауылдық округі әкімінің "Қаракөл ауылының көшесіне атау беру туралы" 2010 жылғы 31 мамырдағы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1-6-124 болып тіркелген, 2010 жылғы 16 шілдеде "Маяк" аудандық газетінде жарияланған) келесі өзгерістер енгізсін: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2010 жылдың 26 сәуірдегі Қаракөл ауылы тұрғындары жиынның хаттамасын ескере отырып, Острогорск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шешімінің орыс тіліндегі тақырыбында және бүкіл мәтін бойынша "аула" деген сөзі "села" деген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Острогорск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