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3ffc9" w14:textId="c83ff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Первомай ауылдық округі әкімінің 2010 жылғы 2 шілдедегі № 1 "Лозовое ауылының көшесіне атау беру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Первомай ауылдық округі әкімінің 2017 жылғы 12 мамырдағы № 1 шешімі. Ақмола облысының Әділет департаментінде 2017 жылғы 1 маусымда № 5976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Первомай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Первомай ауылдық округі әкімінің "Лозовое ауылының көшесіне атау беру туралы" 2010 жылғы 2 шілдедегі № 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1-6-133 болып тіркелген, 2010 жылғы 13 тамызында "Маяк" аудандық газетінде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""Қазақстан Республикасының әкімшілік-аумақтық құрылысы туралы" Қазақстан Республикасының 1993 жылғы 8 желтоқсандағы Заңының 14 бабының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2 тармағына сәйкес, халқының пікірін ескере отырып, Первомай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Первомай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В.Дембицкий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"Мәдениет және тілдерді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дамыту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Г.Карасаева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12.05.17ж.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"Құрылыс, сәулет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құрылысы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12.05.17ж.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