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1b10d" w14:textId="7a1b1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ауданы әкімдігінің 2017 жылғы 8 қарашадағы № А-11/363 қаулысы. Ақмола облысының Әділет департаментінде 2017 жылғы 21 қарашада № 6172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27 шілдедегі "Білім туралы" Заңының 6 бабының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2017 жылға арналған мектепке дейінгі тәрбие мен оқытуға мемлекеттік </w:t>
      </w:r>
      <w:r>
        <w:rPr>
          <w:rFonts w:ascii="Times New Roman"/>
          <w:b w:val="false"/>
          <w:i w:val="false"/>
          <w:color w:val="000000"/>
          <w:sz w:val="28"/>
        </w:rPr>
        <w:t>білім беру тапсырысы</w:t>
      </w:r>
      <w:r>
        <w:rPr>
          <w:rFonts w:ascii="Times New Roman"/>
          <w:b w:val="false"/>
          <w:i w:val="false"/>
          <w:color w:val="000000"/>
          <w:sz w:val="28"/>
        </w:rPr>
        <w:t>, ата-ана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Бұланды ауданы әкімдігінің 2017 жылғы 24 сәуірдегі № а-04/129 "2017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№ 5954 болып тіркелген, Қазақстан Республикасының нормативтік құқықтық актілерінің электрондық түрдегі эталондық бақылау банкінде 2017 жылғы 30 мамырда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Бұланды ауданы әкімінің орынбасары Б.Ш.Тасылбековаға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енеді,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А-11/363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мектепке дейінгі тәрбие мен оқытуға мемлекеттік білім беру тапсырысы,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6"/>
        <w:gridCol w:w="2067"/>
        <w:gridCol w:w="981"/>
        <w:gridCol w:w="3154"/>
        <w:gridCol w:w="981"/>
        <w:gridCol w:w="2609"/>
        <w:gridCol w:w="982"/>
      </w:tblGrid>
      <w:tr>
        <w:trPr>
          <w:trHeight w:val="30" w:hRule="atLeast"/>
        </w:trPr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ұйымның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құны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ұйымдардағы айына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 күн болатын шағын орталық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 шағын орталық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